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ec7d" w14:textId="fbde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2014 жылғы 19 желтоқсандағы N 47-234 шешімі. Алматы облысының Әділет департаментінде 2014 жылы 26 желтоқсанда N 2976 болып тіркелді. Күші жойылды - Алматы облысы Сарқан аудандық мәслихатының 2016 жылғы 19 қаңтардағы № 64-333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Сарқан аудандық мәслихатының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2015 - 2017 жылдарға арналған аудандық бюджеті тиісінше 1,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3-қосымшаларына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5239434 мың теңге, cоның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262019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97111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37196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4843108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1066943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1528339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2247826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5116774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28987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38411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9424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188145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94472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Алматы облысы Сарқан аудандық мәслихатының 09.12.2015 </w:t>
      </w:r>
      <w:r>
        <w:rPr>
          <w:rFonts w:ascii="Times New Roman"/>
          <w:b w:val="false"/>
          <w:i w:val="false"/>
          <w:color w:val="000000"/>
          <w:sz w:val="28"/>
        </w:rPr>
        <w:t>№ 61-303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Ауданның жергілікті атқарушы органының 2015 жылға арналған резерві 3098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2015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2015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37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Алматы облысы Сарқан аудандық мәслихатының 06.11.2015 </w:t>
      </w:r>
      <w:r>
        <w:rPr>
          <w:rFonts w:ascii="Times New Roman"/>
          <w:b w:val="false"/>
          <w:i w:val="false"/>
          <w:color w:val="000000"/>
          <w:sz w:val="28"/>
        </w:rPr>
        <w:t>№ 60-300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"Мәслихаттың экономика саласы, қаржы, салық және бюджет, шағын және орта кәсіпкерлікті дамыту, аграрлық мәселелер экология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2015 жылдың 1 қаңтардан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кезекті 47 сессисының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Догоманов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2014 жылғы 19 желтоқсандағы "Сарқан ауданының 2015-2017 жылдарға арналған бюджеті туралы" №47-234 шешімімен бекітілген 1 қосымша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2015 жылға арналған бюджеті</w:t>
      </w:r>
    </w:p>
    <w:bookmarkEnd w:id="1"/>
    <w:bookmarkStart w:name="z2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Алматы облысы Сарқан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61-303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206"/>
        <w:gridCol w:w="777"/>
        <w:gridCol w:w="5313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3"/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5 240 056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262 019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39 276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39 276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201 255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153 834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37 023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4 218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2 236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  <w:bookmarkEnd w:id="1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4 757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2 849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2 849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15"/>
        <w:gridCol w:w="1296"/>
        <w:gridCol w:w="1296"/>
        <w:gridCol w:w="5135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5 117 396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299 957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73 863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186 667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 (облыстық маңызы бар қаланың)қаржы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14 056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13 232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12 587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жағдайларжөнiндегi жұмыстардыұйымдастыру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2 491 538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175 072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175 072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87 691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87 381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1 986 601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1 939 553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1 906 108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33 445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47 048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47 048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329 865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322 036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52 662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230 488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7 829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7 829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198 492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171 715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171 715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40 546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10 693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5 637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31 130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18 735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2 145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22 097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9 159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11 274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20 299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1 703 346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60 493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47 180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7 620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39 360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1 568 238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1 568 238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65 257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100 452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207 028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1 170 063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74 615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31 875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11 837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3 769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16 269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42 740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42 740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102 971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25 682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23 982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21 012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18 649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132 707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55 932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12 998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12 648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35 599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132 962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126 081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121 111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88 111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28 812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4 733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23 879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28 987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2729"/>
        <w:gridCol w:w="3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348"/>
        <w:gridCol w:w="232"/>
        <w:gridCol w:w="4243"/>
        <w:gridCol w:w="3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-94472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2014 жылғы 19 желтоқсандағы "Сарқан ауданының 2015-2017 жылдарға арналған бюджеті туралы" №47-234 шешімімен бекітілген 2 қосымша</w:t>
            </w:r>
          </w:p>
        </w:tc>
      </w:tr>
    </w:tbl>
    <w:bookmarkStart w:name="z27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2016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250"/>
        <w:gridCol w:w="806"/>
        <w:gridCol w:w="5508"/>
        <w:gridCol w:w="34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3"/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3502921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8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8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8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1975317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3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8"/>
        <w:gridCol w:w="448"/>
        <w:gridCol w:w="448"/>
        <w:gridCol w:w="5939"/>
        <w:gridCol w:w="3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8"/>
        </w:tc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3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9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2014 жылғы 19 желтоқсандағы "Сарқан ауданының 2015-2017 жылдарға арналған бюджеті туралы" №47-234 шешімімен бекітілген 3 қосымша</w:t>
            </w:r>
          </w:p>
        </w:tc>
      </w:tr>
    </w:tbl>
    <w:bookmarkStart w:name="z490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2017 жылға арналған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250"/>
        <w:gridCol w:w="806"/>
        <w:gridCol w:w="5508"/>
        <w:gridCol w:w="34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9"/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3841359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3590888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3590888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3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6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470"/>
        <w:gridCol w:w="470"/>
        <w:gridCol w:w="470"/>
        <w:gridCol w:w="6225"/>
        <w:gridCol w:w="3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1"/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1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2014 жылғы 19 желтоқсандағы "Сарқан ауданының 2015-2017 жылдарға арналған бюджеті туралы" №47-234 шешімімен бекітілген 4 қосымша</w:t>
            </w:r>
          </w:p>
        </w:tc>
      </w:tr>
    </w:tbl>
    <w:bookmarkStart w:name="z702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602"/>
        <w:gridCol w:w="2177"/>
        <w:gridCol w:w="2177"/>
        <w:gridCol w:w="2945"/>
        <w:gridCol w:w="1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топ</w:t>
            </w:r>
          </w:p>
          <w:bookmarkEnd w:id="511"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6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7"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2014 жылғы 19 желтоқсандағы "Сарқан ауданының 2015-2017 жылдарға арналған бюджеті туралы" № 47-234 шешіміне 5-қосымша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6447"/>
        <w:gridCol w:w="3716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атауы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"Черкасск ауылдық округі әкімінің аппараты" мемлекеттік мекемесі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