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57e3" w14:textId="6a75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аудандық мәслихатының 2013 жылғы 20 желтоқсандағы "Талғар ауданының 2014-2016 жылдарға арналған аудандық бюджеті туралы" N 27-138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2014 жылғы 10 ақпандағы N 28-145 шешімі. Алматы облысының Әділет департаментімен 2014 жылы 18 ақпанда N 2580 болып тіркелді. Күші жойылды - Алматы облысы Талғар аудандық мәслихатының 2015 жылғы 15 мамырдағы № 43-263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Талғар аудандық мәслихатының 15.05.2015 № 43-263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104-бабы 2-тармағының,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106-бабының 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Талғар аудандық маслихатының 2013 жылғы 20 желтоқсандағы "Талғар ауданының 2014-2016 жылдарға арналған аудандық бюджеті туралы" N 27-138 (2013 жылғы 30 желтоқсандағы нормативтік құқықтық актілерді мемлекеттік тіркеу Тізілімінде 2545 нөмірімен енгізілген, 2014 жылғы 17 қаңтардағы "Талғар" газетінде N 03 (4090)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"11818861" саны "11990692"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түсімі" "9007778" саны "9179609"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"11860531" саны "12202493"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 – 36078 мың теңге" жолынан кейін 7) "бюджет қаражаттарының пайдалынылатын қалдықтары – 170131 мың теңге" жолымен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қосмышасына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маслихаттың әлеуметтік экономикалық дамыту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Бәзілхан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Тебериков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"Талғар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Сафин Асанғали Ануарұлы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ақпан 2014 жыл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10 ақпандағы "Талғар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маслихатының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20 желтоқсандағы"Талғар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2014-2016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27-138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28-145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27-138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Талғар ауданының 2014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689"/>
        <w:gridCol w:w="698"/>
        <w:gridCol w:w="8968"/>
        <w:gridCol w:w="217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11990692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1875508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1495650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943214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99868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445618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322391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238700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70075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салықтықтар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салықтықтар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51585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Мемлекетiк баж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51585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172369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</w:t>
            </w:r>
          </w:p>
        </w:tc>
      </w:tr>
      <w:tr>
        <w:trPr>
          <w:trHeight w:val="15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Республикасының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152122</w:t>
            </w:r>
          </w:p>
        </w:tc>
      </w:tr>
      <w:tr>
        <w:trPr>
          <w:trHeight w:val="18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152122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763206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763206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763006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9179609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9179609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9179609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қолдалынатын қалдықтары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170131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170131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08"/>
        <w:gridCol w:w="769"/>
        <w:gridCol w:w="787"/>
        <w:gridCol w:w="8262"/>
        <w:gridCol w:w="223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теңгемен)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12202493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371945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301462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73168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213443</w:t>
            </w:r>
          </w:p>
        </w:tc>
      </w:tr>
      <w:tr>
        <w:trPr>
          <w:trHeight w:val="9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211643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58942</w:t>
            </w:r>
          </w:p>
        </w:tc>
      </w:tr>
      <w:tr>
        <w:trPr>
          <w:trHeight w:val="12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органдың күрделі шығыстары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</w:t>
            </w:r>
          </w:p>
        </w:tc>
      </w:tr>
      <w:tr>
        <w:trPr>
          <w:trHeight w:val="12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Қоғамдақ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8038613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470018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470018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134102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335916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4466529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16516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16516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4450013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4374945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25924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25924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25924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3076142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717753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52545</w:t>
            </w:r>
          </w:p>
        </w:tc>
      </w:tr>
      <w:tr>
        <w:trPr>
          <w:trHeight w:val="9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97504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515427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2358389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2358389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205569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176935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176935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40480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27007</w:t>
            </w:r>
          </w:p>
        </w:tc>
      </w:tr>
      <w:tr>
        <w:trPr>
          <w:trHeight w:val="12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23733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28634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28634</w:t>
            </w:r>
          </w:p>
        </w:tc>
      </w:tr>
      <w:tr>
        <w:trPr>
          <w:trHeight w:val="12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26505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3152043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1627408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720510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мұқтаж үшін жер участкелерін алу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720510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838906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245756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593150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</w:t>
            </w:r>
          </w:p>
        </w:tc>
      </w:tr>
      <w:tr>
        <w:trPr>
          <w:trHeight w:val="9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</w:t>
            </w:r>
          </w:p>
        </w:tc>
      </w:tr>
      <w:tr>
        <w:trPr>
          <w:trHeight w:val="9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36275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27314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1407872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1405872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47287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230982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371245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756358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116763</w:t>
            </w:r>
          </w:p>
        </w:tc>
      </w:tr>
      <w:tr>
        <w:trPr>
          <w:trHeight w:val="9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116763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43337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62974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31945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31945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31945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9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12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23221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23221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28268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</w:t>
            </w:r>
          </w:p>
        </w:tc>
      </w:tr>
      <w:tr>
        <w:trPr>
          <w:trHeight w:val="9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</w:t>
            </w:r>
          </w:p>
        </w:tc>
      </w:tr>
      <w:tr>
        <w:trPr>
          <w:trHeight w:val="12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21331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38980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13775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18327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</w:t>
            </w:r>
          </w:p>
        </w:tc>
      </w:tr>
      <w:tr>
        <w:trPr>
          <w:trHeight w:val="9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</w:t>
            </w:r>
          </w:p>
        </w:tc>
      </w:tr>
      <w:tr>
        <w:trPr>
          <w:trHeight w:val="9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12667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12667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16275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9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138510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9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130026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119344</w:t>
            </w:r>
          </w:p>
        </w:tc>
      </w:tr>
      <w:tr>
        <w:trPr>
          <w:trHeight w:val="9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119344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09"/>
        <w:gridCol w:w="770"/>
        <w:gridCol w:w="789"/>
        <w:gridCol w:w="8260"/>
        <w:gridCol w:w="2233"/>
      </w:tblGrid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-36078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9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