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c679" w14:textId="110c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2013 жылғы 20 желтоқсандағы "Талғар ауданының 2014-2016 жылдарға арналған аудандық бюджеті туралы" N 27-138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15 қазандағы N 36-211 шешімі. Алматы облысының Әділет департаментінде 2014 жылы 27 қазанда N 2895 болып тіркелді. Күші жойылды - Алматы облысы Талғар аудандық мәслихатының 2015 жылғы 15 мамырдағы № 43-263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15.05.2015 № 43-263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мәслихатының 2013 жылғы 20 желтоқсандағы "Талғар ауданының 2014-2016 жылдарға арналған аудандық бюджеті туралы" № 27-138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2545 тіркелген, 2014 жылғы 17 қаңтардағы аудандық "Талғар" газетінде № 03(4090) жарияланған), Талғар аудандық мәслихаттың 2014 жылғы 10 ақпандағы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мен толықтырулар енгізу туралы" № 28-145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№ 2580 тіркелген, 2014 жылғы 28 ақпандағы аудандық "Талғар" газетінде № 09 (4096) жарияланған), Талғар аудандық мәслихаттың 2014 жылғы 4 сәуірдегі "Талғар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туралы" № 30-164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2663 тіркелген, 2014 жылғы 18 сәуірдегі аудандық "Талғар" газетінде № 16 (4102) жарияланған), Талғар аудандық мәслихаттың 2014 жылғы 6 мамырдағы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туралы" № 32-174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2716 тіркелген, 2014 жылғы 30 мамырдағы аудандық "Талғар" газетінде № 22 (4109) жарияланған), Талғар аудандық мәслихаттың 2014 жылғы 5 тамыздағы "Талғар аудандық мәслихатының 2013 жылғы 20 желтоқсандағы "Талғар ауданының 2014-2016 жылдарға арналған аудандық бюджеті туралы" № 27-138 шешіміне өзгерістер енгізу туралы" № 34-192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тамыздағы нормативтік құқықтық актілерді мемлекеттік тіркеу Тізілімінде № 2830 тіркелген, 2014 жылғы 29 тамыздағы аудандық "Талғар" газетінде № 35-36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15577780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1877728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157049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1353306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12191850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4975575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5138453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2077822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15729055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36054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41646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60525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36054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"Әлеуметтік экономикалық дамыту және бюджет"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Бекбосынов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қазан "Талғар аудандық маслихатының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"Талғар 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 №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36-211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27-138 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85"/>
        <w:gridCol w:w="656"/>
        <w:gridCol w:w="9433"/>
        <w:gridCol w:w="17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15577780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1877728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1532654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1053474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18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12189697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12189697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12189697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86"/>
        <w:gridCol w:w="657"/>
        <w:gridCol w:w="9449"/>
        <w:gridCol w:w="1760"/>
      </w:tblGrid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қолдалынатын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98"/>
        <w:gridCol w:w="677"/>
        <w:gridCol w:w="678"/>
        <w:gridCol w:w="9141"/>
        <w:gridCol w:w="17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мен)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15729055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799281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576619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209671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сату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239896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8984301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531069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531069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4855225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4833147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4752589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3570513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1025023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820337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15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іске асыру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4683862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1549321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участкелерін алу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1549321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912253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612033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216522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1783495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1666612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жүйелерін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756286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99"/>
        <w:gridCol w:w="679"/>
        <w:gridCol w:w="679"/>
        <w:gridCol w:w="9164"/>
        <w:gridCol w:w="1750"/>
      </w:tblGrid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11"/>
        <w:gridCol w:w="659"/>
        <w:gridCol w:w="669"/>
        <w:gridCol w:w="9198"/>
        <w:gridCol w:w="1744"/>
      </w:tblGrid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99"/>
        <w:gridCol w:w="678"/>
        <w:gridCol w:w="678"/>
        <w:gridCol w:w="9169"/>
        <w:gridCol w:w="1747"/>
      </w:tblGrid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10"/>
        <w:gridCol w:w="657"/>
        <w:gridCol w:w="668"/>
        <w:gridCol w:w="9189"/>
        <w:gridCol w:w="1757"/>
      </w:tblGrid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-36054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 қарыздар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00"/>
        <w:gridCol w:w="679"/>
        <w:gridCol w:w="679"/>
        <w:gridCol w:w="9199"/>
        <w:gridCol w:w="1713"/>
      </w:tblGrid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99"/>
        <w:gridCol w:w="679"/>
        <w:gridCol w:w="679"/>
        <w:gridCol w:w="9173"/>
        <w:gridCol w:w="1741"/>
      </w:tblGrid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борышын өтеу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