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4782" w14:textId="33e4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10 желтоқсандағы N 38-222 шешімі. Алматы облысының Әділет департаментінде 2014 жылы 26 желтоқсанда N 2975 болып тіркелді. Күші жойылды - Алматы облысы Талғар аудандық мәслихатының 2016 жылғы 20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Талғар аудандық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13199817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2104936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1023006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10062506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5205879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2597615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2259012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13293686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36192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44595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8403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134061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134061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Алматы облысы Талғар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50-290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Ауданның жергілікті атқарушы органының 2015 жылға арналған резерві 12624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2015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4260 мың теңге сомасында трансферттер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Алматы облысы Талғар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49-284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маслихаттың "Әлеуметтік экономикалық дамыту және бюджет"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Бекбосынов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Тебериков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2014 жылғы 19 желтоқсандағы "Талғар ауданының 2015-2017 жылдарға арналған бюджеті туралы" № 39-222 шешімімен бекітілген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Алматы облысы Талғар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50-290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 ,жұмыстарға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7"/>
        <w:gridCol w:w="834"/>
        <w:gridCol w:w="1183"/>
        <w:gridCol w:w="591"/>
        <w:gridCol w:w="591"/>
        <w:gridCol w:w="5344"/>
        <w:gridCol w:w="292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 пайдаланылмаған (толық пайдаланылмаған)нысаналы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2014 жылғы 19 желтоқсандағы "Талғар ауданының 2015-2017 жылдарға арналған бюджеті туралы" № 39-222 шешімімен бекітілген 2 қосымша</w:t>
            </w:r>
          </w:p>
        </w:tc>
      </w:tr>
    </w:tbl>
    <w:bookmarkStart w:name="z29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01"/>
        <w:gridCol w:w="1218"/>
        <w:gridCol w:w="1218"/>
        <w:gridCol w:w="5497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11973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2014 жылғы 19 желтоқсандағы "Талғар ауданының 2015-2017 жылдарға арналған бюджеті туралы" № 39-222 шешімімен бекітілген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01"/>
        <w:gridCol w:w="1218"/>
        <w:gridCol w:w="1218"/>
        <w:gridCol w:w="5497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11973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2014 жылғы 19 желтоқсандағы "Талғар ауданының 2015-2017 жылдарға арналған бюджеті туралы" № 39-222 шешімімен бекітілген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2014 жылғы 19 желтоқсандағы "Талғар ауданының 2015-2017 жылдарға арналған бюджеті туралы" № 39-222 шешіміне 5-қосымша</w:t>
            </w:r>
          </w:p>
        </w:tc>
      </w:tr>
    </w:tbl>
    <w:bookmarkStart w:name="z3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 өзі басқару органдарына берілетін трансферттерді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5401"/>
        <w:gridCol w:w="5233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қаласы әкімдігі аппараты" мемлекттік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"Алатау ауылдық округі аппараты" мемлекттік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"Бельбулак ауылдық округі аппараты" мемлекттік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"Бесағаш ауылдық округі аппараты" мемлекттік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"Кайнарауылдық округі аппараты" мемлекттік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"Бесқайнар ауылдық округі аппараты" мемлекттік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"Нура ауылдық округі аппараты" мемлекттік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