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460f" w14:textId="9c34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 мәслихатының 2013 жылғы 20 желтоқсандағы "Ұйғыр ауданының 2014-2016 жылдарға арналған аудандық бюджеті туралы" N 27-1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2014 жылғы 10 ақпандағы N 28-1 шешімі. Алматы облысының Әділет департаментімен 2014 жылы 21 ақпанда N 2594 болып тіркелді. Күші жойылды - Алматы облысы Ұйғыр аудандық мәслихатының 2015 жылғы 09 ақпандағы № 43-5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09.02.2015 № 43-5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04 желтоқсандағы Бюджет кодексінің 104-бабы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1.Ұйғыр аудандық мәслихатының 2013 жылғы 20 желтоқсандағы "Ұйғыр ауданының 2014-2016 жылдарға арналған аудандық бюджеті туралы"  N 27-1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 нормативтік құқықтық актілерді мемлекеттік тіркеу Тізілімінде 2550 нөмірімен тіркелген, "Қарадала тынысы – Қарадала нәпәси" газетінің 2014 жылғы 10 қаңтардағы N 2(54), 2014 жылғы 17 қаңтардағы N 3(55)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"4450954" саны "5019859"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"3850121" саны "4419026"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"4450954" саны "5058036"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 –57685" саны "-95861"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-"57685" саны "95861"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К. Юлдашев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бөлімі”мемлекеттік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ақпан 2013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ақпандағы "Ұйғыр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20 желтоқсандағы "Ұйғыр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650"/>
        <w:gridCol w:w="806"/>
        <w:gridCol w:w="9212"/>
        <w:gridCol w:w="166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5019859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570642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548692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456166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82592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9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4419026</w:t>
            </w:r>
          </w:p>
        </w:tc>
      </w:tr>
      <w:tr>
        <w:trPr>
          <w:trHeight w:val="6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4419026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12"/>
        <w:gridCol w:w="732"/>
        <w:gridCol w:w="787"/>
        <w:gridCol w:w="8264"/>
        <w:gridCol w:w="165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5058036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450129</w:t>
            </w:r>
          </w:p>
        </w:tc>
      </w:tr>
      <w:tr>
        <w:trPr>
          <w:trHeight w:val="9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426727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195406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61936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218452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216652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15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15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3035943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132221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132221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101717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2423142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2418714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2418714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480580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367258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2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260007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238517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238517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15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ветеринар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</w:t>
            </w:r>
          </w:p>
        </w:tc>
      </w:tr>
      <w:tr>
        <w:trPr>
          <w:trHeight w:val="9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69496</w:t>
            </w:r>
          </w:p>
        </w:tc>
      </w:tr>
      <w:tr>
        <w:trPr>
          <w:trHeight w:val="15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9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12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</w:tr>
      <w:tr>
        <w:trPr>
          <w:trHeight w:val="9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854363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668426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12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650696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642439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151674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151674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148674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118902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29677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9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</w:p>
        </w:tc>
      </w:tr>
      <w:tr>
        <w:trPr>
          <w:trHeight w:val="11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159856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9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12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66742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ауыл, ауылдық округ әкімінің аппараты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57685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12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893"/>
        <w:gridCol w:w="809"/>
        <w:gridCol w:w="8914"/>
        <w:gridCol w:w="176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815"/>
        <w:gridCol w:w="815"/>
        <w:gridCol w:w="779"/>
        <w:gridCol w:w="8116"/>
        <w:gridCol w:w="174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77"/>
        <w:gridCol w:w="753"/>
        <w:gridCol w:w="754"/>
        <w:gridCol w:w="8483"/>
        <w:gridCol w:w="172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40"/>
        <w:gridCol w:w="730"/>
        <w:gridCol w:w="1218"/>
        <w:gridCol w:w="7872"/>
        <w:gridCol w:w="179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-95861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95861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