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fc9b0" w14:textId="fbfc9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аудандық мәслихатының Регламентін бекіту туралы</w:t>
      </w:r>
    </w:p>
    <w:p>
      <w:pPr>
        <w:spacing w:after="0"/>
        <w:ind w:left="0"/>
        <w:jc w:val="both"/>
      </w:pPr>
      <w:r>
        <w:rPr>
          <w:rFonts w:ascii="Times New Roman"/>
          <w:b w:val="false"/>
          <w:i w:val="false"/>
          <w:color w:val="000000"/>
          <w:sz w:val="28"/>
        </w:rPr>
        <w:t>Алматы облысы Ұйғыр аудандық мәслихатының 2014 жылғы 10 ақпандағы N 28-3 шешімі. Алматы облысының Әділет департаментінде 2014 жылы 20 наурызда N 2629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03 желтоқсандағы N 704 </w:t>
      </w:r>
      <w:r>
        <w:rPr>
          <w:rFonts w:ascii="Times New Roman"/>
          <w:b w:val="false"/>
          <w:i w:val="false"/>
          <w:color w:val="000000"/>
          <w:sz w:val="28"/>
        </w:rPr>
        <w:t>Жарлығына</w:t>
      </w:r>
      <w:r>
        <w:rPr>
          <w:rFonts w:ascii="Times New Roman"/>
          <w:b w:val="false"/>
          <w:i w:val="false"/>
          <w:color w:val="000000"/>
          <w:sz w:val="28"/>
        </w:rPr>
        <w:t xml:space="preserve"> сәйкес  Ұйғыр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Ұйғыр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қосымшасына сәйкес бекiтiлсiн.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 аппаратының басшысы Арзигуль Гопурқызы Манаповаға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К. Юлдашев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Н. Есжанов</w:t>
      </w:r>
    </w:p>
    <w:bookmarkStart w:name="z5" w:id="1"/>
    <w:p>
      <w:pPr>
        <w:spacing w:after="0"/>
        <w:ind w:left="0"/>
        <w:jc w:val="both"/>
      </w:pPr>
      <w:r>
        <w:rPr>
          <w:rFonts w:ascii="Times New Roman"/>
          <w:b w:val="false"/>
          <w:i w:val="false"/>
          <w:color w:val="000000"/>
          <w:sz w:val="28"/>
        </w:rPr>
        <w:t>
Ұйғыр аудандық</w:t>
      </w:r>
      <w:r>
        <w:br/>
      </w:r>
      <w:r>
        <w:rPr>
          <w:rFonts w:ascii="Times New Roman"/>
          <w:b w:val="false"/>
          <w:i w:val="false"/>
          <w:color w:val="000000"/>
          <w:sz w:val="28"/>
        </w:rPr>
        <w:t>
мәслихатының 2014 жылғы</w:t>
      </w:r>
      <w:r>
        <w:br/>
      </w:r>
      <w:r>
        <w:rPr>
          <w:rFonts w:ascii="Times New Roman"/>
          <w:b w:val="false"/>
          <w:i w:val="false"/>
          <w:color w:val="000000"/>
          <w:sz w:val="28"/>
        </w:rPr>
        <w:t>
10 ақпандағы "Ұйғыр</w:t>
      </w:r>
      <w:r>
        <w:br/>
      </w:r>
      <w:r>
        <w:rPr>
          <w:rFonts w:ascii="Times New Roman"/>
          <w:b w:val="false"/>
          <w:i w:val="false"/>
          <w:color w:val="000000"/>
          <w:sz w:val="28"/>
        </w:rPr>
        <w:t>
аудандық мәслихатының</w:t>
      </w:r>
      <w:r>
        <w:br/>
      </w:r>
      <w:r>
        <w:rPr>
          <w:rFonts w:ascii="Times New Roman"/>
          <w:b w:val="false"/>
          <w:i w:val="false"/>
          <w:color w:val="000000"/>
          <w:sz w:val="28"/>
        </w:rPr>
        <w:t>
Регламентін бекіту туралы"</w:t>
      </w:r>
      <w:r>
        <w:br/>
      </w:r>
      <w:r>
        <w:rPr>
          <w:rFonts w:ascii="Times New Roman"/>
          <w:b w:val="false"/>
          <w:i w:val="false"/>
          <w:color w:val="000000"/>
          <w:sz w:val="28"/>
        </w:rPr>
        <w:t>
N 28-3 шешіміне қосымша</w:t>
      </w:r>
    </w:p>
    <w:bookmarkEnd w:id="1"/>
    <w:bookmarkStart w:name="z6" w:id="2"/>
    <w:p>
      <w:pPr>
        <w:spacing w:after="0"/>
        <w:ind w:left="0"/>
        <w:jc w:val="left"/>
      </w:pPr>
      <w:r>
        <w:rPr>
          <w:rFonts w:ascii="Times New Roman"/>
          <w:b/>
          <w:i w:val="false"/>
          <w:color w:val="000000"/>
        </w:rPr>
        <w:t xml:space="preserve"> 
Ұйғыр аудандық мәслихатының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Ұйғыр аудандық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8-бабы 3-тармағының </w:t>
      </w:r>
      <w:r>
        <w:rPr>
          <w:rFonts w:ascii="Times New Roman"/>
          <w:b w:val="false"/>
          <w:i w:val="false"/>
          <w:color w:val="000000"/>
          <w:sz w:val="28"/>
        </w:rPr>
        <w:t>5) тармақшасына</w:t>
      </w:r>
      <w:r>
        <w:rPr>
          <w:rFonts w:ascii="Times New Roman"/>
          <w:b w:val="false"/>
          <w:i w:val="false"/>
          <w:color w:val="000000"/>
          <w:sz w:val="28"/>
        </w:rPr>
        <w:t>, Қазақстан Республикасы Президентінің 2013 жылғы 3 желтоқсандағы "Мәслихаттың үлгі регламентін бекіту туралы" N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2. Ұйғыр аудандық мәслихаты (жергілікті өкілді орган) - аудан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p>
    <w:bookmarkStart w:name="z8" w:id="4"/>
    <w:p>
      <w:pPr>
        <w:spacing w:after="0"/>
        <w:ind w:left="0"/>
        <w:jc w:val="left"/>
      </w:pPr>
      <w:r>
        <w:rPr>
          <w:rFonts w:ascii="Times New Roman"/>
          <w:b/>
          <w:i w:val="false"/>
          <w:color w:val="000000"/>
        </w:rPr>
        <w:t xml:space="preserve"> 
2. Мәслихат сессияларын өткізу тәртібі</w:t>
      </w:r>
    </w:p>
    <w:bookmarkEnd w:id="4"/>
    <w:bookmarkStart w:name="z9" w:id="5"/>
    <w:p>
      <w:pPr>
        <w:spacing w:after="0"/>
        <w:ind w:left="0"/>
        <w:jc w:val="left"/>
      </w:pPr>
      <w:r>
        <w:rPr>
          <w:rFonts w:ascii="Times New Roman"/>
          <w:b/>
          <w:i w:val="false"/>
          <w:color w:val="000000"/>
        </w:rPr>
        <w:t xml:space="preserve"> 
2.1. Мәслихат сессиялары</w:t>
      </w:r>
    </w:p>
    <w:bookmarkEnd w:id="5"/>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r>
        <w:br/>
      </w: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10. Регламентте белгіленген тәртіппен мәслихат сессияларын, мәсслихаттың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13. Мәслихаттың қарауына жататын мәселелер бойынша аудан мәслихатының сессияларына ауданның әкімі, қала және ауылдық округтердің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10" w:id="6"/>
    <w:p>
      <w:pPr>
        <w:spacing w:after="0"/>
        <w:ind w:left="0"/>
        <w:jc w:val="left"/>
      </w:pPr>
      <w:r>
        <w:rPr>
          <w:rFonts w:ascii="Times New Roman"/>
          <w:b/>
          <w:i w:val="false"/>
          <w:color w:val="000000"/>
        </w:rPr>
        <w:t xml:space="preserve"> 
2.2. Мәслихат актілерін қабылдау тәртібі</w:t>
      </w:r>
    </w:p>
    <w:bookmarkEnd w:id="6"/>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аудан әкімдігінің ұсынымы бойынша мәслихат онымен бірлескен шешім қабылдайды.</w:t>
      </w:r>
      <w:r>
        <w:br/>
      </w: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xml:space="preserve">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 </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аудандық мәслихат бекітеді.</w:t>
      </w:r>
      <w:r>
        <w:br/>
      </w: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Start w:name="z11" w:id="7"/>
    <w:p>
      <w:pPr>
        <w:spacing w:after="0"/>
        <w:ind w:left="0"/>
        <w:jc w:val="left"/>
      </w:pPr>
      <w:r>
        <w:rPr>
          <w:rFonts w:ascii="Times New Roman"/>
          <w:b/>
          <w:i w:val="false"/>
          <w:color w:val="000000"/>
        </w:rPr>
        <w:t xml:space="preserve"> 
3. Есептерді тыңдау тәртібі</w:t>
      </w:r>
    </w:p>
    <w:bookmarkEnd w:id="7"/>
    <w:p>
      <w:pPr>
        <w:spacing w:after="0"/>
        <w:ind w:left="0"/>
        <w:jc w:val="both"/>
      </w:pPr>
      <w:r>
        <w:rPr>
          <w:rFonts w:ascii="Times New Roman"/>
          <w:b w:val="false"/>
          <w:i w:val="false"/>
          <w:color w:val="000000"/>
          <w:sz w:val="28"/>
        </w:rPr>
        <w:t>      31. Мәслихат аудан әкімінің есептерін тыңдау жолымен аудандық бюджеттің, аумақтарды дамыту бағдарламаларының орындалуын бақылауды жүзеге асырады.</w:t>
      </w:r>
      <w:r>
        <w:br/>
      </w:r>
      <w:r>
        <w:rPr>
          <w:rFonts w:ascii="Times New Roman"/>
          <w:b w:val="false"/>
          <w:i w:val="false"/>
          <w:color w:val="000000"/>
          <w:sz w:val="28"/>
        </w:rPr>
        <w:t>
      32. Мәслихат "Әкімдердің мәслихаттар алдында есеп беруін өткізу туралы" Қазақстан Республикасы Президентінің 2006 жылғы 18 қаңтардағы  N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Әкім ұсынған аумақтарды дамыту жоспарларының, экономикалық және әлеуметтік бағдарламаларының орындалуы, аудандық бюджеттің атқарылуы туралы есептерді мәслихаттың екі рет бекітпеуі Заңның 24-бабына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Облыстың тексеру комиссиясының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ff0000"/>
          <w:sz w:val="28"/>
        </w:rPr>
        <w:t xml:space="preserve">      Ескерту. 33-тармаққа өзгерістер енгізілді - Алматы облысы Ұйғыр аудандық мәслихатының 05.05.2014 </w:t>
      </w:r>
      <w:r>
        <w:rPr>
          <w:rFonts w:ascii="Times New Roman"/>
          <w:b w:val="false"/>
          <w:i w:val="false"/>
          <w:color w:val="000000"/>
          <w:sz w:val="28"/>
        </w:rPr>
        <w:t>N 33-2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34.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Қала,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12" w:id="8"/>
    <w:p>
      <w:pPr>
        <w:spacing w:after="0"/>
        <w:ind w:left="0"/>
        <w:jc w:val="left"/>
      </w:pPr>
      <w:r>
        <w:rPr>
          <w:rFonts w:ascii="Times New Roman"/>
          <w:b/>
          <w:i w:val="false"/>
          <w:color w:val="000000"/>
        </w:rPr>
        <w:t xml:space="preserve"> 
4. Депутаттардың сауалдарын қарау тәртібі</w:t>
      </w:r>
    </w:p>
    <w:bookmarkEnd w:id="8"/>
    <w:p>
      <w:pPr>
        <w:spacing w:after="0"/>
        <w:ind w:left="0"/>
        <w:jc w:val="both"/>
      </w:pPr>
      <w:r>
        <w:rPr>
          <w:rFonts w:ascii="Times New Roman"/>
          <w:b w:val="false"/>
          <w:i w:val="false"/>
          <w:color w:val="000000"/>
          <w:sz w:val="28"/>
        </w:rPr>
        <w:t>      35.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36.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37.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38.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39.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xml:space="preserve">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 </w:t>
      </w:r>
    </w:p>
    <w:bookmarkStart w:name="z13" w:id="9"/>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
өзге де органдары, мәслихаттың депутаттық бірлестіктері</w:t>
      </w:r>
    </w:p>
    <w:bookmarkEnd w:id="9"/>
    <w:bookmarkStart w:name="z14" w:id="10"/>
    <w:p>
      <w:pPr>
        <w:spacing w:after="0"/>
        <w:ind w:left="0"/>
        <w:jc w:val="left"/>
      </w:pPr>
      <w:r>
        <w:rPr>
          <w:rFonts w:ascii="Times New Roman"/>
          <w:b/>
          <w:i w:val="false"/>
          <w:color w:val="000000"/>
        </w:rPr>
        <w:t xml:space="preserve"> 
5.1. Мәслихат сессиясының төрағасы</w:t>
      </w:r>
    </w:p>
    <w:bookmarkEnd w:id="10"/>
    <w:p>
      <w:pPr>
        <w:spacing w:after="0"/>
        <w:ind w:left="0"/>
        <w:jc w:val="both"/>
      </w:pPr>
      <w:r>
        <w:rPr>
          <w:rFonts w:ascii="Times New Roman"/>
          <w:b w:val="false"/>
          <w:i w:val="false"/>
          <w:color w:val="000000"/>
          <w:sz w:val="28"/>
        </w:rPr>
        <w:t>      40.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41.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Start w:name="z15" w:id="11"/>
    <w:p>
      <w:pPr>
        <w:spacing w:after="0"/>
        <w:ind w:left="0"/>
        <w:jc w:val="left"/>
      </w:pPr>
      <w:r>
        <w:rPr>
          <w:rFonts w:ascii="Times New Roman"/>
          <w:b/>
          <w:i w:val="false"/>
          <w:color w:val="000000"/>
        </w:rPr>
        <w:t xml:space="preserve"> 
5.2. Мәслихат хатшысы</w:t>
      </w:r>
    </w:p>
    <w:bookmarkEnd w:id="11"/>
    <w:p>
      <w:pPr>
        <w:spacing w:after="0"/>
        <w:ind w:left="0"/>
        <w:jc w:val="both"/>
      </w:pPr>
      <w:r>
        <w:rPr>
          <w:rFonts w:ascii="Times New Roman"/>
          <w:b w:val="false"/>
          <w:i w:val="false"/>
          <w:color w:val="000000"/>
          <w:sz w:val="28"/>
        </w:rPr>
        <w:t>      43.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Мәслихат хатшысы өкілеттіктерін Заңға және осы регламентке сәйкес жүзеге асырады.</w:t>
      </w:r>
      <w:r>
        <w:br/>
      </w:r>
      <w:r>
        <w:rPr>
          <w:rFonts w:ascii="Times New Roman"/>
          <w:b w:val="false"/>
          <w:i w:val="false"/>
          <w:color w:val="000000"/>
          <w:sz w:val="28"/>
        </w:rPr>
        <w:t>
      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45.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p>
    <w:bookmarkStart w:name="z16" w:id="12"/>
    <w:p>
      <w:pPr>
        <w:spacing w:after="0"/>
        <w:ind w:left="0"/>
        <w:jc w:val="left"/>
      </w:pPr>
      <w:r>
        <w:rPr>
          <w:rFonts w:ascii="Times New Roman"/>
          <w:b/>
          <w:i w:val="false"/>
          <w:color w:val="000000"/>
        </w:rPr>
        <w:t xml:space="preserve"> 
5.3. Мәслихаттың тұрақты және уақытша комиссиялары</w:t>
      </w:r>
    </w:p>
    <w:bookmarkEnd w:id="12"/>
    <w:p>
      <w:pPr>
        <w:spacing w:after="0"/>
        <w:ind w:left="0"/>
        <w:jc w:val="both"/>
      </w:pPr>
      <w:r>
        <w:rPr>
          <w:rFonts w:ascii="Times New Roman"/>
          <w:b w:val="false"/>
          <w:i w:val="false"/>
          <w:color w:val="000000"/>
          <w:sz w:val="28"/>
        </w:rPr>
        <w:t>      46.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47. Тұрақты комиссиялардың қызметін ұйымдастыру, функциялары мен өкілеттіктері Заңмен айқындалады.</w:t>
      </w:r>
      <w:r>
        <w:br/>
      </w:r>
      <w:r>
        <w:rPr>
          <w:rFonts w:ascii="Times New Roman"/>
          <w:b w:val="false"/>
          <w:i w:val="false"/>
          <w:color w:val="000000"/>
          <w:sz w:val="28"/>
        </w:rPr>
        <w:t>
      48.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49.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50. Қаралатын мәселелер "</w:t>
      </w:r>
      <w:r>
        <w:rPr>
          <w:rFonts w:ascii="Times New Roman"/>
          <w:b w:val="false"/>
          <w:i w:val="false"/>
          <w:color w:val="000000"/>
          <w:sz w:val="28"/>
        </w:rPr>
        <w:t>Мемлекеттік құпиялар туралы</w:t>
      </w:r>
      <w:r>
        <w:rPr>
          <w:rFonts w:ascii="Times New Roman"/>
          <w:b w:val="false"/>
          <w:i w:val="false"/>
          <w:color w:val="000000"/>
          <w:sz w:val="28"/>
        </w:rPr>
        <w:t>"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xml:space="preserve">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 </w:t>
      </w:r>
    </w:p>
    <w:bookmarkStart w:name="z17" w:id="13"/>
    <w:p>
      <w:pPr>
        <w:spacing w:after="0"/>
        <w:ind w:left="0"/>
        <w:jc w:val="left"/>
      </w:pPr>
      <w:r>
        <w:rPr>
          <w:rFonts w:ascii="Times New Roman"/>
          <w:b/>
          <w:i w:val="false"/>
          <w:color w:val="000000"/>
        </w:rPr>
        <w:t xml:space="preserve"> 
5.4. Мәслихаттың редакциялық және есеп комиссиялары</w:t>
      </w:r>
    </w:p>
    <w:bookmarkEnd w:id="13"/>
    <w:p>
      <w:pPr>
        <w:spacing w:after="0"/>
        <w:ind w:left="0"/>
        <w:jc w:val="both"/>
      </w:pPr>
      <w:r>
        <w:rPr>
          <w:rFonts w:ascii="Times New Roman"/>
          <w:b w:val="false"/>
          <w:i w:val="false"/>
          <w:color w:val="000000"/>
          <w:sz w:val="28"/>
        </w:rPr>
        <w:t>      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52.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53.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xml:space="preserve">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 </w:t>
      </w:r>
    </w:p>
    <w:bookmarkStart w:name="z18" w:id="14"/>
    <w:p>
      <w:pPr>
        <w:spacing w:after="0"/>
        <w:ind w:left="0"/>
        <w:jc w:val="left"/>
      </w:pPr>
      <w:r>
        <w:rPr>
          <w:rFonts w:ascii="Times New Roman"/>
          <w:b/>
          <w:i w:val="false"/>
          <w:color w:val="000000"/>
        </w:rPr>
        <w:t xml:space="preserve"> 
5.5. Мәслихаттардағы депутаттық бірлестіктер</w:t>
      </w:r>
    </w:p>
    <w:bookmarkEnd w:id="14"/>
    <w:p>
      <w:pPr>
        <w:spacing w:after="0"/>
        <w:ind w:left="0"/>
        <w:jc w:val="both"/>
      </w:pPr>
      <w:r>
        <w:rPr>
          <w:rFonts w:ascii="Times New Roman"/>
          <w:b w:val="false"/>
          <w:i w:val="false"/>
          <w:color w:val="000000"/>
          <w:sz w:val="28"/>
        </w:rPr>
        <w:t>      54.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55.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56.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57.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Start w:name="z19" w:id="15"/>
    <w:p>
      <w:pPr>
        <w:spacing w:after="0"/>
        <w:ind w:left="0"/>
        <w:jc w:val="left"/>
      </w:pPr>
      <w:r>
        <w:rPr>
          <w:rFonts w:ascii="Times New Roman"/>
          <w:b/>
          <w:i w:val="false"/>
          <w:color w:val="000000"/>
        </w:rPr>
        <w:t xml:space="preserve"> 
6. Депутаттық этика</w:t>
      </w:r>
    </w:p>
    <w:bookmarkEnd w:id="15"/>
    <w:p>
      <w:pPr>
        <w:spacing w:after="0"/>
        <w:ind w:left="0"/>
        <w:jc w:val="both"/>
      </w:pPr>
      <w:r>
        <w:rPr>
          <w:rFonts w:ascii="Times New Roman"/>
          <w:b w:val="false"/>
          <w:i w:val="false"/>
          <w:color w:val="000000"/>
          <w:sz w:val="28"/>
        </w:rPr>
        <w:t>      58. Мәслихат депутаттары:</w:t>
      </w:r>
      <w:r>
        <w:br/>
      </w:r>
      <w:r>
        <w:rPr>
          <w:rFonts w:ascii="Times New Roman"/>
          <w:b w:val="false"/>
          <w:i w:val="false"/>
          <w:color w:val="000000"/>
          <w:sz w:val="28"/>
        </w:rPr>
        <w:t xml:space="preserve">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 </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59.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60.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61.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62.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63.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21-бабына сәйкес жазалау шаралары қолданылуы мүмкін.</w:t>
      </w:r>
    </w:p>
    <w:bookmarkStart w:name="z20" w:id="16"/>
    <w:p>
      <w:pPr>
        <w:spacing w:after="0"/>
        <w:ind w:left="0"/>
        <w:jc w:val="left"/>
      </w:pPr>
      <w:r>
        <w:rPr>
          <w:rFonts w:ascii="Times New Roman"/>
          <w:b/>
          <w:i w:val="false"/>
          <w:color w:val="000000"/>
        </w:rPr>
        <w:t xml:space="preserve"> 
7. Мәслихат аппаратының жұмысын ұйымдастыру</w:t>
      </w:r>
    </w:p>
    <w:bookmarkEnd w:id="16"/>
    <w:p>
      <w:pPr>
        <w:spacing w:after="0"/>
        <w:ind w:left="0"/>
        <w:jc w:val="both"/>
      </w:pPr>
      <w:r>
        <w:rPr>
          <w:rFonts w:ascii="Times New Roman"/>
          <w:b w:val="false"/>
          <w:i w:val="false"/>
          <w:color w:val="000000"/>
          <w:sz w:val="28"/>
        </w:rPr>
        <w:t>      64.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65.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66.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