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317a5" w14:textId="f0317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Ұйғыр аудандық мәслихатының 2014 жылғы 10 ақпандағы "Ұйғыр аудандық мәслихатының Регламентін бекіту туралы" № 28-3 шешіміне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Ұйғыр аудандық мәслихатының 2014 жылғы 05 мамырдағы № 33-2 шешімі. Алматы облысының Әділет департаментінде 2014 жылы 22 мамырда № 2731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түпнұсқасының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жергiлiктi мемлекеттiк басқару және өзiн-өзi басқару туралы" 2001 жылғы 23 қаңтардағы Қазақстан Республикасы Заңының 8-бабы 3-тармағының 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"Мәслихаттың үлгі регламентін бекіту туралы" 2013 жылғы 3 желтоқсандағы № 704 Қазақстан Республикасы Президентінің 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Ұйғыр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ШЕШIМ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Ұйғыр аудандық мәслихатының 2014 жылғы 10 ақпандағы "Ұйғыр аудандық мәслихатының Регламентін бекіту туралы" № 28-3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2014 жылы 20 наурызда № 2629 болып тіркелген, 2014 жылғы 28 наурыздағы "Қарадала тынысы-Қарадала нәпәси" газетінің № 13 (65) жарияланған) келесі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33 –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мазмұндағы абзацпен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"Облыстың тексеру комиссиясының бюджеттің атқарылуы туралы есебін мәслихат жыл сайын қарайды".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аудандық мәслихат аппаратының басшысы Арзигуль Гопурқызы Манаповаға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Б. Атагелдиев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Н. Есжанов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