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6eb4" w14:textId="ccd6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2014 жылғы 05 тамыздағы № 36-2 шешімі. Алматы облысының Әділет департаментінде 2014 жылы 13 тамызда № 2813 болып тіркелді. Күші жойылды - Алматы облысы Ұйғыр аудандық мәслихатының 2015 жылғы 09 ақпандағы № 43-5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09.02.2015 № 43-5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жылдың 04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2013 жылғы 20 желтоқсандағы "Ұйғыр ауданының 2014-2016 жылдарға арналған аудандық бюджеті туралы"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 нормативтік құқықтық актілерді мемлекеттік тіркеу Тізілімінде 2550 тіркелген, "Қарадала тынысы – Қарадала нәпәси" газетінің 2014 жылғы 10 қаңтардағы № 2(54), 2014 жылғы 17 қаңтардағы № 3(55) жарияланған), 2014 жылғы 10 ақпандағы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28-1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2594 нөмірімен тіркелген, "Қарадала тынысы – Қарадала нәпәси" газетінің 2014 жылғы 28 ақпандағы № 9 (61) жарияланған), 2014 жылғы 04 сәуірдегі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31-1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2667 тіркелген, "Қарадала тынысы – Қарадала нәпәси" газетінің 2014 жылғы 25 сәуірдегі № 17 (69) жарияланған), 2014 жылғы 05 мамырдағы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2718 тіркелген, "Қарадала тынысы–Қарадала нәпәси" газетінің 2014 жылғы 30 мамырдағы № 22 (74) жарияланған) 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Ұйғыр ауданының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жылы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5455934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625642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4800101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1221887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950874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2627340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5494111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57685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66672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(–)95861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95861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Б.Атагелдиев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“Ұйғыр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бөлімі”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 тамыз 2014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05 тамыздағы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желтоқсандағы "Ұйғыр ауданның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27-1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№ 36-2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№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39"/>
        <w:gridCol w:w="582"/>
        <w:gridCol w:w="9738"/>
        <w:gridCol w:w="20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5455934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625642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606348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511166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4800101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4800101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0"/>
        <w:gridCol w:w="716"/>
        <w:gridCol w:w="737"/>
        <w:gridCol w:w="8829"/>
        <w:gridCol w:w="20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5494111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452282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428774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5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15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3328470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106412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2567037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2562609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2562609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509578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2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433179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248614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</w:t>
            </w:r>
          </w:p>
        </w:tc>
      </w:tr>
      <w:tr>
        <w:trPr>
          <w:trHeight w:val="15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ветеринар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</w:t>
            </w:r>
          </w:p>
        </w:tc>
      </w:tr>
      <w:tr>
        <w:trPr>
          <w:trHeight w:val="16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</w:t>
            </w:r>
          </w:p>
        </w:tc>
      </w:tr>
      <w:tr>
        <w:trPr>
          <w:trHeight w:val="15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948971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718634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12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690070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677102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36563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5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12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78573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күрделі және орташа жөндеу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12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15"/>
        <w:gridCol w:w="651"/>
        <w:gridCol w:w="8989"/>
        <w:gridCol w:w="201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41"/>
        <w:gridCol w:w="697"/>
        <w:gridCol w:w="735"/>
        <w:gridCol w:w="8315"/>
        <w:gridCol w:w="2034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84"/>
        <w:gridCol w:w="757"/>
        <w:gridCol w:w="645"/>
        <w:gridCol w:w="8277"/>
        <w:gridCol w:w="202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50"/>
        <w:gridCol w:w="743"/>
        <w:gridCol w:w="8804"/>
        <w:gridCol w:w="204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-95861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