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ca71" w14:textId="687c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2014 жылғы 15 қазандағы № 38-1 шешімі. Алматы облысының Әділет департаментінде 2014 жылы 24 қазанда № 2882 болып тіркелді. Күші жойылды - Алматы облысы Ұйғыр аудандық мәслихатының 2015 жылғы 09 ақпандағы № 43-5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09.02.2015 № 43-5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жылдың 04 желтоқсандағы Қазақстан Республикасы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аудандық мәслихатының 2013 жылғы 20 желтоқсандағы "Ұйғыр ауданының 2014-2016 жылдарға арналған аудандық бюджеті туралы" № 27-1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31 желтоқсанда нормативтік құқықтық актілерді мемлекеттік тіркеу Тізілімінде № 2550 тіркелген, "Қарадала тынысы – Қарадала нәпәси" газетінің 2014 жылғы 10 қаңтардағы № 2(54), 2014 жылғы 17 қаңтардағы № 3(55) жарияланған), 2014 жылғы 10 ақпандағы Ұйғыр аудандық мәслихатының "Ұйғыр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туралы" № 28-1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ақпандағы нормативтік құқықтық актілерді мемлекеттік тіркеу Тізілімінде № 2594 тіркелген, "Қарадала тынысы – Қарадала нәпәси" газетінің 2014 жылғы 28 ақпандағы № 9 (61) жарияланған), 2014 жылғы 04 сәуірдегі Ұйғыр аудандық мәслихатының "Ұйғыр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туралы" № 31-1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15 сәуірдегі нормативтік құқықтық актілерді мемлекеттік тіркеу Тізілімінде № 2667 тіркелген, "Қарадала тынысы – Қарадала нәпәси" газетінің 2014 жылғы 25 сәуірдегі № 17 (69) жарияланған), 2014 жылғы 05 мамырдағы Ұйғыр аудандық мәслихатының "Ұйғыр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туралы" № 33-1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19 мамырдағы нормативтік құқықтық актілерді мемлекеттік тіркеу Тізілімінде № 2718 тіркелген, "Қарадала тынысы – Қарадала нәпәси" газетінің 2014 жылғы 30 мамырдағы № 22 (74) жарияланған), 2014 жылғы 05 тамыздағы Ұйғыр аудандық мәслихатының "Ұйғыр аудандық мәслихатының 2013 жылғы 20 желтоқсандағы "Ұйғыр ауданының 2014-2016 жылдарға арналған аудандық бюджеті туралы" № 27-1 шешіміне өзгерістер енгізу туралы" № 36-2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13 тамыздағы нормативтік құқықтық актілерді мемлекеттік тіркеу Тізілімінде № 2813 тіркелген, "Қарадала тынысы – Қарадала нәпәси" газетінің 2014 жылғы 22 тамыздағы № 34 (86), 2014 жылғы 29 тамыздағы № 36 (87)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Ұйғыр ауданының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5526884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665642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25191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4831051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1193836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1009875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субвенциялар 2627340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5565130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46573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55560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8987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(–)84749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84749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А. Бейсенова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қазандағы "Ұйғыр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20 желтоқсандағы "Ұйғыр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ауданның 2014-2016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№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38-1 шешіміне 1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20 желтоқсандағы "Ұйғыр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№ 27-1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1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2014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649"/>
        <w:gridCol w:w="674"/>
        <w:gridCol w:w="9518"/>
        <w:gridCol w:w="14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5526884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665642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647871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552689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85248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салықтар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6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түсiмдер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6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алымдар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9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уәкілеттігі бар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25191</w:t>
            </w:r>
          </w:p>
        </w:tc>
      </w:tr>
      <w:tr>
        <w:trPr>
          <w:trHeight w:val="31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4831051</w:t>
            </w:r>
          </w:p>
        </w:tc>
      </w:tr>
      <w:tr>
        <w:trPr>
          <w:trHeight w:val="64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түсетiн трансферттер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4831051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92"/>
        <w:gridCol w:w="640"/>
        <w:gridCol w:w="677"/>
        <w:gridCol w:w="9402"/>
        <w:gridCol w:w="14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5565130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451930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 органдар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428204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193539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132951</w:t>
            </w:r>
          </w:p>
        </w:tc>
      </w:tr>
      <w:tr>
        <w:trPr>
          <w:trHeight w:val="6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221767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217901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15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және 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2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11041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34824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 жою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32874</w:t>
            </w:r>
          </w:p>
        </w:tc>
      </w:tr>
      <w:tr>
        <w:trPr>
          <w:trHeight w:val="12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3359414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140533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140533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34121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тапсырысын іске асыруға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106412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2611744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9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алып баруды және кері алып келуді ұйымдастыру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2606292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2606292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607137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497458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12650</w:t>
            </w:r>
          </w:p>
        </w:tc>
      </w:tr>
      <w:tr>
        <w:trPr>
          <w:trHeight w:val="12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 және жеткізу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қамқоршыларға (қорғаншыларға)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109679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253708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230921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230921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28921</w:t>
            </w:r>
          </w:p>
        </w:tc>
      </w:tr>
      <w:tr>
        <w:trPr>
          <w:trHeight w:val="16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беру, әлеуметтік қамтамасыз ету, мәдениет,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 және спорт мамандарына отын сатып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34469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азаматтардың 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қамтамасыз 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32727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72304</w:t>
            </w:r>
          </w:p>
        </w:tc>
      </w:tr>
      <w:tr>
        <w:trPr>
          <w:trHeight w:val="12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мүгедектерді міндетті гигиеналық құралдармен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салаларындағы өзге де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22787</w:t>
            </w:r>
          </w:p>
        </w:tc>
      </w:tr>
      <w:tr>
        <w:trPr>
          <w:trHeight w:val="12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есептеу, төлеу 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сүру сапасын жақсарту жөніндегі іс-шаралар жоспарын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1005757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706447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дамыту шеңберінде объектілерді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абаттандыру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10995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 және тұрғын үй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</w:p>
        </w:tc>
      </w:tr>
      <w:tr>
        <w:trPr>
          <w:trHeight w:val="12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 саласында жергілікті деңгейде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бойынша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682586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60968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621618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6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259402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 және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134515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64452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жарыстар өткiзу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12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36419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31856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тілдерін дамыту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жөнiндегi өзге де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тілдерді дамыту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</w:p>
        </w:tc>
      </w:tr>
      <w:tr>
        <w:trPr>
          <w:trHeight w:val="15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46985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24638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жануарлардан алынатын 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</w:tr>
      <w:tr>
        <w:trPr>
          <w:trHeight w:val="12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қатынастарын 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ортаны қорғау мен жер қатынастары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105598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78573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және орташа жөндеу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70826</w:t>
            </w:r>
          </w:p>
        </w:tc>
      </w:tr>
      <w:tr>
        <w:trPr>
          <w:trHeight w:val="6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59505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ауылдық округ әкімінің аппараты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56501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кредиттеу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12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 жер қатынастары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 бөлімі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бюджеттік кредиттер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89"/>
        <w:gridCol w:w="1044"/>
        <w:gridCol w:w="8954"/>
        <w:gridCol w:w="150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10"/>
        <w:gridCol w:w="755"/>
        <w:gridCol w:w="8389"/>
        <w:gridCol w:w="1508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673"/>
        <w:gridCol w:w="751"/>
        <w:gridCol w:w="843"/>
        <w:gridCol w:w="8544"/>
        <w:gridCol w:w="158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66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615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қайтару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42"/>
        <w:gridCol w:w="732"/>
        <w:gridCol w:w="9284"/>
        <w:gridCol w:w="159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-84749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 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84749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6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 алатын қарыздар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