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a690" w14:textId="f7ca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ауданының 2015-2017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2014 жылғы 19 желтоқсандағы № 42-1 шешімі. Алматы облысының Әділет департаментінде 2014 жылы 26 желтоқсанда № 2972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2008 жылғы 4 желтоқсандағы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2015-2017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5440591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840242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13725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38390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4548234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916412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722340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2909482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5520211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55694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68379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12685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(–)139334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139334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 жаңа редакцияда - Алматы облысы Ұйғыр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Ауданның жергілікті атқарушы органының резерві 3417 мың теңге сомасында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Ауданның 2015 жылға арналған аудандық бюджеттің атқарылуы барысында секвестрлеуге жатпайтын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3-1. 2015 жылға арналған аудандық бюджетте жергілікті өзін-өзі басқару органдарына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2463,0 мың теңге соммасында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3-1-тармақпен толықтырылды - Алматы облысы Ұйғыр аудандық мәслихатының 04.11.2015 </w:t>
      </w:r>
      <w:r>
        <w:rPr>
          <w:rFonts w:ascii="Times New Roman"/>
          <w:b w:val="false"/>
          <w:i w:val="false"/>
          <w:color w:val="ff0000"/>
          <w:sz w:val="28"/>
        </w:rPr>
        <w:t>№ 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аудандық мәслихаттың "Бюджет, әлеуметтік-экономикалық даму, өнеркәсіп, транспорт, құрылыс, байланыс, экология және табиғат ресурстарын тиімді пайдалану"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2014 жылғы 19 желтоқсандағы "Ұйғыр ауданның 2015-2017 жылдарға арналған аудандық бюджеті туралы" №42-1 шешімімен бекітілген 1 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Ұйғыр ауданының 2015 жылға арналған аудандық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қосымша жаңа редакцияда - Алматы облысы Ұйғыр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83"/>
        <w:gridCol w:w="1183"/>
        <w:gridCol w:w="5340"/>
        <w:gridCol w:w="2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743"/>
        <w:gridCol w:w="1019"/>
        <w:gridCol w:w="1744"/>
        <w:gridCol w:w="2845"/>
        <w:gridCol w:w="3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839"/>
        <w:gridCol w:w="2038"/>
        <w:gridCol w:w="2039"/>
        <w:gridCol w:w="3310"/>
        <w:gridCol w:w="2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1370"/>
        <w:gridCol w:w="800"/>
        <w:gridCol w:w="1370"/>
        <w:gridCol w:w="3920"/>
        <w:gridCol w:w="40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2014 жылғы 19 желтоқсандағы "Ұйғыр ауданның 2015-2017 жылдарға арналған аудандық бюджеті туралы" №42-1 шешімімен бекітілген 2 қосымша</w:t>
            </w:r>
          </w:p>
        </w:tc>
      </w:tr>
    </w:tbl>
    <w:bookmarkStart w:name="z27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Ұйғыр ауданының 2016 жылға арналған аудандық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Корпоративтік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ветеринар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2014 жылғы 19 желтоқсандағы "Ұйғыр ауданның 2015-2017 жылдарға арналған аудандық бюджеті туралы" №42-1 шешімімен бекітілген 3 қосымша</w:t>
            </w:r>
          </w:p>
        </w:tc>
      </w:tr>
    </w:tbl>
    <w:bookmarkStart w:name="z4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Ұйғыр ауданының 2017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34"/>
        <w:gridCol w:w="8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Корпоративтік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ветеринар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2014 жылғы 19 желтоқсандағы "Ұйғыр ауданның 2015-2017 жылдарға арналған бюджеті туралы" №42-1 шешіміне 4 қосымшамен бекітілген</w:t>
            </w:r>
          </w:p>
        </w:tc>
      </w:tr>
    </w:tbl>
    <w:bookmarkStart w:name="z6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бюджеттің атқарылу барысында секвестирлеуге жатпайтын жергілікті бюджеттік 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5"/>
        <w:gridCol w:w="1060"/>
        <w:gridCol w:w="2576"/>
        <w:gridCol w:w="2576"/>
        <w:gridCol w:w="680"/>
        <w:gridCol w:w="35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2014 жылғы 19 желтоқсандағы "Ұйғыр ауданының 2015-2017 жылдарға арналған бюджеті туралы" № 42-1 шешіміне 5-қосымша </w:t>
            </w:r>
          </w:p>
        </w:tc>
      </w:tr>
    </w:tbl>
    <w:bookmarkStart w:name="z3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бөлу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5721"/>
        <w:gridCol w:w="4990"/>
      </w:tblGrid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"Дардамты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"Сүмбе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"Бахар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"Шонжы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