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ddbe" w14:textId="9a0dd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есептілігі нысандарын және оларды жасау қағидаларын бекіту туралы" Қазақстан Республикасы Премьер-Министрінің Орынбасары - Қазақстан Республикасы Қаржы Министрінің 2013 жылғы 6 желтоқсандағы № 558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Қаржы Министрінің 2014 жылғы 31 шілдедегі № 327 бұйрығы. Қазақстан Республикасының Әділет министрлігінде 2014 жылы 3 қыркүйекте № 9720 тіркелді. Күші жойылды - Қазақстан Республикасы Қаржы министрінің 2021 жылғы 4 ақпандағы № 76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04.02.2021 </w:t>
      </w:r>
      <w:r>
        <w:rPr>
          <w:rFonts w:ascii="Times New Roman"/>
          <w:b w:val="false"/>
          <w:i w:val="false"/>
          <w:color w:val="ff0000"/>
          <w:sz w:val="28"/>
        </w:rPr>
        <w:t>№ 76</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Қазақстан Республикасы "Салық және бюджетке төленетін басқа да міндетті төлемдер туралы (Салық кодексі)" кодексінің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89-1</w:t>
      </w:r>
      <w:r>
        <w:rPr>
          <w:rFonts w:ascii="Times New Roman"/>
          <w:b w:val="false"/>
          <w:i w:val="false"/>
          <w:color w:val="000000"/>
          <w:sz w:val="28"/>
        </w:rPr>
        <w:t xml:space="preserve">, </w:t>
      </w:r>
      <w:r>
        <w:rPr>
          <w:rFonts w:ascii="Times New Roman"/>
          <w:b w:val="false"/>
          <w:i w:val="false"/>
          <w:color w:val="000000"/>
          <w:sz w:val="28"/>
        </w:rPr>
        <w:t>105-1</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135-1</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және </w:t>
      </w:r>
      <w:r>
        <w:rPr>
          <w:rFonts w:ascii="Times New Roman"/>
          <w:b w:val="false"/>
          <w:i w:val="false"/>
          <w:color w:val="000000"/>
          <w:sz w:val="28"/>
        </w:rPr>
        <w:t>527-баптарына</w:t>
      </w:r>
      <w:r>
        <w:rPr>
          <w:rFonts w:ascii="Times New Roman"/>
          <w:b w:val="false"/>
          <w:i w:val="false"/>
          <w:color w:val="000000"/>
          <w:sz w:val="28"/>
        </w:rPr>
        <w:t xml:space="preserve"> сәйкес БҰЙЫРАМЫН: </w:t>
      </w:r>
    </w:p>
    <w:bookmarkEnd w:id="0"/>
    <w:bookmarkStart w:name="z4" w:id="1"/>
    <w:p>
      <w:pPr>
        <w:spacing w:after="0"/>
        <w:ind w:left="0"/>
        <w:jc w:val="both"/>
      </w:pPr>
      <w:r>
        <w:rPr>
          <w:rFonts w:ascii="Times New Roman"/>
          <w:b w:val="false"/>
          <w:i w:val="false"/>
          <w:color w:val="000000"/>
          <w:sz w:val="28"/>
        </w:rPr>
        <w:t xml:space="preserve">
      1. "Салық есептілігі нысандарын және оларды жасау қағидаларын бекіту туралы" Қазақстан Республикасы Премьер-Министрінің Орынбасары-Қазақстан Республикасы Қаржы Министрінің 2013 жылғы 6 желтоқсандағы № 558 (Нормативтік құқықтық актілерді мемлекеттік тіркеу тізілімінде № 9052 болып тіркелген, "Әділет" интернет-ресурсында жарияланған) бұйрығына мынадай өзгерістер мен толықтырулар енгізілсін: </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15) тармақшалар алынып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 тармақша</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"92) осы бұйрыққа 92-қосымшаға сәйкес мониторингке жататын ірі салық төлеушілер болып табылатын сақтандыру, қайта сақтандыру ұйымдарының салық есептілігін жасау қағидалары (4.1 – 4.3-нысандар);";</w:t>
      </w:r>
    </w:p>
    <w:bookmarkEnd w:id="2"/>
    <w:bookmarkStart w:name="z9" w:id="3"/>
    <w:p>
      <w:pPr>
        <w:spacing w:after="0"/>
        <w:ind w:left="0"/>
        <w:jc w:val="both"/>
      </w:pPr>
      <w:r>
        <w:rPr>
          <w:rFonts w:ascii="Times New Roman"/>
          <w:b w:val="false"/>
          <w:i w:val="false"/>
          <w:color w:val="000000"/>
          <w:sz w:val="28"/>
        </w:rPr>
        <w:t xml:space="preserve">
      мынадай мазмұндағы 93), 94), 95), 96), 97) және 98) тармақшалармен толықтырылсын: </w:t>
      </w:r>
    </w:p>
    <w:bookmarkEnd w:id="3"/>
    <w:bookmarkStart w:name="z10" w:id="4"/>
    <w:p>
      <w:pPr>
        <w:spacing w:after="0"/>
        <w:ind w:left="0"/>
        <w:jc w:val="both"/>
      </w:pPr>
      <w:r>
        <w:rPr>
          <w:rFonts w:ascii="Times New Roman"/>
          <w:b w:val="false"/>
          <w:i w:val="false"/>
          <w:color w:val="000000"/>
          <w:sz w:val="28"/>
        </w:rPr>
        <w:t xml:space="preserve">
      "93) осы бұйрыққа 93-қосымшаға сәйкес жер қойнауын пайдалануға арналған келісімшартта заттай түрде белгіленген өнімді бөлу бойынша Қазақстан Республикасының үлесінің мөлшері және төлеу (беру) мерзімдері туралы есебінің нысаны (531.00-нысан); </w:t>
      </w:r>
    </w:p>
    <w:bookmarkEnd w:id="4"/>
    <w:bookmarkStart w:name="z11" w:id="5"/>
    <w:p>
      <w:pPr>
        <w:spacing w:after="0"/>
        <w:ind w:left="0"/>
        <w:jc w:val="both"/>
      </w:pPr>
      <w:r>
        <w:rPr>
          <w:rFonts w:ascii="Times New Roman"/>
          <w:b w:val="false"/>
          <w:i w:val="false"/>
          <w:color w:val="000000"/>
          <w:sz w:val="28"/>
        </w:rPr>
        <w:t xml:space="preserve">
      94) осы бұйрыққа 94-қосымшаға сәйкес жер қойнауын пайдалануға арналған келісімшартта заттай түрде белгіленген өнімді бөлу бойынша Қазақстан Республикасының үлесінің мөлшері және төлеу (беру) мерзімдері туралы есебінің салық есептілігін жасау қағидалары (531.00-нысан); </w:t>
      </w:r>
    </w:p>
    <w:bookmarkEnd w:id="5"/>
    <w:bookmarkStart w:name="z12" w:id="6"/>
    <w:p>
      <w:pPr>
        <w:spacing w:after="0"/>
        <w:ind w:left="0"/>
        <w:jc w:val="both"/>
      </w:pPr>
      <w:r>
        <w:rPr>
          <w:rFonts w:ascii="Times New Roman"/>
          <w:b w:val="false"/>
          <w:i w:val="false"/>
          <w:color w:val="000000"/>
          <w:sz w:val="28"/>
        </w:rPr>
        <w:t>
      95) осы бұйрыққа 95-қосымшаға сәйкес аукциондардан алым, кеме жүзетін су жолдарын пайдаланғаны үшiн төлемақы бойынша декларацияның нысаны (810.00-нысан);</w:t>
      </w:r>
    </w:p>
    <w:bookmarkEnd w:id="6"/>
    <w:bookmarkStart w:name="z13" w:id="7"/>
    <w:p>
      <w:pPr>
        <w:spacing w:after="0"/>
        <w:ind w:left="0"/>
        <w:jc w:val="both"/>
      </w:pPr>
      <w:r>
        <w:rPr>
          <w:rFonts w:ascii="Times New Roman"/>
          <w:b w:val="false"/>
          <w:i w:val="false"/>
          <w:color w:val="000000"/>
          <w:sz w:val="28"/>
        </w:rPr>
        <w:t xml:space="preserve">
      96) осы бұйрыққа 96-қосымшаға сәйкес аукциондардан алым, кеме жүзетін су жолдарын пайдаланғаны үшiн төлемақы бойынша салық есептілігін (декларацияны) жасау қағидалары (810.00-нысан); </w:t>
      </w:r>
    </w:p>
    <w:bookmarkEnd w:id="7"/>
    <w:bookmarkStart w:name="z14" w:id="8"/>
    <w:p>
      <w:pPr>
        <w:spacing w:after="0"/>
        <w:ind w:left="0"/>
        <w:jc w:val="both"/>
      </w:pPr>
      <w:r>
        <w:rPr>
          <w:rFonts w:ascii="Times New Roman"/>
          <w:b w:val="false"/>
          <w:i w:val="false"/>
          <w:color w:val="000000"/>
          <w:sz w:val="28"/>
        </w:rPr>
        <w:t>
      97) осы бұйрыққа 97-қосымшаға сәйкес кеме жүзетін су жолдарын пайдаланғаны үшiн төлемақы бойынша декларацияның нысаны (890.00-нысан);</w:t>
      </w:r>
    </w:p>
    <w:bookmarkEnd w:id="8"/>
    <w:bookmarkStart w:name="z15" w:id="9"/>
    <w:p>
      <w:pPr>
        <w:spacing w:after="0"/>
        <w:ind w:left="0"/>
        <w:jc w:val="both"/>
      </w:pPr>
      <w:r>
        <w:rPr>
          <w:rFonts w:ascii="Times New Roman"/>
          <w:b w:val="false"/>
          <w:i w:val="false"/>
          <w:color w:val="000000"/>
          <w:sz w:val="28"/>
        </w:rPr>
        <w:t>
      98) осы бұйрыққа 97-қосымшаға сәйкес кеме жүзетін су жолдарын пайдаланғаны үшiн төлемақы бойынша салық есептілігін (декларацияны) жасау қағидалары (890.00-нысан) бекітілсін.";</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7" w:id="10"/>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 және мыналарды:</w:t>
      </w:r>
    </w:p>
    <w:bookmarkEnd w:id="10"/>
    <w:bookmarkStart w:name="z18" w:id="11"/>
    <w:p>
      <w:pPr>
        <w:spacing w:after="0"/>
        <w:ind w:left="0"/>
        <w:jc w:val="both"/>
      </w:pPr>
      <w:r>
        <w:rPr>
          <w:rFonts w:ascii="Times New Roman"/>
          <w:b w:val="false"/>
          <w:i w:val="false"/>
          <w:color w:val="000000"/>
          <w:sz w:val="28"/>
        </w:rPr>
        <w:t>
      2013 жылғы 1 қаңтардан бастап 2013 жылғы 31 желтоқсан арасында туындайтын қатынастарға қолданылатын, осы бұйрықтың 1-тармағының 95) және 96) тармақшаларын;</w:t>
      </w:r>
    </w:p>
    <w:bookmarkEnd w:id="11"/>
    <w:bookmarkStart w:name="z19" w:id="12"/>
    <w:p>
      <w:pPr>
        <w:spacing w:after="0"/>
        <w:ind w:left="0"/>
        <w:jc w:val="both"/>
      </w:pPr>
      <w:r>
        <w:rPr>
          <w:rFonts w:ascii="Times New Roman"/>
          <w:b w:val="false"/>
          <w:i w:val="false"/>
          <w:color w:val="000000"/>
          <w:sz w:val="28"/>
        </w:rPr>
        <w:t xml:space="preserve">
      2012 жылғы 1 қаңтардан бастап 2012 жылғы 31 желтоқсан арасында туындайтын қатынастарға қолданылатын, осы бұйрықтың 1-тармағының 97) және 98) тармақшаларын қоспағанда, 2014 жылғы 1 қаңтардан бастап туындайтын қатынастарға қолданылады."; </w:t>
      </w:r>
    </w:p>
    <w:bookmarkEnd w:id="12"/>
    <w:bookmarkStart w:name="z20" w:id="13"/>
    <w:p>
      <w:pPr>
        <w:spacing w:after="0"/>
        <w:ind w:left="0"/>
        <w:jc w:val="both"/>
      </w:pPr>
      <w:r>
        <w:rPr>
          <w:rFonts w:ascii="Times New Roman"/>
          <w:b w:val="false"/>
          <w:i w:val="false"/>
          <w:color w:val="000000"/>
          <w:sz w:val="28"/>
        </w:rPr>
        <w:t>
      көрсетілген бұйрықпен бекітілген Корпоративтік табыс салығы бойынша салық есептілігін (декларацияны) жасау қағидаларында (100.00-нысан):</w:t>
      </w:r>
    </w:p>
    <w:bookmarkEnd w:id="13"/>
    <w:bookmarkStart w:name="z21" w:id="14"/>
    <w:p>
      <w:pPr>
        <w:spacing w:after="0"/>
        <w:ind w:left="0"/>
        <w:jc w:val="both"/>
      </w:pPr>
      <w:r>
        <w:rPr>
          <w:rFonts w:ascii="Times New Roman"/>
          <w:b w:val="false"/>
          <w:i w:val="false"/>
          <w:color w:val="000000"/>
          <w:sz w:val="28"/>
        </w:rPr>
        <w:t>
      1-тармақтың төртінші, бесінші, алтыншы абзацтары алынып тасталсын;</w:t>
      </w:r>
    </w:p>
    <w:bookmarkEnd w:id="14"/>
    <w:bookmarkStart w:name="z22" w:id="15"/>
    <w:p>
      <w:pPr>
        <w:spacing w:after="0"/>
        <w:ind w:left="0"/>
        <w:jc w:val="both"/>
      </w:pPr>
      <w:r>
        <w:rPr>
          <w:rFonts w:ascii="Times New Roman"/>
          <w:b w:val="false"/>
          <w:i w:val="false"/>
          <w:color w:val="000000"/>
          <w:sz w:val="28"/>
        </w:rPr>
        <w:t>
      15-тармақтың 1) тармақшасы мынадай редакцияда жазылсын:</w:t>
      </w:r>
    </w:p>
    <w:bookmarkEnd w:id="15"/>
    <w:bookmarkStart w:name="z23" w:id="16"/>
    <w:p>
      <w:pPr>
        <w:spacing w:after="0"/>
        <w:ind w:left="0"/>
        <w:jc w:val="both"/>
      </w:pPr>
      <w:r>
        <w:rPr>
          <w:rFonts w:ascii="Times New Roman"/>
          <w:b w:val="false"/>
          <w:i w:val="false"/>
          <w:color w:val="000000"/>
          <w:sz w:val="28"/>
        </w:rPr>
        <w:t>
      "1) 100.00.001 жолда Салық кодексінің 86-бабына сәйкес айқындалатын, өткізуден түскен табыс сомасы, сондай-ақ Салық кодексінің 89-1-бабына сәйкес айқындалатын, сақтандыру, қайта сақтандыру ұйымдарының табыс сомасы көрсетіледі;";</w:t>
      </w:r>
    </w:p>
    <w:bookmarkEnd w:id="16"/>
    <w:bookmarkStart w:name="z24" w:id="17"/>
    <w:p>
      <w:pPr>
        <w:spacing w:after="0"/>
        <w:ind w:left="0"/>
        <w:jc w:val="both"/>
      </w:pPr>
      <w:r>
        <w:rPr>
          <w:rFonts w:ascii="Times New Roman"/>
          <w:b w:val="false"/>
          <w:i w:val="false"/>
          <w:color w:val="000000"/>
          <w:sz w:val="28"/>
        </w:rPr>
        <w:t>
      16-тармақтың 1) тармақшасының он жетінші абзацы мынадай редакцияда жазылсын:</w:t>
      </w:r>
    </w:p>
    <w:bookmarkEnd w:id="17"/>
    <w:bookmarkStart w:name="z25" w:id="18"/>
    <w:p>
      <w:pPr>
        <w:spacing w:after="0"/>
        <w:ind w:left="0"/>
        <w:jc w:val="both"/>
      </w:pPr>
      <w:r>
        <w:rPr>
          <w:rFonts w:ascii="Times New Roman"/>
          <w:b w:val="false"/>
          <w:i w:val="false"/>
          <w:color w:val="000000"/>
          <w:sz w:val="28"/>
        </w:rPr>
        <w:t>
      "100.00.009 IV жолда шегерімге жатқызылатын қызметкерлердің есептелген табыстары мен жеке тұлғаларға өзге де төлемдер бойынша шығыстардың шегерімге жатқызылатын сомасы көрсетіледі;"</w:t>
      </w:r>
    </w:p>
    <w:bookmarkEnd w:id="18"/>
    <w:bookmarkStart w:name="z26" w:id="19"/>
    <w:p>
      <w:pPr>
        <w:spacing w:after="0"/>
        <w:ind w:left="0"/>
        <w:jc w:val="both"/>
      </w:pPr>
      <w:r>
        <w:rPr>
          <w:rFonts w:ascii="Times New Roman"/>
          <w:b w:val="false"/>
          <w:i w:val="false"/>
          <w:color w:val="000000"/>
          <w:sz w:val="28"/>
        </w:rPr>
        <w:t>
      16-тармақтың 1) тармақшасының он сегізінші, он тоғызыншы, жиырмасыншы абзацтары алынып тасталсын;</w:t>
      </w:r>
    </w:p>
    <w:bookmarkEnd w:id="19"/>
    <w:bookmarkStart w:name="z27" w:id="20"/>
    <w:p>
      <w:pPr>
        <w:spacing w:after="0"/>
        <w:ind w:left="0"/>
        <w:jc w:val="both"/>
      </w:pPr>
      <w:r>
        <w:rPr>
          <w:rFonts w:ascii="Times New Roman"/>
          <w:b w:val="false"/>
          <w:i w:val="false"/>
          <w:color w:val="000000"/>
          <w:sz w:val="28"/>
        </w:rPr>
        <w:t>
      16-тармақтың 12) тармақшасының сегізінші абзацы мынадай редакцияда жазылсын:</w:t>
      </w:r>
    </w:p>
    <w:bookmarkEnd w:id="20"/>
    <w:bookmarkStart w:name="z28" w:id="21"/>
    <w:p>
      <w:pPr>
        <w:spacing w:after="0"/>
        <w:ind w:left="0"/>
        <w:jc w:val="both"/>
      </w:pPr>
      <w:r>
        <w:rPr>
          <w:rFonts w:ascii="Times New Roman"/>
          <w:b w:val="false"/>
          <w:i w:val="false"/>
          <w:color w:val="000000"/>
          <w:sz w:val="28"/>
        </w:rPr>
        <w:t>
      "Салық кодексінің көрсетілген бабының 1-тармағының 4) тармақшасын қоспағанда, Салық кодексінің 105-1-бабына сәйкес шегерімге жатқызылатын шығыстар;";</w:t>
      </w:r>
    </w:p>
    <w:bookmarkEnd w:id="21"/>
    <w:bookmarkStart w:name="z29" w:id="22"/>
    <w:p>
      <w:pPr>
        <w:spacing w:after="0"/>
        <w:ind w:left="0"/>
        <w:jc w:val="both"/>
      </w:pPr>
      <w:r>
        <w:rPr>
          <w:rFonts w:ascii="Times New Roman"/>
          <w:b w:val="false"/>
          <w:i w:val="false"/>
          <w:color w:val="000000"/>
          <w:sz w:val="28"/>
        </w:rPr>
        <w:t>
      көрсетілген бұйрықпен бекітілген Корпоративтік табыс салығы бойынша салық есептілігін (декларацияны) жасау қағидаларында (130.00-нысан):</w:t>
      </w:r>
    </w:p>
    <w:bookmarkEnd w:id="22"/>
    <w:bookmarkStart w:name="z30" w:id="23"/>
    <w:p>
      <w:pPr>
        <w:spacing w:after="0"/>
        <w:ind w:left="0"/>
        <w:jc w:val="both"/>
      </w:pPr>
      <w:r>
        <w:rPr>
          <w:rFonts w:ascii="Times New Roman"/>
          <w:b w:val="false"/>
          <w:i w:val="false"/>
          <w:color w:val="000000"/>
          <w:sz w:val="28"/>
        </w:rPr>
        <w:t>
      1-тармақта:</w:t>
      </w:r>
    </w:p>
    <w:bookmarkEnd w:id="23"/>
    <w:bookmarkStart w:name="z31" w:id="24"/>
    <w:p>
      <w:pPr>
        <w:spacing w:after="0"/>
        <w:ind w:left="0"/>
        <w:jc w:val="both"/>
      </w:pPr>
      <w:r>
        <w:rPr>
          <w:rFonts w:ascii="Times New Roman"/>
          <w:b w:val="false"/>
          <w:i w:val="false"/>
          <w:color w:val="000000"/>
          <w:sz w:val="28"/>
        </w:rPr>
        <w:t xml:space="preserve">
      екінші абзац мынадай редакцияда жазылсын: </w:t>
      </w:r>
    </w:p>
    <w:bookmarkEnd w:id="24"/>
    <w:bookmarkStart w:name="z32" w:id="25"/>
    <w:p>
      <w:pPr>
        <w:spacing w:after="0"/>
        <w:ind w:left="0"/>
        <w:jc w:val="both"/>
      </w:pPr>
      <w:r>
        <w:rPr>
          <w:rFonts w:ascii="Times New Roman"/>
          <w:b w:val="false"/>
          <w:i w:val="false"/>
          <w:color w:val="000000"/>
          <w:sz w:val="28"/>
        </w:rPr>
        <w:t xml:space="preserve">
      "акционерлік қоғамдарды, мекемелерді және пәтер (үй-жайлар) иелері кооперативтерінен басқа тұтыну кооперативтерін қоспағанда, Салық кодексінің 134-бабы 2-тармағында көрсетілген табыстар бойынша Салық кодексінің 134-бабы </w:t>
      </w:r>
      <w:r>
        <w:rPr>
          <w:rFonts w:ascii="Times New Roman"/>
          <w:b w:val="false"/>
          <w:i w:val="false"/>
          <w:color w:val="000000"/>
          <w:sz w:val="28"/>
        </w:rPr>
        <w:t>1-тармағының</w:t>
      </w:r>
      <w:r>
        <w:rPr>
          <w:rFonts w:ascii="Times New Roman"/>
          <w:b w:val="false"/>
          <w:i w:val="false"/>
          <w:color w:val="000000"/>
          <w:sz w:val="28"/>
        </w:rPr>
        <w:t xml:space="preserve"> шарттарына сай келетін коммерциялық емес ұйымдар;";</w:t>
      </w:r>
    </w:p>
    <w:bookmarkEnd w:id="25"/>
    <w:bookmarkStart w:name="z33" w:id="26"/>
    <w:p>
      <w:pPr>
        <w:spacing w:after="0"/>
        <w:ind w:left="0"/>
        <w:jc w:val="both"/>
      </w:pPr>
      <w:r>
        <w:rPr>
          <w:rFonts w:ascii="Times New Roman"/>
          <w:b w:val="false"/>
          <w:i w:val="false"/>
          <w:color w:val="000000"/>
          <w:sz w:val="28"/>
        </w:rPr>
        <w:t xml:space="preserve">
      үшінші абзац алынып тасталсын; </w:t>
      </w:r>
    </w:p>
    <w:bookmarkEnd w:id="26"/>
    <w:bookmarkStart w:name="z34" w:id="27"/>
    <w:p>
      <w:pPr>
        <w:spacing w:after="0"/>
        <w:ind w:left="0"/>
        <w:jc w:val="both"/>
      </w:pPr>
      <w:r>
        <w:rPr>
          <w:rFonts w:ascii="Times New Roman"/>
          <w:b w:val="false"/>
          <w:i w:val="false"/>
          <w:color w:val="000000"/>
          <w:sz w:val="28"/>
        </w:rPr>
        <w:t xml:space="preserve">
      көрсетілген бұйрықпен бекітілген Роялти бойынша, өндіру бонусы бойынша, өнімді бөлу бойынша Қазақстан Республикасының үлесі бойынша, өнімді бөлу туралы келісімшарт бойынша қызметін жүзеге асыратын жер қойнауын пайдаланушының қосымша төлемі бойынша салық есептілігін (декларация) жасау қағидаларында (500.00-нысан): </w:t>
      </w:r>
    </w:p>
    <w:bookmarkEnd w:id="27"/>
    <w:bookmarkStart w:name="z35" w:id="28"/>
    <w:p>
      <w:pPr>
        <w:spacing w:after="0"/>
        <w:ind w:left="0"/>
        <w:jc w:val="both"/>
      </w:pPr>
      <w:r>
        <w:rPr>
          <w:rFonts w:ascii="Times New Roman"/>
          <w:b w:val="false"/>
          <w:i w:val="false"/>
          <w:color w:val="000000"/>
          <w:sz w:val="28"/>
        </w:rPr>
        <w:t>
      21-тармақтың 13) тармақшасы мынадай редакцияда жазылсын:</w:t>
      </w:r>
    </w:p>
    <w:bookmarkEnd w:id="28"/>
    <w:bookmarkStart w:name="z36" w:id="29"/>
    <w:p>
      <w:pPr>
        <w:spacing w:after="0"/>
        <w:ind w:left="0"/>
        <w:jc w:val="both"/>
      </w:pPr>
      <w:r>
        <w:rPr>
          <w:rFonts w:ascii="Times New Roman"/>
          <w:b w:val="false"/>
          <w:i w:val="false"/>
          <w:color w:val="000000"/>
          <w:sz w:val="28"/>
        </w:rPr>
        <w:t>
      "500.03.013 жолында 500.03.011 және 500.03.012 жолдарында көрсетілген шамалардың туындысы ретінде жер қойнауын пайдалану Келісімшартымен көрсетілген өнім бөлу бойынша Қазақстан Республикасының үлесінен шегерілген (ұсталған) айқындалатын бюджетке төленуі тиіс өнім бөлу бойынша Қазақстан Республикасының үлесінің есептелген сомасы көрсетіледі;";</w:t>
      </w:r>
    </w:p>
    <w:bookmarkEnd w:id="29"/>
    <w:bookmarkStart w:name="z37" w:id="30"/>
    <w:p>
      <w:pPr>
        <w:spacing w:after="0"/>
        <w:ind w:left="0"/>
        <w:jc w:val="both"/>
      </w:pPr>
      <w:r>
        <w:rPr>
          <w:rFonts w:ascii="Times New Roman"/>
          <w:b w:val="false"/>
          <w:i w:val="false"/>
          <w:color w:val="000000"/>
          <w:sz w:val="28"/>
        </w:rPr>
        <w:t xml:space="preserve">
      осы бұйрыққа 1,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93), 94), 95), 96), 97) және 98) тармақшалармен толықтырылсын.</w:t>
      </w:r>
    </w:p>
    <w:bookmarkEnd w:id="30"/>
    <w:bookmarkStart w:name="z38" w:id="31"/>
    <w:p>
      <w:pPr>
        <w:spacing w:after="0"/>
        <w:ind w:left="0"/>
        <w:jc w:val="both"/>
      </w:pPr>
      <w:r>
        <w:rPr>
          <w:rFonts w:ascii="Times New Roman"/>
          <w:b w:val="false"/>
          <w:i w:val="false"/>
          <w:color w:val="000000"/>
          <w:sz w:val="28"/>
        </w:rPr>
        <w:t xml:space="preserve">
      2. Қазақстан Республикасы Қаржы министрлігінің Салық комитеті </w:t>
      </w:r>
    </w:p>
    <w:bookmarkEnd w:id="31"/>
    <w:p>
      <w:pPr>
        <w:spacing w:after="0"/>
        <w:ind w:left="0"/>
        <w:jc w:val="both"/>
      </w:pPr>
      <w:r>
        <w:rPr>
          <w:rFonts w:ascii="Times New Roman"/>
          <w:b w:val="false"/>
          <w:i w:val="false"/>
          <w:color w:val="000000"/>
          <w:sz w:val="28"/>
        </w:rPr>
        <w:t>
      (Ә.С. Жұмаділдаев):</w:t>
      </w:r>
    </w:p>
    <w:bookmarkStart w:name="z39" w:id="3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2"/>
    <w:bookmarkStart w:name="z40" w:id="33"/>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 мерзімді баспасөз басылымдарында және "Әділет" ақпараттық-құқықтық жүйесінде ресми жариялауға жіберілуін;</w:t>
      </w:r>
    </w:p>
    <w:bookmarkEnd w:id="33"/>
    <w:bookmarkStart w:name="z41" w:id="34"/>
    <w:p>
      <w:pPr>
        <w:spacing w:after="0"/>
        <w:ind w:left="0"/>
        <w:jc w:val="both"/>
      </w:pPr>
      <w:r>
        <w:rPr>
          <w:rFonts w:ascii="Times New Roman"/>
          <w:b w:val="false"/>
          <w:i w:val="false"/>
          <w:color w:val="000000"/>
          <w:sz w:val="28"/>
        </w:rPr>
        <w:t xml:space="preserve">
      3) осы бұйрықтың Қазақстан Республикасы Қаржы министрлігінің интернет-ресурсында орналастырылуын қамтамасыз етсін. </w:t>
      </w:r>
    </w:p>
    <w:bookmarkEnd w:id="34"/>
    <w:bookmarkStart w:name="z42" w:id="35"/>
    <w:p>
      <w:pPr>
        <w:spacing w:after="0"/>
        <w:ind w:left="0"/>
        <w:jc w:val="both"/>
      </w:pPr>
      <w:r>
        <w:rPr>
          <w:rFonts w:ascii="Times New Roman"/>
          <w:b w:val="false"/>
          <w:i w:val="false"/>
          <w:color w:val="000000"/>
          <w:sz w:val="28"/>
        </w:rPr>
        <w:t>
      3. Осы бұйрық алғаш ресми жарияланған күннен кейін күнтізбелік он күн өткен соң қолданысқа енгізіледі және 2014 жылғы 1 қаңтардан бастап туындайтын қатынастарға қолданылады.</w:t>
      </w:r>
    </w:p>
    <w:bookmarkEnd w:id="35"/>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w:t>
                  </w:r>
                </w:p>
                <w:bookmarkEnd w:id="36"/>
                <w:p>
                  <w:pPr>
                    <w:spacing w:after="20"/>
                    <w:ind w:left="20"/>
                    <w:jc w:val="both"/>
                  </w:pPr>
                  <w:r>
                    <w:rPr>
                      <w:rFonts w:ascii="Times New Roman"/>
                      <w:b w:val="false"/>
                      <w:i w:val="false"/>
                      <w:color w:val="000000"/>
                      <w:sz w:val="20"/>
                    </w:rPr>
                    <w:t>
</w:t>
                  </w:r>
                  <w:r>
                    <w:rPr>
                      <w:rFonts w:ascii="Times New Roman"/>
                      <w:b w:val="false"/>
                      <w:i/>
                      <w:color w:val="000000"/>
                      <w:sz w:val="20"/>
                    </w:rPr>
                    <w:t>Министрінің орынбасары – Қазақстан</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Республикасының Қаржы министрі                   Б.Сұлтанов</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Қазақстан Республикасы</w:t>
                  </w:r>
                </w:p>
                <w:bookmarkEnd w:id="37"/>
                <w:p>
                  <w:pPr>
                    <w:spacing w:after="20"/>
                    <w:ind w:left="20"/>
                    <w:jc w:val="both"/>
                  </w:pPr>
                  <w:r>
                    <w:rPr>
                      <w:rFonts w:ascii="Times New Roman"/>
                      <w:b w:val="false"/>
                      <w:i w:val="false"/>
                      <w:color w:val="000000"/>
                      <w:sz w:val="20"/>
                    </w:rPr>
                    <w:t>
Премьер-Министрінің</w:t>
                  </w:r>
                </w:p>
                <w:p>
                  <w:pPr>
                    <w:spacing w:after="20"/>
                    <w:ind w:left="20"/>
                    <w:jc w:val="both"/>
                  </w:pPr>
                  <w:r>
                    <w:rPr>
                      <w:rFonts w:ascii="Times New Roman"/>
                      <w:b w:val="false"/>
                      <w:i w:val="false"/>
                      <w:color w:val="000000"/>
                      <w:sz w:val="20"/>
                    </w:rPr>
                    <w:t>
орынбасары-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2014 жылғы 31 шілдедегі</w:t>
                  </w:r>
                </w:p>
                <w:p>
                  <w:pPr>
                    <w:spacing w:after="20"/>
                    <w:ind w:left="20"/>
                    <w:jc w:val="both"/>
                  </w:pPr>
                  <w:r>
                    <w:rPr>
                      <w:rFonts w:ascii="Times New Roman"/>
                      <w:b w:val="false"/>
                      <w:i w:val="false"/>
                      <w:color w:val="000000"/>
                      <w:sz w:val="20"/>
                    </w:rPr>
                    <w:t>
№ 327 бұйрығына</w:t>
                  </w:r>
                </w:p>
                <w:p>
                  <w:pPr>
                    <w:spacing w:after="20"/>
                    <w:ind w:left="20"/>
                    <w:jc w:val="both"/>
                  </w:pPr>
                  <w:r>
                    <w:rPr>
                      <w:rFonts w:ascii="Times New Roman"/>
                      <w:b w:val="false"/>
                      <w:i w:val="false"/>
                      <w:color w:val="000000"/>
                      <w:sz w:val="20"/>
                    </w:rPr>
                    <w:t>
1-қосымша</w:t>
                  </w:r>
                </w:p>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Премьер-Министрінің</w:t>
                  </w:r>
                </w:p>
                <w:p>
                  <w:pPr>
                    <w:spacing w:after="20"/>
                    <w:ind w:left="20"/>
                    <w:jc w:val="both"/>
                  </w:pPr>
                  <w:r>
                    <w:rPr>
                      <w:rFonts w:ascii="Times New Roman"/>
                      <w:b w:val="false"/>
                      <w:i w:val="false"/>
                      <w:color w:val="000000"/>
                      <w:sz w:val="20"/>
                    </w:rPr>
                    <w:t>
Орынбасары-</w:t>
                  </w:r>
                </w:p>
                <w:p>
                  <w:pPr>
                    <w:spacing w:after="20"/>
                    <w:ind w:left="20"/>
                    <w:jc w:val="both"/>
                  </w:pPr>
                  <w:r>
                    <w:rPr>
                      <w:rFonts w:ascii="Times New Roman"/>
                      <w:b w:val="false"/>
                      <w:i w:val="false"/>
                      <w:color w:val="000000"/>
                      <w:sz w:val="20"/>
                    </w:rPr>
                    <w:t>
Қазақстан Республикасы Қаржы</w:t>
                  </w:r>
                </w:p>
                <w:p>
                  <w:pPr>
                    <w:spacing w:after="20"/>
                    <w:ind w:left="20"/>
                    <w:jc w:val="both"/>
                  </w:pPr>
                  <w:r>
                    <w:rPr>
                      <w:rFonts w:ascii="Times New Roman"/>
                      <w:b w:val="false"/>
                      <w:i w:val="false"/>
                      <w:color w:val="000000"/>
                      <w:sz w:val="20"/>
                    </w:rPr>
                    <w:t>
Министрінің</w:t>
                  </w:r>
                </w:p>
                <w:p>
                  <w:pPr>
                    <w:spacing w:after="20"/>
                    <w:ind w:left="20"/>
                    <w:jc w:val="both"/>
                  </w:pPr>
                  <w:r>
                    <w:rPr>
                      <w:rFonts w:ascii="Times New Roman"/>
                      <w:b w:val="false"/>
                      <w:i w:val="false"/>
                      <w:color w:val="000000"/>
                      <w:sz w:val="20"/>
                    </w:rPr>
                    <w:t>
2013 жылғы 6 желтоқсандағы</w:t>
                  </w:r>
                </w:p>
                <w:p>
                  <w:pPr>
                    <w:spacing w:after="20"/>
                    <w:ind w:left="20"/>
                    <w:jc w:val="both"/>
                  </w:pPr>
                  <w:r>
                    <w:rPr>
                      <w:rFonts w:ascii="Times New Roman"/>
                      <w:b w:val="false"/>
                      <w:i w:val="false"/>
                      <w:color w:val="000000"/>
                      <w:sz w:val="20"/>
                    </w:rPr>
                    <w:t>
№ 558 бұйрығына</w:t>
                  </w:r>
                </w:p>
                <w:p>
                  <w:pPr>
                    <w:spacing w:after="20"/>
                    <w:ind w:left="20"/>
                    <w:jc w:val="both"/>
                  </w:pPr>
                  <w:r>
                    <w:rPr>
                      <w:rFonts w:ascii="Times New Roman"/>
                      <w:b w:val="false"/>
                      <w:i w:val="false"/>
                      <w:color w:val="000000"/>
                      <w:sz w:val="20"/>
                    </w:rPr>
                    <w:t>
93-қосымша</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Жер қойнауын пайдалануға арналған келісімшартта заттай түрде белгіленген өнімді бөлу бойынша Қазақстан Республикасының үлесінің мөлшері және төлеу (беру) мерзімдері туралы есебі</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7188200" cy="941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88200" cy="941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6311900" cy="928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11900" cy="928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орынбасары-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327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Орынбасары-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6 желтоқсандағы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558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93-қосымша</w:t>
                  </w:r>
                </w:p>
              </w:tc>
            </w:tr>
          </w:tbl>
          <w:p/>
        </w:tc>
      </w:tr>
    </w:tbl>
    <w:bookmarkStart w:name="z47" w:id="38"/>
    <w:p>
      <w:pPr>
        <w:spacing w:after="0"/>
        <w:ind w:left="0"/>
        <w:jc w:val="left"/>
      </w:pPr>
      <w:r>
        <w:rPr>
          <w:rFonts w:ascii="Times New Roman"/>
          <w:b/>
          <w:i w:val="false"/>
          <w:color w:val="000000"/>
        </w:rPr>
        <w:t xml:space="preserve"> Жер қойнауын пайдалануға арналған келісімшартта заттай түрде белгіленген өнімді бөлу бойынша Қазақстан Республикасының үлесінің мөлшері және төлеу (беру) мерзімдері туралы есебінің </w:t>
      </w:r>
      <w:r>
        <w:rPr>
          <w:rFonts w:ascii="Times New Roman"/>
          <w:b/>
          <w:i w:val="false"/>
          <w:color w:val="000000"/>
        </w:rPr>
        <w:t xml:space="preserve">салық есептілігін жасау қағидалары </w:t>
      </w:r>
      <w:r>
        <w:rPr>
          <w:rFonts w:ascii="Times New Roman"/>
          <w:b/>
          <w:i w:val="false"/>
          <w:color w:val="000000"/>
        </w:rPr>
        <w:t>(531.00-нысан)</w:t>
      </w:r>
      <w:r>
        <w:br/>
      </w:r>
      <w:r>
        <w:rPr>
          <w:rFonts w:ascii="Times New Roman"/>
          <w:b/>
          <w:i w:val="false"/>
          <w:color w:val="000000"/>
        </w:rPr>
        <w:t>1. Жалпы ережелер</w:t>
      </w:r>
    </w:p>
    <w:bookmarkEnd w:id="38"/>
    <w:bookmarkStart w:name="z51" w:id="39"/>
    <w:p>
      <w:pPr>
        <w:spacing w:after="0"/>
        <w:ind w:left="0"/>
        <w:jc w:val="both"/>
      </w:pPr>
      <w:r>
        <w:rPr>
          <w:rFonts w:ascii="Times New Roman"/>
          <w:b w:val="false"/>
          <w:i w:val="false"/>
          <w:color w:val="000000"/>
          <w:sz w:val="28"/>
        </w:rPr>
        <w:t xml:space="preserve">
      1. Бұл қағидалары "Салық және бюджетке төленетін басқа да міндетті төлемдер туралы" </w:t>
      </w:r>
      <w:r>
        <w:rPr>
          <w:rFonts w:ascii="Times New Roman"/>
          <w:b w:val="false"/>
          <w:i/>
          <w:color w:val="000000"/>
          <w:sz w:val="28"/>
        </w:rPr>
        <w:t>2008 жылғы 10 желтоқсандағы</w:t>
      </w:r>
      <w:r>
        <w:rPr>
          <w:rFonts w:ascii="Times New Roman"/>
          <w:b w:val="false"/>
          <w:i w:val="false"/>
          <w:color w:val="000000"/>
          <w:sz w:val="28"/>
        </w:rPr>
        <w:t xml:space="preserve"> Қазақстан Республикасы Кодексінің (Салық кодексі) 346-бабына сәйкес әзірленген және "Жер қойнауын пайдалануға арналған келісімшартта заттай түрде белгіленген өнімді бөлу бойынша Қазақстан Республикасының үлесінің мөлшері және төлеу (беру) мерзімдері туралы есеп (531.00-нысан) (бұдан әрі - есеп) салық есептілігінің нысанын жасау тәртібін айқындайды.</w:t>
      </w:r>
    </w:p>
    <w:bookmarkEnd w:id="39"/>
    <w:bookmarkStart w:name="z52" w:id="40"/>
    <w:p>
      <w:pPr>
        <w:spacing w:after="0"/>
        <w:ind w:left="0"/>
        <w:jc w:val="both"/>
      </w:pPr>
      <w:r>
        <w:rPr>
          <w:rFonts w:ascii="Times New Roman"/>
          <w:b w:val="false"/>
          <w:i w:val="false"/>
          <w:color w:val="000000"/>
          <w:sz w:val="28"/>
        </w:rPr>
        <w:t xml:space="preserve">
      2. Бұл есеп Салық кодексінің 308-1 бабының көрсетілген жер қойнауын пайдалануға арналған келісімшарттармен белгіленген өнімді бөлу бойынша Қазақстан Республикасының үлесін төлеу есебіне пайдалы қазбаларды Қазақстан Республикасына заттай түрде беруді жүзеге асыратын жер қойнауын пайдаланушыларға арналған. </w:t>
      </w:r>
    </w:p>
    <w:bookmarkEnd w:id="40"/>
    <w:bookmarkStart w:name="z53" w:id="41"/>
    <w:p>
      <w:pPr>
        <w:spacing w:after="0"/>
        <w:ind w:left="0"/>
        <w:jc w:val="both"/>
      </w:pPr>
      <w:r>
        <w:rPr>
          <w:rFonts w:ascii="Times New Roman"/>
          <w:b w:val="false"/>
          <w:i w:val="false"/>
          <w:color w:val="000000"/>
          <w:sz w:val="28"/>
        </w:rPr>
        <w:t xml:space="preserve">
      3. Есепті жер қойнауын пайдалануға арналған келісімшартта белгіленген өнімді бөлу бойынша Қазақстан Республикасының үлесін төлеу есебіне пайдалы қазбаларды Қазақстан Республикасына заттай түрде беруді жүзеге асыратын жер қойнауын пайдаланушылар және мемлекет атынан алушылар жасайды. </w:t>
      </w:r>
    </w:p>
    <w:bookmarkEnd w:id="41"/>
    <w:bookmarkStart w:name="z54" w:id="42"/>
    <w:p>
      <w:pPr>
        <w:spacing w:after="0"/>
        <w:ind w:left="0"/>
        <w:jc w:val="both"/>
      </w:pPr>
      <w:r>
        <w:rPr>
          <w:rFonts w:ascii="Times New Roman"/>
          <w:b w:val="false"/>
          <w:i w:val="false"/>
          <w:color w:val="000000"/>
          <w:sz w:val="28"/>
        </w:rPr>
        <w:t>
      4. Есеп жер қойнауын пайдаланушының орналасқан жері бойынша салық органына салық кезеңінен кейінгі екінші айдың 15-нен кешіктірілмей табыс етіледі. Күнтізбелік тоқсан салық кезеңі болып табылады. Мемлекет атынан алушы жер қойнауын пайдаланушының (оператордың) орналасқан жері бойынша бюджетке салықтың есептелген сомасын салық кезеңінен кейінгі екінші айдың 25-нен кешіктірмей төлеуге міндетті.</w:t>
      </w:r>
    </w:p>
    <w:bookmarkEnd w:id="42"/>
    <w:bookmarkStart w:name="z55" w:id="43"/>
    <w:p>
      <w:pPr>
        <w:spacing w:after="0"/>
        <w:ind w:left="0"/>
        <w:jc w:val="both"/>
      </w:pPr>
      <w:r>
        <w:rPr>
          <w:rFonts w:ascii="Times New Roman"/>
          <w:b w:val="false"/>
          <w:i w:val="false"/>
          <w:color w:val="000000"/>
          <w:sz w:val="28"/>
        </w:rPr>
        <w:t>
      5. Есеп көлемдер бойынша жер қойнауын пайдаланушымен (оператормен) және ақшалай түрде мемлекет атынан алушымен жеке табыс етіледі:</w:t>
      </w:r>
    </w:p>
    <w:bookmarkEnd w:id="43"/>
    <w:bookmarkStart w:name="z56" w:id="44"/>
    <w:p>
      <w:pPr>
        <w:spacing w:after="0"/>
        <w:ind w:left="0"/>
        <w:jc w:val="both"/>
      </w:pPr>
      <w:r>
        <w:rPr>
          <w:rFonts w:ascii="Times New Roman"/>
          <w:b w:val="false"/>
          <w:i w:val="false"/>
          <w:color w:val="000000"/>
          <w:sz w:val="28"/>
        </w:rPr>
        <w:t>
      1) қағаз тасығышта – қалам немесе қаламұшпен, қара немесе көк сиямен, баспа белгілермен немесе баспа құрылғысын пайдалана отырып толтырылады;</w:t>
      </w:r>
    </w:p>
    <w:bookmarkEnd w:id="44"/>
    <w:bookmarkStart w:name="z57" w:id="45"/>
    <w:p>
      <w:pPr>
        <w:spacing w:after="0"/>
        <w:ind w:left="0"/>
        <w:jc w:val="both"/>
      </w:pPr>
      <w:r>
        <w:rPr>
          <w:rFonts w:ascii="Times New Roman"/>
          <w:b w:val="false"/>
          <w:i w:val="false"/>
          <w:color w:val="000000"/>
          <w:sz w:val="28"/>
        </w:rPr>
        <w:t>
      2) электрондық тасығышта – Салық кодексінің 68-бабына сәйкес толтырылады.</w:t>
      </w:r>
    </w:p>
    <w:bookmarkEnd w:id="45"/>
    <w:bookmarkStart w:name="z58" w:id="46"/>
    <w:p>
      <w:pPr>
        <w:spacing w:after="0"/>
        <w:ind w:left="0"/>
        <w:jc w:val="both"/>
      </w:pPr>
      <w:r>
        <w:rPr>
          <w:rFonts w:ascii="Times New Roman"/>
          <w:b w:val="false"/>
          <w:i w:val="false"/>
          <w:color w:val="000000"/>
          <w:sz w:val="28"/>
        </w:rPr>
        <w:t xml:space="preserve">
      6. Есепке жер қойнауын пайдаланушы (оператор) және мемлекет атынан алушы қол қояды және жер қойнауын пайдаланушының және мемлекет атынан алушының мөрімен куәландырылады. </w:t>
      </w:r>
    </w:p>
    <w:bookmarkEnd w:id="46"/>
    <w:bookmarkStart w:name="z59" w:id="47"/>
    <w:p>
      <w:pPr>
        <w:spacing w:after="0"/>
        <w:ind w:left="0"/>
        <w:jc w:val="both"/>
      </w:pPr>
      <w:r>
        <w:rPr>
          <w:rFonts w:ascii="Times New Roman"/>
          <w:b w:val="false"/>
          <w:i w:val="false"/>
          <w:color w:val="000000"/>
          <w:sz w:val="28"/>
        </w:rPr>
        <w:t xml:space="preserve">
      7. Есепті беру кезінде: </w:t>
      </w:r>
    </w:p>
    <w:bookmarkEnd w:id="47"/>
    <w:bookmarkStart w:name="z60" w:id="48"/>
    <w:p>
      <w:pPr>
        <w:spacing w:after="0"/>
        <w:ind w:left="0"/>
        <w:jc w:val="both"/>
      </w:pPr>
      <w:r>
        <w:rPr>
          <w:rFonts w:ascii="Times New Roman"/>
          <w:b w:val="false"/>
          <w:i w:val="false"/>
          <w:color w:val="000000"/>
          <w:sz w:val="28"/>
        </w:rPr>
        <w:t>
      1) келу тәртібінде қағаз тасығышта - екі данада толтырылып, бір данасы салық органының белгісімен жер қойнауын пайдаланушыға және мемлекет атынан алушыға қайтарылады;</w:t>
      </w:r>
    </w:p>
    <w:bookmarkEnd w:id="48"/>
    <w:bookmarkStart w:name="z61" w:id="49"/>
    <w:p>
      <w:pPr>
        <w:spacing w:after="0"/>
        <w:ind w:left="0"/>
        <w:jc w:val="both"/>
      </w:pPr>
      <w:r>
        <w:rPr>
          <w:rFonts w:ascii="Times New Roman"/>
          <w:b w:val="false"/>
          <w:i w:val="false"/>
          <w:color w:val="000000"/>
          <w:sz w:val="28"/>
        </w:rPr>
        <w:t xml:space="preserve">
      2) хабарламасы бар тапсырыс хатпен пошта арқылы – қағаз тасығышта; </w:t>
      </w:r>
    </w:p>
    <w:bookmarkEnd w:id="49"/>
    <w:bookmarkStart w:name="z62" w:id="50"/>
    <w:p>
      <w:pPr>
        <w:spacing w:after="0"/>
        <w:ind w:left="0"/>
        <w:jc w:val="both"/>
      </w:pPr>
      <w:r>
        <w:rPr>
          <w:rFonts w:ascii="Times New Roman"/>
          <w:b w:val="false"/>
          <w:i w:val="false"/>
          <w:color w:val="000000"/>
          <w:sz w:val="28"/>
        </w:rPr>
        <w:t xml:space="preserve">
      3) электронды түрде – салық төлеуші (оператор) салық қызметі органдарының салық есептілігін қабылдау жүйесінен қабылданғаны немесе қабылданбағаны туралы хабарлама алады. </w:t>
      </w:r>
    </w:p>
    <w:bookmarkEnd w:id="50"/>
    <w:bookmarkStart w:name="z63" w:id="51"/>
    <w:p>
      <w:pPr>
        <w:spacing w:after="0"/>
        <w:ind w:left="0"/>
        <w:jc w:val="both"/>
      </w:pPr>
      <w:r>
        <w:rPr>
          <w:rFonts w:ascii="Times New Roman"/>
          <w:b w:val="false"/>
          <w:i w:val="false"/>
          <w:color w:val="000000"/>
          <w:sz w:val="28"/>
        </w:rPr>
        <w:t>
      8. Есепті толтыру кезінде түзетуге, өшіруге және тазалауға жол берілмейді.</w:t>
      </w:r>
    </w:p>
    <w:bookmarkEnd w:id="51"/>
    <w:bookmarkStart w:name="z64" w:id="52"/>
    <w:p>
      <w:pPr>
        <w:spacing w:after="0"/>
        <w:ind w:left="0"/>
        <w:jc w:val="left"/>
      </w:pPr>
      <w:r>
        <w:rPr>
          <w:rFonts w:ascii="Times New Roman"/>
          <w:b/>
          <w:i w:val="false"/>
          <w:color w:val="000000"/>
        </w:rPr>
        <w:t xml:space="preserve"> 2. Есепті жасау (531.00-нысан)</w:t>
      </w:r>
    </w:p>
    <w:bookmarkEnd w:id="52"/>
    <w:bookmarkStart w:name="z65" w:id="53"/>
    <w:p>
      <w:pPr>
        <w:spacing w:after="0"/>
        <w:ind w:left="0"/>
        <w:jc w:val="both"/>
      </w:pPr>
      <w:r>
        <w:rPr>
          <w:rFonts w:ascii="Times New Roman"/>
          <w:b w:val="false"/>
          <w:i w:val="false"/>
          <w:color w:val="000000"/>
          <w:sz w:val="28"/>
        </w:rPr>
        <w:t xml:space="preserve">
      9. "Жер қойнауын пайдаланушы (оператор) туралы жалпы ақпарат" бөлімінде жер қойнауын пайдаланушы (оператор) мынадай деректерді көрсетеді: </w:t>
      </w:r>
    </w:p>
    <w:bookmarkEnd w:id="53"/>
    <w:bookmarkStart w:name="z66" w:id="54"/>
    <w:p>
      <w:pPr>
        <w:spacing w:after="0"/>
        <w:ind w:left="0"/>
        <w:jc w:val="both"/>
      </w:pPr>
      <w:r>
        <w:rPr>
          <w:rFonts w:ascii="Times New Roman"/>
          <w:b w:val="false"/>
          <w:i w:val="false"/>
          <w:color w:val="000000"/>
          <w:sz w:val="28"/>
        </w:rPr>
        <w:t xml:space="preserve">
      1) БСН – жер қойнауын пайдаланушының (оператордың) бизнес сәйкестендіру нөмірі. Салық міндеттемесін сенім білдірілген басқарушы орындаған жағдайда жолда сенім білдірілген басқарушының бизнес сәйкестендіру нөмірі көрсетіледі; </w:t>
      </w:r>
    </w:p>
    <w:bookmarkEnd w:id="54"/>
    <w:bookmarkStart w:name="z67" w:id="55"/>
    <w:p>
      <w:pPr>
        <w:spacing w:after="0"/>
        <w:ind w:left="0"/>
        <w:jc w:val="both"/>
      </w:pPr>
      <w:r>
        <w:rPr>
          <w:rFonts w:ascii="Times New Roman"/>
          <w:b w:val="false"/>
          <w:i w:val="false"/>
          <w:color w:val="000000"/>
          <w:sz w:val="28"/>
        </w:rPr>
        <w:t xml:space="preserve">
      2) салық есептілігі тапсырылатын салық кезеңі - жер қойнауын пайдаланушының шикі мұнайды (газ конденсатын) салықтың тиісті түрін төлеу есебіне заттай түрде беруді жүргізген салық кезеңі көрсетіледі; </w:t>
      </w:r>
    </w:p>
    <w:bookmarkEnd w:id="55"/>
    <w:bookmarkStart w:name="z68" w:id="56"/>
    <w:p>
      <w:pPr>
        <w:spacing w:after="0"/>
        <w:ind w:left="0"/>
        <w:jc w:val="both"/>
      </w:pPr>
      <w:r>
        <w:rPr>
          <w:rFonts w:ascii="Times New Roman"/>
          <w:b w:val="false"/>
          <w:i w:val="false"/>
          <w:color w:val="000000"/>
          <w:sz w:val="28"/>
        </w:rPr>
        <w:t>
      3) жер қойнауын пайдаланушының (оператордың) атауы - құрылтай құжаттарына сәйкес жер қойнауын пайдаланушының (оператордың) толық атауы көрсетіледі.</w:t>
      </w:r>
    </w:p>
    <w:bookmarkEnd w:id="56"/>
    <w:bookmarkStart w:name="z69" w:id="57"/>
    <w:p>
      <w:pPr>
        <w:spacing w:after="0"/>
        <w:ind w:left="0"/>
        <w:jc w:val="both"/>
      </w:pPr>
      <w:r>
        <w:rPr>
          <w:rFonts w:ascii="Times New Roman"/>
          <w:b w:val="false"/>
          <w:i w:val="false"/>
          <w:color w:val="000000"/>
          <w:sz w:val="28"/>
        </w:rPr>
        <w:t>
      Сенім білдірілген басқарушымен салық міндеттемесін орындаған кезде жолда құрылтай құжаттарына сәйкес сенім білдірілген заңды тұлғаның атауы көрсетіледі;</w:t>
      </w:r>
    </w:p>
    <w:bookmarkEnd w:id="57"/>
    <w:bookmarkStart w:name="z70" w:id="58"/>
    <w:p>
      <w:pPr>
        <w:spacing w:after="0"/>
        <w:ind w:left="0"/>
        <w:jc w:val="both"/>
      </w:pPr>
      <w:r>
        <w:rPr>
          <w:rFonts w:ascii="Times New Roman"/>
          <w:b w:val="false"/>
          <w:i w:val="false"/>
          <w:color w:val="000000"/>
          <w:sz w:val="28"/>
        </w:rPr>
        <w:t xml:space="preserve">
      4) келісімшарттың нөмірі мен күні - жер қойнауын пайдаланушының келісімшарт нөмірі мен күні көрсетіледі; </w:t>
      </w:r>
    </w:p>
    <w:bookmarkEnd w:id="58"/>
    <w:bookmarkStart w:name="z71" w:id="59"/>
    <w:p>
      <w:pPr>
        <w:spacing w:after="0"/>
        <w:ind w:left="0"/>
        <w:jc w:val="both"/>
      </w:pPr>
      <w:r>
        <w:rPr>
          <w:rFonts w:ascii="Times New Roman"/>
          <w:b w:val="false"/>
          <w:i w:val="false"/>
          <w:color w:val="000000"/>
          <w:sz w:val="28"/>
        </w:rPr>
        <w:t>
      5) есеп түрі:</w:t>
      </w:r>
    </w:p>
    <w:bookmarkEnd w:id="59"/>
    <w:bookmarkStart w:name="z72" w:id="60"/>
    <w:p>
      <w:pPr>
        <w:spacing w:after="0"/>
        <w:ind w:left="0"/>
        <w:jc w:val="both"/>
      </w:pPr>
      <w:r>
        <w:rPr>
          <w:rFonts w:ascii="Times New Roman"/>
          <w:b w:val="false"/>
          <w:i w:val="false"/>
          <w:color w:val="000000"/>
          <w:sz w:val="28"/>
        </w:rPr>
        <w:t>
      Салық кодексінің 63-бабында көрсетілген салық есептілігі түріне есепті жатқызуды есепке алып, тиісті төркөздер белгіленеді.</w:t>
      </w:r>
    </w:p>
    <w:bookmarkEnd w:id="60"/>
    <w:bookmarkStart w:name="z73" w:id="61"/>
    <w:p>
      <w:pPr>
        <w:spacing w:after="0"/>
        <w:ind w:left="0"/>
        <w:jc w:val="both"/>
      </w:pPr>
      <w:r>
        <w:rPr>
          <w:rFonts w:ascii="Times New Roman"/>
          <w:b w:val="false"/>
          <w:i w:val="false"/>
          <w:color w:val="000000"/>
          <w:sz w:val="28"/>
        </w:rPr>
        <w:t xml:space="preserve">
      10. "Мемлекет атынан алушы туралы жалпы ақпарат" бөлімінде мемлекет атынан алушы келесі деректерді көрсетеді: </w:t>
      </w:r>
    </w:p>
    <w:bookmarkEnd w:id="61"/>
    <w:bookmarkStart w:name="z74" w:id="62"/>
    <w:p>
      <w:pPr>
        <w:spacing w:after="0"/>
        <w:ind w:left="0"/>
        <w:jc w:val="both"/>
      </w:pPr>
      <w:r>
        <w:rPr>
          <w:rFonts w:ascii="Times New Roman"/>
          <w:b w:val="false"/>
          <w:i w:val="false"/>
          <w:color w:val="000000"/>
          <w:sz w:val="28"/>
        </w:rPr>
        <w:t>
      1) БСН – мемлекет атынан алушының бизнес сәйкестендіру нөмірі көрсетіледі;</w:t>
      </w:r>
    </w:p>
    <w:bookmarkEnd w:id="62"/>
    <w:bookmarkStart w:name="z75" w:id="63"/>
    <w:p>
      <w:pPr>
        <w:spacing w:after="0"/>
        <w:ind w:left="0"/>
        <w:jc w:val="both"/>
      </w:pPr>
      <w:r>
        <w:rPr>
          <w:rFonts w:ascii="Times New Roman"/>
          <w:b w:val="false"/>
          <w:i w:val="false"/>
          <w:color w:val="000000"/>
          <w:sz w:val="28"/>
        </w:rPr>
        <w:t xml:space="preserve">
      2) салық есептілігі тапсырылатын салық кезеңі – мемлекет атынан алушының өнімді бөлу бойынша Қазақстан Республикасының үлесі төленген және шикі мұнайдың (газ конденсатының) көлемі алынған салық кезеңі көрсетіледі; </w:t>
      </w:r>
    </w:p>
    <w:bookmarkEnd w:id="63"/>
    <w:bookmarkStart w:name="z76" w:id="64"/>
    <w:p>
      <w:pPr>
        <w:spacing w:after="0"/>
        <w:ind w:left="0"/>
        <w:jc w:val="both"/>
      </w:pPr>
      <w:r>
        <w:rPr>
          <w:rFonts w:ascii="Times New Roman"/>
          <w:b w:val="false"/>
          <w:i w:val="false"/>
          <w:color w:val="000000"/>
          <w:sz w:val="28"/>
        </w:rPr>
        <w:t xml:space="preserve">
      3) мемлекет атынан алушының атауы - құрылтай құжаттарына сәйкес мемлекет атынан алушының толық атауы көрсетіледі; </w:t>
      </w:r>
    </w:p>
    <w:bookmarkEnd w:id="64"/>
    <w:bookmarkStart w:name="z77" w:id="65"/>
    <w:p>
      <w:pPr>
        <w:spacing w:after="0"/>
        <w:ind w:left="0"/>
        <w:jc w:val="both"/>
      </w:pPr>
      <w:r>
        <w:rPr>
          <w:rFonts w:ascii="Times New Roman"/>
          <w:b w:val="false"/>
          <w:i w:val="false"/>
          <w:color w:val="000000"/>
          <w:sz w:val="28"/>
        </w:rPr>
        <w:t>
      4) жер қойнауын пайдаланушының (оператордың) БСН – заттай түрде белгіленген өнімді бөлу бойынша Қазақстан Республикасының үлесі алынған және есебі салық органы орналасқан және салық төленетін жері бойынша табыс етілетін жер қойнауын пайдаланушының (оператордың) БСН көрсетіледі;</w:t>
      </w:r>
    </w:p>
    <w:bookmarkEnd w:id="65"/>
    <w:bookmarkStart w:name="z78" w:id="66"/>
    <w:p>
      <w:pPr>
        <w:spacing w:after="0"/>
        <w:ind w:left="0"/>
        <w:jc w:val="both"/>
      </w:pPr>
      <w:r>
        <w:rPr>
          <w:rFonts w:ascii="Times New Roman"/>
          <w:b w:val="false"/>
          <w:i w:val="false"/>
          <w:color w:val="000000"/>
          <w:sz w:val="28"/>
        </w:rPr>
        <w:t>
      5) есеп түрі:</w:t>
      </w:r>
    </w:p>
    <w:bookmarkEnd w:id="66"/>
    <w:bookmarkStart w:name="z79" w:id="67"/>
    <w:p>
      <w:pPr>
        <w:spacing w:after="0"/>
        <w:ind w:left="0"/>
        <w:jc w:val="both"/>
      </w:pPr>
      <w:r>
        <w:rPr>
          <w:rFonts w:ascii="Times New Roman"/>
          <w:b w:val="false"/>
          <w:i w:val="false"/>
          <w:color w:val="000000"/>
          <w:sz w:val="28"/>
        </w:rPr>
        <w:t>
      Салық кодексінің 63-бабында көрсетілген салық есептілігі түріне есепті жатқызуды есепке алып, тиісті төркөздер белгіленеді.</w:t>
      </w:r>
    </w:p>
    <w:bookmarkEnd w:id="67"/>
    <w:bookmarkStart w:name="z80" w:id="68"/>
    <w:p>
      <w:pPr>
        <w:spacing w:after="0"/>
        <w:ind w:left="0"/>
        <w:jc w:val="both"/>
      </w:pPr>
      <w:r>
        <w:rPr>
          <w:rFonts w:ascii="Times New Roman"/>
          <w:b w:val="false"/>
          <w:i w:val="false"/>
          <w:color w:val="000000"/>
          <w:sz w:val="28"/>
        </w:rPr>
        <w:t xml:space="preserve">
      11. "Заттай түрде өнімді бөлу бойынша Қазақстан Республикасының үлесін төлеу (беру) мөлшері" бөлімінде: </w:t>
      </w:r>
    </w:p>
    <w:bookmarkEnd w:id="68"/>
    <w:bookmarkStart w:name="z81" w:id="69"/>
    <w:p>
      <w:pPr>
        <w:spacing w:after="0"/>
        <w:ind w:left="0"/>
        <w:jc w:val="both"/>
      </w:pPr>
      <w:r>
        <w:rPr>
          <w:rFonts w:ascii="Times New Roman"/>
          <w:b w:val="false"/>
          <w:i w:val="false"/>
          <w:color w:val="000000"/>
          <w:sz w:val="28"/>
        </w:rPr>
        <w:t>
      1) 1 жолдың А бағанында жер қойнауын пайдаланушымен (оператормен) жер қойнауын пайдалануға арналған келісімшартқа сәйкес салық кезеңі үшін есептелген салық төлеу есебіне беруге жататын мұнайдың (газ конденсатының) көлемі көрсетіледі;</w:t>
      </w:r>
    </w:p>
    <w:bookmarkEnd w:id="69"/>
    <w:bookmarkStart w:name="z82" w:id="70"/>
    <w:p>
      <w:pPr>
        <w:spacing w:after="0"/>
        <w:ind w:left="0"/>
        <w:jc w:val="both"/>
      </w:pPr>
      <w:r>
        <w:rPr>
          <w:rFonts w:ascii="Times New Roman"/>
          <w:b w:val="false"/>
          <w:i w:val="false"/>
          <w:color w:val="000000"/>
          <w:sz w:val="28"/>
        </w:rPr>
        <w:t>
      2) 2 жолдың А бағанында жер қойнауын пайдаланушымен (оператормен) жер қойнауын пайдалануға арналған келісімшартқа сәйкес салық кезеңі үшін есептелген салық төлеу есебіне беруге жататын газдың көлемі көрсетіледі;</w:t>
      </w:r>
    </w:p>
    <w:bookmarkEnd w:id="70"/>
    <w:bookmarkStart w:name="z83" w:id="71"/>
    <w:p>
      <w:pPr>
        <w:spacing w:after="0"/>
        <w:ind w:left="0"/>
        <w:jc w:val="both"/>
      </w:pPr>
      <w:r>
        <w:rPr>
          <w:rFonts w:ascii="Times New Roman"/>
          <w:b w:val="false"/>
          <w:i w:val="false"/>
          <w:color w:val="000000"/>
          <w:sz w:val="28"/>
        </w:rPr>
        <w:t>
      3) 3 жолдың А бағанында жер қойнауын пайдаланушымен (оператормен) салық кезеңі үшін салық төлеу есебіне берілген мұнайдың (газ конденсатының) көлемі көрсетіледі;</w:t>
      </w:r>
    </w:p>
    <w:bookmarkEnd w:id="71"/>
    <w:bookmarkStart w:name="z84" w:id="72"/>
    <w:p>
      <w:pPr>
        <w:spacing w:after="0"/>
        <w:ind w:left="0"/>
        <w:jc w:val="both"/>
      </w:pPr>
      <w:r>
        <w:rPr>
          <w:rFonts w:ascii="Times New Roman"/>
          <w:b w:val="false"/>
          <w:i w:val="false"/>
          <w:color w:val="000000"/>
          <w:sz w:val="28"/>
        </w:rPr>
        <w:t>
      4) 4 жолдың А бағанында жер қойнауын пайдаланушымен (оператормен) салық кезеңі үшін салық төлеу есебіне берілген газдың көлемі көрсетіледі;</w:t>
      </w:r>
    </w:p>
    <w:bookmarkEnd w:id="72"/>
    <w:bookmarkStart w:name="z85" w:id="73"/>
    <w:p>
      <w:pPr>
        <w:spacing w:after="0"/>
        <w:ind w:left="0"/>
        <w:jc w:val="both"/>
      </w:pPr>
      <w:r>
        <w:rPr>
          <w:rFonts w:ascii="Times New Roman"/>
          <w:b w:val="false"/>
          <w:i w:val="false"/>
          <w:color w:val="000000"/>
          <w:sz w:val="28"/>
        </w:rPr>
        <w:t>
      5) 5 жолдың В бағанында мемлекет атынан алушымен салық кезеңі үшін салық төлеу есебіне алынатын мұнайдың (газ конденсатының) көлемі көрсетіледі;</w:t>
      </w:r>
    </w:p>
    <w:bookmarkEnd w:id="73"/>
    <w:bookmarkStart w:name="z86" w:id="74"/>
    <w:p>
      <w:pPr>
        <w:spacing w:after="0"/>
        <w:ind w:left="0"/>
        <w:jc w:val="both"/>
      </w:pPr>
      <w:r>
        <w:rPr>
          <w:rFonts w:ascii="Times New Roman"/>
          <w:b w:val="false"/>
          <w:i w:val="false"/>
          <w:color w:val="000000"/>
          <w:sz w:val="28"/>
        </w:rPr>
        <w:t>
      6) 6 жолдың В бағанында мемлекет атынан алушымен салық кезеңі үшін салық төлеу есебіне алынған газдың көлемі көрсетіледі;</w:t>
      </w:r>
    </w:p>
    <w:bookmarkEnd w:id="74"/>
    <w:bookmarkStart w:name="z87" w:id="75"/>
    <w:p>
      <w:pPr>
        <w:spacing w:after="0"/>
        <w:ind w:left="0"/>
        <w:jc w:val="both"/>
      </w:pPr>
      <w:r>
        <w:rPr>
          <w:rFonts w:ascii="Times New Roman"/>
          <w:b w:val="false"/>
          <w:i w:val="false"/>
          <w:color w:val="000000"/>
          <w:sz w:val="28"/>
        </w:rPr>
        <w:t>
      7) 7 жолдың А және В бағандарында жер қойнауын пайдаланушымен (оператормен) және мемлекет атынан алушымен салық төлеу есебіне мұнайдың (газ конденсатының) және газдың беретін (алатын) күні көрсетіледі. Егер мұнайды (газ конденсатын) және газды беруі (алуы) тұрақты негізде жүзеге асырылатын болса, онда беру (алу) күні ретінде мұнайдың (газ конденсатының) соңғы және газдың есепті кезеңдегі беруі (алуы) жүргізілген күні көрсетіледі;</w:t>
      </w:r>
    </w:p>
    <w:bookmarkEnd w:id="75"/>
    <w:bookmarkStart w:name="z88" w:id="76"/>
    <w:p>
      <w:pPr>
        <w:spacing w:after="0"/>
        <w:ind w:left="0"/>
        <w:jc w:val="both"/>
      </w:pPr>
      <w:r>
        <w:rPr>
          <w:rFonts w:ascii="Times New Roman"/>
          <w:b w:val="false"/>
          <w:i w:val="false"/>
          <w:color w:val="000000"/>
          <w:sz w:val="28"/>
        </w:rPr>
        <w:t>
      8) 8 жолдың В бағанында мемлекет атынан алушымен заттай түрде төленетін өнімді бөлу бойынша Қазақстан Республикасының үлесін есептеу үшін бағаны анықтаудың белгіленген тетіктеріне сәйкес өткізілген мұнайдың (газ конденсатының) 1 тоннасының бағасы көрсетіледі;</w:t>
      </w:r>
    </w:p>
    <w:bookmarkEnd w:id="76"/>
    <w:bookmarkStart w:name="z89" w:id="77"/>
    <w:p>
      <w:pPr>
        <w:spacing w:after="0"/>
        <w:ind w:left="0"/>
        <w:jc w:val="both"/>
      </w:pPr>
      <w:r>
        <w:rPr>
          <w:rFonts w:ascii="Times New Roman"/>
          <w:b w:val="false"/>
          <w:i w:val="false"/>
          <w:color w:val="000000"/>
          <w:sz w:val="28"/>
        </w:rPr>
        <w:t>
      9) 9 жолдың В бағанында мемлекет атынан алушымен заттай түрде төленетін өнімді бөлу бойынша Қазақстан Республикасының үлесін есептеу үшін бағаны анықтаудың белгіленген тетіктеріне сәйкес өткізілген газдың 1 шаршы метрінің бағасы көрсетіледі;</w:t>
      </w:r>
    </w:p>
    <w:bookmarkEnd w:id="77"/>
    <w:bookmarkStart w:name="z90" w:id="78"/>
    <w:p>
      <w:pPr>
        <w:spacing w:after="0"/>
        <w:ind w:left="0"/>
        <w:jc w:val="both"/>
      </w:pPr>
      <w:r>
        <w:rPr>
          <w:rFonts w:ascii="Times New Roman"/>
          <w:b w:val="false"/>
          <w:i w:val="false"/>
          <w:color w:val="000000"/>
          <w:sz w:val="28"/>
        </w:rPr>
        <w:t>
      10) 10 жолдың В бағанында мемлекет атынан алушымен заттай түрде төленетін өнімді бөлу бойынша Қазақстан Республикасының үлесін есептеу үшін бағаны анықтаудың белгіленген тетіктеріне сәйкес, алынған мұнай (газ конденсаты) және газ бойынша төлеуге жататын (төленген) салық сомасы көрсетіледі. Бұл жол жер қойнауын пайдаланушының (оператордың) дербес шотына жазылуға жатады.</w:t>
      </w:r>
    </w:p>
    <w:bookmarkEnd w:id="78"/>
    <w:bookmarkStart w:name="z91" w:id="79"/>
    <w:p>
      <w:pPr>
        <w:spacing w:after="0"/>
        <w:ind w:left="0"/>
        <w:jc w:val="both"/>
      </w:pPr>
      <w:r>
        <w:rPr>
          <w:rFonts w:ascii="Times New Roman"/>
          <w:b w:val="false"/>
          <w:i w:val="false"/>
          <w:color w:val="000000"/>
          <w:sz w:val="28"/>
        </w:rPr>
        <w:t>
      12. "Салық төлеушiнiң жауапкершiлiгi" бөлімінде:</w:t>
      </w:r>
    </w:p>
    <w:bookmarkEnd w:id="79"/>
    <w:bookmarkStart w:name="z92" w:id="80"/>
    <w:p>
      <w:pPr>
        <w:spacing w:after="0"/>
        <w:ind w:left="0"/>
        <w:jc w:val="both"/>
      </w:pPr>
      <w:r>
        <w:rPr>
          <w:rFonts w:ascii="Times New Roman"/>
          <w:b w:val="false"/>
          <w:i w:val="false"/>
          <w:color w:val="000000"/>
          <w:sz w:val="28"/>
        </w:rPr>
        <w:t xml:space="preserve">
      1) "Жер қойнауын пайдаланушы (оператор)" жолында құрылтай құжаттарына сәйкес жер қойнауын пайдаланушының (оператордың) толық атауы көрсетіледі; </w:t>
      </w:r>
    </w:p>
    <w:bookmarkEnd w:id="80"/>
    <w:bookmarkStart w:name="z93" w:id="81"/>
    <w:p>
      <w:pPr>
        <w:spacing w:after="0"/>
        <w:ind w:left="0"/>
        <w:jc w:val="both"/>
      </w:pPr>
      <w:r>
        <w:rPr>
          <w:rFonts w:ascii="Times New Roman"/>
          <w:b w:val="false"/>
          <w:i w:val="false"/>
          <w:color w:val="000000"/>
          <w:sz w:val="28"/>
        </w:rPr>
        <w:t xml:space="preserve">
      2) "Мемлекет атынан алушы" жолында құрылтай құжаттарына сәйкес мемлекет атынан алушының толық атауы көрсетіледі; </w:t>
      </w:r>
    </w:p>
    <w:bookmarkEnd w:id="81"/>
    <w:bookmarkStart w:name="z94" w:id="82"/>
    <w:p>
      <w:pPr>
        <w:spacing w:after="0"/>
        <w:ind w:left="0"/>
        <w:jc w:val="both"/>
      </w:pPr>
      <w:r>
        <w:rPr>
          <w:rFonts w:ascii="Times New Roman"/>
          <w:b w:val="false"/>
          <w:i w:val="false"/>
          <w:color w:val="000000"/>
          <w:sz w:val="28"/>
        </w:rPr>
        <w:t>
      3) "Басшының аты-жөні" жолында басшының тегі, аты, әкесінің аты (болған кезде) көрсетіледі;</w:t>
      </w:r>
    </w:p>
    <w:bookmarkEnd w:id="82"/>
    <w:bookmarkStart w:name="z95" w:id="83"/>
    <w:p>
      <w:pPr>
        <w:spacing w:after="0"/>
        <w:ind w:left="0"/>
        <w:jc w:val="both"/>
      </w:pPr>
      <w:r>
        <w:rPr>
          <w:rFonts w:ascii="Times New Roman"/>
          <w:b w:val="false"/>
          <w:i w:val="false"/>
          <w:color w:val="000000"/>
          <w:sz w:val="28"/>
        </w:rPr>
        <w:t>
      4) есепті беру күні - есептің салық органына табыс етілген күні көрсетіледі;</w:t>
      </w:r>
    </w:p>
    <w:bookmarkEnd w:id="83"/>
    <w:bookmarkStart w:name="z96" w:id="84"/>
    <w:p>
      <w:pPr>
        <w:spacing w:after="0"/>
        <w:ind w:left="0"/>
        <w:jc w:val="both"/>
      </w:pPr>
      <w:r>
        <w:rPr>
          <w:rFonts w:ascii="Times New Roman"/>
          <w:b w:val="false"/>
          <w:i w:val="false"/>
          <w:color w:val="000000"/>
          <w:sz w:val="28"/>
        </w:rPr>
        <w:t xml:space="preserve">
      5) салық органының коды – жер қойнауын пайдаланушының (оператордың) орналасқан орны бойынша салық органының коды көрсетіледі; </w:t>
      </w:r>
    </w:p>
    <w:bookmarkEnd w:id="84"/>
    <w:bookmarkStart w:name="z97" w:id="85"/>
    <w:p>
      <w:pPr>
        <w:spacing w:after="0"/>
        <w:ind w:left="0"/>
        <w:jc w:val="both"/>
      </w:pPr>
      <w:r>
        <w:rPr>
          <w:rFonts w:ascii="Times New Roman"/>
          <w:b w:val="false"/>
          <w:i w:val="false"/>
          <w:color w:val="000000"/>
          <w:sz w:val="28"/>
        </w:rPr>
        <w:t>
      6) "есепті қабылдаған лауазымды тұлғаның аты-жөні" жолында есепті қабылдаған салық органы қызметкерінің тегі, аты, әкесінің аты (болған кезде) көрсетіледі;</w:t>
      </w:r>
    </w:p>
    <w:bookmarkEnd w:id="85"/>
    <w:bookmarkStart w:name="z98" w:id="86"/>
    <w:p>
      <w:pPr>
        <w:spacing w:after="0"/>
        <w:ind w:left="0"/>
        <w:jc w:val="both"/>
      </w:pPr>
      <w:r>
        <w:rPr>
          <w:rFonts w:ascii="Times New Roman"/>
          <w:b w:val="false"/>
          <w:i w:val="false"/>
          <w:color w:val="000000"/>
          <w:sz w:val="28"/>
        </w:rPr>
        <w:t>
      7) есепті қабылдау күні - Салық кодексінің 584-бабы 2-тармағына сәйкес есепті табыс ету күні көрсетіледі;</w:t>
      </w:r>
    </w:p>
    <w:bookmarkEnd w:id="86"/>
    <w:bookmarkStart w:name="z99" w:id="87"/>
    <w:p>
      <w:pPr>
        <w:spacing w:after="0"/>
        <w:ind w:left="0"/>
        <w:jc w:val="both"/>
      </w:pPr>
      <w:r>
        <w:rPr>
          <w:rFonts w:ascii="Times New Roman"/>
          <w:b w:val="false"/>
          <w:i w:val="false"/>
          <w:color w:val="000000"/>
          <w:sz w:val="28"/>
        </w:rPr>
        <w:t>
      пошта штемпелінің күні - пошта немесе өзге байланыс ұйымы қойған пошта штемпелінің күні көрсетіледі.</w:t>
      </w:r>
    </w:p>
    <w:bookmarkEnd w:id="8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орынбасары-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327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Орынбасары-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6 желтоқсандағы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558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95-қосымша</w:t>
                  </w:r>
                </w:p>
              </w:tc>
            </w:tr>
          </w:tbl>
          <w:p/>
        </w:tc>
      </w:tr>
    </w:tbl>
    <w:p>
      <w:pPr>
        <w:spacing w:after="0"/>
        <w:ind w:left="0"/>
        <w:jc w:val="left"/>
      </w:pPr>
      <w:r>
        <w:rPr>
          <w:rFonts w:ascii="Times New Roman"/>
          <w:b/>
          <w:i w:val="false"/>
          <w:color w:val="000000"/>
        </w:rPr>
        <w:t xml:space="preserve"> Аукциондардан алым, кеме жүзетін су жолдарын пайдаланғаны үшiн төлемақы бойынша декларация</w:t>
      </w:r>
    </w:p>
    <w:p>
      <w:pPr>
        <w:spacing w:after="0"/>
        <w:ind w:left="0"/>
        <w:jc w:val="left"/>
      </w:pPr>
      <w:r>
        <w:br/>
      </w:r>
    </w:p>
    <w:p>
      <w:pPr>
        <w:spacing w:after="0"/>
        <w:ind w:left="0"/>
        <w:jc w:val="both"/>
      </w:pPr>
      <w:r>
        <w:drawing>
          <wp:inline distT="0" distB="0" distL="0" distR="0">
            <wp:extent cx="62865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86500" cy="806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1"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6350000" cy="937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50000" cy="937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2"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6337300" cy="930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37300" cy="930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Қазақстан Республикасы</w:t>
            </w:r>
          </w:p>
          <w:bookmarkEnd w:id="90"/>
          <w:p>
            <w:pPr>
              <w:spacing w:after="20"/>
              <w:ind w:left="20"/>
              <w:jc w:val="both"/>
            </w:pPr>
            <w:r>
              <w:rPr>
                <w:rFonts w:ascii="Times New Roman"/>
                <w:b w:val="false"/>
                <w:i w:val="false"/>
                <w:color w:val="000000"/>
                <w:sz w:val="20"/>
              </w:rPr>
              <w:t xml:space="preserve">
Премьер-Министрінің орынбасары- </w:t>
            </w:r>
          </w:p>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Қазақстан Республикасы</w:t>
            </w:r>
          </w:p>
          <w:bookmarkEnd w:id="91"/>
          <w:p>
            <w:pPr>
              <w:spacing w:after="20"/>
              <w:ind w:left="20"/>
              <w:jc w:val="both"/>
            </w:pPr>
            <w:r>
              <w:rPr>
                <w:rFonts w:ascii="Times New Roman"/>
                <w:b w:val="false"/>
                <w:i w:val="false"/>
                <w:color w:val="000000"/>
                <w:sz w:val="20"/>
              </w:rPr>
              <w:t>
Қаржы министрінің</w:t>
            </w:r>
          </w:p>
          <w:p>
            <w:pPr>
              <w:spacing w:after="20"/>
              <w:ind w:left="20"/>
              <w:jc w:val="both"/>
            </w:pPr>
            <w:r>
              <w:rPr>
                <w:rFonts w:ascii="Times New Roman"/>
                <w:b w:val="false"/>
                <w:i w:val="false"/>
                <w:color w:val="000000"/>
                <w:sz w:val="20"/>
              </w:rPr>
              <w:t>
2014 жылғы 31 шілдедегі</w:t>
            </w:r>
          </w:p>
          <w:p>
            <w:pPr>
              <w:spacing w:after="20"/>
              <w:ind w:left="20"/>
              <w:jc w:val="both"/>
            </w:pPr>
            <w:r>
              <w:rPr>
                <w:rFonts w:ascii="Times New Roman"/>
                <w:b w:val="false"/>
                <w:i w:val="false"/>
                <w:color w:val="000000"/>
                <w:sz w:val="20"/>
              </w:rPr>
              <w:t>
№ 327 бұйрығына</w:t>
            </w:r>
          </w:p>
          <w:p>
            <w:pPr>
              <w:spacing w:after="20"/>
              <w:ind w:left="20"/>
              <w:jc w:val="both"/>
            </w:pPr>
            <w:r>
              <w:rPr>
                <w:rFonts w:ascii="Times New Roman"/>
                <w:b w:val="false"/>
                <w:i w:val="false"/>
                <w:color w:val="000000"/>
                <w:sz w:val="20"/>
              </w:rPr>
              <w:t>
4-қосымша</w:t>
            </w:r>
          </w:p>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Қазақстан Республикасы</w:t>
            </w:r>
          </w:p>
          <w:bookmarkEnd w:id="92"/>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xml:space="preserve">
Премьер-Министрінің Орынбасары- </w:t>
            </w:r>
          </w:p>
          <w:bookmarkEnd w:id="93"/>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07" w:id="94"/>
          <w:p>
            <w:pPr>
              <w:spacing w:after="20"/>
              <w:ind w:left="20"/>
              <w:jc w:val="both"/>
            </w:pPr>
            <w:r>
              <w:rPr>
                <w:rFonts w:ascii="Times New Roman"/>
                <w:b w:val="false"/>
                <w:i w:val="false"/>
                <w:color w:val="000000"/>
                <w:sz w:val="20"/>
              </w:rPr>
              <w:t>
Қазақстан Республикасы Қаржы Министрінің</w:t>
            </w:r>
          </w:p>
          <w:bookmarkEnd w:id="94"/>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2013 жылғы 6 желтоқсандағы</w:t>
            </w:r>
          </w:p>
          <w:bookmarkEnd w:id="95"/>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09" w:id="96"/>
          <w:p>
            <w:pPr>
              <w:spacing w:after="20"/>
              <w:ind w:left="20"/>
              <w:jc w:val="both"/>
            </w:pPr>
            <w:r>
              <w:rPr>
                <w:rFonts w:ascii="Times New Roman"/>
                <w:b w:val="false"/>
                <w:i w:val="false"/>
                <w:color w:val="000000"/>
                <w:sz w:val="20"/>
              </w:rPr>
              <w:t>
№ 558 бұйрығына</w:t>
            </w:r>
          </w:p>
          <w:bookmarkEnd w:id="96"/>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10" w:id="97"/>
          <w:p>
            <w:pPr>
              <w:spacing w:after="20"/>
              <w:ind w:left="20"/>
              <w:jc w:val="both"/>
            </w:pPr>
            <w:r>
              <w:rPr>
                <w:rFonts w:ascii="Times New Roman"/>
                <w:b w:val="false"/>
                <w:i w:val="false"/>
                <w:color w:val="000000"/>
                <w:sz w:val="20"/>
              </w:rPr>
              <w:t>
96-қосымша</w:t>
            </w:r>
          </w:p>
          <w:bookmarkEnd w:id="97"/>
        </w:tc>
      </w:tr>
    </w:tbl>
    <w:bookmarkStart w:name="z111" w:id="98"/>
    <w:p>
      <w:pPr>
        <w:spacing w:after="0"/>
        <w:ind w:left="0"/>
        <w:jc w:val="left"/>
      </w:pPr>
      <w:r>
        <w:rPr>
          <w:rFonts w:ascii="Times New Roman"/>
          <w:b/>
          <w:i w:val="false"/>
          <w:color w:val="000000"/>
        </w:rPr>
        <w:t xml:space="preserve"> Аукциондардан алым, кеме жүзетін су жолдарын пайдаланғаны үшiн төлемақы бойынша салық есептілігін (декларацияны) жасау қағидалары (810.00-нысан)</w:t>
      </w:r>
      <w:r>
        <w:br/>
      </w:r>
      <w:r>
        <w:rPr>
          <w:rFonts w:ascii="Times New Roman"/>
          <w:b/>
          <w:i w:val="false"/>
          <w:color w:val="000000"/>
        </w:rPr>
        <w:t>1. Жалпы ережелер</w:t>
      </w:r>
    </w:p>
    <w:bookmarkEnd w:id="98"/>
    <w:bookmarkStart w:name="z113" w:id="99"/>
    <w:p>
      <w:pPr>
        <w:spacing w:after="0"/>
        <w:ind w:left="0"/>
        <w:jc w:val="both"/>
      </w:pPr>
      <w:r>
        <w:rPr>
          <w:rFonts w:ascii="Times New Roman"/>
          <w:b w:val="false"/>
          <w:i w:val="false"/>
          <w:color w:val="000000"/>
          <w:sz w:val="28"/>
        </w:rPr>
        <w:t>
      1. Осы Аукциондардан алым, кеме жүзетін су жолдарын пайдаланғаны үшiн төлемақы бойынша салық есептілігін (декларацияны) жасау қағидалары (810.00-нысан) (бұдан әрі – Қағидалар)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аукциондардан алым, кеме жүзетін су жолдарын пайдаланғаны үшiн төлемақы есептеуге арналған аукциондардан алым, кеме жүзетін су жолдарын пайдаланғаны үшiн төлемақы бойынша салық есептілігін (бұдан әрі – декларация) жасау тәртібін айқындайды. Декларацияға 810.01-нысанының қосымшасын Салық кодексінің 464-бабына сәйкес Қазақстан Республикасының аумағында өткізілетін аукциондарда мүлiктi (оның iшiнде мүлiктiк құқықтарды) сатуға шығаратын жеке және заңды тұлғалар жасайды. Декларацияға 810.02-нысанының қосымшасын Салық кодексінің 525-бабына сәйкес мемлекеттік мекемелерді қоспағанда, Қазақстан Республикасының кеме жүзетін су жолдарын пайдаланатын жеке және заңды тұлғалар жасайды.</w:t>
      </w:r>
    </w:p>
    <w:bookmarkEnd w:id="99"/>
    <w:bookmarkStart w:name="z114" w:id="100"/>
    <w:p>
      <w:pPr>
        <w:spacing w:after="0"/>
        <w:ind w:left="0"/>
        <w:jc w:val="both"/>
      </w:pPr>
      <w:r>
        <w:rPr>
          <w:rFonts w:ascii="Times New Roman"/>
          <w:b w:val="false"/>
          <w:i w:val="false"/>
          <w:color w:val="000000"/>
          <w:sz w:val="28"/>
        </w:rPr>
        <w:t xml:space="preserve">
      2. Декларация Салық кодексінің </w:t>
      </w:r>
      <w:r>
        <w:rPr>
          <w:rFonts w:ascii="Times New Roman"/>
          <w:b w:val="false"/>
          <w:i w:val="false"/>
          <w:color w:val="000000"/>
          <w:sz w:val="28"/>
        </w:rPr>
        <w:t>468-бабына</w:t>
      </w:r>
      <w:r>
        <w:rPr>
          <w:rFonts w:ascii="Times New Roman"/>
          <w:b w:val="false"/>
          <w:i w:val="false"/>
          <w:color w:val="000000"/>
          <w:sz w:val="28"/>
        </w:rPr>
        <w:t xml:space="preserve"> және 527-бабының </w:t>
      </w:r>
      <w:r>
        <w:rPr>
          <w:rFonts w:ascii="Times New Roman"/>
          <w:b w:val="false"/>
          <w:i w:val="false"/>
          <w:color w:val="000000"/>
          <w:sz w:val="28"/>
        </w:rPr>
        <w:t>8-тармағына</w:t>
      </w:r>
      <w:r>
        <w:rPr>
          <w:rFonts w:ascii="Times New Roman"/>
          <w:b w:val="false"/>
          <w:i w:val="false"/>
          <w:color w:val="000000"/>
          <w:sz w:val="28"/>
        </w:rPr>
        <w:t xml:space="preserve"> сәйкес жасалады.</w:t>
      </w:r>
    </w:p>
    <w:bookmarkEnd w:id="100"/>
    <w:bookmarkStart w:name="z115" w:id="101"/>
    <w:p>
      <w:pPr>
        <w:spacing w:after="0"/>
        <w:ind w:left="0"/>
        <w:jc w:val="both"/>
      </w:pPr>
      <w:r>
        <w:rPr>
          <w:rFonts w:ascii="Times New Roman"/>
          <w:b w:val="false"/>
          <w:i w:val="false"/>
          <w:color w:val="000000"/>
          <w:sz w:val="28"/>
        </w:rPr>
        <w:t xml:space="preserve">
      3. Декларация толтыру кезінде түзетуге, өшіруге және тазалауға жол берілмейді. </w:t>
      </w:r>
    </w:p>
    <w:bookmarkEnd w:id="101"/>
    <w:bookmarkStart w:name="z116" w:id="102"/>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102"/>
    <w:bookmarkStart w:name="z117" w:id="103"/>
    <w:p>
      <w:pPr>
        <w:spacing w:after="0"/>
        <w:ind w:left="0"/>
        <w:jc w:val="both"/>
      </w:pPr>
      <w:r>
        <w:rPr>
          <w:rFonts w:ascii="Times New Roman"/>
          <w:b w:val="false"/>
          <w:i w:val="false"/>
          <w:color w:val="000000"/>
          <w:sz w:val="28"/>
        </w:rPr>
        <w:t>
      5. Осы Қағидаларда арифметикалық белгілер қолданылады: "+" – қосу; "–" – алу; "х" – көбейту; "/" – бөлу; "=" – тең.</w:t>
      </w:r>
    </w:p>
    <w:bookmarkEnd w:id="103"/>
    <w:bookmarkStart w:name="z118" w:id="104"/>
    <w:p>
      <w:pPr>
        <w:spacing w:after="0"/>
        <w:ind w:left="0"/>
        <w:jc w:val="both"/>
      </w:pPr>
      <w:r>
        <w:rPr>
          <w:rFonts w:ascii="Times New Roman"/>
          <w:b w:val="false"/>
          <w:i w:val="false"/>
          <w:color w:val="000000"/>
          <w:sz w:val="28"/>
        </w:rPr>
        <w:t>
      6. Сомалардың теріс мәндері декларацияның тиісті жолының (бағанының) бірінші сол жақтағы торкөзінде "–" белгісімен белгіленеді.</w:t>
      </w:r>
    </w:p>
    <w:bookmarkEnd w:id="104"/>
    <w:bookmarkStart w:name="z119" w:id="105"/>
    <w:p>
      <w:pPr>
        <w:spacing w:after="0"/>
        <w:ind w:left="0"/>
        <w:jc w:val="both"/>
      </w:pPr>
      <w:r>
        <w:rPr>
          <w:rFonts w:ascii="Times New Roman"/>
          <w:b w:val="false"/>
          <w:i w:val="false"/>
          <w:color w:val="000000"/>
          <w:sz w:val="28"/>
        </w:rPr>
        <w:t>
      7. 7. Декларация жасау кезінде:</w:t>
      </w:r>
    </w:p>
    <w:bookmarkEnd w:id="105"/>
    <w:bookmarkStart w:name="z120" w:id="106"/>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106"/>
    <w:bookmarkStart w:name="z121" w:id="107"/>
    <w:p>
      <w:pPr>
        <w:spacing w:after="0"/>
        <w:ind w:left="0"/>
        <w:jc w:val="both"/>
      </w:pPr>
      <w:r>
        <w:rPr>
          <w:rFonts w:ascii="Times New Roman"/>
          <w:b w:val="false"/>
          <w:i w:val="false"/>
          <w:color w:val="000000"/>
          <w:sz w:val="28"/>
        </w:rPr>
        <w:t xml:space="preserve">
      2) электрондық жеткізгіште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 </w:t>
      </w:r>
    </w:p>
    <w:bookmarkEnd w:id="107"/>
    <w:bookmarkStart w:name="z122" w:id="108"/>
    <w:p>
      <w:pPr>
        <w:spacing w:after="0"/>
        <w:ind w:left="0"/>
        <w:jc w:val="both"/>
      </w:pPr>
      <w:r>
        <w:rPr>
          <w:rFonts w:ascii="Times New Roman"/>
          <w:b w:val="false"/>
          <w:i w:val="false"/>
          <w:color w:val="000000"/>
          <w:sz w:val="28"/>
        </w:rPr>
        <w:t xml:space="preserve">
      8.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108"/>
    <w:bookmarkStart w:name="z123" w:id="109"/>
    <w:p>
      <w:pPr>
        <w:spacing w:after="0"/>
        <w:ind w:left="0"/>
        <w:jc w:val="both"/>
      </w:pPr>
      <w:r>
        <w:rPr>
          <w:rFonts w:ascii="Times New Roman"/>
          <w:b w:val="false"/>
          <w:i w:val="false"/>
          <w:color w:val="000000"/>
          <w:sz w:val="28"/>
        </w:rPr>
        <w:t>
      9. Декларацияны табыс ету кезінде:</w:t>
      </w:r>
    </w:p>
    <w:bookmarkEnd w:id="109"/>
    <w:bookmarkStart w:name="z124" w:id="110"/>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110"/>
    <w:bookmarkStart w:name="z125" w:id="111"/>
    <w:p>
      <w:pPr>
        <w:spacing w:after="0"/>
        <w:ind w:left="0"/>
        <w:jc w:val="both"/>
      </w:pPr>
      <w:r>
        <w:rPr>
          <w:rFonts w:ascii="Times New Roman"/>
          <w:b w:val="false"/>
          <w:i w:val="false"/>
          <w:color w:val="000000"/>
          <w:sz w:val="28"/>
        </w:rPr>
        <w:t>
      2) хабарламасы бар тапсырыс хатпен қағаз жеткізгіште – салық төлеуші пошта немесе өзге байланыс ұйымының хабарламасын алады;</w:t>
      </w:r>
    </w:p>
    <w:bookmarkEnd w:id="111"/>
    <w:bookmarkStart w:name="z126" w:id="112"/>
    <w:p>
      <w:pPr>
        <w:spacing w:after="0"/>
        <w:ind w:left="0"/>
        <w:jc w:val="both"/>
      </w:pP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салық есептілігін қабылданғаны немесе қабылданбағаны туралы хабарлама алады.</w:t>
      </w:r>
    </w:p>
    <w:bookmarkEnd w:id="112"/>
    <w:bookmarkStart w:name="z127" w:id="113"/>
    <w:p>
      <w:pPr>
        <w:spacing w:after="0"/>
        <w:ind w:left="0"/>
        <w:jc w:val="both"/>
      </w:pPr>
      <w:r>
        <w:rPr>
          <w:rFonts w:ascii="Times New Roman"/>
          <w:b w:val="false"/>
          <w:i w:val="false"/>
          <w:color w:val="000000"/>
          <w:sz w:val="28"/>
        </w:rPr>
        <w:t>
      10. "Сәйкестендіру нөмірлерінің ұлттық тізілімдері туралы" 2007 жылғы 12 қаңтардағы Қазақстан Республикасының Заңына (бұдан әрі – Ұлттық тізілімдер туралы Заң) сәйкес декларацияны табыс ету кезінде:</w:t>
      </w:r>
    </w:p>
    <w:bookmarkEnd w:id="113"/>
    <w:bookmarkStart w:name="z128" w:id="114"/>
    <w:p>
      <w:pPr>
        <w:spacing w:after="0"/>
        <w:ind w:left="0"/>
        <w:jc w:val="both"/>
      </w:pP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p>
    <w:bookmarkEnd w:id="114"/>
    <w:bookmarkStart w:name="z129" w:id="115"/>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4) тармақшасы қолданысқа енгізілген күннен бастап жеке сәйкестендіру нөмірі (бизнес-сәйкестендіру нөмірі) міндетті түрде толтыруы тиіс. </w:t>
      </w:r>
    </w:p>
    <w:bookmarkEnd w:id="115"/>
    <w:bookmarkStart w:name="z130" w:id="116"/>
    <w:p>
      <w:pPr>
        <w:spacing w:after="0"/>
        <w:ind w:left="0"/>
        <w:jc w:val="left"/>
      </w:pPr>
      <w:r>
        <w:rPr>
          <w:rFonts w:ascii="Times New Roman"/>
          <w:b/>
          <w:i w:val="false"/>
          <w:color w:val="000000"/>
        </w:rPr>
        <w:t xml:space="preserve"> 2. Декларацияны жасау (810.00 – нысаны)</w:t>
      </w:r>
    </w:p>
    <w:bookmarkEnd w:id="116"/>
    <w:bookmarkStart w:name="z131" w:id="117"/>
    <w:p>
      <w:pPr>
        <w:spacing w:after="0"/>
        <w:ind w:left="0"/>
        <w:jc w:val="both"/>
      </w:pPr>
      <w:r>
        <w:rPr>
          <w:rFonts w:ascii="Times New Roman"/>
          <w:b w:val="false"/>
          <w:i w:val="false"/>
          <w:color w:val="000000"/>
          <w:sz w:val="28"/>
        </w:rPr>
        <w:t>
      11. "Салық төлеуші туралы жалпы ақпарат" деген бөлімде салық төлеуші мынадай деректерді көрсетеді:</w:t>
      </w:r>
    </w:p>
    <w:bookmarkEnd w:id="117"/>
    <w:bookmarkStart w:name="z132" w:id="118"/>
    <w:p>
      <w:pPr>
        <w:spacing w:after="0"/>
        <w:ind w:left="0"/>
        <w:jc w:val="both"/>
      </w:pPr>
      <w:r>
        <w:rPr>
          <w:rFonts w:ascii="Times New Roman"/>
          <w:b w:val="false"/>
          <w:i w:val="false"/>
          <w:color w:val="000000"/>
          <w:sz w:val="28"/>
        </w:rPr>
        <w:t>
      1) аукциондардан алым, кеме жүзетін су жолдарын пайдаланғаны үшiн төлемақы төлеушінің СТН;</w:t>
      </w:r>
    </w:p>
    <w:bookmarkEnd w:id="118"/>
    <w:bookmarkStart w:name="z133" w:id="119"/>
    <w:p>
      <w:pPr>
        <w:spacing w:after="0"/>
        <w:ind w:left="0"/>
        <w:jc w:val="both"/>
      </w:pPr>
      <w:r>
        <w:rPr>
          <w:rFonts w:ascii="Times New Roman"/>
          <w:b w:val="false"/>
          <w:i w:val="false"/>
          <w:color w:val="000000"/>
          <w:sz w:val="28"/>
        </w:rPr>
        <w:t xml:space="preserve">
      2) аукциондардан алым, кеме жүpетін су жолдарын пайдаланғаны үшiн төлемақы төлеушінің ЖСН/БСН; </w:t>
      </w:r>
    </w:p>
    <w:bookmarkEnd w:id="119"/>
    <w:bookmarkStart w:name="z134" w:id="120"/>
    <w:p>
      <w:pPr>
        <w:spacing w:after="0"/>
        <w:ind w:left="0"/>
        <w:jc w:val="both"/>
      </w:pPr>
      <w:r>
        <w:rPr>
          <w:rFonts w:ascii="Times New Roman"/>
          <w:b w:val="false"/>
          <w:i w:val="false"/>
          <w:color w:val="000000"/>
          <w:sz w:val="28"/>
        </w:rPr>
        <w:t>
      3) салық есептілігі табыс етілетін салық кезеңі (ай, жыл)</w:t>
      </w:r>
    </w:p>
    <w:bookmarkEnd w:id="120"/>
    <w:p>
      <w:pPr>
        <w:spacing w:after="0"/>
        <w:ind w:left="0"/>
        <w:jc w:val="both"/>
      </w:pPr>
      <w:r>
        <w:rPr>
          <w:rFonts w:ascii="Times New Roman"/>
          <w:b w:val="false"/>
          <w:i w:val="false"/>
          <w:color w:val="000000"/>
          <w:sz w:val="28"/>
        </w:rPr>
        <w:t>
      – декларация табыс етілетін есепті салық кезеңі (араб сандармен көрсетіледі).</w:t>
      </w:r>
    </w:p>
    <w:bookmarkStart w:name="z135" w:id="121"/>
    <w:p>
      <w:pPr>
        <w:spacing w:after="0"/>
        <w:ind w:left="0"/>
        <w:jc w:val="both"/>
      </w:pPr>
      <w:r>
        <w:rPr>
          <w:rFonts w:ascii="Times New Roman"/>
          <w:b w:val="false"/>
          <w:i w:val="false"/>
          <w:color w:val="000000"/>
          <w:sz w:val="28"/>
        </w:rPr>
        <w:t>
      Тек 810.02 қосымшасы толтырылған жағдайда салық кезеңін – жылды ғана көрсету қажет;</w:t>
      </w:r>
    </w:p>
    <w:bookmarkEnd w:id="121"/>
    <w:bookmarkStart w:name="z136" w:id="122"/>
    <w:p>
      <w:pPr>
        <w:spacing w:after="0"/>
        <w:ind w:left="0"/>
        <w:jc w:val="both"/>
      </w:pPr>
      <w:r>
        <w:rPr>
          <w:rFonts w:ascii="Times New Roman"/>
          <w:b w:val="false"/>
          <w:i w:val="false"/>
          <w:color w:val="000000"/>
          <w:sz w:val="28"/>
        </w:rPr>
        <w:t>
      4) салық төлеушінің атауы.</w:t>
      </w:r>
    </w:p>
    <w:bookmarkEnd w:id="122"/>
    <w:bookmarkStart w:name="z137" w:id="123"/>
    <w:p>
      <w:pPr>
        <w:spacing w:after="0"/>
        <w:ind w:left="0"/>
        <w:jc w:val="both"/>
      </w:pPr>
      <w:r>
        <w:rPr>
          <w:rFonts w:ascii="Times New Roman"/>
          <w:b w:val="false"/>
          <w:i w:val="false"/>
          <w:color w:val="000000"/>
          <w:sz w:val="28"/>
        </w:rPr>
        <w:t>
      Жеке тұлғаның тегі, аты, әкесінің аты (ол болған кезде) және құрылтай құжаттарына сәйкес заңды тұлғаның (немесе заңды тұлғаның шешімі бойынша құрылымдық бөлімшенің) атауы көрсетіледі.</w:t>
      </w:r>
    </w:p>
    <w:bookmarkEnd w:id="123"/>
    <w:bookmarkStart w:name="z138" w:id="124"/>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жеке тұлғаның тегі, аты, әкесінің аты (ол болған кезде) немесе құрылтай құжаттарына сәйкес сенімгерлікпен басқарушы заңды тұлғаның атауы көрсетіледі.</w:t>
      </w:r>
    </w:p>
    <w:bookmarkEnd w:id="124"/>
    <w:bookmarkStart w:name="z139" w:id="125"/>
    <w:p>
      <w:pPr>
        <w:spacing w:after="0"/>
        <w:ind w:left="0"/>
        <w:jc w:val="both"/>
      </w:pPr>
      <w:r>
        <w:rPr>
          <w:rFonts w:ascii="Times New Roman"/>
          <w:b w:val="false"/>
          <w:i w:val="false"/>
          <w:color w:val="000000"/>
          <w:sz w:val="28"/>
        </w:rPr>
        <w:t>
      5) декларация түрі.</w:t>
      </w:r>
    </w:p>
    <w:bookmarkEnd w:id="125"/>
    <w:bookmarkStart w:name="z140" w:id="12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декларацияны жатқызуды ескере отырып, тиісті торкөздер белгіленеді.</w:t>
      </w:r>
    </w:p>
    <w:bookmarkEnd w:id="126"/>
    <w:bookmarkStart w:name="z141" w:id="127"/>
    <w:p>
      <w:pPr>
        <w:spacing w:after="0"/>
        <w:ind w:left="0"/>
        <w:jc w:val="both"/>
      </w:pPr>
      <w:r>
        <w:rPr>
          <w:rFonts w:ascii="Times New Roman"/>
          <w:b w:val="false"/>
          <w:i w:val="false"/>
          <w:color w:val="000000"/>
          <w:sz w:val="28"/>
        </w:rPr>
        <w:t>
      6) хабарламаның нөмірі мен күні.</w:t>
      </w:r>
    </w:p>
    <w:bookmarkEnd w:id="127"/>
    <w:bookmarkStart w:name="z142" w:id="128"/>
    <w:p>
      <w:pPr>
        <w:spacing w:after="0"/>
        <w:ind w:left="0"/>
        <w:jc w:val="both"/>
      </w:pPr>
      <w:r>
        <w:rPr>
          <w:rFonts w:ascii="Times New Roman"/>
          <w:b w:val="false"/>
          <w:i w:val="false"/>
          <w:color w:val="000000"/>
          <w:sz w:val="28"/>
        </w:rPr>
        <w:t xml:space="preserve">
      Жол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 </w:t>
      </w:r>
    </w:p>
    <w:bookmarkEnd w:id="128"/>
    <w:bookmarkStart w:name="z143" w:id="129"/>
    <w:p>
      <w:pPr>
        <w:spacing w:after="0"/>
        <w:ind w:left="0"/>
        <w:jc w:val="both"/>
      </w:pPr>
      <w:r>
        <w:rPr>
          <w:rFonts w:ascii="Times New Roman"/>
          <w:b w:val="false"/>
          <w:i w:val="false"/>
          <w:color w:val="000000"/>
          <w:sz w:val="28"/>
        </w:rPr>
        <w:t>
      7) салық төлеушінің санаты.</w:t>
      </w:r>
    </w:p>
    <w:bookmarkEnd w:id="129"/>
    <w:bookmarkStart w:name="z144" w:id="130"/>
    <w:p>
      <w:pPr>
        <w:spacing w:after="0"/>
        <w:ind w:left="0"/>
        <w:jc w:val="both"/>
      </w:pPr>
      <w:r>
        <w:rPr>
          <w:rFonts w:ascii="Times New Roman"/>
          <w:b w:val="false"/>
          <w:i w:val="false"/>
          <w:color w:val="000000"/>
          <w:sz w:val="28"/>
        </w:rPr>
        <w:t>
      Торкөздер, егер салық төлеуші А немесе B жолында көрсетілген санаттардың біріне жататын болса белгіленеді;</w:t>
      </w:r>
    </w:p>
    <w:bookmarkEnd w:id="130"/>
    <w:bookmarkStart w:name="z145" w:id="131"/>
    <w:p>
      <w:pPr>
        <w:spacing w:after="0"/>
        <w:ind w:left="0"/>
        <w:jc w:val="both"/>
      </w:pPr>
      <w:r>
        <w:rPr>
          <w:rFonts w:ascii="Times New Roman"/>
          <w:b w:val="false"/>
          <w:i w:val="false"/>
          <w:color w:val="000000"/>
          <w:sz w:val="28"/>
        </w:rPr>
        <w:t>
      А – талаптары салық міндеттемесін орындауды сенімгерлікпен басқарушыға жүктейтін мүлікті сенімгерлікпен басқару шарты бойынша сенімгерлікпен басқарушы болып табылатын салық төлеуші;</w:t>
      </w:r>
    </w:p>
    <w:bookmarkEnd w:id="131"/>
    <w:bookmarkStart w:name="z146" w:id="132"/>
    <w:p>
      <w:pPr>
        <w:spacing w:after="0"/>
        <w:ind w:left="0"/>
        <w:jc w:val="both"/>
      </w:pPr>
      <w:r>
        <w:rPr>
          <w:rFonts w:ascii="Times New Roman"/>
          <w:b w:val="false"/>
          <w:i w:val="false"/>
          <w:color w:val="000000"/>
          <w:sz w:val="28"/>
        </w:rPr>
        <w:t>
      В – талаптары салық міндеттемесін орындауды сенімгерлікпен басқарушыға жүктейтін мүлікті сенімгерлікпен басқару шарты бойынша сенімгерлікпен басқарудың құрылтайшысы немесе сенімгерлікпен басқару туындайтын өзге жағдайларда пайда алушы болып табылатын салық төлеуші;</w:t>
      </w:r>
    </w:p>
    <w:bookmarkEnd w:id="132"/>
    <w:bookmarkStart w:name="z147" w:id="133"/>
    <w:p>
      <w:pPr>
        <w:spacing w:after="0"/>
        <w:ind w:left="0"/>
        <w:jc w:val="both"/>
      </w:pPr>
      <w:r>
        <w:rPr>
          <w:rFonts w:ascii="Times New Roman"/>
          <w:b w:val="false"/>
          <w:i w:val="false"/>
          <w:color w:val="000000"/>
          <w:sz w:val="28"/>
        </w:rPr>
        <w:t>
      8) валюта коды.</w:t>
      </w:r>
    </w:p>
    <w:bookmarkEnd w:id="133"/>
    <w:bookmarkStart w:name="z148" w:id="134"/>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p>
    <w:bookmarkEnd w:id="134"/>
    <w:bookmarkStart w:name="z149" w:id="135"/>
    <w:p>
      <w:pPr>
        <w:spacing w:after="0"/>
        <w:ind w:left="0"/>
        <w:jc w:val="both"/>
      </w:pPr>
      <w:r>
        <w:rPr>
          <w:rFonts w:ascii="Times New Roman"/>
          <w:b w:val="false"/>
          <w:i w:val="false"/>
          <w:color w:val="000000"/>
          <w:sz w:val="28"/>
        </w:rPr>
        <w:t>
      9) қосымшалар саны.</w:t>
      </w:r>
    </w:p>
    <w:bookmarkEnd w:id="135"/>
    <w:bookmarkStart w:name="z150" w:id="136"/>
    <w:p>
      <w:pPr>
        <w:spacing w:after="0"/>
        <w:ind w:left="0"/>
        <w:jc w:val="both"/>
      </w:pPr>
      <w:r>
        <w:rPr>
          <w:rFonts w:ascii="Times New Roman"/>
          <w:b w:val="false"/>
          <w:i w:val="false"/>
          <w:color w:val="000000"/>
          <w:sz w:val="28"/>
        </w:rPr>
        <w:t>
      Табыс етілген қосымшалардың саны көрсетіледі.</w:t>
      </w:r>
    </w:p>
    <w:bookmarkEnd w:id="136"/>
    <w:bookmarkStart w:name="z151" w:id="137"/>
    <w:p>
      <w:pPr>
        <w:spacing w:after="0"/>
        <w:ind w:left="0"/>
        <w:jc w:val="both"/>
      </w:pPr>
      <w:r>
        <w:rPr>
          <w:rFonts w:ascii="Times New Roman"/>
          <w:b w:val="false"/>
          <w:i w:val="false"/>
          <w:color w:val="000000"/>
          <w:sz w:val="28"/>
        </w:rPr>
        <w:t>
      12. "Бюджетке төленуге жататын аукциондардан алымы" деген бөлімде:</w:t>
      </w:r>
    </w:p>
    <w:bookmarkEnd w:id="137"/>
    <w:bookmarkStart w:name="z152" w:id="138"/>
    <w:p>
      <w:pPr>
        <w:spacing w:after="0"/>
        <w:ind w:left="0"/>
        <w:jc w:val="both"/>
      </w:pPr>
      <w:r>
        <w:rPr>
          <w:rFonts w:ascii="Times New Roman"/>
          <w:b w:val="false"/>
          <w:i w:val="false"/>
          <w:color w:val="000000"/>
          <w:sz w:val="28"/>
        </w:rPr>
        <w:t>
      810.00.001 жолында 810.01-нысанының 810.01.005 жолынан көшірілетін салық кезеңі үшін есептелетін және бюджетке төлеуге жататын аукциондардан алым сомасы көрсетіледі.</w:t>
      </w:r>
    </w:p>
    <w:bookmarkEnd w:id="138"/>
    <w:bookmarkStart w:name="z153" w:id="139"/>
    <w:p>
      <w:pPr>
        <w:spacing w:after="0"/>
        <w:ind w:left="0"/>
        <w:jc w:val="both"/>
      </w:pPr>
      <w:r>
        <w:rPr>
          <w:rFonts w:ascii="Times New Roman"/>
          <w:b w:val="false"/>
          <w:i w:val="false"/>
          <w:color w:val="000000"/>
          <w:sz w:val="28"/>
        </w:rPr>
        <w:t xml:space="preserve">
      13. "Бюджетке төлеуге жататын кеме жүзетін су жолдарын пайдаланғаны үшін төлемақы" деген бөлімде: </w:t>
      </w:r>
    </w:p>
    <w:bookmarkEnd w:id="139"/>
    <w:bookmarkStart w:name="z154" w:id="140"/>
    <w:p>
      <w:pPr>
        <w:spacing w:after="0"/>
        <w:ind w:left="0"/>
        <w:jc w:val="both"/>
      </w:pPr>
      <w:r>
        <w:rPr>
          <w:rFonts w:ascii="Times New Roman"/>
          <w:b w:val="false"/>
          <w:i w:val="false"/>
          <w:color w:val="000000"/>
          <w:sz w:val="28"/>
        </w:rPr>
        <w:t>
      810.00.002 жолында салық кезеңі үшін бюджетке есептелген және төленуге тиіс кеме жүзетін су жолдарын пайдаланғаны үшін төлемақы сомасы көрсетіледі, ол 810.02-нысанының барлық қосымшалары бойынша 810.02.010 жолдарының сомасы ретінде айқындалады.</w:t>
      </w:r>
    </w:p>
    <w:bookmarkEnd w:id="140"/>
    <w:bookmarkStart w:name="z155" w:id="141"/>
    <w:p>
      <w:pPr>
        <w:spacing w:after="0"/>
        <w:ind w:left="0"/>
        <w:jc w:val="both"/>
      </w:pPr>
      <w:r>
        <w:rPr>
          <w:rFonts w:ascii="Times New Roman"/>
          <w:b w:val="false"/>
          <w:i w:val="false"/>
          <w:color w:val="000000"/>
          <w:sz w:val="28"/>
        </w:rPr>
        <w:t>
      14. "Салық төлеушiнiң жауапкершiлiгi" деген бөлімде:</w:t>
      </w:r>
    </w:p>
    <w:bookmarkEnd w:id="141"/>
    <w:bookmarkStart w:name="z156" w:id="142"/>
    <w:p>
      <w:pPr>
        <w:spacing w:after="0"/>
        <w:ind w:left="0"/>
        <w:jc w:val="both"/>
      </w:pPr>
      <w:r>
        <w:rPr>
          <w:rFonts w:ascii="Times New Roman"/>
          <w:b w:val="false"/>
          <w:i w:val="false"/>
          <w:color w:val="000000"/>
          <w:sz w:val="28"/>
        </w:rPr>
        <w:t>
      1) "Салық төлеушінің (басшының) Т.А.Ә." деген жолда құрылтай құжаттарына сәйкес басшының тегі, аты, әкесінің аты (ол болған кезде) көрсетіледі. 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көрсетіледі;</w:t>
      </w:r>
    </w:p>
    <w:bookmarkEnd w:id="142"/>
    <w:bookmarkStart w:name="z157" w:id="143"/>
    <w:p>
      <w:pPr>
        <w:spacing w:after="0"/>
        <w:ind w:left="0"/>
        <w:jc w:val="both"/>
      </w:pPr>
      <w:r>
        <w:rPr>
          <w:rFonts w:ascii="Times New Roman"/>
          <w:b w:val="false"/>
          <w:i w:val="false"/>
          <w:color w:val="000000"/>
          <w:sz w:val="28"/>
        </w:rPr>
        <w:t xml:space="preserve">
      2) декларация тапсырылған күн. </w:t>
      </w:r>
    </w:p>
    <w:bookmarkEnd w:id="143"/>
    <w:bookmarkStart w:name="z158" w:id="144"/>
    <w:p>
      <w:pPr>
        <w:spacing w:after="0"/>
        <w:ind w:left="0"/>
        <w:jc w:val="both"/>
      </w:pPr>
      <w:r>
        <w:rPr>
          <w:rFonts w:ascii="Times New Roman"/>
          <w:b w:val="false"/>
          <w:i w:val="false"/>
          <w:color w:val="000000"/>
          <w:sz w:val="28"/>
        </w:rPr>
        <w:t>
      Декларацияның салық органына тапсырған күні көрсетіледі;</w:t>
      </w:r>
    </w:p>
    <w:bookmarkEnd w:id="144"/>
    <w:bookmarkStart w:name="z159" w:id="145"/>
    <w:p>
      <w:pPr>
        <w:spacing w:after="0"/>
        <w:ind w:left="0"/>
        <w:jc w:val="both"/>
      </w:pPr>
      <w:r>
        <w:rPr>
          <w:rFonts w:ascii="Times New Roman"/>
          <w:b w:val="false"/>
          <w:i w:val="false"/>
          <w:color w:val="000000"/>
          <w:sz w:val="28"/>
        </w:rPr>
        <w:t>
      3) салық органының коды.</w:t>
      </w:r>
    </w:p>
    <w:bookmarkEnd w:id="145"/>
    <w:bookmarkStart w:name="z160" w:id="146"/>
    <w:p>
      <w:pPr>
        <w:spacing w:after="0"/>
        <w:ind w:left="0"/>
        <w:jc w:val="both"/>
      </w:pPr>
      <w:r>
        <w:rPr>
          <w:rFonts w:ascii="Times New Roman"/>
          <w:b w:val="false"/>
          <w:i w:val="false"/>
          <w:color w:val="000000"/>
          <w:sz w:val="28"/>
        </w:rPr>
        <w:t>
      Төлемақы төлеушінің орналасқан орны бойынша салық органының коды көрсетіледі;</w:t>
      </w:r>
    </w:p>
    <w:bookmarkEnd w:id="146"/>
    <w:bookmarkStart w:name="z161" w:id="147"/>
    <w:p>
      <w:pPr>
        <w:spacing w:after="0"/>
        <w:ind w:left="0"/>
        <w:jc w:val="both"/>
      </w:pPr>
      <w:r>
        <w:rPr>
          <w:rFonts w:ascii="Times New Roman"/>
          <w:b w:val="false"/>
          <w:i w:val="false"/>
          <w:color w:val="000000"/>
          <w:sz w:val="28"/>
        </w:rPr>
        <w:t>
      4) "Декларацияны қабылдаған лауазымды адамның Т.А.Ә." жолында декларацияны қабылдаған салық органы қызметкерінің тегі, аты, әкесінің аты (ол болған кезде) көрсетіледі;</w:t>
      </w:r>
    </w:p>
    <w:bookmarkEnd w:id="147"/>
    <w:bookmarkStart w:name="z162" w:id="148"/>
    <w:p>
      <w:pPr>
        <w:spacing w:after="0"/>
        <w:ind w:left="0"/>
        <w:jc w:val="both"/>
      </w:pPr>
      <w:r>
        <w:rPr>
          <w:rFonts w:ascii="Times New Roman"/>
          <w:b w:val="false"/>
          <w:i w:val="false"/>
          <w:color w:val="000000"/>
          <w:sz w:val="28"/>
        </w:rPr>
        <w:t>
      5) құжаттың кіріс нөмірі.</w:t>
      </w:r>
    </w:p>
    <w:bookmarkEnd w:id="148"/>
    <w:bookmarkStart w:name="z163" w:id="149"/>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149"/>
    <w:bookmarkStart w:name="z164" w:id="150"/>
    <w:p>
      <w:pPr>
        <w:spacing w:after="0"/>
        <w:ind w:left="0"/>
        <w:jc w:val="both"/>
      </w:pPr>
      <w:r>
        <w:rPr>
          <w:rFonts w:ascii="Times New Roman"/>
          <w:b w:val="false"/>
          <w:i w:val="false"/>
          <w:color w:val="000000"/>
          <w:sz w:val="28"/>
        </w:rPr>
        <w:t>
      6) декларацияның қабылданған күні.</w:t>
      </w:r>
    </w:p>
    <w:bookmarkEnd w:id="150"/>
    <w:bookmarkStart w:name="z165" w:id="151"/>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p>
    <w:bookmarkEnd w:id="151"/>
    <w:bookmarkStart w:name="z166" w:id="152"/>
    <w:p>
      <w:pPr>
        <w:spacing w:after="0"/>
        <w:ind w:left="0"/>
        <w:jc w:val="both"/>
      </w:pPr>
      <w:r>
        <w:rPr>
          <w:rFonts w:ascii="Times New Roman"/>
          <w:b w:val="false"/>
          <w:i w:val="false"/>
          <w:color w:val="000000"/>
          <w:sz w:val="28"/>
        </w:rPr>
        <w:t>
      7) пошта штемпелінің күні.</w:t>
      </w:r>
    </w:p>
    <w:bookmarkEnd w:id="152"/>
    <w:bookmarkStart w:name="z167" w:id="153"/>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153"/>
    <w:bookmarkStart w:name="z168" w:id="154"/>
    <w:p>
      <w:pPr>
        <w:spacing w:after="0"/>
        <w:ind w:left="0"/>
        <w:jc w:val="left"/>
      </w:pPr>
      <w:r>
        <w:rPr>
          <w:rFonts w:ascii="Times New Roman"/>
          <w:b/>
          <w:i w:val="false"/>
          <w:color w:val="000000"/>
        </w:rPr>
        <w:t xml:space="preserve"> 3. 810.01-нысанын жасау</w:t>
      </w:r>
    </w:p>
    <w:bookmarkEnd w:id="154"/>
    <w:bookmarkStart w:name="z169" w:id="155"/>
    <w:p>
      <w:pPr>
        <w:spacing w:after="0"/>
        <w:ind w:left="0"/>
        <w:jc w:val="both"/>
      </w:pPr>
      <w:r>
        <w:rPr>
          <w:rFonts w:ascii="Times New Roman"/>
          <w:b w:val="false"/>
          <w:i w:val="false"/>
          <w:color w:val="000000"/>
          <w:sz w:val="28"/>
        </w:rPr>
        <w:t>
      15. 810.01-нысаны салық кезеңі үшін аукциондардан алым сомасын есептеу туралы ақпаратты көрсетуге арналған.</w:t>
      </w:r>
    </w:p>
    <w:bookmarkEnd w:id="155"/>
    <w:bookmarkStart w:name="z170" w:id="156"/>
    <w:p>
      <w:pPr>
        <w:spacing w:after="0"/>
        <w:ind w:left="0"/>
        <w:jc w:val="both"/>
      </w:pPr>
      <w:r>
        <w:rPr>
          <w:rFonts w:ascii="Times New Roman"/>
          <w:b w:val="false"/>
          <w:i w:val="false"/>
          <w:color w:val="000000"/>
          <w:sz w:val="28"/>
        </w:rPr>
        <w:t>
      16. "Салық төлеуші туралы жалпы ақпарат" деген бөлімде салық төлеуші мынадай деректерді көрсетеді:</w:t>
      </w:r>
    </w:p>
    <w:bookmarkEnd w:id="156"/>
    <w:bookmarkStart w:name="z171" w:id="157"/>
    <w:p>
      <w:pPr>
        <w:spacing w:after="0"/>
        <w:ind w:left="0"/>
        <w:jc w:val="both"/>
      </w:pPr>
      <w:r>
        <w:rPr>
          <w:rFonts w:ascii="Times New Roman"/>
          <w:b w:val="false"/>
          <w:i w:val="false"/>
          <w:color w:val="000000"/>
          <w:sz w:val="28"/>
        </w:rPr>
        <w:t>
      1) аукциондардан алым төлеушінің СТН;</w:t>
      </w:r>
    </w:p>
    <w:bookmarkEnd w:id="157"/>
    <w:bookmarkStart w:name="z172" w:id="158"/>
    <w:p>
      <w:pPr>
        <w:spacing w:after="0"/>
        <w:ind w:left="0"/>
        <w:jc w:val="both"/>
      </w:pPr>
      <w:r>
        <w:rPr>
          <w:rFonts w:ascii="Times New Roman"/>
          <w:b w:val="false"/>
          <w:i w:val="false"/>
          <w:color w:val="000000"/>
          <w:sz w:val="28"/>
        </w:rPr>
        <w:t>
      2) аукциондардан алым төлеушінің ЖСН/БСН;</w:t>
      </w:r>
    </w:p>
    <w:bookmarkEnd w:id="158"/>
    <w:bookmarkStart w:name="z173" w:id="159"/>
    <w:p>
      <w:pPr>
        <w:spacing w:after="0"/>
        <w:ind w:left="0"/>
        <w:jc w:val="both"/>
      </w:pPr>
      <w:r>
        <w:rPr>
          <w:rFonts w:ascii="Times New Roman"/>
          <w:b w:val="false"/>
          <w:i w:val="false"/>
          <w:color w:val="000000"/>
          <w:sz w:val="28"/>
        </w:rPr>
        <w:t>
      3) салық есептілігі табыс етілетін салық кезеңі (ай) – декларация табыс етілетін есепті салық кезеңі (араб сандармен көрсетіледі);</w:t>
      </w:r>
    </w:p>
    <w:bookmarkEnd w:id="159"/>
    <w:bookmarkStart w:name="z174" w:id="160"/>
    <w:p>
      <w:pPr>
        <w:spacing w:after="0"/>
        <w:ind w:left="0"/>
        <w:jc w:val="both"/>
      </w:pPr>
      <w:r>
        <w:rPr>
          <w:rFonts w:ascii="Times New Roman"/>
          <w:b w:val="false"/>
          <w:i w:val="false"/>
          <w:color w:val="000000"/>
          <w:sz w:val="28"/>
        </w:rPr>
        <w:t>
      4) салық кезеңі ішінде өткізілген аукциондар саны.</w:t>
      </w:r>
    </w:p>
    <w:bookmarkEnd w:id="160"/>
    <w:bookmarkStart w:name="z175" w:id="161"/>
    <w:p>
      <w:pPr>
        <w:spacing w:after="0"/>
        <w:ind w:left="0"/>
        <w:jc w:val="both"/>
      </w:pPr>
      <w:r>
        <w:rPr>
          <w:rFonts w:ascii="Times New Roman"/>
          <w:b w:val="false"/>
          <w:i w:val="false"/>
          <w:color w:val="000000"/>
          <w:sz w:val="28"/>
        </w:rPr>
        <w:t>
      Салық кезеңі ішінде өткізілген аукциондар саны көрсетіледі.</w:t>
      </w:r>
    </w:p>
    <w:bookmarkEnd w:id="161"/>
    <w:bookmarkStart w:name="z176" w:id="162"/>
    <w:p>
      <w:pPr>
        <w:spacing w:after="0"/>
        <w:ind w:left="0"/>
        <w:jc w:val="both"/>
      </w:pPr>
      <w:r>
        <w:rPr>
          <w:rFonts w:ascii="Times New Roman"/>
          <w:b w:val="false"/>
          <w:i w:val="false"/>
          <w:color w:val="000000"/>
          <w:sz w:val="28"/>
        </w:rPr>
        <w:t xml:space="preserve">
      17. "Бюджетке төлеуге жататын аукциондардан алым" деген бөлімде: </w:t>
      </w:r>
    </w:p>
    <w:bookmarkEnd w:id="162"/>
    <w:bookmarkStart w:name="z177" w:id="163"/>
    <w:p>
      <w:pPr>
        <w:spacing w:after="0"/>
        <w:ind w:left="0"/>
        <w:jc w:val="both"/>
      </w:pPr>
      <w:r>
        <w:rPr>
          <w:rFonts w:ascii="Times New Roman"/>
          <w:b w:val="false"/>
          <w:i w:val="false"/>
          <w:color w:val="000000"/>
          <w:sz w:val="28"/>
        </w:rPr>
        <w:t>
      1) 810.01.001 жолында салық кезеңі ішінде өткізілген барлық аукциондардың нәтижелері бойынша өткізілген мүліктің (мүліктік құқықтардың) жалпы сомасы көрсетіледі;</w:t>
      </w:r>
    </w:p>
    <w:bookmarkEnd w:id="163"/>
    <w:bookmarkStart w:name="z178" w:id="164"/>
    <w:p>
      <w:pPr>
        <w:spacing w:after="0"/>
        <w:ind w:left="0"/>
        <w:jc w:val="both"/>
      </w:pPr>
      <w:r>
        <w:rPr>
          <w:rFonts w:ascii="Times New Roman"/>
          <w:b w:val="false"/>
          <w:i w:val="false"/>
          <w:color w:val="000000"/>
          <w:sz w:val="28"/>
        </w:rPr>
        <w:t>
      2) 810.01.002 жолында бюджетке төлеуге жататын атқарушылық санкцияның жалпы сомасы көрсетіледі;</w:t>
      </w:r>
    </w:p>
    <w:bookmarkEnd w:id="164"/>
    <w:bookmarkStart w:name="z179" w:id="165"/>
    <w:p>
      <w:pPr>
        <w:spacing w:after="0"/>
        <w:ind w:left="0"/>
        <w:jc w:val="both"/>
      </w:pPr>
      <w:r>
        <w:rPr>
          <w:rFonts w:ascii="Times New Roman"/>
          <w:b w:val="false"/>
          <w:i w:val="false"/>
          <w:color w:val="000000"/>
          <w:sz w:val="28"/>
        </w:rPr>
        <w:t xml:space="preserve">
      3) 810.01.003 жолында 810.01.001 және 810.01.002 (810.01.001 – 810.01.002) жолдарының айырмасы ретінде айқындалатын Салық кодексінің 467-бабы </w:t>
      </w:r>
      <w:r>
        <w:rPr>
          <w:rFonts w:ascii="Times New Roman"/>
          <w:b w:val="false"/>
          <w:i w:val="false"/>
          <w:color w:val="000000"/>
          <w:sz w:val="28"/>
        </w:rPr>
        <w:t>2-тармағына</w:t>
      </w:r>
      <w:r>
        <w:rPr>
          <w:rFonts w:ascii="Times New Roman"/>
          <w:b w:val="false"/>
          <w:i w:val="false"/>
          <w:color w:val="000000"/>
          <w:sz w:val="28"/>
        </w:rPr>
        <w:t xml:space="preserve"> сәйкес атқарушылық санкцияның сомасына кемітілген өткізілген мүліктің (мүліктік құқықтардың) жалпы құны көрсетіледі;</w:t>
      </w:r>
    </w:p>
    <w:bookmarkEnd w:id="165"/>
    <w:bookmarkStart w:name="z180" w:id="166"/>
    <w:p>
      <w:pPr>
        <w:spacing w:after="0"/>
        <w:ind w:left="0"/>
        <w:jc w:val="both"/>
      </w:pPr>
      <w:r>
        <w:rPr>
          <w:rFonts w:ascii="Times New Roman"/>
          <w:b w:val="false"/>
          <w:i w:val="false"/>
          <w:color w:val="000000"/>
          <w:sz w:val="28"/>
        </w:rPr>
        <w:t xml:space="preserve">
      4) 810.01.004 жолында Салық кодексінің </w:t>
      </w:r>
      <w:r>
        <w:rPr>
          <w:rFonts w:ascii="Times New Roman"/>
          <w:b w:val="false"/>
          <w:i w:val="false"/>
          <w:color w:val="000000"/>
          <w:sz w:val="28"/>
        </w:rPr>
        <w:t>466-бабына</w:t>
      </w:r>
      <w:r>
        <w:rPr>
          <w:rFonts w:ascii="Times New Roman"/>
          <w:b w:val="false"/>
          <w:i w:val="false"/>
          <w:color w:val="000000"/>
          <w:sz w:val="28"/>
        </w:rPr>
        <w:t xml:space="preserve"> сәйкес аукциондардан алым ставкасы көрсетіледі; </w:t>
      </w:r>
    </w:p>
    <w:bookmarkEnd w:id="166"/>
    <w:bookmarkStart w:name="z181" w:id="167"/>
    <w:p>
      <w:pPr>
        <w:spacing w:after="0"/>
        <w:ind w:left="0"/>
        <w:jc w:val="both"/>
      </w:pPr>
      <w:r>
        <w:rPr>
          <w:rFonts w:ascii="Times New Roman"/>
          <w:b w:val="false"/>
          <w:i w:val="false"/>
          <w:color w:val="000000"/>
          <w:sz w:val="28"/>
        </w:rPr>
        <w:t>
      5) 810.01.005 жолында 810.01.003 және 810.01.004 (810.00.003 х 810.01.004) жолдарының туындысы ретінде айқындалатын, алымды төлеушінің орналасқан орны бойынша салық кезеңі үшін бюджетке төлеуге жататын аукциондардан алымның жалпы сомасы көрсетіледі.</w:t>
      </w:r>
    </w:p>
    <w:bookmarkEnd w:id="167"/>
    <w:bookmarkStart w:name="z182" w:id="168"/>
    <w:p>
      <w:pPr>
        <w:spacing w:after="0"/>
        <w:ind w:left="0"/>
        <w:jc w:val="left"/>
      </w:pPr>
      <w:r>
        <w:rPr>
          <w:rFonts w:ascii="Times New Roman"/>
          <w:b/>
          <w:i w:val="false"/>
          <w:color w:val="000000"/>
        </w:rPr>
        <w:t xml:space="preserve"> 4. 810.02-нысанын жасау</w:t>
      </w:r>
    </w:p>
    <w:bookmarkEnd w:id="168"/>
    <w:bookmarkStart w:name="z183" w:id="169"/>
    <w:p>
      <w:pPr>
        <w:spacing w:after="0"/>
        <w:ind w:left="0"/>
        <w:jc w:val="both"/>
      </w:pPr>
      <w:r>
        <w:rPr>
          <w:rFonts w:ascii="Times New Roman"/>
          <w:b w:val="false"/>
          <w:i w:val="false"/>
          <w:color w:val="000000"/>
          <w:sz w:val="28"/>
        </w:rPr>
        <w:t>
      18. 810.02-нысаны салық кезеңі (жыл) үшін кеме жүзетін су жолдарын пайдаланғаны үшін төлемақы сомаларын есептеу туралы ақпаратты көрсетуге арналған және әрбір кеме бойынша бөлек толтырады.</w:t>
      </w:r>
    </w:p>
    <w:bookmarkEnd w:id="169"/>
    <w:bookmarkStart w:name="z184" w:id="170"/>
    <w:p>
      <w:pPr>
        <w:spacing w:after="0"/>
        <w:ind w:left="0"/>
        <w:jc w:val="both"/>
      </w:pPr>
      <w:r>
        <w:rPr>
          <w:rFonts w:ascii="Times New Roman"/>
          <w:b w:val="false"/>
          <w:i w:val="false"/>
          <w:color w:val="000000"/>
          <w:sz w:val="28"/>
        </w:rPr>
        <w:t>
      19. "Бюджетке төленуге жататын, кеме жүзетін су жолдарын пайдаланғаны үшiн төлемақыны есептеу үшін мәліметтер" деген бөлімде:</w:t>
      </w:r>
    </w:p>
    <w:bookmarkEnd w:id="170"/>
    <w:bookmarkStart w:name="z185" w:id="171"/>
    <w:p>
      <w:pPr>
        <w:spacing w:after="0"/>
        <w:ind w:left="0"/>
        <w:jc w:val="both"/>
      </w:pPr>
      <w:r>
        <w:rPr>
          <w:rFonts w:ascii="Times New Roman"/>
          <w:b w:val="false"/>
          <w:i w:val="false"/>
          <w:color w:val="000000"/>
          <w:sz w:val="28"/>
        </w:rPr>
        <w:t>
      1) 810.02.001 жолында кеменің атау көрсетіледі;</w:t>
      </w:r>
    </w:p>
    <w:bookmarkEnd w:id="171"/>
    <w:bookmarkStart w:name="z186" w:id="172"/>
    <w:p>
      <w:pPr>
        <w:spacing w:after="0"/>
        <w:ind w:left="0"/>
        <w:jc w:val="both"/>
      </w:pPr>
      <w:r>
        <w:rPr>
          <w:rFonts w:ascii="Times New Roman"/>
          <w:b w:val="false"/>
          <w:i w:val="false"/>
          <w:color w:val="000000"/>
          <w:sz w:val="28"/>
        </w:rPr>
        <w:t>
      2) 810.02.002 жолында кеменің түрі көрсетіледі;</w:t>
      </w:r>
    </w:p>
    <w:bookmarkEnd w:id="172"/>
    <w:bookmarkStart w:name="z187" w:id="173"/>
    <w:p>
      <w:pPr>
        <w:spacing w:after="0"/>
        <w:ind w:left="0"/>
        <w:jc w:val="both"/>
      </w:pPr>
      <w:r>
        <w:rPr>
          <w:rFonts w:ascii="Times New Roman"/>
          <w:b w:val="false"/>
          <w:i w:val="false"/>
          <w:color w:val="000000"/>
          <w:sz w:val="28"/>
        </w:rPr>
        <w:t>
      3) 810.02.003 жолында кемені мемлекеттік тіркеу туралы куәліктің нөмірі мен күні көрсетіледі;</w:t>
      </w:r>
    </w:p>
    <w:bookmarkEnd w:id="173"/>
    <w:bookmarkStart w:name="z188" w:id="174"/>
    <w:p>
      <w:pPr>
        <w:spacing w:after="0"/>
        <w:ind w:left="0"/>
        <w:jc w:val="both"/>
      </w:pPr>
      <w:r>
        <w:rPr>
          <w:rFonts w:ascii="Times New Roman"/>
          <w:b w:val="false"/>
          <w:i w:val="false"/>
          <w:color w:val="000000"/>
          <w:sz w:val="28"/>
        </w:rPr>
        <w:t>
      4) 810.02.004 жолында "Ішкі су көлігіндегі кеме құжаттарының нысандарын, оларды беру және жүргізу қағидасын бекіту туралы" Қазақстан Республикасы Үкiметiнiң 2011 жылғы 8 шілдедегі № 781 қаулысымен бекітілген кеме құжаттарына сәйкес кеменің (тіркелімдік тоннамен) жалпы сыйымдылығы (көлемі) көрсетіледі;</w:t>
      </w:r>
    </w:p>
    <w:bookmarkEnd w:id="174"/>
    <w:bookmarkStart w:name="z189" w:id="175"/>
    <w:p>
      <w:pPr>
        <w:spacing w:after="0"/>
        <w:ind w:left="0"/>
        <w:jc w:val="both"/>
      </w:pPr>
      <w:r>
        <w:rPr>
          <w:rFonts w:ascii="Times New Roman"/>
          <w:b w:val="false"/>
          <w:i w:val="false"/>
          <w:color w:val="000000"/>
          <w:sz w:val="28"/>
        </w:rPr>
        <w:t>
      5) 810.02.005 жолында айларда, ағымдағы жылға көлік саласындағы уәкілетті органы белгілейтін навигацияның кезеңі көрсетіледі.</w:t>
      </w:r>
    </w:p>
    <w:bookmarkEnd w:id="175"/>
    <w:bookmarkStart w:name="z190" w:id="176"/>
    <w:p>
      <w:pPr>
        <w:spacing w:after="0"/>
        <w:ind w:left="0"/>
        <w:jc w:val="both"/>
      </w:pPr>
      <w:r>
        <w:rPr>
          <w:rFonts w:ascii="Times New Roman"/>
          <w:b w:val="false"/>
          <w:i w:val="false"/>
          <w:color w:val="000000"/>
          <w:sz w:val="28"/>
        </w:rPr>
        <w:t>
      20. "Бюджетке төленуге жататын, кеме жүзетін су жолдарын пайдаланғаны үшiн төлемақы" деген бөлімде:</w:t>
      </w:r>
    </w:p>
    <w:bookmarkEnd w:id="176"/>
    <w:bookmarkStart w:name="z191" w:id="177"/>
    <w:p>
      <w:pPr>
        <w:spacing w:after="0"/>
        <w:ind w:left="0"/>
        <w:jc w:val="both"/>
      </w:pPr>
      <w:r>
        <w:rPr>
          <w:rFonts w:ascii="Times New Roman"/>
          <w:b w:val="false"/>
          <w:i w:val="false"/>
          <w:color w:val="000000"/>
          <w:sz w:val="28"/>
        </w:rPr>
        <w:t>
      1) 810.02.006 жолында кеме жүзетін су жолдарын пайдаланғаны үшiн төлемақының жылдық ставкасы көрсетіледі, ол республикалық бюджет туралы заңмен белгіленген айлық есептік көрсеткіштің 0,26 есебінен және тиісті қаржы жылының 1 қаңтарына қолданатын жалпы тіркелімдік 1 тоннасы үшін (0,26 х АЕК) есебінен айқындалады. Егер төлемақының сомасы 0,5 және одан жоғары бөлшек мәнін құраған жағдайда, онда мұндай мән бүтін бірлікке дейін дөңгелектеуге жатады, егер 0,5 кем болса – дөңгелектеуге жатпайды;</w:t>
      </w:r>
    </w:p>
    <w:bookmarkEnd w:id="177"/>
    <w:bookmarkStart w:name="z192" w:id="178"/>
    <w:p>
      <w:pPr>
        <w:spacing w:after="0"/>
        <w:ind w:left="0"/>
        <w:jc w:val="both"/>
      </w:pPr>
      <w:r>
        <w:rPr>
          <w:rFonts w:ascii="Times New Roman"/>
          <w:b w:val="false"/>
          <w:i w:val="false"/>
          <w:color w:val="000000"/>
          <w:sz w:val="28"/>
        </w:rPr>
        <w:t xml:space="preserve">
      2) 810.02.007 жолында кеме жүзетін су жолдарын нақты пайдалану мерзімі көрсетіледі. </w:t>
      </w:r>
    </w:p>
    <w:bookmarkEnd w:id="178"/>
    <w:bookmarkStart w:name="z193" w:id="179"/>
    <w:p>
      <w:pPr>
        <w:spacing w:after="0"/>
        <w:ind w:left="0"/>
        <w:jc w:val="both"/>
      </w:pPr>
      <w:r>
        <w:rPr>
          <w:rFonts w:ascii="Times New Roman"/>
          <w:b w:val="false"/>
          <w:i w:val="false"/>
          <w:color w:val="000000"/>
          <w:sz w:val="28"/>
        </w:rPr>
        <w:t xml:space="preserve">
      3) 810.02.008 жолында төлемақының жылдық ставкасы, тіркелімдік тоннада кеменің жалпы сыйымдылығы негізге алына отырып айқындалатын кеме жүзетін су жолдарын пайдаланғаны үшiн төлемақының жылдық сомасы көрсетіледі (810.02.006 х 810.02.004); </w:t>
      </w:r>
    </w:p>
    <w:bookmarkEnd w:id="179"/>
    <w:bookmarkStart w:name="z194" w:id="180"/>
    <w:p>
      <w:pPr>
        <w:spacing w:after="0"/>
        <w:ind w:left="0"/>
        <w:jc w:val="both"/>
      </w:pPr>
      <w:r>
        <w:rPr>
          <w:rFonts w:ascii="Times New Roman"/>
          <w:b w:val="false"/>
          <w:i w:val="false"/>
          <w:color w:val="000000"/>
          <w:sz w:val="28"/>
        </w:rPr>
        <w:t>
      4) 810.02.009 жолында ағымдағы жылға көлік саласындағы уәкілетті органы белгілейтін навигацияның кезеңіне кеме жүзетін су жолдарын пайдаланғаны үшiн төлемақының есептелген жылдық сомасын бөлу жолымен айқындалатын ай үшін кеме жүзетін су жолдарын пайдаланғаны үшiн төлемақының мөлшері көрсетіледі (810.02.008 /810.02.005);</w:t>
      </w:r>
    </w:p>
    <w:bookmarkEnd w:id="180"/>
    <w:bookmarkStart w:name="z195" w:id="181"/>
    <w:p>
      <w:pPr>
        <w:spacing w:after="0"/>
        <w:ind w:left="0"/>
        <w:jc w:val="both"/>
      </w:pPr>
      <w:r>
        <w:rPr>
          <w:rFonts w:ascii="Times New Roman"/>
          <w:b w:val="false"/>
          <w:i w:val="false"/>
          <w:color w:val="000000"/>
          <w:sz w:val="28"/>
        </w:rPr>
        <w:t>
      5) 810.02.010 жолында кеме жүзетін су жолдарын нақты пайдаланған мерзіміне ай үшін кеме жүзетін су жолдарын пайдаланғаны үшiн төлемақының мөлшерін көбейту жолымен, бюджетке төленуге жататын төлемақының нақты сомасы көрсетіледі (810.02.009 х 810.02.007). Бұл ретте салық кезеңі үшін төлемақы сомасы ай үшін төлемақы мөлшерінен аз болмауға тиіс.</w:t>
      </w:r>
    </w:p>
    <w:bookmarkEnd w:id="181"/>
    <w:bookmarkStart w:name="z196" w:id="182"/>
    <w:p>
      <w:pPr>
        <w:spacing w:after="0"/>
        <w:ind w:left="0"/>
        <w:jc w:val="both"/>
      </w:pPr>
      <w:r>
        <w:rPr>
          <w:rFonts w:ascii="Times New Roman"/>
          <w:b w:val="false"/>
          <w:i w:val="false"/>
          <w:color w:val="000000"/>
          <w:sz w:val="28"/>
        </w:rPr>
        <w:t>
      Бұл ретте шетелдіктер немесе азаматтығы жоқ адамдар, резидент емес шетелдік заңды тұлғалар бір жолғы кеме кіретін кезде бюджетке ай үшін төлемақы мөлшерінде кеме жүзетін су жолдарын пайдаланғаны үшiн төлемақы төлейді. Олар Қазақстан Республикасының кеме жүзетін су жолдарында бір айдан астам мерзімде болған кезде, олар кеме жүзетін су жолдарын пайдаланғаны үшін төлемақыны бюджетке Салық кодексінің 527-бабында белгіленген тәртіпте төлейді.</w:t>
      </w:r>
    </w:p>
    <w:bookmarkEnd w:id="182"/>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орынбасары-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327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Орынбасары-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6 желтоқсандағы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558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97-қосымша</w:t>
                  </w:r>
                </w:p>
              </w:tc>
            </w:tr>
          </w:tbl>
          <w:p/>
        </w:tc>
      </w:tr>
    </w:tbl>
    <w:p>
      <w:pPr>
        <w:spacing w:after="0"/>
        <w:ind w:left="0"/>
        <w:jc w:val="left"/>
      </w:pPr>
      <w:r>
        <w:rPr>
          <w:rFonts w:ascii="Times New Roman"/>
          <w:b/>
          <w:i w:val="false"/>
          <w:color w:val="000000"/>
        </w:rPr>
        <w:t xml:space="preserve"> Кеме жүзетін су жолдарын пайдаланғаны үшiн төлемақы бойынша декларация</w:t>
      </w:r>
    </w:p>
    <w:p>
      <w:pPr>
        <w:spacing w:after="0"/>
        <w:ind w:left="0"/>
        <w:jc w:val="left"/>
      </w:pPr>
      <w:r>
        <w:br/>
      </w:r>
    </w:p>
    <w:p>
      <w:pPr>
        <w:spacing w:after="0"/>
        <w:ind w:left="0"/>
        <w:jc w:val="both"/>
      </w:pPr>
      <w:r>
        <w:drawing>
          <wp:inline distT="0" distB="0" distL="0" distR="0">
            <wp:extent cx="61976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97600" cy="814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98" w:id="183"/>
    <w:p>
      <w:pPr>
        <w:spacing w:after="0"/>
        <w:ind w:left="0"/>
        <w:jc w:val="both"/>
      </w:pPr>
      <w:r>
        <w:rPr>
          <w:rFonts w:ascii="Times New Roman"/>
          <w:b w:val="false"/>
          <w:i w:val="false"/>
          <w:color w:val="000000"/>
          <w:sz w:val="28"/>
        </w:rPr>
        <w:t xml:space="preserve">
       </w:t>
      </w:r>
    </w:p>
    <w:bookmarkEnd w:id="183"/>
    <w:p>
      <w:pPr>
        <w:spacing w:after="0"/>
        <w:ind w:left="0"/>
        <w:jc w:val="both"/>
      </w:pPr>
      <w:r>
        <w:drawing>
          <wp:inline distT="0" distB="0" distL="0" distR="0">
            <wp:extent cx="6362700" cy="933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62700" cy="933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орынбасары-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327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Орынбасары-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6 желтоқсандағы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558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98-қосымша</w:t>
                  </w:r>
                </w:p>
              </w:tc>
            </w:tr>
          </w:tbl>
          <w:p/>
        </w:tc>
      </w:tr>
    </w:tbl>
    <w:bookmarkStart w:name="z201" w:id="184"/>
    <w:p>
      <w:pPr>
        <w:spacing w:after="0"/>
        <w:ind w:left="0"/>
        <w:jc w:val="left"/>
      </w:pPr>
      <w:r>
        <w:rPr>
          <w:rFonts w:ascii="Times New Roman"/>
          <w:b/>
          <w:i w:val="false"/>
          <w:color w:val="000000"/>
        </w:rPr>
        <w:t xml:space="preserve"> Кеме жүзетін су жолдарын пайдаланғаны үшiн төлемақы бойынша салық есептілігін (декларацияны) жасау қағидалары</w:t>
      </w:r>
      <w:r>
        <w:br/>
      </w:r>
      <w:r>
        <w:rPr>
          <w:rFonts w:ascii="Times New Roman"/>
          <w:b/>
          <w:i w:val="false"/>
          <w:color w:val="000000"/>
        </w:rPr>
        <w:t>(890.00-нысан)</w:t>
      </w:r>
      <w:r>
        <w:br/>
      </w:r>
      <w:r>
        <w:rPr>
          <w:rFonts w:ascii="Times New Roman"/>
          <w:b/>
          <w:i w:val="false"/>
          <w:color w:val="000000"/>
        </w:rPr>
        <w:t>1. Жалпы ережелер</w:t>
      </w:r>
    </w:p>
    <w:bookmarkEnd w:id="184"/>
    <w:bookmarkStart w:name="z204" w:id="185"/>
    <w:p>
      <w:pPr>
        <w:spacing w:after="0"/>
        <w:ind w:left="0"/>
        <w:jc w:val="both"/>
      </w:pPr>
      <w:r>
        <w:rPr>
          <w:rFonts w:ascii="Times New Roman"/>
          <w:b w:val="false"/>
          <w:i w:val="false"/>
          <w:color w:val="000000"/>
          <w:sz w:val="28"/>
        </w:rPr>
        <w:t>
      1. Осы Кеме жүзетін су жолдарын пайдаланғаны үшiн төлемақы бойынша салық есептілігін (декларацияны) жасау қағидалары (890.00-нысан) (бұдан әрі – Қағида)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және кеме жүзетін су жолдарын пайдаланғаны үшiн төлемақы бойынша салық есептілігін (декларация) жасау тәртібін (бұдан әрі – декларация) айқындайды. Декларацияны Салық кодексінің 525-бабына сәйкес мемлекеттік мекемелерді қоспағанда, Қазақстан Республикасының кеме жүзетін су жолдарын пайдаланатын жеке және заңды тұлғалар жасайды.</w:t>
      </w:r>
    </w:p>
    <w:bookmarkEnd w:id="185"/>
    <w:bookmarkStart w:name="z205" w:id="186"/>
    <w:p>
      <w:pPr>
        <w:spacing w:after="0"/>
        <w:ind w:left="0"/>
        <w:jc w:val="both"/>
      </w:pPr>
      <w:r>
        <w:rPr>
          <w:rFonts w:ascii="Times New Roman"/>
          <w:b w:val="false"/>
          <w:i w:val="false"/>
          <w:color w:val="000000"/>
          <w:sz w:val="28"/>
        </w:rPr>
        <w:t xml:space="preserve">
      2. Декларация Салық кодексінің 527-бабы </w:t>
      </w:r>
      <w:r>
        <w:rPr>
          <w:rFonts w:ascii="Times New Roman"/>
          <w:b w:val="false"/>
          <w:i w:val="false"/>
          <w:color w:val="000000"/>
          <w:sz w:val="28"/>
        </w:rPr>
        <w:t>8-тармағына</w:t>
      </w:r>
      <w:r>
        <w:rPr>
          <w:rFonts w:ascii="Times New Roman"/>
          <w:b w:val="false"/>
          <w:i w:val="false"/>
          <w:color w:val="000000"/>
          <w:sz w:val="28"/>
        </w:rPr>
        <w:t xml:space="preserve"> сәйкес жасалады.</w:t>
      </w:r>
    </w:p>
    <w:bookmarkEnd w:id="186"/>
    <w:bookmarkStart w:name="z206" w:id="187"/>
    <w:p>
      <w:pPr>
        <w:spacing w:after="0"/>
        <w:ind w:left="0"/>
        <w:jc w:val="both"/>
      </w:pPr>
      <w:r>
        <w:rPr>
          <w:rFonts w:ascii="Times New Roman"/>
          <w:b w:val="false"/>
          <w:i w:val="false"/>
          <w:color w:val="000000"/>
          <w:sz w:val="28"/>
        </w:rPr>
        <w:t xml:space="preserve">
      3. Декларация толтыру кезінде түзетуге, өшіруге және тазалауға жол берілмейді. </w:t>
      </w:r>
    </w:p>
    <w:bookmarkEnd w:id="187"/>
    <w:bookmarkStart w:name="z207" w:id="188"/>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188"/>
    <w:bookmarkStart w:name="z208" w:id="189"/>
    <w:p>
      <w:pPr>
        <w:spacing w:after="0"/>
        <w:ind w:left="0"/>
        <w:jc w:val="both"/>
      </w:pPr>
      <w:r>
        <w:rPr>
          <w:rFonts w:ascii="Times New Roman"/>
          <w:b w:val="false"/>
          <w:i w:val="false"/>
          <w:color w:val="000000"/>
          <w:sz w:val="28"/>
        </w:rPr>
        <w:t>
      5. Осы Қағидаларда арифметикалық белгілер қолданылады: "+" – қосу; "–" – алу; "х" – көбейту; "/" – бөлу; "=" – тең.</w:t>
      </w:r>
    </w:p>
    <w:bookmarkEnd w:id="189"/>
    <w:bookmarkStart w:name="z209" w:id="190"/>
    <w:p>
      <w:pPr>
        <w:spacing w:after="0"/>
        <w:ind w:left="0"/>
        <w:jc w:val="both"/>
      </w:pPr>
      <w:r>
        <w:rPr>
          <w:rFonts w:ascii="Times New Roman"/>
          <w:b w:val="false"/>
          <w:i w:val="false"/>
          <w:color w:val="000000"/>
          <w:sz w:val="28"/>
        </w:rPr>
        <w:t>
      6. Соманың теріс мәні декларацияның тиісті жолының (бағанының) бірінші сол жақтағы торкөзінде " – " белгісімен белгіленеді.</w:t>
      </w:r>
    </w:p>
    <w:bookmarkEnd w:id="190"/>
    <w:bookmarkStart w:name="z210" w:id="191"/>
    <w:p>
      <w:pPr>
        <w:spacing w:after="0"/>
        <w:ind w:left="0"/>
        <w:jc w:val="both"/>
      </w:pPr>
      <w:r>
        <w:rPr>
          <w:rFonts w:ascii="Times New Roman"/>
          <w:b w:val="false"/>
          <w:i w:val="false"/>
          <w:color w:val="000000"/>
          <w:sz w:val="28"/>
        </w:rPr>
        <w:t>
      7. Декларация жасау кезінде:</w:t>
      </w:r>
    </w:p>
    <w:bookmarkEnd w:id="191"/>
    <w:bookmarkStart w:name="z211" w:id="192"/>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p>
    <w:bookmarkEnd w:id="192"/>
    <w:bookmarkStart w:name="z212" w:id="193"/>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 </w:t>
      </w:r>
    </w:p>
    <w:bookmarkEnd w:id="193"/>
    <w:bookmarkStart w:name="z213" w:id="194"/>
    <w:p>
      <w:pPr>
        <w:spacing w:after="0"/>
        <w:ind w:left="0"/>
        <w:jc w:val="both"/>
      </w:pPr>
      <w:r>
        <w:rPr>
          <w:rFonts w:ascii="Times New Roman"/>
          <w:b w:val="false"/>
          <w:i w:val="false"/>
          <w:color w:val="000000"/>
          <w:sz w:val="28"/>
        </w:rPr>
        <w:t>
      8. Декларацияға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194"/>
    <w:bookmarkStart w:name="z214" w:id="195"/>
    <w:p>
      <w:pPr>
        <w:spacing w:after="0"/>
        <w:ind w:left="0"/>
        <w:jc w:val="both"/>
      </w:pPr>
      <w:r>
        <w:rPr>
          <w:rFonts w:ascii="Times New Roman"/>
          <w:b w:val="false"/>
          <w:i w:val="false"/>
          <w:color w:val="000000"/>
          <w:sz w:val="28"/>
        </w:rPr>
        <w:t>
      9. Декларацияны табыс ету кезінде:</w:t>
      </w:r>
    </w:p>
    <w:bookmarkEnd w:id="195"/>
    <w:bookmarkStart w:name="z215" w:id="196"/>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196"/>
    <w:bookmarkStart w:name="z216" w:id="197"/>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197"/>
    <w:bookmarkStart w:name="z217" w:id="198"/>
    <w:p>
      <w:pPr>
        <w:spacing w:after="0"/>
        <w:ind w:left="0"/>
        <w:jc w:val="both"/>
      </w:pP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p>
    <w:bookmarkEnd w:id="198"/>
    <w:bookmarkStart w:name="z218" w:id="199"/>
    <w:p>
      <w:pPr>
        <w:spacing w:after="0"/>
        <w:ind w:left="0"/>
        <w:jc w:val="both"/>
      </w:pPr>
      <w:r>
        <w:rPr>
          <w:rFonts w:ascii="Times New Roman"/>
          <w:b w:val="false"/>
          <w:i w:val="false"/>
          <w:color w:val="000000"/>
          <w:sz w:val="28"/>
        </w:rPr>
        <w:t>
      10. "Сәйкестендіру нөмірлерінің ұлттық тізілімдері туралы" Қазақстан Республикасының 2007 жылғы 12 қаңтардағы Заңына (бұдан әрі – Ұлттық тізілімдер туралы заң) сәйкес декларацияны табыс ету кезінде:</w:t>
      </w:r>
    </w:p>
    <w:bookmarkEnd w:id="199"/>
    <w:bookmarkStart w:name="z219" w:id="200"/>
    <w:p>
      <w:pPr>
        <w:spacing w:after="0"/>
        <w:ind w:left="0"/>
        <w:jc w:val="both"/>
      </w:pP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p>
    <w:bookmarkEnd w:id="200"/>
    <w:bookmarkStart w:name="z220" w:id="201"/>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4) тармақшасы қолданысқа енгізілген күннен бастап жеке сәйкестендіру нөмірі (бизнес-сәйкестендіру нөмірі) міндетті түрде толтыруы тиіс. </w:t>
      </w:r>
    </w:p>
    <w:bookmarkEnd w:id="201"/>
    <w:bookmarkStart w:name="z221" w:id="202"/>
    <w:p>
      <w:pPr>
        <w:spacing w:after="0"/>
        <w:ind w:left="0"/>
        <w:jc w:val="left"/>
      </w:pPr>
      <w:r>
        <w:rPr>
          <w:rFonts w:ascii="Times New Roman"/>
          <w:b/>
          <w:i w:val="false"/>
          <w:color w:val="000000"/>
        </w:rPr>
        <w:t xml:space="preserve"> 2. Декларацияны жасау (890.00 – нысаны)</w:t>
      </w:r>
    </w:p>
    <w:bookmarkEnd w:id="202"/>
    <w:bookmarkStart w:name="z222" w:id="203"/>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p>
    <w:bookmarkEnd w:id="203"/>
    <w:bookmarkStart w:name="z223" w:id="204"/>
    <w:p>
      <w:pPr>
        <w:spacing w:after="0"/>
        <w:ind w:left="0"/>
        <w:jc w:val="both"/>
      </w:pPr>
      <w:r>
        <w:rPr>
          <w:rFonts w:ascii="Times New Roman"/>
          <w:b w:val="false"/>
          <w:i w:val="false"/>
          <w:color w:val="000000"/>
          <w:sz w:val="28"/>
        </w:rPr>
        <w:t>
      1) кеме жүзетін су жолдарын пайдаланғаны үшiн төлемақы төлеушінің СТН;</w:t>
      </w:r>
    </w:p>
    <w:bookmarkEnd w:id="204"/>
    <w:bookmarkStart w:name="z224" w:id="205"/>
    <w:p>
      <w:pPr>
        <w:spacing w:after="0"/>
        <w:ind w:left="0"/>
        <w:jc w:val="both"/>
      </w:pPr>
      <w:r>
        <w:rPr>
          <w:rFonts w:ascii="Times New Roman"/>
          <w:b w:val="false"/>
          <w:i w:val="false"/>
          <w:color w:val="000000"/>
          <w:sz w:val="28"/>
        </w:rPr>
        <w:t xml:space="preserve">
      2) кеме жүpетін су жолдарын пайдаланғаны үшiн төлемақы төлеушінің ЖСН/БСН; </w:t>
      </w:r>
    </w:p>
    <w:bookmarkEnd w:id="205"/>
    <w:bookmarkStart w:name="z225" w:id="206"/>
    <w:p>
      <w:pPr>
        <w:spacing w:after="0"/>
        <w:ind w:left="0"/>
        <w:jc w:val="both"/>
      </w:pPr>
      <w:r>
        <w:rPr>
          <w:rFonts w:ascii="Times New Roman"/>
          <w:b w:val="false"/>
          <w:i w:val="false"/>
          <w:color w:val="000000"/>
          <w:sz w:val="28"/>
        </w:rPr>
        <w:t>
      3) салық есептілігі табыс етілетін салық кезеңі ( жыл) – декларация табыс етілетін есепті салық кезеңі (араб цифрларымен көрсетіледі);</w:t>
      </w:r>
    </w:p>
    <w:bookmarkEnd w:id="206"/>
    <w:bookmarkStart w:name="z226" w:id="207"/>
    <w:p>
      <w:pPr>
        <w:spacing w:after="0"/>
        <w:ind w:left="0"/>
        <w:jc w:val="both"/>
      </w:pPr>
      <w:r>
        <w:rPr>
          <w:rFonts w:ascii="Times New Roman"/>
          <w:b w:val="false"/>
          <w:i w:val="false"/>
          <w:color w:val="000000"/>
          <w:sz w:val="28"/>
        </w:rPr>
        <w:t>
      4) салық төлеушінің атауы.</w:t>
      </w:r>
    </w:p>
    <w:bookmarkEnd w:id="207"/>
    <w:bookmarkStart w:name="z227" w:id="208"/>
    <w:p>
      <w:pPr>
        <w:spacing w:after="0"/>
        <w:ind w:left="0"/>
        <w:jc w:val="both"/>
      </w:pPr>
      <w:r>
        <w:rPr>
          <w:rFonts w:ascii="Times New Roman"/>
          <w:b w:val="false"/>
          <w:i w:val="false"/>
          <w:color w:val="000000"/>
          <w:sz w:val="28"/>
        </w:rPr>
        <w:t>
      Жеке кәсіпкердің тегі, аты, әкесінің аты (ол болған жағдайда) және құрылтай құжаттарына сәйкес заңды тұлғаның (немесе заңды тұлғаның шешімі бойынша құрылымдық бөлімшенің) атауы көрсетіледі.</w:t>
      </w:r>
    </w:p>
    <w:bookmarkEnd w:id="208"/>
    <w:bookmarkStart w:name="z228" w:id="209"/>
    <w:p>
      <w:pPr>
        <w:spacing w:after="0"/>
        <w:ind w:left="0"/>
        <w:jc w:val="both"/>
      </w:pPr>
      <w:r>
        <w:rPr>
          <w:rFonts w:ascii="Times New Roman"/>
          <w:b w:val="false"/>
          <w:i w:val="false"/>
          <w:color w:val="000000"/>
          <w:sz w:val="28"/>
        </w:rPr>
        <w:t>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(ол болған жағдайда) немесе құрылтай құжаттарына сәйкес заңды тұлғаның (немесе заңды тұлғаның шешімі бойынша құрылымдық бөлімшенің) атауы көрсетіледі.</w:t>
      </w:r>
    </w:p>
    <w:bookmarkEnd w:id="209"/>
    <w:bookmarkStart w:name="z229" w:id="210"/>
    <w:p>
      <w:pPr>
        <w:spacing w:after="0"/>
        <w:ind w:left="0"/>
        <w:jc w:val="both"/>
      </w:pPr>
      <w:r>
        <w:rPr>
          <w:rFonts w:ascii="Times New Roman"/>
          <w:b w:val="false"/>
          <w:i w:val="false"/>
          <w:color w:val="000000"/>
          <w:sz w:val="28"/>
        </w:rPr>
        <w:t>
      5) декларация түрі.</w:t>
      </w:r>
    </w:p>
    <w:bookmarkEnd w:id="210"/>
    <w:bookmarkStart w:name="z230" w:id="211"/>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декларацияны жатқызуды ескере отырып, тиісті торкөздер белгіленеді.</w:t>
      </w:r>
    </w:p>
    <w:bookmarkEnd w:id="211"/>
    <w:bookmarkStart w:name="z231" w:id="212"/>
    <w:p>
      <w:pPr>
        <w:spacing w:after="0"/>
        <w:ind w:left="0"/>
        <w:jc w:val="both"/>
      </w:pPr>
      <w:r>
        <w:rPr>
          <w:rFonts w:ascii="Times New Roman"/>
          <w:b w:val="false"/>
          <w:i w:val="false"/>
          <w:color w:val="000000"/>
          <w:sz w:val="28"/>
        </w:rPr>
        <w:t>
      6) хабарламаның нөмірі мен күні.</w:t>
      </w:r>
    </w:p>
    <w:bookmarkEnd w:id="212"/>
    <w:bookmarkStart w:name="z232" w:id="213"/>
    <w:p>
      <w:pPr>
        <w:spacing w:after="0"/>
        <w:ind w:left="0"/>
        <w:jc w:val="both"/>
      </w:pPr>
      <w:r>
        <w:rPr>
          <w:rFonts w:ascii="Times New Roman"/>
          <w:b w:val="false"/>
          <w:i w:val="false"/>
          <w:color w:val="000000"/>
          <w:sz w:val="28"/>
        </w:rPr>
        <w:t xml:space="preserve">
      Жол Салық кодексінің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 </w:t>
      </w:r>
    </w:p>
    <w:bookmarkEnd w:id="213"/>
    <w:bookmarkStart w:name="z233" w:id="214"/>
    <w:p>
      <w:pPr>
        <w:spacing w:after="0"/>
        <w:ind w:left="0"/>
        <w:jc w:val="both"/>
      </w:pPr>
      <w:r>
        <w:rPr>
          <w:rFonts w:ascii="Times New Roman"/>
          <w:b w:val="false"/>
          <w:i w:val="false"/>
          <w:color w:val="000000"/>
          <w:sz w:val="28"/>
        </w:rPr>
        <w:t>
      7) салық төлеушінің санаты.</w:t>
      </w:r>
    </w:p>
    <w:bookmarkEnd w:id="214"/>
    <w:bookmarkStart w:name="z234" w:id="215"/>
    <w:p>
      <w:pPr>
        <w:spacing w:after="0"/>
        <w:ind w:left="0"/>
        <w:jc w:val="both"/>
      </w:pPr>
      <w:r>
        <w:rPr>
          <w:rFonts w:ascii="Times New Roman"/>
          <w:b w:val="false"/>
          <w:i w:val="false"/>
          <w:color w:val="000000"/>
          <w:sz w:val="28"/>
        </w:rPr>
        <w:t>
      Торкөздер, егер төлеуші А немесе B жолда көрсетілген санаттардың біріне жататын болса белгіленеді;</w:t>
      </w:r>
    </w:p>
    <w:bookmarkEnd w:id="215"/>
    <w:bookmarkStart w:name="z235" w:id="216"/>
    <w:p>
      <w:pPr>
        <w:spacing w:after="0"/>
        <w:ind w:left="0"/>
        <w:jc w:val="both"/>
      </w:pPr>
      <w:r>
        <w:rPr>
          <w:rFonts w:ascii="Times New Roman"/>
          <w:b w:val="false"/>
          <w:i w:val="false"/>
          <w:color w:val="000000"/>
          <w:sz w:val="28"/>
        </w:rPr>
        <w:t>
      8) валюта коды.</w:t>
      </w:r>
    </w:p>
    <w:bookmarkEnd w:id="216"/>
    <w:bookmarkStart w:name="z236" w:id="217"/>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p>
    <w:bookmarkEnd w:id="217"/>
    <w:bookmarkStart w:name="z237" w:id="218"/>
    <w:p>
      <w:pPr>
        <w:spacing w:after="0"/>
        <w:ind w:left="0"/>
        <w:jc w:val="both"/>
      </w:pPr>
      <w:r>
        <w:rPr>
          <w:rFonts w:ascii="Times New Roman"/>
          <w:b w:val="false"/>
          <w:i w:val="false"/>
          <w:color w:val="000000"/>
          <w:sz w:val="28"/>
        </w:rPr>
        <w:t>
      9) қосымшалар саны.</w:t>
      </w:r>
    </w:p>
    <w:bookmarkEnd w:id="218"/>
    <w:bookmarkStart w:name="z238" w:id="219"/>
    <w:p>
      <w:pPr>
        <w:spacing w:after="0"/>
        <w:ind w:left="0"/>
        <w:jc w:val="both"/>
      </w:pPr>
      <w:r>
        <w:rPr>
          <w:rFonts w:ascii="Times New Roman"/>
          <w:b w:val="false"/>
          <w:i w:val="false"/>
          <w:color w:val="000000"/>
          <w:sz w:val="28"/>
        </w:rPr>
        <w:t>
      12. "Бюджетке төленуге жататын, кеме жүзетін су жолдарын пайдаланғаны үшiн төлемақы" бөлімінде:</w:t>
      </w:r>
    </w:p>
    <w:bookmarkEnd w:id="219"/>
    <w:bookmarkStart w:name="z239" w:id="220"/>
    <w:p>
      <w:pPr>
        <w:spacing w:after="0"/>
        <w:ind w:left="0"/>
        <w:jc w:val="both"/>
      </w:pPr>
      <w:r>
        <w:rPr>
          <w:rFonts w:ascii="Times New Roman"/>
          <w:b w:val="false"/>
          <w:i w:val="false"/>
          <w:color w:val="000000"/>
          <w:sz w:val="28"/>
        </w:rPr>
        <w:t>
      890.00.001 жолында 890.01 нысанының барлық қосымшалары бойынша 890.01.010 жолдарының сомалары ретінде айқындалатын салық кезеңі үшін есептелген және бюджетке төлеуге жататын кеме жүзетін су жолдарын пайдаланғаны үшiн төлемақының жалпы сомасы көрсетіледі.</w:t>
      </w:r>
    </w:p>
    <w:bookmarkEnd w:id="220"/>
    <w:bookmarkStart w:name="z240" w:id="221"/>
    <w:p>
      <w:pPr>
        <w:spacing w:after="0"/>
        <w:ind w:left="0"/>
        <w:jc w:val="both"/>
      </w:pPr>
      <w:r>
        <w:rPr>
          <w:rFonts w:ascii="Times New Roman"/>
          <w:b w:val="false"/>
          <w:i w:val="false"/>
          <w:color w:val="000000"/>
          <w:sz w:val="28"/>
        </w:rPr>
        <w:t>
      13. "Салық төлеушiнiң жауапкершiлiгi" бөлімінде:</w:t>
      </w:r>
    </w:p>
    <w:bookmarkEnd w:id="221"/>
    <w:bookmarkStart w:name="z241" w:id="222"/>
    <w:p>
      <w:pPr>
        <w:spacing w:after="0"/>
        <w:ind w:left="0"/>
        <w:jc w:val="both"/>
      </w:pP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(ол болған жағдайда) көрсетіледі. Егер декларацияны жеке тұлға өткізетін болса, жолда жеке басын куәландыратын құжаттарға сәйкес толтырылатын салық төлеушінің тегі, аты, әкесінің аты көрсетіледі;</w:t>
      </w:r>
    </w:p>
    <w:bookmarkEnd w:id="222"/>
    <w:bookmarkStart w:name="z242" w:id="223"/>
    <w:p>
      <w:pPr>
        <w:spacing w:after="0"/>
        <w:ind w:left="0"/>
        <w:jc w:val="both"/>
      </w:pPr>
      <w:r>
        <w:rPr>
          <w:rFonts w:ascii="Times New Roman"/>
          <w:b w:val="false"/>
          <w:i w:val="false"/>
          <w:color w:val="000000"/>
          <w:sz w:val="28"/>
        </w:rPr>
        <w:t>
      2) Декларация тапсырылған күн.</w:t>
      </w:r>
    </w:p>
    <w:bookmarkEnd w:id="223"/>
    <w:bookmarkStart w:name="z243" w:id="224"/>
    <w:p>
      <w:pPr>
        <w:spacing w:after="0"/>
        <w:ind w:left="0"/>
        <w:jc w:val="both"/>
      </w:pPr>
      <w:r>
        <w:rPr>
          <w:rFonts w:ascii="Times New Roman"/>
          <w:b w:val="false"/>
          <w:i w:val="false"/>
          <w:color w:val="000000"/>
          <w:sz w:val="28"/>
        </w:rPr>
        <w:t>
      Декларацияның салық органына тапсырылған күн көрсетіледі;</w:t>
      </w:r>
    </w:p>
    <w:bookmarkEnd w:id="224"/>
    <w:bookmarkStart w:name="z244" w:id="225"/>
    <w:p>
      <w:pPr>
        <w:spacing w:after="0"/>
        <w:ind w:left="0"/>
        <w:jc w:val="both"/>
      </w:pPr>
      <w:r>
        <w:rPr>
          <w:rFonts w:ascii="Times New Roman"/>
          <w:b w:val="false"/>
          <w:i w:val="false"/>
          <w:color w:val="000000"/>
          <w:sz w:val="28"/>
        </w:rPr>
        <w:t>
      3) салық органының коды.</w:t>
      </w:r>
    </w:p>
    <w:bookmarkEnd w:id="225"/>
    <w:bookmarkStart w:name="z245" w:id="226"/>
    <w:p>
      <w:pPr>
        <w:spacing w:after="0"/>
        <w:ind w:left="0"/>
        <w:jc w:val="both"/>
      </w:pPr>
      <w:r>
        <w:rPr>
          <w:rFonts w:ascii="Times New Roman"/>
          <w:b w:val="false"/>
          <w:i w:val="false"/>
          <w:color w:val="000000"/>
          <w:sz w:val="28"/>
        </w:rPr>
        <w:t>
      Төлемақы төлеушінің орналасқан орны бойынша салық органының коды көрсетіледі;</w:t>
      </w:r>
    </w:p>
    <w:bookmarkEnd w:id="226"/>
    <w:bookmarkStart w:name="z246" w:id="227"/>
    <w:p>
      <w:pPr>
        <w:spacing w:after="0"/>
        <w:ind w:left="0"/>
        <w:jc w:val="both"/>
      </w:pPr>
      <w:r>
        <w:rPr>
          <w:rFonts w:ascii="Times New Roman"/>
          <w:b w:val="false"/>
          <w:i w:val="false"/>
          <w:color w:val="000000"/>
          <w:sz w:val="28"/>
        </w:rPr>
        <w:t>
      4) "декларацияны қабылдаған лауазымды адамның аты-жөні" жолында декларацияны қабылдаған салық органы қызметкерінің тегі, аты, әкесінің аты (ол болған жағдайда) көрсетіледі;</w:t>
      </w:r>
    </w:p>
    <w:bookmarkEnd w:id="227"/>
    <w:bookmarkStart w:name="z247" w:id="228"/>
    <w:p>
      <w:pPr>
        <w:spacing w:after="0"/>
        <w:ind w:left="0"/>
        <w:jc w:val="both"/>
      </w:pPr>
      <w:r>
        <w:rPr>
          <w:rFonts w:ascii="Times New Roman"/>
          <w:b w:val="false"/>
          <w:i w:val="false"/>
          <w:color w:val="000000"/>
          <w:sz w:val="28"/>
        </w:rPr>
        <w:t>
      5) құжаттың кіріс нөмірі.</w:t>
      </w:r>
    </w:p>
    <w:bookmarkEnd w:id="228"/>
    <w:bookmarkStart w:name="z248" w:id="229"/>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229"/>
    <w:bookmarkStart w:name="z249" w:id="230"/>
    <w:p>
      <w:pPr>
        <w:spacing w:after="0"/>
        <w:ind w:left="0"/>
        <w:jc w:val="both"/>
      </w:pPr>
      <w:r>
        <w:rPr>
          <w:rFonts w:ascii="Times New Roman"/>
          <w:b w:val="false"/>
          <w:i w:val="false"/>
          <w:color w:val="000000"/>
          <w:sz w:val="28"/>
        </w:rPr>
        <w:t>
      6) декларацияның қабылданған күні.</w:t>
      </w:r>
    </w:p>
    <w:bookmarkEnd w:id="230"/>
    <w:bookmarkStart w:name="z250" w:id="231"/>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p>
    <w:bookmarkEnd w:id="231"/>
    <w:bookmarkStart w:name="z251" w:id="232"/>
    <w:p>
      <w:pPr>
        <w:spacing w:after="0"/>
        <w:ind w:left="0"/>
        <w:jc w:val="both"/>
      </w:pPr>
      <w:r>
        <w:rPr>
          <w:rFonts w:ascii="Times New Roman"/>
          <w:b w:val="false"/>
          <w:i w:val="false"/>
          <w:color w:val="000000"/>
          <w:sz w:val="28"/>
        </w:rPr>
        <w:t>
      7) пошта штемпелінің күні.</w:t>
      </w:r>
    </w:p>
    <w:bookmarkEnd w:id="232"/>
    <w:bookmarkStart w:name="z252" w:id="233"/>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233"/>
    <w:bookmarkStart w:name="z253" w:id="234"/>
    <w:p>
      <w:pPr>
        <w:spacing w:after="0"/>
        <w:ind w:left="0"/>
        <w:jc w:val="left"/>
      </w:pPr>
      <w:r>
        <w:rPr>
          <w:rFonts w:ascii="Times New Roman"/>
          <w:b/>
          <w:i w:val="false"/>
          <w:color w:val="000000"/>
        </w:rPr>
        <w:t xml:space="preserve"> 3. 890.01-нысанын жасау</w:t>
      </w:r>
    </w:p>
    <w:bookmarkEnd w:id="234"/>
    <w:bookmarkStart w:name="z254" w:id="235"/>
    <w:p>
      <w:pPr>
        <w:spacing w:after="0"/>
        <w:ind w:left="0"/>
        <w:jc w:val="both"/>
      </w:pPr>
      <w:r>
        <w:rPr>
          <w:rFonts w:ascii="Times New Roman"/>
          <w:b w:val="false"/>
          <w:i w:val="false"/>
          <w:color w:val="000000"/>
          <w:sz w:val="28"/>
        </w:rPr>
        <w:t>
      14. "Бюджетке төленуге жататын кеме жүзетін су жолдарын пайдаланғаны үшiн төлемақыны есептеу үшін мәліметтер" бөлімінде:</w:t>
      </w:r>
    </w:p>
    <w:bookmarkEnd w:id="235"/>
    <w:bookmarkStart w:name="z255" w:id="236"/>
    <w:p>
      <w:pPr>
        <w:spacing w:after="0"/>
        <w:ind w:left="0"/>
        <w:jc w:val="both"/>
      </w:pPr>
      <w:r>
        <w:rPr>
          <w:rFonts w:ascii="Times New Roman"/>
          <w:b w:val="false"/>
          <w:i w:val="false"/>
          <w:color w:val="000000"/>
          <w:sz w:val="28"/>
        </w:rPr>
        <w:t>
      1) 890.01.001 жолында кеменің атауы көрсетіледі;</w:t>
      </w:r>
    </w:p>
    <w:bookmarkEnd w:id="236"/>
    <w:bookmarkStart w:name="z256" w:id="237"/>
    <w:p>
      <w:pPr>
        <w:spacing w:after="0"/>
        <w:ind w:left="0"/>
        <w:jc w:val="both"/>
      </w:pPr>
      <w:r>
        <w:rPr>
          <w:rFonts w:ascii="Times New Roman"/>
          <w:b w:val="false"/>
          <w:i w:val="false"/>
          <w:color w:val="000000"/>
          <w:sz w:val="28"/>
        </w:rPr>
        <w:t>
      2) 890.01.002 жолында кеменің түрі көрсетіледі;</w:t>
      </w:r>
    </w:p>
    <w:bookmarkEnd w:id="237"/>
    <w:bookmarkStart w:name="z257" w:id="238"/>
    <w:p>
      <w:pPr>
        <w:spacing w:after="0"/>
        <w:ind w:left="0"/>
        <w:jc w:val="both"/>
      </w:pPr>
      <w:r>
        <w:rPr>
          <w:rFonts w:ascii="Times New Roman"/>
          <w:b w:val="false"/>
          <w:i w:val="false"/>
          <w:color w:val="000000"/>
          <w:sz w:val="28"/>
        </w:rPr>
        <w:t>
      3) 890.01.003 жолында кемені мемлекеттік тіркеу туралы куәліктің нөмірі мен күні көрсетіледі;</w:t>
      </w:r>
    </w:p>
    <w:bookmarkEnd w:id="238"/>
    <w:bookmarkStart w:name="z258" w:id="239"/>
    <w:p>
      <w:pPr>
        <w:spacing w:after="0"/>
        <w:ind w:left="0"/>
        <w:jc w:val="both"/>
      </w:pPr>
      <w:r>
        <w:rPr>
          <w:rFonts w:ascii="Times New Roman"/>
          <w:b w:val="false"/>
          <w:i w:val="false"/>
          <w:color w:val="000000"/>
          <w:sz w:val="28"/>
        </w:rPr>
        <w:t xml:space="preserve">
      4) 890.01.004 жолында "Ішкі су көлігіндегі кеме құжаттарының нысандарын, оларды беру және жүргізу қағидасын бекіту туралы" Қазақстан Республикасы Үкiметiнiң 2011 жылғы 8 шілдедегі № 781 </w:t>
      </w:r>
      <w:r>
        <w:rPr>
          <w:rFonts w:ascii="Times New Roman"/>
          <w:b w:val="false"/>
          <w:i w:val="false"/>
          <w:color w:val="000000"/>
          <w:sz w:val="28"/>
        </w:rPr>
        <w:t>қаулысымен</w:t>
      </w:r>
      <w:r>
        <w:rPr>
          <w:rFonts w:ascii="Times New Roman"/>
          <w:b w:val="false"/>
          <w:i w:val="false"/>
          <w:color w:val="000000"/>
          <w:sz w:val="28"/>
        </w:rPr>
        <w:t xml:space="preserve"> бекітілген кеме құжаттарына сәйкес кеменің (тіркелімдік тоннамен) жалпы сыйымдылығы (көлемі) көрсетіледі;</w:t>
      </w:r>
    </w:p>
    <w:bookmarkEnd w:id="239"/>
    <w:bookmarkStart w:name="z259" w:id="240"/>
    <w:p>
      <w:pPr>
        <w:spacing w:after="0"/>
        <w:ind w:left="0"/>
        <w:jc w:val="both"/>
      </w:pPr>
      <w:r>
        <w:rPr>
          <w:rFonts w:ascii="Times New Roman"/>
          <w:b w:val="false"/>
          <w:i w:val="false"/>
          <w:color w:val="000000"/>
          <w:sz w:val="28"/>
        </w:rPr>
        <w:t>
      5) 890.01.005 жолында айларда, ағымдағы жылға көлік мәселелері бойынша уәкілетті мемлекеттік орган белгілейтін навигацияның кезеңі көрсетіледі.</w:t>
      </w:r>
    </w:p>
    <w:bookmarkEnd w:id="240"/>
    <w:bookmarkStart w:name="z260" w:id="241"/>
    <w:p>
      <w:pPr>
        <w:spacing w:after="0"/>
        <w:ind w:left="0"/>
        <w:jc w:val="both"/>
      </w:pPr>
      <w:r>
        <w:rPr>
          <w:rFonts w:ascii="Times New Roman"/>
          <w:b w:val="false"/>
          <w:i w:val="false"/>
          <w:color w:val="000000"/>
          <w:sz w:val="28"/>
        </w:rPr>
        <w:t>
      15. "Бюджетке төленуге жататын, кеме жүзетін су жолдарын пайдаланғаны үшiн төлемақы" бөлімінде:</w:t>
      </w:r>
    </w:p>
    <w:bookmarkEnd w:id="241"/>
    <w:bookmarkStart w:name="z261" w:id="242"/>
    <w:p>
      <w:pPr>
        <w:spacing w:after="0"/>
        <w:ind w:left="0"/>
        <w:jc w:val="both"/>
      </w:pPr>
      <w:r>
        <w:rPr>
          <w:rFonts w:ascii="Times New Roman"/>
          <w:b w:val="false"/>
          <w:i w:val="false"/>
          <w:color w:val="000000"/>
          <w:sz w:val="28"/>
        </w:rPr>
        <w:t>
      1) 890.01.006 жолында кеме жүзетін су жолдарын пайдаланғаны үшiн төлемақының жылдық ставкасы көрсетіледі, ол республикалық бюджет туралы заңмен белгіленген айлық есептік көрсеткіштің 0,26 есебінен және тиісті қаржы жылының 1 қаңтарына қолданатын жалпы тіркелімдік 1 тоннасы үшін (0,26 х АЕК) есебінен айқындалады. Егер төлемақының сомасы 0,5 және одан жоғары бөлшек мәнін құраған жағдайда, онда мұндай мән бүтін бірлікке дейін дөңгелектеуге жатады, егер 0,5 кем болса – дөңгелектеуге жатпайды;</w:t>
      </w:r>
    </w:p>
    <w:bookmarkEnd w:id="242"/>
    <w:bookmarkStart w:name="z262" w:id="243"/>
    <w:p>
      <w:pPr>
        <w:spacing w:after="0"/>
        <w:ind w:left="0"/>
        <w:jc w:val="both"/>
      </w:pPr>
      <w:r>
        <w:rPr>
          <w:rFonts w:ascii="Times New Roman"/>
          <w:b w:val="false"/>
          <w:i w:val="false"/>
          <w:color w:val="000000"/>
          <w:sz w:val="28"/>
        </w:rPr>
        <w:t>
      2) 890.01.007 жолында кеме жүзетін су жолдарын нақты пайдалану мерзімі көрсетіледі;</w:t>
      </w:r>
    </w:p>
    <w:bookmarkEnd w:id="243"/>
    <w:bookmarkStart w:name="z263" w:id="244"/>
    <w:p>
      <w:pPr>
        <w:spacing w:after="0"/>
        <w:ind w:left="0"/>
        <w:jc w:val="both"/>
      </w:pPr>
      <w:r>
        <w:rPr>
          <w:rFonts w:ascii="Times New Roman"/>
          <w:b w:val="false"/>
          <w:i w:val="false"/>
          <w:color w:val="000000"/>
          <w:sz w:val="28"/>
        </w:rPr>
        <w:t>
      3) 890.01.008 жолында төлемақының жылдық ставкасы, тіркелімдік тоннада кеменің жалпы сыйымдылығы негізге алына отырып айқындалатын, кеме жүзетін су жолдарын пайдаланғаны үшiн төлемақының жылдық сомасы көрсетіледі (890.01.006 жол х 890.01.004 жол);</w:t>
      </w:r>
    </w:p>
    <w:bookmarkEnd w:id="244"/>
    <w:bookmarkStart w:name="z264" w:id="245"/>
    <w:p>
      <w:pPr>
        <w:spacing w:after="0"/>
        <w:ind w:left="0"/>
        <w:jc w:val="both"/>
      </w:pPr>
      <w:r>
        <w:rPr>
          <w:rFonts w:ascii="Times New Roman"/>
          <w:b w:val="false"/>
          <w:i w:val="false"/>
          <w:color w:val="000000"/>
          <w:sz w:val="28"/>
        </w:rPr>
        <w:t>
      4) 890.00.009 жолында ағымдағы жылға көлік саласындағы уәкілетті мемлекеттік орган белгілейтін навигацияның кезеңіне кеме жүзетін су жолдарын пайдаланғаны үшiн төлемақының есептелген жылдық сомасын бөлу жолымен айқындалатын ай үшін кеме жүзетін су жолдарын пайдаланғаны үшiн төлемақының мөлшері көрсетіледі (890.01.008 жол/890.01.005 жол);</w:t>
      </w:r>
    </w:p>
    <w:bookmarkEnd w:id="245"/>
    <w:bookmarkStart w:name="z265" w:id="246"/>
    <w:p>
      <w:pPr>
        <w:spacing w:after="0"/>
        <w:ind w:left="0"/>
        <w:jc w:val="both"/>
      </w:pPr>
      <w:r>
        <w:rPr>
          <w:rFonts w:ascii="Times New Roman"/>
          <w:b w:val="false"/>
          <w:i w:val="false"/>
          <w:color w:val="000000"/>
          <w:sz w:val="28"/>
        </w:rPr>
        <w:t>
      5) 890.01.010 жолында кеме жүзетін су жолдарын нақты пайдаланған мерзіміне ай үшін кеме жүзетін су жолдарын пайдаланғаны үшiн төлемақы сомасының мөлшерін көбейту жолымен айқындалатын бюджетке төлеуге жататын төлемақының нақты сомасы көрсетіледі (890.01.009 жол х 890.01.007 жол). Бұл ретте салық кезеңі үшін төлемақы сомасы ай үшін төлемақы мөлшерінен аз болмауға тиіс.</w:t>
      </w:r>
    </w:p>
    <w:bookmarkEnd w:id="246"/>
    <w:bookmarkStart w:name="z266" w:id="247"/>
    <w:p>
      <w:pPr>
        <w:spacing w:after="0"/>
        <w:ind w:left="0"/>
        <w:jc w:val="both"/>
      </w:pPr>
      <w:r>
        <w:rPr>
          <w:rFonts w:ascii="Times New Roman"/>
          <w:b w:val="false"/>
          <w:i w:val="false"/>
          <w:color w:val="000000"/>
          <w:sz w:val="28"/>
        </w:rPr>
        <w:t xml:space="preserve">
      Бұл ретте шетелдіктер немесе азаматтығы жоқ адамдар, резидент емес шетелдік заңды тұлғалар бір жолғы кеме кіретін кезде бюджетке ай үшін төлемақы мөлшерінде кеме жүзетін су жолдарын пайдаланғаны үшiн төлемақы төлейді. Олар Қазақстан Республикасының кеме жүзетін су жолдарында бір айдан астам мерзімде болған кезде, олар төлемақыны бюджетке Салық кодексінің </w:t>
      </w:r>
      <w:r>
        <w:rPr>
          <w:rFonts w:ascii="Times New Roman"/>
          <w:b w:val="false"/>
          <w:i w:val="false"/>
          <w:color w:val="000000"/>
          <w:sz w:val="28"/>
        </w:rPr>
        <w:t>527-бабында</w:t>
      </w:r>
      <w:r>
        <w:rPr>
          <w:rFonts w:ascii="Times New Roman"/>
          <w:b w:val="false"/>
          <w:i w:val="false"/>
          <w:color w:val="000000"/>
          <w:sz w:val="28"/>
        </w:rPr>
        <w:t xml:space="preserve"> белгіленген тәртіпте төлейді.</w:t>
      </w:r>
    </w:p>
    <w:bookmarkEnd w:id="2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