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4e59" w14:textId="e204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әкімшілендірудің кейбір мәселелері туралы" Қазақстан Республикасы Қаржы министрінің 2008 жылғы 30 желтоқсандағы № 637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2014 жылғы 15 қыркүйектегі № 398 бұйрығы. Қазақстан Республикасының Әділет министрлігінде 2014 жылы 13 қазанда № 9791 тіркелді. Күші жойылды - Қазақстан Республикасы Қаржы министрінің 2018 жылғы 8 ақпандағы № 146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"Салықтық әкімшілендірудің кейбір мәселелері туралы" Қазақстан Республикасы Қаржы министрінің 2008 жылғы 30 желтоқсандағы № 637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5463 болып тіркелген, "Заң газеті" газетінде 2009 жылғы 20 ақпанда № 27 (1450)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Қаржы министрлігінің Салық комитеті (Ә.С.Жұмаділдаев):</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 қамтамасыз етсін;</w:t>
      </w:r>
    </w:p>
    <w:bookmarkEnd w:id="3"/>
    <w:bookmarkStart w:name="z6" w:id="4"/>
    <w:p>
      <w:pPr>
        <w:spacing w:after="0"/>
        <w:ind w:left="0"/>
        <w:jc w:val="both"/>
      </w:pPr>
      <w:r>
        <w:rPr>
          <w:rFonts w:ascii="Times New Roman"/>
          <w:b w:val="false"/>
          <w:i w:val="false"/>
          <w:color w:val="000000"/>
          <w:sz w:val="28"/>
        </w:rPr>
        <w:t>
      2) осы бұйрық мемлекеттік тіркелгенінен кейін оның ресми жариялануын қамтамасыз етсін;</w:t>
      </w:r>
    </w:p>
    <w:bookmarkEnd w:id="4"/>
    <w:bookmarkStart w:name="z7" w:id="5"/>
    <w:p>
      <w:pPr>
        <w:spacing w:after="0"/>
        <w:ind w:left="0"/>
        <w:jc w:val="both"/>
      </w:pPr>
      <w:r>
        <w:rPr>
          <w:rFonts w:ascii="Times New Roman"/>
          <w:b w:val="false"/>
          <w:i w:val="false"/>
          <w:color w:val="000000"/>
          <w:sz w:val="28"/>
        </w:rPr>
        <w:t>
      3) осы бұйрықтың Қазақстан Республикасы Қаржы министрлігінің ресми интернет-ресурсында жариялануын қамтамасыз етсін.</w:t>
      </w:r>
    </w:p>
    <w:bookmarkEnd w:id="5"/>
    <w:bookmarkStart w:name="z8" w:id="6"/>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 және 2014 жылдың 1 қаңтарынан бастап туындайтын қатынастарға қолданылады.</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15 қыркүйектегі</w:t>
            </w:r>
            <w:r>
              <w:br/>
            </w:r>
            <w:r>
              <w:rPr>
                <w:rFonts w:ascii="Times New Roman"/>
                <w:b w:val="false"/>
                <w:i w:val="false"/>
                <w:color w:val="000000"/>
                <w:sz w:val="20"/>
              </w:rPr>
              <w:t>№ 398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2-қосымша</w:t>
            </w:r>
          </w:p>
        </w:tc>
      </w:tr>
    </w:tbl>
    <w:bookmarkStart w:name="z11" w:id="7"/>
    <w:p>
      <w:pPr>
        <w:spacing w:after="0"/>
        <w:ind w:left="0"/>
        <w:jc w:val="both"/>
      </w:pPr>
      <w:r>
        <w:rPr>
          <w:rFonts w:ascii="Times New Roman"/>
          <w:b w:val="false"/>
          <w:i w:val="false"/>
          <w:color w:val="000000"/>
          <w:sz w:val="28"/>
        </w:rPr>
        <w:t xml:space="preserve">
                                                                     Нысан </w:t>
      </w:r>
    </w:p>
    <w:bookmarkEnd w:id="7"/>
    <w:bookmarkStart w:name="z12" w:id="8"/>
    <w:p>
      <w:pPr>
        <w:spacing w:after="0"/>
        <w:ind w:left="0"/>
        <w:jc w:val="left"/>
      </w:pPr>
      <w:r>
        <w:rPr>
          <w:rFonts w:ascii="Times New Roman"/>
          <w:b/>
          <w:i w:val="false"/>
          <w:color w:val="000000"/>
        </w:rPr>
        <w:t xml:space="preserve"> Салықтық тексеру нәтижелері туралы</w:t>
      </w:r>
      <w:r>
        <w:br/>
      </w:r>
      <w:r>
        <w:rPr>
          <w:rFonts w:ascii="Times New Roman"/>
          <w:b/>
          <w:i w:val="false"/>
          <w:color w:val="000000"/>
        </w:rPr>
        <w:t>Хабарлама</w:t>
      </w:r>
    </w:p>
    <w:bookmarkEnd w:id="8"/>
    <w:p>
      <w:pPr>
        <w:spacing w:after="0"/>
        <w:ind w:left="0"/>
        <w:jc w:val="both"/>
      </w:pPr>
      <w:r>
        <w:rPr>
          <w:rFonts w:ascii="Times New Roman"/>
          <w:b w:val="false"/>
          <w:i w:val="false"/>
          <w:color w:val="000000"/>
          <w:sz w:val="28"/>
        </w:rPr>
        <w:t>
      20 __ ж. "____" ___________                                  № ______</w:t>
      </w: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xml:space="preserve">
      туралы" Қазақстан Республикасы Кодексінің (Салық кодексі) </w:t>
      </w:r>
      <w:r>
        <w:rPr>
          <w:rFonts w:ascii="Times New Roman"/>
          <w:b w:val="false"/>
          <w:i w:val="false"/>
          <w:color w:val="000000"/>
          <w:sz w:val="28"/>
        </w:rPr>
        <w:t>607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638-баптарына</w:t>
      </w:r>
      <w:r>
        <w:rPr>
          <w:rFonts w:ascii="Times New Roman"/>
          <w:b w:val="false"/>
          <w:i w:val="false"/>
          <w:color w:val="000000"/>
          <w:sz w:val="28"/>
        </w:rPr>
        <w:t xml:space="preserve"> сәйкес және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20__ ж. "__" ______ салық тексеруінің актісі негізінде Сізді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тегі, аты, әкесінің аты (ол болған жағдайда)</w:t>
      </w:r>
    </w:p>
    <w:p>
      <w:pPr>
        <w:spacing w:after="0"/>
        <w:ind w:left="0"/>
        <w:jc w:val="both"/>
      </w:pPr>
      <w:r>
        <w:rPr>
          <w:rFonts w:ascii="Times New Roman"/>
          <w:b w:val="false"/>
          <w:i w:val="false"/>
          <w:color w:val="000000"/>
          <w:sz w:val="28"/>
        </w:rPr>
        <w:t>
                      немесе толық атауы, мекен-жайы))</w:t>
      </w:r>
    </w:p>
    <w:p>
      <w:pPr>
        <w:spacing w:after="0"/>
        <w:ind w:left="0"/>
        <w:jc w:val="both"/>
      </w:pPr>
      <w:r>
        <w:rPr>
          <w:rFonts w:ascii="Times New Roman"/>
          <w:b w:val="false"/>
          <w:i w:val="false"/>
          <w:color w:val="000000"/>
          <w:sz w:val="28"/>
        </w:rPr>
        <w:t>
            Жеке сәйкестендіру нөмірі/бизнес- сәйкестендіру нөмірі (БСН,ЖСН)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үшін салық және бюджетке төленетін басқа да міндетті төлемдердің,</w:t>
      </w:r>
    </w:p>
    <w:p>
      <w:pPr>
        <w:spacing w:after="0"/>
        <w:ind w:left="0"/>
        <w:jc w:val="both"/>
      </w:pPr>
      <w:r>
        <w:rPr>
          <w:rFonts w:ascii="Times New Roman"/>
          <w:b w:val="false"/>
          <w:i w:val="false"/>
          <w:color w:val="000000"/>
          <w:sz w:val="28"/>
        </w:rPr>
        <w:t>
      міндетті зейнетақы жарналарының, міндетті кәсіптік зейнетақы</w:t>
      </w:r>
    </w:p>
    <w:p>
      <w:pPr>
        <w:spacing w:after="0"/>
        <w:ind w:left="0"/>
        <w:jc w:val="both"/>
      </w:pPr>
      <w:r>
        <w:rPr>
          <w:rFonts w:ascii="Times New Roman"/>
          <w:b w:val="false"/>
          <w:i w:val="false"/>
          <w:color w:val="000000"/>
          <w:sz w:val="28"/>
        </w:rPr>
        <w:t>
      жарналарының, әлеуметтік аударымдардың және өсімақылардың есептелген</w:t>
      </w:r>
    </w:p>
    <w:p>
      <w:pPr>
        <w:spacing w:after="0"/>
        <w:ind w:left="0"/>
        <w:jc w:val="both"/>
      </w:pPr>
      <w:r>
        <w:rPr>
          <w:rFonts w:ascii="Times New Roman"/>
          <w:b w:val="false"/>
          <w:i w:val="false"/>
          <w:color w:val="000000"/>
          <w:sz w:val="28"/>
        </w:rPr>
        <w:t>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
        <w:gridCol w:w="4857"/>
        <w:gridCol w:w="3683"/>
        <w:gridCol w:w="3683"/>
      </w:tblGrid>
      <w:tr>
        <w:trPr>
          <w:trHeight w:val="30" w:hRule="atLeast"/>
        </w:trPr>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(төлемнің коды, атауы)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(өсімақы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(төлемнің сомасы)</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үшін (тексерілетін кезең)</w:t>
      </w:r>
    </w:p>
    <w:p>
      <w:pPr>
        <w:spacing w:after="0"/>
        <w:ind w:left="0"/>
        <w:jc w:val="both"/>
      </w:pPr>
      <w:r>
        <w:rPr>
          <w:rFonts w:ascii="Times New Roman"/>
          <w:b w:val="false"/>
          <w:i w:val="false"/>
          <w:color w:val="000000"/>
          <w:sz w:val="28"/>
        </w:rPr>
        <w:t>
      бюджетке төленуге жатпайтын кемітілген залал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(залал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үшін (тексерілетін кезең)</w:t>
      </w:r>
    </w:p>
    <w:p>
      <w:pPr>
        <w:spacing w:after="0"/>
        <w:ind w:left="0"/>
        <w:jc w:val="both"/>
      </w:pPr>
      <w:r>
        <w:rPr>
          <w:rFonts w:ascii="Times New Roman"/>
          <w:b w:val="false"/>
          <w:i w:val="false"/>
          <w:color w:val="000000"/>
          <w:sz w:val="28"/>
        </w:rPr>
        <w:t>
      бюджетке төленуге жатпайтын есепке жатқызылатын қосылған құн</w:t>
      </w:r>
    </w:p>
    <w:p>
      <w:pPr>
        <w:spacing w:after="0"/>
        <w:ind w:left="0"/>
        <w:jc w:val="both"/>
      </w:pPr>
      <w:r>
        <w:rPr>
          <w:rFonts w:ascii="Times New Roman"/>
          <w:b w:val="false"/>
          <w:i w:val="false"/>
          <w:color w:val="000000"/>
          <w:sz w:val="28"/>
        </w:rPr>
        <w:t>
      салығының қайтарылуға расталмаған, есепке жазылған салық сомасынанасып кету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7"/>
        <w:gridCol w:w="6243"/>
      </w:tblGrid>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(салық коды, атауы)</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4)_____________________________________________________________</w:t>
      </w:r>
    </w:p>
    <w:p>
      <w:pPr>
        <w:spacing w:after="0"/>
        <w:ind w:left="0"/>
        <w:jc w:val="both"/>
      </w:pPr>
      <w:r>
        <w:rPr>
          <w:rFonts w:ascii="Times New Roman"/>
          <w:b w:val="false"/>
          <w:i w:val="false"/>
          <w:color w:val="000000"/>
          <w:sz w:val="28"/>
        </w:rPr>
        <w:t>
                              үшін (тексерілетін кезең)</w:t>
      </w:r>
    </w:p>
    <w:p>
      <w:pPr>
        <w:spacing w:after="0"/>
        <w:ind w:left="0"/>
        <w:jc w:val="both"/>
      </w:pPr>
      <w:r>
        <w:rPr>
          <w:rFonts w:ascii="Times New Roman"/>
          <w:b w:val="false"/>
          <w:i w:val="false"/>
          <w:color w:val="000000"/>
          <w:sz w:val="28"/>
        </w:rPr>
        <w:t>
      бюджеттен қайтарылған және қайтарылуы расталмаған қосылған құн</w:t>
      </w:r>
    </w:p>
    <w:p>
      <w:pPr>
        <w:spacing w:after="0"/>
        <w:ind w:left="0"/>
        <w:jc w:val="both"/>
      </w:pPr>
      <w:r>
        <w:rPr>
          <w:rFonts w:ascii="Times New Roman"/>
          <w:b w:val="false"/>
          <w:i w:val="false"/>
          <w:color w:val="000000"/>
          <w:sz w:val="28"/>
        </w:rPr>
        <w:t>
      салығының асып кету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5"/>
        <w:gridCol w:w="3795"/>
        <w:gridCol w:w="3980"/>
      </w:tblGrid>
      <w:tr>
        <w:trPr>
          <w:trHeight w:val="30" w:hRule="atLeast"/>
        </w:trPr>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(салық коды, атауы)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(салық сомасы)</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(өсімақы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_____________________________________________________________________</w:t>
      </w:r>
    </w:p>
    <w:p>
      <w:pPr>
        <w:spacing w:after="0"/>
        <w:ind w:left="0"/>
        <w:jc w:val="both"/>
      </w:pPr>
      <w:r>
        <w:rPr>
          <w:rFonts w:ascii="Times New Roman"/>
          <w:b w:val="false"/>
          <w:i w:val="false"/>
          <w:color w:val="000000"/>
          <w:sz w:val="28"/>
        </w:rPr>
        <w:t>
      _____________ үшін (тексерілетін кезең)</w:t>
      </w:r>
    </w:p>
    <w:p>
      <w:pPr>
        <w:spacing w:after="0"/>
        <w:ind w:left="0"/>
        <w:jc w:val="both"/>
      </w:pPr>
      <w:r>
        <w:rPr>
          <w:rFonts w:ascii="Times New Roman"/>
          <w:b w:val="false"/>
          <w:i w:val="false"/>
          <w:color w:val="000000"/>
          <w:sz w:val="28"/>
        </w:rPr>
        <w:t>
      бюджетке төленуге жатпайтын қайтарылуға расталмаған, резидент</w:t>
      </w:r>
    </w:p>
    <w:p>
      <w:pPr>
        <w:spacing w:after="0"/>
        <w:ind w:left="0"/>
        <w:jc w:val="both"/>
      </w:pPr>
      <w:r>
        <w:rPr>
          <w:rFonts w:ascii="Times New Roman"/>
          <w:b w:val="false"/>
          <w:i w:val="false"/>
          <w:color w:val="000000"/>
          <w:sz w:val="28"/>
        </w:rPr>
        <w:t>
      еместердің табыстарының төлем көзінен ұсталған корпоративтік (жеке)</w:t>
      </w:r>
    </w:p>
    <w:p>
      <w:pPr>
        <w:spacing w:after="0"/>
        <w:ind w:left="0"/>
        <w:jc w:val="both"/>
      </w:pPr>
      <w:r>
        <w:rPr>
          <w:rFonts w:ascii="Times New Roman"/>
          <w:b w:val="false"/>
          <w:i w:val="false"/>
          <w:color w:val="000000"/>
          <w:sz w:val="28"/>
        </w:rPr>
        <w:t>
      табыс салығының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0"/>
        <w:gridCol w:w="6240"/>
      </w:tblGrid>
      <w:tr>
        <w:trPr>
          <w:trHeight w:val="30" w:hRule="atLeast"/>
        </w:trPr>
        <w:tc>
          <w:tcPr>
            <w:tcW w:w="6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(салық коды, атауы)</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(салық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кодексінің 608-бабының </w:t>
      </w:r>
      <w:r>
        <w:rPr>
          <w:rFonts w:ascii="Times New Roman"/>
          <w:b w:val="false"/>
          <w:i w:val="false"/>
          <w:color w:val="000000"/>
          <w:sz w:val="28"/>
        </w:rPr>
        <w:t>2-тармағына</w:t>
      </w:r>
      <w:r>
        <w:rPr>
          <w:rFonts w:ascii="Times New Roman"/>
          <w:b w:val="false"/>
          <w:i w:val="false"/>
          <w:color w:val="000000"/>
          <w:sz w:val="28"/>
        </w:rPr>
        <w:t xml:space="preserve"> сәйкес Сізге осы хабарлама</w:t>
      </w:r>
    </w:p>
    <w:p>
      <w:pPr>
        <w:spacing w:after="0"/>
        <w:ind w:left="0"/>
        <w:jc w:val="both"/>
      </w:pPr>
      <w:r>
        <w:rPr>
          <w:rFonts w:ascii="Times New Roman"/>
          <w:b w:val="false"/>
          <w:i w:val="false"/>
          <w:color w:val="000000"/>
          <w:sz w:val="28"/>
        </w:rPr>
        <w:t>
      тапсырылған (алған) күннен кейінгі күннен бастап отыз жұмыс күні</w:t>
      </w:r>
    </w:p>
    <w:p>
      <w:pPr>
        <w:spacing w:after="0"/>
        <w:ind w:left="0"/>
        <w:jc w:val="both"/>
      </w:pPr>
      <w:r>
        <w:rPr>
          <w:rFonts w:ascii="Times New Roman"/>
          <w:b w:val="false"/>
          <w:i w:val="false"/>
          <w:color w:val="000000"/>
          <w:sz w:val="28"/>
        </w:rPr>
        <w:t>
      ішінде _________________ мөлшеріндегі соманы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__________________________(салық қызметі органының атауы)</w:t>
      </w:r>
    </w:p>
    <w:p>
      <w:pPr>
        <w:spacing w:after="0"/>
        <w:ind w:left="0"/>
        <w:jc w:val="both"/>
      </w:pPr>
      <w:r>
        <w:rPr>
          <w:rFonts w:ascii="Times New Roman"/>
          <w:b w:val="false"/>
          <w:i w:val="false"/>
          <w:color w:val="000000"/>
          <w:sz w:val="28"/>
        </w:rPr>
        <w:t>
      БСН ___________________ № ____ шотына (салық қызметі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төлеуіңіз қажет. (Қазынашылық басқармасы, БСК)</w:t>
      </w:r>
    </w:p>
    <w:p>
      <w:pPr>
        <w:spacing w:after="0"/>
        <w:ind w:left="0"/>
        <w:jc w:val="both"/>
      </w:pPr>
      <w:r>
        <w:rPr>
          <w:rFonts w:ascii="Times New Roman"/>
          <w:b w:val="false"/>
          <w:i w:val="false"/>
          <w:color w:val="000000"/>
          <w:sz w:val="28"/>
        </w:rPr>
        <w:t>
      Салық қызметі органдарының және олардың лауазымды адамдарының</w:t>
      </w:r>
    </w:p>
    <w:p>
      <w:pPr>
        <w:spacing w:after="0"/>
        <w:ind w:left="0"/>
        <w:jc w:val="both"/>
      </w:pPr>
      <w:r>
        <w:rPr>
          <w:rFonts w:ascii="Times New Roman"/>
          <w:b w:val="false"/>
          <w:i w:val="false"/>
          <w:color w:val="000000"/>
          <w:sz w:val="28"/>
        </w:rPr>
        <w:t>
      заңды талаптарын орындалмаған жағдайда, Сізге ҚазақстанРеспубликасының Әкімшілік құқық бұзушылық туралы кодексіне</w:t>
      </w:r>
    </w:p>
    <w:p>
      <w:pPr>
        <w:spacing w:after="0"/>
        <w:ind w:left="0"/>
        <w:jc w:val="both"/>
      </w:pPr>
      <w:r>
        <w:rPr>
          <w:rFonts w:ascii="Times New Roman"/>
          <w:b w:val="false"/>
          <w:i w:val="false"/>
          <w:color w:val="000000"/>
          <w:sz w:val="28"/>
        </w:rPr>
        <w:t>
      сәйкес әкімшілік жазаға тарту шаралары қолданылады.</w:t>
      </w:r>
    </w:p>
    <w:p>
      <w:pPr>
        <w:spacing w:after="0"/>
        <w:ind w:left="0"/>
        <w:jc w:val="both"/>
      </w:pPr>
      <w:r>
        <w:rPr>
          <w:rFonts w:ascii="Times New Roman"/>
          <w:b w:val="false"/>
          <w:i w:val="false"/>
          <w:color w:val="000000"/>
          <w:sz w:val="28"/>
        </w:rPr>
        <w:t xml:space="preserve">
      Салық кодексі 638-бабының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салық тексеруінің</w:t>
      </w:r>
    </w:p>
    <w:p>
      <w:pPr>
        <w:spacing w:after="0"/>
        <w:ind w:left="0"/>
        <w:jc w:val="both"/>
      </w:pPr>
      <w:r>
        <w:rPr>
          <w:rFonts w:ascii="Times New Roman"/>
          <w:b w:val="false"/>
          <w:i w:val="false"/>
          <w:color w:val="000000"/>
          <w:sz w:val="28"/>
        </w:rPr>
        <w:t>
      нәтижелері туралы хабарламада көрсетілген салықтардың, бюджетке</w:t>
      </w:r>
    </w:p>
    <w:p>
      <w:pPr>
        <w:spacing w:after="0"/>
        <w:ind w:left="0"/>
        <w:jc w:val="both"/>
      </w:pPr>
      <w:r>
        <w:rPr>
          <w:rFonts w:ascii="Times New Roman"/>
          <w:b w:val="false"/>
          <w:i w:val="false"/>
          <w:color w:val="000000"/>
          <w:sz w:val="28"/>
        </w:rPr>
        <w:t>
      төленетін басқа да міндетті төлемдер мен өсімақылардың есептелген</w:t>
      </w:r>
    </w:p>
    <w:p>
      <w:pPr>
        <w:spacing w:after="0"/>
        <w:ind w:left="0"/>
        <w:jc w:val="both"/>
      </w:pPr>
      <w:r>
        <w:rPr>
          <w:rFonts w:ascii="Times New Roman"/>
          <w:b w:val="false"/>
          <w:i w:val="false"/>
          <w:color w:val="000000"/>
          <w:sz w:val="28"/>
        </w:rPr>
        <w:t>
      сомаларымен салық төлеуші (салық агенті) келіскен жағдайда, төлеу</w:t>
      </w:r>
    </w:p>
    <w:p>
      <w:pPr>
        <w:spacing w:after="0"/>
        <w:ind w:left="0"/>
        <w:jc w:val="both"/>
      </w:pPr>
      <w:r>
        <w:rPr>
          <w:rFonts w:ascii="Times New Roman"/>
          <w:b w:val="false"/>
          <w:i w:val="false"/>
          <w:color w:val="000000"/>
          <w:sz w:val="28"/>
        </w:rPr>
        <w:t>
      кестесімен қоса салық төлеушінің (салық агентінің) өтініші бойынша</w:t>
      </w:r>
    </w:p>
    <w:p>
      <w:pPr>
        <w:spacing w:after="0"/>
        <w:ind w:left="0"/>
        <w:jc w:val="both"/>
      </w:pPr>
      <w:r>
        <w:rPr>
          <w:rFonts w:ascii="Times New Roman"/>
          <w:b w:val="false"/>
          <w:i w:val="false"/>
          <w:color w:val="000000"/>
          <w:sz w:val="28"/>
        </w:rPr>
        <w:t>
      салықтарды, бюджетке төленетін басқа да міндетті төлемдерді төлеу</w:t>
      </w:r>
    </w:p>
    <w:p>
      <w:pPr>
        <w:spacing w:after="0"/>
        <w:ind w:left="0"/>
        <w:jc w:val="both"/>
      </w:pPr>
      <w:r>
        <w:rPr>
          <w:rFonts w:ascii="Times New Roman"/>
          <w:b w:val="false"/>
          <w:i w:val="false"/>
          <w:color w:val="000000"/>
          <w:sz w:val="28"/>
        </w:rPr>
        <w:t>
      бойынша, сондай-ақ өсімақыларды төлеу бойынша салық міндеттемесін</w:t>
      </w:r>
    </w:p>
    <w:p>
      <w:pPr>
        <w:spacing w:after="0"/>
        <w:ind w:left="0"/>
        <w:jc w:val="both"/>
      </w:pPr>
      <w:r>
        <w:rPr>
          <w:rFonts w:ascii="Times New Roman"/>
          <w:b w:val="false"/>
          <w:i w:val="false"/>
          <w:color w:val="000000"/>
          <w:sz w:val="28"/>
        </w:rPr>
        <w:t>
      орындау мерзімі алпыс жұмыс күніне ұзартылуы мүмкін. Бұл ретте</w:t>
      </w:r>
    </w:p>
    <w:p>
      <w:pPr>
        <w:spacing w:after="0"/>
        <w:ind w:left="0"/>
        <w:jc w:val="both"/>
      </w:pPr>
      <w:r>
        <w:rPr>
          <w:rFonts w:ascii="Times New Roman"/>
          <w:b w:val="false"/>
          <w:i w:val="false"/>
          <w:color w:val="000000"/>
          <w:sz w:val="28"/>
        </w:rPr>
        <w:t>
      көрсетілген сома төлеу мерзімі ұзартылған әрбір күнге өсімақы</w:t>
      </w:r>
    </w:p>
    <w:p>
      <w:pPr>
        <w:spacing w:after="0"/>
        <w:ind w:left="0"/>
        <w:jc w:val="both"/>
      </w:pPr>
      <w:r>
        <w:rPr>
          <w:rFonts w:ascii="Times New Roman"/>
          <w:b w:val="false"/>
          <w:i w:val="false"/>
          <w:color w:val="000000"/>
          <w:sz w:val="28"/>
        </w:rPr>
        <w:t>
      есептеле отырып, осы кезеңнің әрбір он бес жұмыс күні сайын тең</w:t>
      </w:r>
    </w:p>
    <w:p>
      <w:pPr>
        <w:spacing w:after="0"/>
        <w:ind w:left="0"/>
        <w:jc w:val="both"/>
      </w:pPr>
      <w:r>
        <w:rPr>
          <w:rFonts w:ascii="Times New Roman"/>
          <w:b w:val="false"/>
          <w:i w:val="false"/>
          <w:color w:val="000000"/>
          <w:sz w:val="28"/>
        </w:rPr>
        <w:t>
      үлеспен бюджетке төленуге тиіс.</w:t>
      </w:r>
    </w:p>
    <w:p>
      <w:pPr>
        <w:spacing w:after="0"/>
        <w:ind w:left="0"/>
        <w:jc w:val="both"/>
      </w:pPr>
      <w:r>
        <w:rPr>
          <w:rFonts w:ascii="Times New Roman"/>
          <w:b w:val="false"/>
          <w:i w:val="false"/>
          <w:color w:val="000000"/>
          <w:sz w:val="28"/>
        </w:rPr>
        <w:t>
      Акциздің және төлем көзінен ұсталатын салықтардың салық</w:t>
      </w:r>
    </w:p>
    <w:p>
      <w:pPr>
        <w:spacing w:after="0"/>
        <w:ind w:left="0"/>
        <w:jc w:val="both"/>
      </w:pPr>
      <w:r>
        <w:rPr>
          <w:rFonts w:ascii="Times New Roman"/>
          <w:b w:val="false"/>
          <w:i w:val="false"/>
          <w:color w:val="000000"/>
          <w:sz w:val="28"/>
        </w:rPr>
        <w:t>
      тексеруінің нәтижелері бойынша есептелген сомаларын, сондай-ақ</w:t>
      </w:r>
    </w:p>
    <w:p>
      <w:pPr>
        <w:spacing w:after="0"/>
        <w:ind w:left="0"/>
        <w:jc w:val="both"/>
      </w:pPr>
      <w:r>
        <w:rPr>
          <w:rFonts w:ascii="Times New Roman"/>
          <w:b w:val="false"/>
          <w:i w:val="false"/>
          <w:color w:val="000000"/>
          <w:sz w:val="28"/>
        </w:rPr>
        <w:t>
      тексеру нәтижелеріне шағым жасалғаннан кейін салық тексеруі</w:t>
      </w:r>
    </w:p>
    <w:p>
      <w:pPr>
        <w:spacing w:after="0"/>
        <w:ind w:left="0"/>
        <w:jc w:val="both"/>
      </w:pPr>
      <w:r>
        <w:rPr>
          <w:rFonts w:ascii="Times New Roman"/>
          <w:b w:val="false"/>
          <w:i w:val="false"/>
          <w:color w:val="000000"/>
          <w:sz w:val="28"/>
        </w:rPr>
        <w:t>
      нәтижелері бойынша есептелген салықтардың, бюджетке төленетін басқа</w:t>
      </w:r>
    </w:p>
    <w:p>
      <w:pPr>
        <w:spacing w:after="0"/>
        <w:ind w:left="0"/>
        <w:jc w:val="both"/>
      </w:pPr>
      <w:r>
        <w:rPr>
          <w:rFonts w:ascii="Times New Roman"/>
          <w:b w:val="false"/>
          <w:i w:val="false"/>
          <w:color w:val="000000"/>
          <w:sz w:val="28"/>
        </w:rPr>
        <w:t>
      да міндетті төлемдер мен өсімақылардың сомаларын төлеу бойынша салық</w:t>
      </w:r>
    </w:p>
    <w:p>
      <w:pPr>
        <w:spacing w:after="0"/>
        <w:ind w:left="0"/>
        <w:jc w:val="both"/>
      </w:pPr>
      <w:r>
        <w:rPr>
          <w:rFonts w:ascii="Times New Roman"/>
          <w:b w:val="false"/>
          <w:i w:val="false"/>
          <w:color w:val="000000"/>
          <w:sz w:val="28"/>
        </w:rPr>
        <w:t>
      міндеттемесін орындау мерзімі ұзартылуға жатпайды.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666</w:t>
      </w:r>
      <w:r>
        <w:rPr>
          <w:rFonts w:ascii="Times New Roman"/>
          <w:b w:val="false"/>
          <w:i w:val="false"/>
          <w:color w:val="000000"/>
          <w:sz w:val="28"/>
        </w:rPr>
        <w:t xml:space="preserve"> және </w:t>
      </w:r>
      <w:r>
        <w:rPr>
          <w:rFonts w:ascii="Times New Roman"/>
          <w:b w:val="false"/>
          <w:i w:val="false"/>
          <w:color w:val="000000"/>
          <w:sz w:val="28"/>
        </w:rPr>
        <w:t>667-баптарына</w:t>
      </w:r>
      <w:r>
        <w:rPr>
          <w:rFonts w:ascii="Times New Roman"/>
          <w:b w:val="false"/>
          <w:i w:val="false"/>
          <w:color w:val="000000"/>
          <w:sz w:val="28"/>
        </w:rPr>
        <w:t xml:space="preserve"> сәйкес Cіздің</w:t>
      </w:r>
    </w:p>
    <w:p>
      <w:pPr>
        <w:spacing w:after="0"/>
        <w:ind w:left="0"/>
        <w:jc w:val="both"/>
      </w:pPr>
      <w:r>
        <w:rPr>
          <w:rFonts w:ascii="Times New Roman"/>
          <w:b w:val="false"/>
          <w:i w:val="false"/>
          <w:color w:val="000000"/>
          <w:sz w:val="28"/>
        </w:rPr>
        <w:t>
      көрсетілген хабарлама табыс етілген немесе оны алған күннен бастап</w:t>
      </w:r>
    </w:p>
    <w:p>
      <w:pPr>
        <w:spacing w:after="0"/>
        <w:ind w:left="0"/>
        <w:jc w:val="both"/>
      </w:pPr>
      <w:r>
        <w:rPr>
          <w:rFonts w:ascii="Times New Roman"/>
          <w:b w:val="false"/>
          <w:i w:val="false"/>
          <w:color w:val="000000"/>
          <w:sz w:val="28"/>
        </w:rPr>
        <w:t>
      отыз жұмыс күні ішінде салық қызметінің жоғары тұрған органына не</w:t>
      </w:r>
    </w:p>
    <w:p>
      <w:pPr>
        <w:spacing w:after="0"/>
        <w:ind w:left="0"/>
        <w:jc w:val="both"/>
      </w:pPr>
      <w:r>
        <w:rPr>
          <w:rFonts w:ascii="Times New Roman"/>
          <w:b w:val="false"/>
          <w:i w:val="false"/>
          <w:color w:val="000000"/>
          <w:sz w:val="28"/>
        </w:rPr>
        <w:t>
      сотқа шағым беруге құқығыңыз бар.</w:t>
      </w:r>
    </w:p>
    <w:p>
      <w:pPr>
        <w:spacing w:after="0"/>
        <w:ind w:left="0"/>
        <w:jc w:val="both"/>
      </w:pPr>
      <w:r>
        <w:rPr>
          <w:rFonts w:ascii="Times New Roman"/>
          <w:b w:val="false"/>
          <w:i w:val="false"/>
          <w:color w:val="000000"/>
          <w:sz w:val="28"/>
        </w:rPr>
        <w:t>
      Салық қызметі органының Басшысы (Басшының орынбасары) 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Хабарламаны _________________________________________________________</w:t>
      </w:r>
    </w:p>
    <w:p>
      <w:pPr>
        <w:spacing w:after="0"/>
        <w:ind w:left="0"/>
        <w:jc w:val="both"/>
      </w:pPr>
      <w:r>
        <w:rPr>
          <w:rFonts w:ascii="Times New Roman"/>
          <w:b w:val="false"/>
          <w:i w:val="false"/>
          <w:color w:val="000000"/>
          <w:sz w:val="28"/>
        </w:rPr>
        <w:t>
                      алдым. (салық төлеушінің Т.А.Ә, қолы, мөрі, күні)</w:t>
      </w:r>
    </w:p>
    <w:p>
      <w:pPr>
        <w:spacing w:after="0"/>
        <w:ind w:left="0"/>
        <w:jc w:val="both"/>
      </w:pPr>
      <w:r>
        <w:rPr>
          <w:rFonts w:ascii="Times New Roman"/>
          <w:b w:val="false"/>
          <w:i w:val="false"/>
          <w:color w:val="000000"/>
          <w:sz w:val="28"/>
        </w:rPr>
        <w:t>
      Хабарлама салық төлеушіге (салық агентіне) _______________ тапсырылды</w:t>
      </w:r>
    </w:p>
    <w:p>
      <w:pPr>
        <w:spacing w:after="0"/>
        <w:ind w:left="0"/>
        <w:jc w:val="both"/>
      </w:pPr>
      <w:r>
        <w:rPr>
          <w:rFonts w:ascii="Times New Roman"/>
          <w:b w:val="false"/>
          <w:i w:val="false"/>
          <w:color w:val="000000"/>
          <w:sz w:val="28"/>
        </w:rPr>
        <w:t>
                                      (салық қызметі органы лауазымды</w:t>
      </w:r>
    </w:p>
    <w:p>
      <w:pPr>
        <w:spacing w:after="0"/>
        <w:ind w:left="0"/>
        <w:jc w:val="both"/>
      </w:pPr>
      <w:r>
        <w:rPr>
          <w:rFonts w:ascii="Times New Roman"/>
          <w:b w:val="false"/>
          <w:i w:val="false"/>
          <w:color w:val="000000"/>
          <w:sz w:val="28"/>
        </w:rPr>
        <w:t>
                                       тұлғасының Т.А.Ә, қолы, күні)</w:t>
      </w:r>
    </w:p>
    <w:p>
      <w:pPr>
        <w:spacing w:after="0"/>
        <w:ind w:left="0"/>
        <w:jc w:val="both"/>
      </w:pPr>
      <w:r>
        <w:rPr>
          <w:rFonts w:ascii="Times New Roman"/>
          <w:b w:val="false"/>
          <w:i w:val="false"/>
          <w:color w:val="000000"/>
          <w:sz w:val="28"/>
        </w:rPr>
        <w:t>
      Хабарлама салық төлеушіге (салық агентіне) ________________ жіберілді</w:t>
      </w:r>
    </w:p>
    <w:p>
      <w:pPr>
        <w:spacing w:after="0"/>
        <w:ind w:left="0"/>
        <w:jc w:val="both"/>
      </w:pPr>
      <w:r>
        <w:rPr>
          <w:rFonts w:ascii="Times New Roman"/>
          <w:b w:val="false"/>
          <w:i w:val="false"/>
          <w:color w:val="000000"/>
          <w:sz w:val="28"/>
        </w:rPr>
        <w:t>
                                           (жіберу және (немесе) алу</w:t>
      </w:r>
    </w:p>
    <w:p>
      <w:pPr>
        <w:spacing w:after="0"/>
        <w:ind w:left="0"/>
        <w:jc w:val="both"/>
      </w:pPr>
      <w:r>
        <w:rPr>
          <w:rFonts w:ascii="Times New Roman"/>
          <w:b w:val="false"/>
          <w:i w:val="false"/>
          <w:color w:val="000000"/>
          <w:sz w:val="28"/>
        </w:rPr>
        <w:t>
                                           фактісін растайтын құжат)</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салық тексеруі нәтижелері бойынша бұзушылықтар белгіленбеген жағдайда осы хабарламаның тиісті тармақшалары көрсетілмейді;</w:t>
      </w:r>
    </w:p>
    <w:p>
      <w:pPr>
        <w:spacing w:after="0"/>
        <w:ind w:left="0"/>
        <w:jc w:val="both"/>
      </w:pPr>
      <w:r>
        <w:rPr>
          <w:rFonts w:ascii="Times New Roman"/>
          <w:b w:val="false"/>
          <w:i w:val="false"/>
          <w:color w:val="000000"/>
          <w:sz w:val="28"/>
        </w:rPr>
        <w:t>
      2) салық салу объектісі және (немесе) салық салуға байланысты</w:t>
      </w:r>
    </w:p>
    <w:p>
      <w:pPr>
        <w:spacing w:after="0"/>
        <w:ind w:left="0"/>
        <w:jc w:val="both"/>
      </w:pPr>
      <w:r>
        <w:rPr>
          <w:rFonts w:ascii="Times New Roman"/>
          <w:b w:val="false"/>
          <w:i w:val="false"/>
          <w:color w:val="000000"/>
          <w:sz w:val="28"/>
        </w:rPr>
        <w:t>
      объектісі бар заңды тұлғаға қатысты салық және бюджетке төленетін басқа да міндетті төлемдер, міндетті зейнетақы жарналары, міндетті кәсіптік зейнетақы жарналары, әлеуметтік аударымдар сомасы есептелген жағдайда сондай сомаларды төлеу салық салу объектілерінің тіркелген орны бойынша жүзеге асырылады. Бұл ретте көрсетілген сомаларды төлеу бойынша талап осы хабарламада жеке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15 қыркүйектегі</w:t>
            </w:r>
            <w:r>
              <w:br/>
            </w:r>
            <w:r>
              <w:rPr>
                <w:rFonts w:ascii="Times New Roman"/>
                <w:b w:val="false"/>
                <w:i w:val="false"/>
                <w:color w:val="000000"/>
                <w:sz w:val="20"/>
              </w:rPr>
              <w:t>№ 398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14-қосымша</w:t>
            </w:r>
          </w:p>
        </w:tc>
      </w:tr>
    </w:tbl>
    <w:bookmarkStart w:name="z15" w:id="9"/>
    <w:p>
      <w:pPr>
        <w:spacing w:after="0"/>
        <w:ind w:left="0"/>
        <w:jc w:val="both"/>
      </w:pPr>
      <w:r>
        <w:rPr>
          <w:rFonts w:ascii="Times New Roman"/>
          <w:b w:val="false"/>
          <w:i w:val="false"/>
          <w:color w:val="000000"/>
          <w:sz w:val="28"/>
        </w:rPr>
        <w:t>
                                                           Нысан</w:t>
      </w:r>
    </w:p>
    <w:bookmarkEnd w:id="9"/>
    <w:bookmarkStart w:name="z16" w:id="10"/>
    <w:p>
      <w:pPr>
        <w:spacing w:after="0"/>
        <w:ind w:left="0"/>
        <w:jc w:val="left"/>
      </w:pPr>
      <w:r>
        <w:rPr>
          <w:rFonts w:ascii="Times New Roman"/>
          <w:b/>
          <w:i w:val="false"/>
          <w:color w:val="000000"/>
        </w:rPr>
        <w:t xml:space="preserve"> Камералды бақылау нәтижелері бойынша қорытынды</w:t>
      </w:r>
    </w:p>
    <w:bookmarkEnd w:id="10"/>
    <w:p>
      <w:pPr>
        <w:spacing w:after="0"/>
        <w:ind w:left="0"/>
        <w:jc w:val="both"/>
      </w:pPr>
      <w:r>
        <w:rPr>
          <w:rFonts w:ascii="Times New Roman"/>
          <w:b w:val="false"/>
          <w:i w:val="false"/>
          <w:color w:val="000000"/>
          <w:sz w:val="28"/>
        </w:rPr>
        <w:t>
      __________________                                         № 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Менімен (бізбен), _____________________________________________</w:t>
      </w:r>
    </w:p>
    <w:p>
      <w:pPr>
        <w:spacing w:after="0"/>
        <w:ind w:left="0"/>
        <w:jc w:val="both"/>
      </w:pPr>
      <w:r>
        <w:rPr>
          <w:rFonts w:ascii="Times New Roman"/>
          <w:b w:val="false"/>
          <w:i w:val="false"/>
          <w:color w:val="000000"/>
          <w:sz w:val="28"/>
        </w:rPr>
        <w:t>
      (салық органы қызметкер(лер)інің тегі, аты, әкесінің аты,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және 20___ жылғы "___"</w:t>
      </w:r>
    </w:p>
    <w:p>
      <w:pPr>
        <w:spacing w:after="0"/>
        <w:ind w:left="0"/>
        <w:jc w:val="both"/>
      </w:pPr>
      <w:r>
        <w:rPr>
          <w:rFonts w:ascii="Times New Roman"/>
          <w:b w:val="false"/>
          <w:i w:val="false"/>
          <w:color w:val="000000"/>
          <w:sz w:val="28"/>
        </w:rPr>
        <w:t>
      _________ № ___ (20___ жылғы "___" _________ № ___ кіріс) қызметті</w:t>
      </w:r>
    </w:p>
    <w:p>
      <w:pPr>
        <w:spacing w:after="0"/>
        <w:ind w:left="0"/>
        <w:jc w:val="both"/>
      </w:pPr>
      <w:r>
        <w:rPr>
          <w:rFonts w:ascii="Times New Roman"/>
          <w:b w:val="false"/>
          <w:i w:val="false"/>
          <w:color w:val="000000"/>
          <w:sz w:val="28"/>
        </w:rPr>
        <w:t>
      тоқтату туралы салықтық өтініш негізінде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кәсіпкердің тегі, аты, әкесінің аты,</w:t>
      </w:r>
    </w:p>
    <w:p>
      <w:pPr>
        <w:spacing w:after="0"/>
        <w:ind w:left="0"/>
        <w:jc w:val="both"/>
      </w:pPr>
      <w:r>
        <w:rPr>
          <w:rFonts w:ascii="Times New Roman"/>
          <w:b w:val="false"/>
          <w:i w:val="false"/>
          <w:color w:val="000000"/>
          <w:sz w:val="28"/>
        </w:rPr>
        <w:t>
                       резидент-заңды тұлғаның атауы)</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 жылғы "___" _________ бастап 20___ жылғы "___" _________</w:t>
      </w:r>
    </w:p>
    <w:p>
      <w:pPr>
        <w:spacing w:after="0"/>
        <w:ind w:left="0"/>
        <w:jc w:val="both"/>
      </w:pPr>
      <w:r>
        <w:rPr>
          <w:rFonts w:ascii="Times New Roman"/>
          <w:b w:val="false"/>
          <w:i w:val="false"/>
          <w:color w:val="000000"/>
          <w:sz w:val="28"/>
        </w:rPr>
        <w:t>
      дейінгі кезеңге камералды бақылау нәтижесі бойынша қорытынды</w:t>
      </w:r>
    </w:p>
    <w:p>
      <w:pPr>
        <w:spacing w:after="0"/>
        <w:ind w:left="0"/>
        <w:jc w:val="both"/>
      </w:pPr>
      <w:r>
        <w:rPr>
          <w:rFonts w:ascii="Times New Roman"/>
          <w:b w:val="false"/>
          <w:i w:val="false"/>
          <w:color w:val="000000"/>
          <w:sz w:val="28"/>
        </w:rPr>
        <w:t>
      құрастырылды.</w:t>
      </w:r>
    </w:p>
    <w:p>
      <w:pPr>
        <w:spacing w:after="0"/>
        <w:ind w:left="0"/>
        <w:jc w:val="both"/>
      </w:pPr>
      <w:r>
        <w:rPr>
          <w:rFonts w:ascii="Times New Roman"/>
          <w:b w:val="false"/>
          <w:i w:val="false"/>
          <w:color w:val="000000"/>
          <w:sz w:val="28"/>
        </w:rPr>
        <w:t>
            1. Салық төлеуші туралы мәлімет</w:t>
      </w:r>
    </w:p>
    <w:p>
      <w:pPr>
        <w:spacing w:after="0"/>
        <w:ind w:left="0"/>
        <w:jc w:val="both"/>
      </w:pPr>
      <w:r>
        <w:rPr>
          <w:rFonts w:ascii="Times New Roman"/>
          <w:b w:val="false"/>
          <w:i w:val="false"/>
          <w:color w:val="000000"/>
          <w:sz w:val="28"/>
        </w:rPr>
        <w:t>
            1. Жеке кәсіпкер ретінде (ДК) мемлекеттік тіркеу туралы куәлік:</w:t>
      </w:r>
    </w:p>
    <w:p>
      <w:pPr>
        <w:spacing w:after="0"/>
        <w:ind w:left="0"/>
        <w:jc w:val="both"/>
      </w:pPr>
      <w:r>
        <w:rPr>
          <w:rFonts w:ascii="Times New Roman"/>
          <w:b w:val="false"/>
          <w:i w:val="false"/>
          <w:color w:val="000000"/>
          <w:sz w:val="28"/>
        </w:rPr>
        <w:t>
      сериясы ________; нөмірі ________ берілген күні 20___ жылдың "___"</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2. Заңды тұлғаны мемлекеттік тіркеу туралы куәлік:</w:t>
      </w:r>
    </w:p>
    <w:p>
      <w:pPr>
        <w:spacing w:after="0"/>
        <w:ind w:left="0"/>
        <w:jc w:val="both"/>
      </w:pPr>
      <w:r>
        <w:rPr>
          <w:rFonts w:ascii="Times New Roman"/>
          <w:b w:val="false"/>
          <w:i w:val="false"/>
          <w:color w:val="000000"/>
          <w:sz w:val="28"/>
        </w:rPr>
        <w:t>
      сериясы ________; нөмірі ________ берілген күні 20___ жылдың "___"</w:t>
      </w:r>
    </w:p>
    <w:p>
      <w:pPr>
        <w:spacing w:after="0"/>
        <w:ind w:left="0"/>
        <w:jc w:val="both"/>
      </w:pPr>
      <w:r>
        <w:rPr>
          <w:rFonts w:ascii="Times New Roman"/>
          <w:b w:val="false"/>
          <w:i w:val="false"/>
          <w:color w:val="000000"/>
          <w:sz w:val="28"/>
        </w:rPr>
        <w:t>
      ______</w:t>
      </w:r>
    </w:p>
    <w:p>
      <w:pPr>
        <w:spacing w:after="0"/>
        <w:ind w:left="0"/>
        <w:jc w:val="both"/>
      </w:pPr>
      <w:r>
        <w:rPr>
          <w:rFonts w:ascii="Times New Roman"/>
          <w:b w:val="false"/>
          <w:i w:val="false"/>
          <w:color w:val="000000"/>
          <w:sz w:val="28"/>
        </w:rPr>
        <w:t>
            3. Салық салу режимі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Қызмет түрлері және оларды жүргізу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4170"/>
        <w:gridCol w:w="2680"/>
        <w:gridCol w:w="2681"/>
      </w:tblGrid>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w:t>
            </w:r>
          </w:p>
          <w:p>
            <w:pPr>
              <w:spacing w:after="20"/>
              <w:ind w:left="20"/>
              <w:jc w:val="both"/>
            </w:pPr>
            <w:r>
              <w:rPr>
                <w:rFonts w:ascii="Times New Roman"/>
                <w:b w:val="false"/>
                <w:i w:val="false"/>
                <w:color w:val="000000"/>
                <w:sz w:val="20"/>
              </w:rPr>
              <w:t>
(ЭҚТЖЖ)</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Банктік деректемелер:</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БСК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Облыс (қала, аудан) ___________________________________________</w:t>
      </w:r>
    </w:p>
    <w:p>
      <w:pPr>
        <w:spacing w:after="0"/>
        <w:ind w:left="0"/>
        <w:jc w:val="both"/>
      </w:pPr>
      <w:r>
        <w:rPr>
          <w:rFonts w:ascii="Times New Roman"/>
          <w:b w:val="false"/>
          <w:i w:val="false"/>
          <w:color w:val="000000"/>
          <w:sz w:val="28"/>
        </w:rPr>
        <w:t>
            Банктік шоттардың деректемелері:</w:t>
      </w:r>
    </w:p>
    <w:p>
      <w:pPr>
        <w:spacing w:after="0"/>
        <w:ind w:left="0"/>
        <w:jc w:val="both"/>
      </w:pPr>
      <w:r>
        <w:rPr>
          <w:rFonts w:ascii="Times New Roman"/>
          <w:b w:val="false"/>
          <w:i w:val="false"/>
          <w:color w:val="000000"/>
          <w:sz w:val="28"/>
        </w:rPr>
        <w:t>
            шот атауы ___________________________; нөмірі ________________;</w:t>
      </w:r>
    </w:p>
    <w:p>
      <w:pPr>
        <w:spacing w:after="0"/>
        <w:ind w:left="0"/>
        <w:jc w:val="both"/>
      </w:pPr>
      <w:r>
        <w:rPr>
          <w:rFonts w:ascii="Times New Roman"/>
          <w:b w:val="false"/>
          <w:i w:val="false"/>
          <w:color w:val="000000"/>
          <w:sz w:val="28"/>
        </w:rPr>
        <w:t>
            ашылған күні ____________________; жабылған күні _____________;</w:t>
      </w:r>
    </w:p>
    <w:p>
      <w:pPr>
        <w:spacing w:after="0"/>
        <w:ind w:left="0"/>
        <w:jc w:val="both"/>
      </w:pPr>
      <w:r>
        <w:rPr>
          <w:rFonts w:ascii="Times New Roman"/>
          <w:b w:val="false"/>
          <w:i w:val="false"/>
          <w:color w:val="000000"/>
          <w:sz w:val="28"/>
        </w:rPr>
        <w:t>
            шоттағы ақша қаражаттарының қалдығы ___________________________</w:t>
      </w:r>
    </w:p>
    <w:p>
      <w:pPr>
        <w:spacing w:after="0"/>
        <w:ind w:left="0"/>
        <w:jc w:val="both"/>
      </w:pPr>
      <w:r>
        <w:rPr>
          <w:rFonts w:ascii="Times New Roman"/>
          <w:b w:val="false"/>
          <w:i w:val="false"/>
          <w:color w:val="000000"/>
          <w:sz w:val="28"/>
        </w:rPr>
        <w:t>
                                        (сомасын және валюта кодын көрсету)</w:t>
      </w:r>
    </w:p>
    <w:p>
      <w:pPr>
        <w:spacing w:after="0"/>
        <w:ind w:left="0"/>
        <w:jc w:val="both"/>
      </w:pPr>
      <w:r>
        <w:rPr>
          <w:rFonts w:ascii="Times New Roman"/>
          <w:b w:val="false"/>
          <w:i w:val="false"/>
          <w:color w:val="000000"/>
          <w:sz w:val="28"/>
        </w:rPr>
        <w:t>
            6. Бақылау-кассалық машинасын тіркеу туралы</w:t>
      </w:r>
    </w:p>
    <w:p>
      <w:pPr>
        <w:spacing w:after="0"/>
        <w:ind w:left="0"/>
        <w:jc w:val="both"/>
      </w:pPr>
      <w:r>
        <w:rPr>
          <w:rFonts w:ascii="Times New Roman"/>
          <w:b w:val="false"/>
          <w:i w:val="false"/>
          <w:color w:val="000000"/>
          <w:sz w:val="28"/>
        </w:rPr>
        <w:t>
      мәлімет: ____________________________________________________________</w:t>
      </w:r>
    </w:p>
    <w:p>
      <w:pPr>
        <w:spacing w:after="0"/>
        <w:ind w:left="0"/>
        <w:jc w:val="both"/>
      </w:pPr>
      <w:r>
        <w:rPr>
          <w:rFonts w:ascii="Times New Roman"/>
          <w:b w:val="false"/>
          <w:i w:val="false"/>
          <w:color w:val="000000"/>
          <w:sz w:val="28"/>
        </w:rPr>
        <w:t>
                      (тіркеу карточкасының нөмірі, маркасы, зауыттық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7. Қызметті тоқтата тұру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3230"/>
        <w:gridCol w:w="3230"/>
        <w:gridCol w:w="323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тұрудың басталған күні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тұрудың аяқталған күні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өтініш берген күні</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Камералды бақылау нәтижесі бойынша салық органдары қызметімен анықталғын бұзушылықтарды жою туралы бұрын жіберілген хабарлама бойынша және оларды орындау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1852"/>
        <w:gridCol w:w="1852"/>
        <w:gridCol w:w="2883"/>
        <w:gridCol w:w="3799"/>
      </w:tblGrid>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Хабарламаның күні</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хабарлама бойынша алшақтықты жазу</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нәтижесі (орындалды/орындалмады)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Камералды бақылау нәтижесі</w:t>
      </w:r>
    </w:p>
    <w:p>
      <w:pPr>
        <w:spacing w:after="0"/>
        <w:ind w:left="0"/>
        <w:jc w:val="both"/>
      </w:pPr>
      <w:r>
        <w:rPr>
          <w:rFonts w:ascii="Times New Roman"/>
          <w:b w:val="false"/>
          <w:i w:val="false"/>
          <w:color w:val="000000"/>
          <w:sz w:val="28"/>
        </w:rPr>
        <w:t>
      9. Камералды бақылау барысында келесі уәкілетті мемлекеттік органдардан, кедендік органдардан, банктерден және (немесе) банктік операциялардың жекелеген түрлерін іске асыратын ұйымдардан мәліметтер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7061"/>
        <w:gridCol w:w="1459"/>
        <w:gridCol w:w="1141"/>
        <w:gridCol w:w="1460"/>
      </w:tblGrid>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мемлекеттік органның, кеден органының, банктің және (немесе) банктік операциялардың жекелеген түрлерін іске асыратын ұйымның, атауы</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алынған күн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жауаптың сипаты</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Салық есептілігі нысандарының деректерін салық органы ақпараттық жүйелерінің, бақылау-касса машинасының (БКМ) қолма-қол ақшаларды есепке алу кітабының, БКМ бойынша фискалды есебінің, банк шоттарының деректерімен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457"/>
        <w:gridCol w:w="2267"/>
        <w:gridCol w:w="4155"/>
        <w:gridCol w:w="1458"/>
        <w:gridCol w:w="1458"/>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кіріс</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деректері бойынша кіріс</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Салық органының ақпараттық жүйелеріндегі кірістер туралы деректер, БКМ деректер, сондай-ақ банк шоттары болмаған кезде 3-бағандағы мәліметтер 4-бағанға көшіріледі.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300"/>
        <w:gridCol w:w="3346"/>
        <w:gridCol w:w="3708"/>
        <w:gridCol w:w="1301"/>
        <w:gridCol w:w="1302"/>
      </w:tblGrid>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кезең</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шығындар (шегерімдер)</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деректері бойынша шығындар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Қызметін жалпыға бірдей тәртіпте жүргізетін салық төлеушілер бойынша толтырылады. Салық органында шегерімдер туралы деректер, БКМ деректер болмаған кезде, сондай-ақ банк шоттары болмаған кезде 3-бағандағы деректер 4-бағанға көшіріледі.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0"/>
        <w:gridCol w:w="1287"/>
        <w:gridCol w:w="2720"/>
        <w:gridCol w:w="4387"/>
        <w:gridCol w:w="1288"/>
        <w:gridCol w:w="1288"/>
      </w:tblGrid>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кезең</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салық салынатын кіріс</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деректері бойынша салық салынатын кіріс</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Қызметін жалпыға бірдей тәртіпте жүргізетін салық төлеушілер бойынша толтырылады. Салық органында деректер, БКМ деректер болмаған кезде, сондай-ақ банк шоттары болмаған кезде 3-бағандағы деректер 4-бағанға көшіріледі.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5"/>
        <w:gridCol w:w="1457"/>
        <w:gridCol w:w="2267"/>
        <w:gridCol w:w="4155"/>
        <w:gridCol w:w="1458"/>
        <w:gridCol w:w="1458"/>
      </w:tblGrid>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кезең</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деректері бойынша залал</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деректері бойынша залал</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Қызметін жалпыға бірдей тәртіпте жүргізетін салық төлеушілер бойынша толтырылады. Салық органында деректер, БКМ деректер болмаған кезде, сондай-ақ банк шоттары болмаған кезде 3-бағандағы деректер 4-бағанға көшіріледі.</w:t>
      </w:r>
    </w:p>
    <w:p>
      <w:pPr>
        <w:spacing w:after="0"/>
        <w:ind w:left="0"/>
        <w:jc w:val="both"/>
      </w:pPr>
      <w:r>
        <w:rPr>
          <w:rFonts w:ascii="Times New Roman"/>
          <w:b w:val="false"/>
          <w:i w:val="false"/>
          <w:color w:val="000000"/>
          <w:sz w:val="28"/>
        </w:rPr>
        <w:t xml:space="preserve">
      11.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43-баптарымен</w:t>
      </w:r>
      <w:r>
        <w:rPr>
          <w:rFonts w:ascii="Times New Roman"/>
          <w:b w:val="false"/>
          <w:i w:val="false"/>
          <w:color w:val="000000"/>
          <w:sz w:val="28"/>
        </w:rPr>
        <w:t xml:space="preserve"> белгіленген салық міндеттемесін орындау ерекшеліктерін сақтау: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(қолдану шартын сақтамау бұзушылықтарының сипатын егжей-тегжейлі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Салық кодексінің 37-1 бабының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 тармақшаларын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Салық кодексінің 43-бабы 1-тармағының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тармақшаларын көрсетіп жазу керек</w:t>
      </w:r>
    </w:p>
    <w:p>
      <w:pPr>
        <w:spacing w:after="0"/>
        <w:ind w:left="0"/>
        <w:jc w:val="both"/>
      </w:pPr>
      <w:r>
        <w:rPr>
          <w:rFonts w:ascii="Times New Roman"/>
          <w:b w:val="false"/>
          <w:i w:val="false"/>
          <w:color w:val="000000"/>
          <w:sz w:val="28"/>
        </w:rPr>
        <w:t xml:space="preserve">
            Ескерту: Салық кодексінің </w:t>
      </w:r>
      <w:r>
        <w:rPr>
          <w:rFonts w:ascii="Times New Roman"/>
          <w:b w:val="false"/>
          <w:i w:val="false"/>
          <w:color w:val="000000"/>
          <w:sz w:val="28"/>
        </w:rPr>
        <w:t>37-1</w:t>
      </w:r>
      <w:r>
        <w:rPr>
          <w:rFonts w:ascii="Times New Roman"/>
          <w:b w:val="false"/>
          <w:i w:val="false"/>
          <w:color w:val="000000"/>
          <w:sz w:val="28"/>
        </w:rPr>
        <w:t xml:space="preserve"> және </w:t>
      </w:r>
      <w:r>
        <w:rPr>
          <w:rFonts w:ascii="Times New Roman"/>
          <w:b w:val="false"/>
          <w:i w:val="false"/>
          <w:color w:val="000000"/>
          <w:sz w:val="28"/>
        </w:rPr>
        <w:t>43 баптарымен</w:t>
      </w:r>
      <w:r>
        <w:rPr>
          <w:rFonts w:ascii="Times New Roman"/>
          <w:b w:val="false"/>
          <w:i w:val="false"/>
          <w:color w:val="000000"/>
          <w:sz w:val="28"/>
        </w:rPr>
        <w:t xml:space="preserve"> айқындалған салық міндеттемелерін орындау ерекшеліктерін қолдану жағдайын сақтамау бойынша бұзушылықты камералды бақылау жүргізу барысында анықтаған жағдайда толтырылады, бұзушылық түрі егжей – текжейлі жазылады және таратылатын салық төлеушіге Қазақстан Республикасы салық заңнамасын бұзушылықты жою туралы хабарлама жіберіледі.</w:t>
      </w:r>
    </w:p>
    <w:p>
      <w:pPr>
        <w:spacing w:after="0"/>
        <w:ind w:left="0"/>
        <w:jc w:val="both"/>
      </w:pPr>
      <w:r>
        <w:rPr>
          <w:rFonts w:ascii="Times New Roman"/>
          <w:b w:val="false"/>
          <w:i w:val="false"/>
          <w:color w:val="000000"/>
          <w:sz w:val="28"/>
        </w:rPr>
        <w:t>
            12. Арнайы салық режимдерін қолдану шарттарын сақтау (АСР):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Ескерту: АСР қолдану шартын бұзушылық анықталған жағдайда</w:t>
      </w:r>
    </w:p>
    <w:p>
      <w:pPr>
        <w:spacing w:after="0"/>
        <w:ind w:left="0"/>
        <w:jc w:val="both"/>
      </w:pPr>
      <w:r>
        <w:rPr>
          <w:rFonts w:ascii="Times New Roman"/>
          <w:b w:val="false"/>
          <w:i w:val="false"/>
          <w:color w:val="000000"/>
          <w:sz w:val="28"/>
        </w:rPr>
        <w:t>
      бұзушылық түрі егжей-тегжейлі жазылады.</w:t>
      </w:r>
    </w:p>
    <w:p>
      <w:pPr>
        <w:spacing w:after="0"/>
        <w:ind w:left="0"/>
        <w:jc w:val="both"/>
      </w:pPr>
      <w:r>
        <w:rPr>
          <w:rFonts w:ascii="Times New Roman"/>
          <w:b w:val="false"/>
          <w:i w:val="false"/>
          <w:color w:val="000000"/>
          <w:sz w:val="28"/>
        </w:rPr>
        <w:t>
      13. Басқа салық түрлері мен бюджетке төленетін басқа да міндетті төлемдер бойынша салықтық есептілік нысандары деректерін уәкілетті мемлекеттік органдар, кеден органдары, банктер және (немесе) банктік операциялардың жекелеген түрлерін жүзеге асыратын ұйымдардың деректерімен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2598"/>
        <w:gridCol w:w="1230"/>
        <w:gridCol w:w="1572"/>
        <w:gridCol w:w="3166"/>
        <w:gridCol w:w="1231"/>
        <w:gridCol w:w="1232"/>
      </w:tblGrid>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немесе басқа да міндетті төлем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мәліметі бойынша</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(камералдық бақылау) мәліметі бойынша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Уәкілетті мемлекеттік органдарда, кеден органдарында салық салу объектісі туралы деректер болмаған кезде 3-бағандағы деректер 4-бағанға көшіріледі. Әр салық және бюджетке төленетін басқа да міндетті төлем түрлері бойынша бөлек толтырылады.</w:t>
      </w:r>
    </w:p>
    <w:p>
      <w:pPr>
        <w:spacing w:after="0"/>
        <w:ind w:left="0"/>
        <w:jc w:val="both"/>
      </w:pPr>
      <w:r>
        <w:rPr>
          <w:rFonts w:ascii="Times New Roman"/>
          <w:b w:val="false"/>
          <w:i w:val="false"/>
          <w:color w:val="000000"/>
          <w:sz w:val="28"/>
        </w:rPr>
        <w:t>
      14. Салық есептілігі нысандарының мәліметтерін міндетті зейнетақы төлемдері (МЗТ) бойынша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16"/>
        <w:gridCol w:w="2908"/>
        <w:gridCol w:w="4484"/>
        <w:gridCol w:w="1217"/>
        <w:gridCol w:w="121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МЗТ есептеу үшін салық төлеушінің мәліметі бойынша кіріс</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МЗТ есептеу үшін салық органының (камералдық бақылау) мәліметі бойынша кіріс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Уәкілетті мемлекеттік органдарда мәліметтер жоқ болғанда 3 бағандағы мәліметтер 4 бағанға көшіріледі.</w:t>
      </w:r>
    </w:p>
    <w:p>
      <w:pPr>
        <w:spacing w:after="0"/>
        <w:ind w:left="0"/>
        <w:jc w:val="both"/>
      </w:pPr>
      <w:r>
        <w:rPr>
          <w:rFonts w:ascii="Times New Roman"/>
          <w:b w:val="false"/>
          <w:i w:val="false"/>
          <w:color w:val="000000"/>
          <w:sz w:val="28"/>
        </w:rPr>
        <w:t>
      15. Салық есептілігі нысандарының мәліметтерін міндетті кәсіптік зейнетақы төлемдері (МКЗТ) бойынша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16"/>
        <w:gridCol w:w="2908"/>
        <w:gridCol w:w="4484"/>
        <w:gridCol w:w="1217"/>
        <w:gridCol w:w="121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МКЗТ есептеу үшін салық төлеушінің мәліметі бойынша кіріс</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МКЗТ есептеу үшін салық органының (камералдық бақылау) мәліметі бойынша кіріс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Уәкілетті мемлекеттік органдарда мәліметтер жоқ болғанда 3 бағандағы мәліметтер 4 бағанға көшіріледі.</w:t>
      </w:r>
    </w:p>
    <w:p>
      <w:pPr>
        <w:spacing w:after="0"/>
        <w:ind w:left="0"/>
        <w:jc w:val="both"/>
      </w:pPr>
      <w:r>
        <w:rPr>
          <w:rFonts w:ascii="Times New Roman"/>
          <w:b w:val="false"/>
          <w:i w:val="false"/>
          <w:color w:val="000000"/>
          <w:sz w:val="28"/>
        </w:rPr>
        <w:t>
      16. Салық есептілігі нысандарының мәліметтерін әлеуметтік аударымдар бойынша салыстыру: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153"/>
        <w:gridCol w:w="3077"/>
        <w:gridCol w:w="4571"/>
        <w:gridCol w:w="1154"/>
        <w:gridCol w:w="1154"/>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кезеңі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салық төлеушінің мәліметі бойынша кіріс</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аударымдарды есептеу үшін салық органының (камералдық бақылау) мәліметі бойынша кіріс</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Алшақтық себебі</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Уәкілетті мемлекеттік органдарда мәліметтер жоқ болғанда 3 бағандағы мәліметтер 4 бағанға көшіріледі.</w:t>
      </w:r>
    </w:p>
    <w:p>
      <w:pPr>
        <w:spacing w:after="0"/>
        <w:ind w:left="0"/>
        <w:jc w:val="left"/>
      </w:pPr>
      <w:r>
        <w:rPr>
          <w:rFonts w:ascii="Times New Roman"/>
          <w:b/>
          <w:i w:val="false"/>
          <w:color w:val="000000"/>
        </w:rPr>
        <w:t xml:space="preserve"> 3. Қорытынды</w:t>
      </w:r>
    </w:p>
    <w:p>
      <w:pPr>
        <w:spacing w:after="0"/>
        <w:ind w:left="0"/>
        <w:jc w:val="both"/>
      </w:pPr>
      <w:r>
        <w:rPr>
          <w:rFonts w:ascii="Times New Roman"/>
          <w:b w:val="false"/>
          <w:i w:val="false"/>
          <w:color w:val="000000"/>
          <w:sz w:val="28"/>
        </w:rPr>
        <w:t xml:space="preserve">
      17. Камералды бақылау нәтижесі бойынша қорытындыны жасау кезінде салықтар және бюджетке төленетін басқа да міндетті төлемдер, міндетті зейнетақы төлемдері, міндетті кәсіптік зейнетақы төлемдері және әлеуметтік аударымдар бойынша есептеулер жағдайы: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2713"/>
        <w:gridCol w:w="4669"/>
        <w:gridCol w:w="2233"/>
        <w:gridCol w:w="2060"/>
      </w:tblGrid>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бюджетке төленетін басқа да міндетті төлемдер, МЗТ, МКЗТ және әлеуметтік аударымдар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қалдығы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бюджетке төленетін басқа да міндетті төлемдер, МЗТ, МКЗТ, әлеуметтік төлемдер қалдығы ( +,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қалдығы ( +,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қалдығы (+,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Есептеу қалдығында шағымдалу кезеңіндегі және шағымдалып алынған салықтық тексеру нәтижесі бойынша есептелген, сондай-ақ төлеу мерзімі өзгертілген (мерзімін ұзарту) бойынша сомалар көрсетілмейді</w:t>
      </w:r>
    </w:p>
    <w:p>
      <w:pPr>
        <w:spacing w:after="0"/>
        <w:ind w:left="0"/>
        <w:jc w:val="both"/>
      </w:pPr>
      <w:r>
        <w:rPr>
          <w:rFonts w:ascii="Times New Roman"/>
          <w:b w:val="false"/>
          <w:i w:val="false"/>
          <w:color w:val="000000"/>
          <w:sz w:val="28"/>
        </w:rPr>
        <w:t>
      18. Камералды бақылау нәтижелері бойынша алшақтықтар болмаған кезде камералды бақылау бұзушылықсыз аяқталды деп саналады.</w:t>
      </w:r>
    </w:p>
    <w:p>
      <w:pPr>
        <w:spacing w:after="0"/>
        <w:ind w:left="0"/>
        <w:jc w:val="both"/>
      </w:pPr>
      <w:r>
        <w:rPr>
          <w:rFonts w:ascii="Times New Roman"/>
          <w:b w:val="false"/>
          <w:i w:val="false"/>
          <w:color w:val="000000"/>
          <w:sz w:val="28"/>
        </w:rPr>
        <w:t>
      19. Камералды бақылау нәтижелері бойынша алшақтықтар анықталған жағдайда камералды бақылау нәтижесі бойынша салық органдары қызметімен анықталған бұзушылықты жою туралы хабарлама мынадай салық есептілігінің түрлері бойынша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2"/>
        <w:gridCol w:w="3661"/>
        <w:gridCol w:w="4025"/>
        <w:gridCol w:w="2552"/>
      </w:tblGrid>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басқа міндетті төлемнің түрі</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жүктемесінің коды (БЖК)</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 нысанының коды</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Камералды бақылау нәтижесі бойынша анықталған бұзушылықтар</w:t>
      </w:r>
    </w:p>
    <w:p>
      <w:pPr>
        <w:spacing w:after="0"/>
        <w:ind w:left="0"/>
        <w:jc w:val="both"/>
      </w:pPr>
      <w:r>
        <w:rPr>
          <w:rFonts w:ascii="Times New Roman"/>
          <w:b w:val="false"/>
          <w:i w:val="false"/>
          <w:color w:val="000000"/>
          <w:sz w:val="28"/>
        </w:rPr>
        <w:t>
      туралы ақпараттар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 лауазымды тұлғасы ______________________________________</w:t>
      </w:r>
    </w:p>
    <w:p>
      <w:pPr>
        <w:spacing w:after="0"/>
        <w:ind w:left="0"/>
        <w:jc w:val="both"/>
      </w:pPr>
      <w:r>
        <w:rPr>
          <w:rFonts w:ascii="Times New Roman"/>
          <w:b w:val="false"/>
          <w:i w:val="false"/>
          <w:color w:val="000000"/>
          <w:sz w:val="28"/>
        </w:rPr>
        <w:t>
                                           (Т.А.Ә, лауазымы, қолы)</w:t>
      </w:r>
    </w:p>
    <w:p>
      <w:pPr>
        <w:spacing w:after="0"/>
        <w:ind w:left="0"/>
        <w:jc w:val="both"/>
      </w:pPr>
      <w:r>
        <w:rPr>
          <w:rFonts w:ascii="Times New Roman"/>
          <w:b w:val="false"/>
          <w:i w:val="false"/>
          <w:color w:val="000000"/>
          <w:sz w:val="28"/>
        </w:rPr>
        <w:t>
      Қорытындыны____________________________________________________ алдым</w:t>
      </w:r>
    </w:p>
    <w:p>
      <w:pPr>
        <w:spacing w:after="0"/>
        <w:ind w:left="0"/>
        <w:jc w:val="both"/>
      </w:pPr>
      <w:r>
        <w:rPr>
          <w:rFonts w:ascii="Times New Roman"/>
          <w:b w:val="false"/>
          <w:i w:val="false"/>
          <w:color w:val="000000"/>
          <w:sz w:val="28"/>
        </w:rPr>
        <w:t>
                           (салық төлеушінің Т.А.Ә, қолы, күні)</w:t>
      </w:r>
    </w:p>
    <w:p>
      <w:pPr>
        <w:spacing w:after="0"/>
        <w:ind w:left="0"/>
        <w:jc w:val="both"/>
      </w:pPr>
      <w:r>
        <w:rPr>
          <w:rFonts w:ascii="Times New Roman"/>
          <w:b w:val="false"/>
          <w:i w:val="false"/>
          <w:color w:val="000000"/>
          <w:sz w:val="28"/>
        </w:rPr>
        <w:t>
      Қорытынды салық төлеушіге ________________________________ тапсырылды</w:t>
      </w:r>
    </w:p>
    <w:p>
      <w:pPr>
        <w:spacing w:after="0"/>
        <w:ind w:left="0"/>
        <w:jc w:val="both"/>
      </w:pPr>
      <w:r>
        <w:rPr>
          <w:rFonts w:ascii="Times New Roman"/>
          <w:b w:val="false"/>
          <w:i w:val="false"/>
          <w:color w:val="000000"/>
          <w:sz w:val="28"/>
        </w:rPr>
        <w:t>
                  (салық органы лауазымды тұлғасының Т.А.Ә, қолы, күні)</w:t>
      </w:r>
    </w:p>
    <w:p>
      <w:pPr>
        <w:spacing w:after="0"/>
        <w:ind w:left="0"/>
        <w:jc w:val="both"/>
      </w:pPr>
      <w:r>
        <w:rPr>
          <w:rFonts w:ascii="Times New Roman"/>
          <w:b w:val="false"/>
          <w:i w:val="false"/>
          <w:color w:val="000000"/>
          <w:sz w:val="28"/>
        </w:rPr>
        <w:t>
      _____________________________________________________________________Қорытынды салық төлеушіге ________________________________ жіберілді</w:t>
      </w:r>
    </w:p>
    <w:p>
      <w:pPr>
        <w:spacing w:after="0"/>
        <w:ind w:left="0"/>
        <w:jc w:val="both"/>
      </w:pPr>
      <w:r>
        <w:rPr>
          <w:rFonts w:ascii="Times New Roman"/>
          <w:b w:val="false"/>
          <w:i w:val="false"/>
          <w:color w:val="000000"/>
          <w:sz w:val="28"/>
        </w:rPr>
        <w:t>
                               (жіберу және (немесе) алу фактісін</w:t>
      </w:r>
    </w:p>
    <w:p>
      <w:pPr>
        <w:spacing w:after="0"/>
        <w:ind w:left="0"/>
        <w:jc w:val="both"/>
      </w:pPr>
      <w:r>
        <w:rPr>
          <w:rFonts w:ascii="Times New Roman"/>
          <w:b w:val="false"/>
          <w:i w:val="false"/>
          <w:color w:val="000000"/>
          <w:sz w:val="28"/>
        </w:rPr>
        <w:t>
                                          растайтын құжат)</w:t>
      </w:r>
    </w:p>
    <w:p>
      <w:pPr>
        <w:spacing w:after="0"/>
        <w:ind w:left="0"/>
        <w:jc w:val="both"/>
      </w:pPr>
      <w:r>
        <w:rPr>
          <w:rFonts w:ascii="Times New Roman"/>
          <w:b w:val="false"/>
          <w:i w:val="false"/>
          <w:color w:val="000000"/>
          <w:sz w:val="28"/>
        </w:rPr>
        <w:t>
      _____________________________________________________________________</w:t>
      </w:r>
    </w:p>
    <w:bookmarkStart w:name="z17" w:id="11"/>
    <w:p>
      <w:pPr>
        <w:spacing w:after="0"/>
        <w:ind w:left="0"/>
        <w:jc w:val="both"/>
      </w:pPr>
      <w:r>
        <w:rPr>
          <w:rFonts w:ascii="Times New Roman"/>
          <w:b w:val="false"/>
          <w:i w:val="false"/>
          <w:color w:val="000000"/>
          <w:sz w:val="28"/>
        </w:rPr>
        <w:t xml:space="preserve">
      Қазақстан Республикасы </w:t>
      </w:r>
    </w:p>
    <w:bookmarkEnd w:id="11"/>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2014 жылғы 15 қыркүйектегі</w:t>
      </w:r>
    </w:p>
    <w:p>
      <w:pPr>
        <w:spacing w:after="0"/>
        <w:ind w:left="0"/>
        <w:jc w:val="both"/>
      </w:pPr>
      <w:r>
        <w:rPr>
          <w:rFonts w:ascii="Times New Roman"/>
          <w:b w:val="false"/>
          <w:i w:val="false"/>
          <w:color w:val="000000"/>
          <w:sz w:val="28"/>
        </w:rPr>
        <w:t xml:space="preserve">
      № 398 бұйрығына   </w:t>
      </w:r>
    </w:p>
    <w:p>
      <w:pPr>
        <w:spacing w:after="0"/>
        <w:ind w:left="0"/>
        <w:jc w:val="both"/>
      </w:pPr>
      <w:r>
        <w:rPr>
          <w:rFonts w:ascii="Times New Roman"/>
          <w:b w:val="false"/>
          <w:i w:val="false"/>
          <w:color w:val="000000"/>
          <w:sz w:val="28"/>
        </w:rPr>
        <w:t xml:space="preserve">
      3-қосымша       </w:t>
      </w:r>
    </w:p>
    <w:bookmarkStart w:name="z18" w:id="12"/>
    <w:p>
      <w:pPr>
        <w:spacing w:after="0"/>
        <w:ind w:left="0"/>
        <w:jc w:val="both"/>
      </w:pPr>
      <w:r>
        <w:rPr>
          <w:rFonts w:ascii="Times New Roman"/>
          <w:b w:val="false"/>
          <w:i w:val="false"/>
          <w:color w:val="000000"/>
          <w:sz w:val="28"/>
        </w:rPr>
        <w:t xml:space="preserve">
      Қазақстан Республикасы </w:t>
      </w:r>
    </w:p>
    <w:bookmarkEnd w:id="12"/>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2008 жылғы 30 желтоқсандағы</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17-қосымша       </w:t>
      </w:r>
    </w:p>
    <w:bookmarkStart w:name="z19" w:id="13"/>
    <w:p>
      <w:pPr>
        <w:spacing w:after="0"/>
        <w:ind w:left="0"/>
        <w:jc w:val="both"/>
      </w:pPr>
      <w:r>
        <w:rPr>
          <w:rFonts w:ascii="Times New Roman"/>
          <w:b w:val="false"/>
          <w:i w:val="false"/>
          <w:color w:val="000000"/>
          <w:sz w:val="28"/>
        </w:rPr>
        <w:t>
                                                                     Нысан</w:t>
      </w:r>
    </w:p>
    <w:bookmarkEnd w:id="13"/>
    <w:bookmarkStart w:name="z20" w:id="14"/>
    <w:p>
      <w:pPr>
        <w:spacing w:after="0"/>
        <w:ind w:left="0"/>
        <w:jc w:val="left"/>
      </w:pPr>
      <w:r>
        <w:rPr>
          <w:rFonts w:ascii="Times New Roman"/>
          <w:b/>
          <w:i w:val="false"/>
          <w:color w:val="000000"/>
        </w:rPr>
        <w:t xml:space="preserve"> Бақылауды тағайындау туралы</w:t>
      </w:r>
      <w:r>
        <w:br/>
      </w:r>
      <w:r>
        <w:rPr>
          <w:rFonts w:ascii="Times New Roman"/>
          <w:b/>
          <w:i w:val="false"/>
          <w:color w:val="000000"/>
        </w:rPr>
        <w:t>шешім</w:t>
      </w:r>
    </w:p>
    <w:bookmarkEnd w:id="14"/>
    <w:p>
      <w:pPr>
        <w:spacing w:after="0"/>
        <w:ind w:left="0"/>
        <w:jc w:val="both"/>
      </w:pPr>
      <w:r>
        <w:rPr>
          <w:rFonts w:ascii="Times New Roman"/>
          <w:b w:val="false"/>
          <w:i w:val="false"/>
          <w:color w:val="000000"/>
          <w:sz w:val="28"/>
        </w:rPr>
        <w:t>
      20__ ж. "__" _____________                                 № ________</w:t>
      </w:r>
    </w:p>
    <w:p>
      <w:pPr>
        <w:spacing w:after="0"/>
        <w:ind w:left="0"/>
        <w:jc w:val="both"/>
      </w:pPr>
      <w:r>
        <w:rPr>
          <w:rFonts w:ascii="Times New Roman"/>
          <w:b w:val="false"/>
          <w:i w:val="false"/>
          <w:color w:val="000000"/>
          <w:sz w:val="28"/>
        </w:rPr>
        <w:t>
                  (тіркеу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w:t>
      </w:r>
    </w:p>
    <w:p>
      <w:pPr>
        <w:spacing w:after="0"/>
        <w:ind w:left="0"/>
        <w:jc w:val="both"/>
      </w:pPr>
      <w:r>
        <w:rPr>
          <w:rFonts w:ascii="Times New Roman"/>
          <w:b w:val="false"/>
          <w:i w:val="false"/>
          <w:color w:val="000000"/>
          <w:sz w:val="28"/>
        </w:rPr>
        <w:t>
      "Республикалық бюджетке түсетін түсімдердің алынуына, артық (қате)</w:t>
      </w:r>
    </w:p>
    <w:p>
      <w:pPr>
        <w:spacing w:after="0"/>
        <w:ind w:left="0"/>
        <w:jc w:val="both"/>
      </w:pPr>
      <w:r>
        <w:rPr>
          <w:rFonts w:ascii="Times New Roman"/>
          <w:b w:val="false"/>
          <w:i w:val="false"/>
          <w:color w:val="000000"/>
          <w:sz w:val="28"/>
        </w:rPr>
        <w:t>
      төленген соманың бюджеттен қайтарылуына және (немесе) есепке алынуына</w:t>
      </w:r>
    </w:p>
    <w:p>
      <w:pPr>
        <w:spacing w:after="0"/>
        <w:ind w:left="0"/>
        <w:jc w:val="both"/>
      </w:pPr>
      <w:r>
        <w:rPr>
          <w:rFonts w:ascii="Times New Roman"/>
          <w:b w:val="false"/>
          <w:i w:val="false"/>
          <w:color w:val="000000"/>
          <w:sz w:val="28"/>
        </w:rPr>
        <w:t>
      және салықтық емес түсімдердің, негізгі капиталды сатудан түсетін</w:t>
      </w:r>
    </w:p>
    <w:p>
      <w:pPr>
        <w:spacing w:after="0"/>
        <w:ind w:left="0"/>
        <w:jc w:val="both"/>
      </w:pPr>
      <w:r>
        <w:rPr>
          <w:rFonts w:ascii="Times New Roman"/>
          <w:b w:val="false"/>
          <w:i w:val="false"/>
          <w:color w:val="000000"/>
          <w:sz w:val="28"/>
        </w:rPr>
        <w:t>
      түсімдердің, трансферттердің, бюджеттік кредиттерді өтеу, мемлекеттің</w:t>
      </w:r>
    </w:p>
    <w:p>
      <w:pPr>
        <w:spacing w:after="0"/>
        <w:ind w:left="0"/>
        <w:jc w:val="both"/>
      </w:pPr>
      <w:r>
        <w:rPr>
          <w:rFonts w:ascii="Times New Roman"/>
          <w:b w:val="false"/>
          <w:i w:val="false"/>
          <w:color w:val="000000"/>
          <w:sz w:val="28"/>
        </w:rPr>
        <w:t>
      қаржы активтерін сатудан түсетін соманың, қарыздардың бюджетке түсуін</w:t>
      </w:r>
    </w:p>
    <w:p>
      <w:pPr>
        <w:spacing w:after="0"/>
        <w:ind w:left="0"/>
        <w:jc w:val="both"/>
      </w:pPr>
      <w:r>
        <w:rPr>
          <w:rFonts w:ascii="Times New Roman"/>
          <w:b w:val="false"/>
          <w:i w:val="false"/>
          <w:color w:val="000000"/>
          <w:sz w:val="28"/>
        </w:rPr>
        <w:t>
      бақылауды жүзеге асыруға жауапты уәкілетті органдардың тізбесін</w:t>
      </w:r>
    </w:p>
    <w:p>
      <w:pPr>
        <w:spacing w:after="0"/>
        <w:ind w:left="0"/>
        <w:jc w:val="both"/>
      </w:pPr>
      <w:r>
        <w:rPr>
          <w:rFonts w:ascii="Times New Roman"/>
          <w:b w:val="false"/>
          <w:i w:val="false"/>
          <w:color w:val="000000"/>
          <w:sz w:val="28"/>
        </w:rPr>
        <w:t>
      бекіту туралы" Қазақстан Республикасы Үкіметінің 2008 жылғы 31</w:t>
      </w:r>
    </w:p>
    <w:p>
      <w:pPr>
        <w:spacing w:after="0"/>
        <w:ind w:left="0"/>
        <w:jc w:val="both"/>
      </w:pPr>
      <w:r>
        <w:rPr>
          <w:rFonts w:ascii="Times New Roman"/>
          <w:b w:val="false"/>
          <w:i w:val="false"/>
          <w:color w:val="000000"/>
          <w:sz w:val="28"/>
        </w:rPr>
        <w:t xml:space="preserve">
      желтоқсандағы № 1339 </w:t>
      </w:r>
      <w:r>
        <w:rPr>
          <w:rFonts w:ascii="Times New Roman"/>
          <w:b w:val="false"/>
          <w:i w:val="false"/>
          <w:color w:val="000000"/>
          <w:sz w:val="28"/>
        </w:rPr>
        <w:t>Қаулысына</w:t>
      </w:r>
      <w:r>
        <w:rPr>
          <w:rFonts w:ascii="Times New Roman"/>
          <w:b w:val="false"/>
          <w:i w:val="false"/>
          <w:color w:val="000000"/>
          <w:sz w:val="28"/>
        </w:rPr>
        <w:t xml:space="preserve"> сәйкес fs24ШЕШТІ:</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(уәкілетті мемлекеттік органының толық атауы)</w:t>
      </w:r>
    </w:p>
    <w:p>
      <w:pPr>
        <w:spacing w:after="0"/>
        <w:ind w:left="0"/>
        <w:jc w:val="both"/>
      </w:pPr>
      <w:r>
        <w:rPr>
          <w:rFonts w:ascii="Times New Roman"/>
          <w:b w:val="false"/>
          <w:i w:val="false"/>
          <w:color w:val="000000"/>
          <w:sz w:val="28"/>
        </w:rPr>
        <w:t>
      бақылау жүргізуге</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(бақылауды тағайындау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бақылау жүргізу үшін жіберілсін: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органдарының лауазымды тұлғаларының лауазымы,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3) бақылау жүргізу мерзімі 20__ жылдың "__"________ -дан 20__</w:t>
      </w:r>
    </w:p>
    <w:p>
      <w:pPr>
        <w:spacing w:after="0"/>
        <w:ind w:left="0"/>
        <w:jc w:val="both"/>
      </w:pPr>
      <w:r>
        <w:rPr>
          <w:rFonts w:ascii="Times New Roman"/>
          <w:b w:val="false"/>
          <w:i w:val="false"/>
          <w:color w:val="000000"/>
          <w:sz w:val="28"/>
        </w:rPr>
        <w:t>
      жылдың "___" _____________ дейін деп белгіленсін</w:t>
      </w:r>
    </w:p>
    <w:p>
      <w:pPr>
        <w:spacing w:after="0"/>
        <w:ind w:left="0"/>
        <w:jc w:val="both"/>
      </w:pPr>
      <w:r>
        <w:rPr>
          <w:rFonts w:ascii="Times New Roman"/>
          <w:b w:val="false"/>
          <w:i w:val="false"/>
          <w:color w:val="000000"/>
          <w:sz w:val="28"/>
        </w:rPr>
        <w:t>
            4) бақылау жүргізілетін кезең 20__ жылдың "__"________ -дан 20_______</w:t>
      </w:r>
    </w:p>
    <w:p>
      <w:pPr>
        <w:spacing w:after="0"/>
        <w:ind w:left="0"/>
        <w:jc w:val="both"/>
      </w:pPr>
      <w:r>
        <w:rPr>
          <w:rFonts w:ascii="Times New Roman"/>
          <w:b w:val="false"/>
          <w:i w:val="false"/>
          <w:color w:val="000000"/>
          <w:sz w:val="28"/>
        </w:rPr>
        <w:t>
      жылдың "___" _____________ дейін белгіленсін</w:t>
      </w:r>
    </w:p>
    <w:p>
      <w:pPr>
        <w:spacing w:after="0"/>
        <w:ind w:left="0"/>
        <w:jc w:val="both"/>
      </w:pPr>
      <w:r>
        <w:rPr>
          <w:rFonts w:ascii="Times New Roman"/>
          <w:b w:val="false"/>
          <w:i w:val="false"/>
          <w:color w:val="000000"/>
          <w:sz w:val="28"/>
        </w:rPr>
        <w:t>
            5) бақылау жүргізу сұрақтары __________________________________</w:t>
      </w:r>
    </w:p>
    <w:p>
      <w:pPr>
        <w:spacing w:after="0"/>
        <w:ind w:left="0"/>
        <w:jc w:val="both"/>
      </w:pPr>
      <w:r>
        <w:rPr>
          <w:rFonts w:ascii="Times New Roman"/>
          <w:b w:val="false"/>
          <w:i w:val="false"/>
          <w:color w:val="000000"/>
          <w:sz w:val="28"/>
        </w:rPr>
        <w:t>
            6) бақылау жүргізуге мынадай маман(-дар) жұмылдырылсын: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мемлекеттік органдардан жұмылдырылған</w:t>
      </w:r>
    </w:p>
    <w:p>
      <w:pPr>
        <w:spacing w:after="0"/>
        <w:ind w:left="0"/>
        <w:jc w:val="both"/>
      </w:pPr>
      <w:r>
        <w:rPr>
          <w:rFonts w:ascii="Times New Roman"/>
          <w:b w:val="false"/>
          <w:i w:val="false"/>
          <w:color w:val="000000"/>
          <w:sz w:val="28"/>
        </w:rPr>
        <w:t>
                            маман(-дар)ның Т.А.Ә.)</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қызметі органының Басшысы _______________ ______________</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Таныстым және шешімді (көшірмесін) алдым: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лауазымды</w:t>
      </w:r>
    </w:p>
    <w:p>
      <w:pPr>
        <w:spacing w:after="0"/>
        <w:ind w:left="0"/>
        <w:jc w:val="both"/>
      </w:pPr>
      <w:r>
        <w:rPr>
          <w:rFonts w:ascii="Times New Roman"/>
          <w:b w:val="false"/>
          <w:i w:val="false"/>
          <w:color w:val="000000"/>
          <w:sz w:val="28"/>
        </w:rPr>
        <w:t>
                      тұлғасының Т.А.Ә.,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15 қыркүйектегі</w:t>
            </w:r>
            <w:r>
              <w:br/>
            </w:r>
            <w:r>
              <w:rPr>
                <w:rFonts w:ascii="Times New Roman"/>
                <w:b w:val="false"/>
                <w:i w:val="false"/>
                <w:color w:val="000000"/>
                <w:sz w:val="20"/>
              </w:rPr>
              <w:t>№ 398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18-қосымша</w:t>
            </w:r>
          </w:p>
        </w:tc>
      </w:tr>
    </w:tbl>
    <w:bookmarkStart w:name="z23" w:id="15"/>
    <w:p>
      <w:pPr>
        <w:spacing w:after="0"/>
        <w:ind w:left="0"/>
        <w:jc w:val="both"/>
      </w:pPr>
      <w:r>
        <w:rPr>
          <w:rFonts w:ascii="Times New Roman"/>
          <w:b w:val="false"/>
          <w:i w:val="false"/>
          <w:color w:val="000000"/>
          <w:sz w:val="28"/>
        </w:rPr>
        <w:t>
                                                              Нысан</w:t>
      </w:r>
    </w:p>
    <w:bookmarkEnd w:id="15"/>
    <w:bookmarkStart w:name="z24" w:id="16"/>
    <w:p>
      <w:pPr>
        <w:spacing w:after="0"/>
        <w:ind w:left="0"/>
        <w:jc w:val="left"/>
      </w:pPr>
      <w:r>
        <w:rPr>
          <w:rFonts w:ascii="Times New Roman"/>
          <w:b/>
          <w:i w:val="false"/>
          <w:color w:val="000000"/>
        </w:rPr>
        <w:t xml:space="preserve"> Тексеру тағайындау туралы __________ № ______ шешімге қосымша</w:t>
      </w:r>
      <w:r>
        <w:br/>
      </w:r>
      <w:r>
        <w:rPr>
          <w:rFonts w:ascii="Times New Roman"/>
          <w:b/>
          <w:i w:val="false"/>
          <w:color w:val="000000"/>
        </w:rPr>
        <w:t>шешім</w:t>
      </w:r>
    </w:p>
    <w:bookmarkEnd w:id="16"/>
    <w:p>
      <w:pPr>
        <w:spacing w:after="0"/>
        <w:ind w:left="0"/>
        <w:jc w:val="both"/>
      </w:pPr>
      <w:r>
        <w:rPr>
          <w:rFonts w:ascii="Times New Roman"/>
          <w:b w:val="false"/>
          <w:i w:val="false"/>
          <w:color w:val="000000"/>
          <w:sz w:val="28"/>
        </w:rPr>
        <w:t>
      20__ ж. "__" _____________                                № ________</w:t>
      </w:r>
    </w:p>
    <w:p>
      <w:pPr>
        <w:spacing w:after="0"/>
        <w:ind w:left="0"/>
        <w:jc w:val="both"/>
      </w:pPr>
      <w:r>
        <w:rPr>
          <w:rFonts w:ascii="Times New Roman"/>
          <w:b w:val="false"/>
          <w:i w:val="false"/>
          <w:color w:val="000000"/>
          <w:sz w:val="28"/>
        </w:rPr>
        <w:t>
                   (тіркеу күні)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(салық қызметі органының атауы)</w:t>
      </w: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w:t>
      </w:r>
    </w:p>
    <w:p>
      <w:pPr>
        <w:spacing w:after="0"/>
        <w:ind w:left="0"/>
        <w:jc w:val="both"/>
      </w:pPr>
      <w:r>
        <w:rPr>
          <w:rFonts w:ascii="Times New Roman"/>
          <w:b w:val="false"/>
          <w:i w:val="false"/>
          <w:color w:val="000000"/>
          <w:sz w:val="28"/>
        </w:rPr>
        <w:t>
      "Республикалық бюджетке түсетін түсімдердің алынуына, артық (қате)</w:t>
      </w:r>
    </w:p>
    <w:p>
      <w:pPr>
        <w:spacing w:after="0"/>
        <w:ind w:left="0"/>
        <w:jc w:val="both"/>
      </w:pPr>
      <w:r>
        <w:rPr>
          <w:rFonts w:ascii="Times New Roman"/>
          <w:b w:val="false"/>
          <w:i w:val="false"/>
          <w:color w:val="000000"/>
          <w:sz w:val="28"/>
        </w:rPr>
        <w:t>
      төленген соманың бюджеттен қайтарылуына және (немесе) есепке алынуына</w:t>
      </w:r>
    </w:p>
    <w:p>
      <w:pPr>
        <w:spacing w:after="0"/>
        <w:ind w:left="0"/>
        <w:jc w:val="both"/>
      </w:pPr>
      <w:r>
        <w:rPr>
          <w:rFonts w:ascii="Times New Roman"/>
          <w:b w:val="false"/>
          <w:i w:val="false"/>
          <w:color w:val="000000"/>
          <w:sz w:val="28"/>
        </w:rPr>
        <w:t>
      және салықтық емес түсімдердің, негізгі капиталды сатудан түсетін</w:t>
      </w:r>
    </w:p>
    <w:p>
      <w:pPr>
        <w:spacing w:after="0"/>
        <w:ind w:left="0"/>
        <w:jc w:val="both"/>
      </w:pPr>
      <w:r>
        <w:rPr>
          <w:rFonts w:ascii="Times New Roman"/>
          <w:b w:val="false"/>
          <w:i w:val="false"/>
          <w:color w:val="000000"/>
          <w:sz w:val="28"/>
        </w:rPr>
        <w:t>
      түсімдердің, трансферттердің, бюджеттік кредиттерді өтеу, мемлекеттің</w:t>
      </w:r>
    </w:p>
    <w:p>
      <w:pPr>
        <w:spacing w:after="0"/>
        <w:ind w:left="0"/>
        <w:jc w:val="both"/>
      </w:pPr>
      <w:r>
        <w:rPr>
          <w:rFonts w:ascii="Times New Roman"/>
          <w:b w:val="false"/>
          <w:i w:val="false"/>
          <w:color w:val="000000"/>
          <w:sz w:val="28"/>
        </w:rPr>
        <w:t>
      қаржы активтерін сатудан түсетін соманың, қарыздардың бюджетке түсуін</w:t>
      </w:r>
    </w:p>
    <w:p>
      <w:pPr>
        <w:spacing w:after="0"/>
        <w:ind w:left="0"/>
        <w:jc w:val="both"/>
      </w:pPr>
      <w:r>
        <w:rPr>
          <w:rFonts w:ascii="Times New Roman"/>
          <w:b w:val="false"/>
          <w:i w:val="false"/>
          <w:color w:val="000000"/>
          <w:sz w:val="28"/>
        </w:rPr>
        <w:t>
      бақылауды жүзеге асыруға жауапты уәкілетті органдардың тізбесін</w:t>
      </w:r>
    </w:p>
    <w:p>
      <w:pPr>
        <w:spacing w:after="0"/>
        <w:ind w:left="0"/>
        <w:jc w:val="both"/>
      </w:pPr>
      <w:r>
        <w:rPr>
          <w:rFonts w:ascii="Times New Roman"/>
          <w:b w:val="false"/>
          <w:i w:val="false"/>
          <w:color w:val="000000"/>
          <w:sz w:val="28"/>
        </w:rPr>
        <w:t xml:space="preserve">
      бекіту туралы" Қазақстан Республикасы Үкіметінің 2008 жылғы 31 желтоқсандағы № 1339 </w:t>
      </w:r>
      <w:r>
        <w:rPr>
          <w:rFonts w:ascii="Times New Roman"/>
          <w:b w:val="false"/>
          <w:i w:val="false"/>
          <w:color w:val="000000"/>
          <w:sz w:val="28"/>
        </w:rPr>
        <w:t>Қаулысына</w:t>
      </w:r>
      <w:r>
        <w:rPr>
          <w:rFonts w:ascii="Times New Roman"/>
          <w:b w:val="false"/>
          <w:i w:val="false"/>
          <w:color w:val="000000"/>
          <w:sz w:val="28"/>
        </w:rPr>
        <w:t xml:space="preserve"> сәйкес</w:t>
      </w:r>
      <w:r>
        <w:rPr>
          <w:rFonts w:ascii="Times New Roman"/>
          <w:b/>
          <w:i w:val="false"/>
          <w:color w:val="000000"/>
          <w:sz w:val="28"/>
        </w:rPr>
        <w:t xml:space="preserve"> 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1) ______________________________________ уәкілетті мемлекеттік</w:t>
      </w:r>
    </w:p>
    <w:p>
      <w:pPr>
        <w:spacing w:after="0"/>
        <w:ind w:left="0"/>
        <w:jc w:val="both"/>
      </w:pPr>
      <w:r>
        <w:rPr>
          <w:rFonts w:ascii="Times New Roman"/>
          <w:b w:val="false"/>
          <w:i w:val="false"/>
          <w:color w:val="000000"/>
          <w:sz w:val="28"/>
        </w:rPr>
        <w:t>
             (уәкілетті мемлекеттік органның атауы)</w:t>
      </w:r>
    </w:p>
    <w:p>
      <w:pPr>
        <w:spacing w:after="0"/>
        <w:ind w:left="0"/>
        <w:jc w:val="both"/>
      </w:pPr>
      <w:r>
        <w:rPr>
          <w:rFonts w:ascii="Times New Roman"/>
          <w:b w:val="false"/>
          <w:i w:val="false"/>
          <w:color w:val="000000"/>
          <w:sz w:val="28"/>
        </w:rPr>
        <w:t>
      органындағы бақылау "______" жұмыс күніне ұзартылсын.</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2) бақылау кезеңі 20__ жылдың "__"_____ -дан 20__ жылдың "___"</w:t>
      </w:r>
    </w:p>
    <w:p>
      <w:pPr>
        <w:spacing w:after="0"/>
        <w:ind w:left="0"/>
        <w:jc w:val="both"/>
      </w:pPr>
      <w:r>
        <w:rPr>
          <w:rFonts w:ascii="Times New Roman"/>
          <w:b w:val="false"/>
          <w:i w:val="false"/>
          <w:color w:val="000000"/>
          <w:sz w:val="28"/>
        </w:rPr>
        <w:t>
      _______ дейін өзгертілсін.</w:t>
      </w:r>
    </w:p>
    <w:p>
      <w:pPr>
        <w:spacing w:after="0"/>
        <w:ind w:left="0"/>
        <w:jc w:val="both"/>
      </w:pPr>
      <w:r>
        <w:rPr>
          <w:rFonts w:ascii="Times New Roman"/>
          <w:b w:val="false"/>
          <w:i w:val="false"/>
          <w:color w:val="000000"/>
          <w:sz w:val="28"/>
        </w:rPr>
        <w:t>
            3) бақылау жүргізіп жатқан тұлғалардың құрамына салық қызметі</w:t>
      </w:r>
    </w:p>
    <w:p>
      <w:pPr>
        <w:spacing w:after="0"/>
        <w:ind w:left="0"/>
        <w:jc w:val="both"/>
      </w:pPr>
      <w:r>
        <w:rPr>
          <w:rFonts w:ascii="Times New Roman"/>
          <w:b w:val="false"/>
          <w:i w:val="false"/>
          <w:color w:val="000000"/>
          <w:sz w:val="28"/>
        </w:rPr>
        <w:t>
      органның мынадай мамандары қосылсын: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(салық қызметі органдарының лауазымды тұлғаларының</w:t>
      </w:r>
    </w:p>
    <w:p>
      <w:pPr>
        <w:spacing w:after="0"/>
        <w:ind w:left="0"/>
        <w:jc w:val="both"/>
      </w:pPr>
      <w:r>
        <w:rPr>
          <w:rFonts w:ascii="Times New Roman"/>
          <w:b w:val="false"/>
          <w:i w:val="false"/>
          <w:color w:val="000000"/>
          <w:sz w:val="28"/>
        </w:rPr>
        <w:t>
                      лауазымы, тегі, аты, әкесінің аты)</w:t>
      </w:r>
    </w:p>
    <w:p>
      <w:pPr>
        <w:spacing w:after="0"/>
        <w:ind w:left="0"/>
        <w:jc w:val="both"/>
      </w:pPr>
      <w:r>
        <w:rPr>
          <w:rFonts w:ascii="Times New Roman"/>
          <w:b w:val="false"/>
          <w:i w:val="false"/>
          <w:color w:val="000000"/>
          <w:sz w:val="28"/>
        </w:rPr>
        <w:t>
            4) бақылау жүргізуге мынадай маман(-дар) жұмылдырылсын: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мемлекеттік органдардан жұмылдырылған маман(-дар)ның Т.А.Ә)</w:t>
      </w:r>
    </w:p>
    <w:p>
      <w:pPr>
        <w:spacing w:after="0"/>
        <w:ind w:left="0"/>
        <w:jc w:val="both"/>
      </w:pPr>
      <w:r>
        <w:rPr>
          <w:rFonts w:ascii="Times New Roman"/>
          <w:b w:val="false"/>
          <w:i w:val="false"/>
          <w:color w:val="000000"/>
          <w:sz w:val="28"/>
        </w:rPr>
        <w:t>
      __________________________________________ органдардан жұмылдырылған</w:t>
      </w:r>
    </w:p>
    <w:p>
      <w:pPr>
        <w:spacing w:after="0"/>
        <w:ind w:left="0"/>
        <w:jc w:val="both"/>
      </w:pPr>
      <w:r>
        <w:rPr>
          <w:rFonts w:ascii="Times New Roman"/>
          <w:b w:val="false"/>
          <w:i w:val="false"/>
          <w:color w:val="000000"/>
          <w:sz w:val="28"/>
        </w:rPr>
        <w:t>
            5) бақылау жүргізіп жатқан тұлғалардың құрамынан мынадай салық</w:t>
      </w:r>
    </w:p>
    <w:p>
      <w:pPr>
        <w:spacing w:after="0"/>
        <w:ind w:left="0"/>
        <w:jc w:val="both"/>
      </w:pPr>
      <w:r>
        <w:rPr>
          <w:rFonts w:ascii="Times New Roman"/>
          <w:b w:val="false"/>
          <w:i w:val="false"/>
          <w:color w:val="000000"/>
          <w:sz w:val="28"/>
        </w:rPr>
        <w:t>
      қызметі органдарының мамандары және (немесе) басқа мамандар</w:t>
      </w:r>
    </w:p>
    <w:p>
      <w:pPr>
        <w:spacing w:after="0"/>
        <w:ind w:left="0"/>
        <w:jc w:val="both"/>
      </w:pPr>
      <w:r>
        <w:rPr>
          <w:rFonts w:ascii="Times New Roman"/>
          <w:b w:val="false"/>
          <w:i w:val="false"/>
          <w:color w:val="000000"/>
          <w:sz w:val="28"/>
        </w:rPr>
        <w:t>
      шығарылсын: 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w:t>
      </w:r>
    </w:p>
    <w:p>
      <w:pPr>
        <w:spacing w:after="0"/>
        <w:ind w:left="0"/>
        <w:jc w:val="both"/>
      </w:pPr>
      <w:r>
        <w:rPr>
          <w:rFonts w:ascii="Times New Roman"/>
          <w:b w:val="false"/>
          <w:i w:val="false"/>
          <w:color w:val="000000"/>
          <w:sz w:val="28"/>
        </w:rPr>
        <w:t>
            органының Басшысы __________________________ __________________</w:t>
      </w:r>
    </w:p>
    <w:p>
      <w:pPr>
        <w:spacing w:after="0"/>
        <w:ind w:left="0"/>
        <w:jc w:val="both"/>
      </w:pPr>
      <w:r>
        <w:rPr>
          <w:rFonts w:ascii="Times New Roman"/>
          <w:b w:val="false"/>
          <w:i w:val="false"/>
          <w:color w:val="000000"/>
          <w:sz w:val="28"/>
        </w:rPr>
        <w:t>
            М.О.                      (Т.А.Ә.)                 (қолы)</w:t>
      </w:r>
    </w:p>
    <w:p>
      <w:pPr>
        <w:spacing w:after="0"/>
        <w:ind w:left="0"/>
        <w:jc w:val="both"/>
      </w:pPr>
      <w:r>
        <w:rPr>
          <w:rFonts w:ascii="Times New Roman"/>
          <w:b w:val="false"/>
          <w:i w:val="false"/>
          <w:color w:val="000000"/>
          <w:sz w:val="28"/>
        </w:rPr>
        <w:t>
      Таныстым және шешімді (көшірмесін) алдым: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лауазымды</w:t>
      </w:r>
    </w:p>
    <w:p>
      <w:pPr>
        <w:spacing w:after="0"/>
        <w:ind w:left="0"/>
        <w:jc w:val="both"/>
      </w:pPr>
      <w:r>
        <w:rPr>
          <w:rFonts w:ascii="Times New Roman"/>
          <w:b w:val="false"/>
          <w:i w:val="false"/>
          <w:color w:val="000000"/>
          <w:sz w:val="28"/>
        </w:rPr>
        <w:t>
                          тұлғасының Т.А.Ә.,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15 қыркүйектегі</w:t>
            </w:r>
            <w:r>
              <w:br/>
            </w:r>
            <w:r>
              <w:rPr>
                <w:rFonts w:ascii="Times New Roman"/>
                <w:b w:val="false"/>
                <w:i w:val="false"/>
                <w:color w:val="000000"/>
                <w:sz w:val="20"/>
              </w:rPr>
              <w:t>№ 398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28-қосымша</w:t>
            </w:r>
          </w:p>
        </w:tc>
      </w:tr>
    </w:tbl>
    <w:bookmarkStart w:name="z27" w:id="17"/>
    <w:p>
      <w:pPr>
        <w:spacing w:after="0"/>
        <w:ind w:left="0"/>
        <w:jc w:val="both"/>
      </w:pPr>
      <w:r>
        <w:rPr>
          <w:rFonts w:ascii="Times New Roman"/>
          <w:b w:val="false"/>
          <w:i w:val="false"/>
          <w:color w:val="000000"/>
          <w:sz w:val="28"/>
        </w:rPr>
        <w:t>
                                                                 Нысан</w:t>
      </w:r>
    </w:p>
    <w:bookmarkEnd w:id="17"/>
    <w:bookmarkStart w:name="z28" w:id="18"/>
    <w:p>
      <w:pPr>
        <w:spacing w:after="0"/>
        <w:ind w:left="0"/>
        <w:jc w:val="left"/>
      </w:pPr>
      <w:r>
        <w:rPr>
          <w:rFonts w:ascii="Times New Roman"/>
          <w:b/>
          <w:i w:val="false"/>
          <w:color w:val="000000"/>
        </w:rPr>
        <w:t xml:space="preserve"> САЛЫҚТЫҚ ТАЛАП</w:t>
      </w:r>
    </w:p>
    <w:bookmarkEnd w:id="18"/>
    <w:p>
      <w:pPr>
        <w:spacing w:after="0"/>
        <w:ind w:left="0"/>
        <w:jc w:val="both"/>
      </w:pPr>
      <w:r>
        <w:rPr>
          <w:rFonts w:ascii="Times New Roman"/>
          <w:b w:val="false"/>
          <w:i w:val="false"/>
          <w:color w:val="000000"/>
          <w:sz w:val="28"/>
        </w:rPr>
        <w:t>
      20 ___ж. "____"___________                                   №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(талап жіберілетін шет мемлекетінің құзыретті органның</w:t>
      </w:r>
    </w:p>
    <w:p>
      <w:pPr>
        <w:spacing w:after="0"/>
        <w:ind w:left="0"/>
        <w:jc w:val="both"/>
      </w:pPr>
      <w:r>
        <w:rPr>
          <w:rFonts w:ascii="Times New Roman"/>
          <w:b w:val="false"/>
          <w:i w:val="false"/>
          <w:color w:val="000000"/>
          <w:sz w:val="28"/>
        </w:rPr>
        <w:t>
                        атауы және оның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Кодексінің "Салық және бюджетке</w:t>
      </w:r>
    </w:p>
    <w:p>
      <w:pPr>
        <w:spacing w:after="0"/>
        <w:ind w:left="0"/>
        <w:jc w:val="both"/>
      </w:pPr>
      <w:r>
        <w:rPr>
          <w:rFonts w:ascii="Times New Roman"/>
          <w:b w:val="false"/>
          <w:i w:val="false"/>
          <w:color w:val="000000"/>
          <w:sz w:val="28"/>
        </w:rPr>
        <w:t xml:space="preserve">
      төленетін міндетті төлемдер туралы" (Салық Кодексі) </w:t>
      </w:r>
      <w:r>
        <w:rPr>
          <w:rFonts w:ascii="Times New Roman"/>
          <w:b w:val="false"/>
          <w:i w:val="false"/>
          <w:color w:val="000000"/>
          <w:sz w:val="28"/>
        </w:rPr>
        <w:t>227-бабына</w:t>
      </w:r>
      <w:r>
        <w:rPr>
          <w:rFonts w:ascii="Times New Roman"/>
          <w:b w:val="false"/>
          <w:i w:val="false"/>
          <w:color w:val="000000"/>
          <w:sz w:val="28"/>
        </w:rPr>
        <w:t xml:space="preserve"> және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(құзыретті не уәкілетті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сәйкес</w:t>
      </w:r>
    </w:p>
    <w:p>
      <w:pPr>
        <w:spacing w:after="0"/>
        <w:ind w:left="0"/>
        <w:jc w:val="both"/>
      </w:pPr>
      <w:r>
        <w:rPr>
          <w:rFonts w:ascii="Times New Roman"/>
          <w:b w:val="false"/>
          <w:i w:val="false"/>
          <w:color w:val="000000"/>
          <w:sz w:val="28"/>
        </w:rPr>
        <w:t>
                          (халықаралық шарттың атауы)</w:t>
      </w:r>
    </w:p>
    <w:p>
      <w:pPr>
        <w:spacing w:after="0"/>
        <w:ind w:left="0"/>
        <w:jc w:val="both"/>
      </w:pPr>
      <w:r>
        <w:rPr>
          <w:rFonts w:ascii="Times New Roman"/>
          <w:b w:val="false"/>
          <w:i w:val="false"/>
          <w:color w:val="000000"/>
          <w:sz w:val="28"/>
        </w:rPr>
        <w:t>
      мына салық төлеушіге қатысты салықтарды жинауға көмек алу мақсатында</w:t>
      </w:r>
    </w:p>
    <w:p>
      <w:pPr>
        <w:spacing w:after="0"/>
        <w:ind w:left="0"/>
        <w:jc w:val="both"/>
      </w:pPr>
      <w:r>
        <w:rPr>
          <w:rFonts w:ascii="Times New Roman"/>
          <w:b w:val="false"/>
          <w:i w:val="false"/>
          <w:color w:val="000000"/>
          <w:sz w:val="28"/>
        </w:rPr>
        <w:t>
      жүгінеді: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аты-жөні/ заңды тұлғаның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Резиденттік еліндегі салықтық тіркеу нөмірі _________________________</w:t>
      </w:r>
    </w:p>
    <w:p>
      <w:pPr>
        <w:spacing w:after="0"/>
        <w:ind w:left="0"/>
        <w:jc w:val="both"/>
      </w:pPr>
      <w:r>
        <w:rPr>
          <w:rFonts w:ascii="Times New Roman"/>
          <w:b w:val="false"/>
          <w:i w:val="false"/>
          <w:color w:val="000000"/>
          <w:sz w:val="28"/>
        </w:rPr>
        <w:t>
      резиденттік еліндегі мекенжайы: 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жеке басын куәландыратын құжаттың түрі, нөмірі және</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Жеке тұлғаның резиденттік еліндегі жұмыс берушісі және оның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Республикасына келген (тіркеу)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үшінші жақтың иелігіндегі мүлкі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да маңызды мәіметтер 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Салықтық талап салық берешегін жинау мақсатында жасалды.</w:t>
      </w:r>
    </w:p>
    <w:p>
      <w:pPr>
        <w:spacing w:after="0"/>
        <w:ind w:left="0"/>
        <w:jc w:val="both"/>
      </w:pPr>
      <w:r>
        <w:rPr>
          <w:rFonts w:ascii="Times New Roman"/>
          <w:b w:val="false"/>
          <w:i w:val="false"/>
          <w:color w:val="000000"/>
          <w:sz w:val="28"/>
        </w:rPr>
        <w:t>
      Қазақстан Республикасындағы салық берешегінің сомасы,</w:t>
      </w:r>
    </w:p>
    <w:p>
      <w:pPr>
        <w:spacing w:after="0"/>
        <w:ind w:left="0"/>
        <w:jc w:val="both"/>
      </w:pPr>
      <w:r>
        <w:rPr>
          <w:rFonts w:ascii="Times New Roman"/>
          <w:b w:val="false"/>
          <w:i w:val="false"/>
          <w:color w:val="000000"/>
          <w:sz w:val="28"/>
        </w:rPr>
        <w:t>
      теңгеде: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Республикасындағы салық берешегінің сомасы, шетел</w:t>
      </w:r>
    </w:p>
    <w:p>
      <w:pPr>
        <w:spacing w:after="0"/>
        <w:ind w:left="0"/>
        <w:jc w:val="both"/>
      </w:pPr>
      <w:r>
        <w:rPr>
          <w:rFonts w:ascii="Times New Roman"/>
          <w:b w:val="false"/>
          <w:i w:val="false"/>
          <w:color w:val="000000"/>
          <w:sz w:val="28"/>
        </w:rPr>
        <w:t>
      валютасында: 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 cy="101600"/>
                    </a:xfrm>
                    <a:prstGeom prst="rect">
                      <a:avLst/>
                    </a:prstGeom>
                  </pic:spPr>
                </pic:pic>
              </a:graphicData>
            </a:graphic>
          </wp:inline>
        </w:drawing>
      </w:r>
    </w:p>
    <w:p>
      <w:pPr>
        <w:spacing w:after="0"/>
        <w:ind w:left="0"/>
        <w:jc w:val="both"/>
      </w:pP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1600" cy="101600"/>
                    </a:xfrm>
                    <a:prstGeom prst="rect">
                      <a:avLst/>
                    </a:prstGeom>
                  </pic:spPr>
                </pic:pic>
              </a:graphicData>
            </a:graphic>
          </wp:inline>
        </w:drawing>
      </w:r>
    </w:p>
    <w:p>
      <w:pPr>
        <w:spacing w:after="0"/>
        <w:ind w:left="0"/>
        <w:jc w:val="both"/>
      </w:pPr>
      <w:r>
        <w:drawing>
          <wp:inline distT="0" distB="0" distL="0" distR="0">
            <wp:extent cx="101600" cy="10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1600" cy="101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Валюты коды*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Жиналған соманы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(банк шоты иесінің атауы/ аты-жөні және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 банк шотына аударуды сұраймыз</w:t>
      </w:r>
    </w:p>
    <w:p>
      <w:pPr>
        <w:spacing w:after="0"/>
        <w:ind w:left="0"/>
        <w:jc w:val="both"/>
      </w:pPr>
      <w:r>
        <w:rPr>
          <w:rFonts w:ascii="Times New Roman"/>
          <w:b w:val="false"/>
          <w:i w:val="false"/>
          <w:color w:val="000000"/>
          <w:sz w:val="28"/>
        </w:rPr>
        <w:t>
      Салық төлеу туралы хабарлама салық берешегі бар тұлғаға жіберілді</w:t>
      </w:r>
    </w:p>
    <w:p>
      <w:pPr>
        <w:spacing w:after="0"/>
        <w:ind w:left="0"/>
        <w:jc w:val="both"/>
      </w:pPr>
      <w:r>
        <w:rPr>
          <w:rFonts w:ascii="Times New Roman"/>
          <w:b w:val="false"/>
          <w:i w:val="false"/>
          <w:color w:val="000000"/>
          <w:sz w:val="28"/>
        </w:rPr>
        <w:t>
      (күні) ______________________________________________________________</w:t>
      </w:r>
    </w:p>
    <w:p>
      <w:pPr>
        <w:spacing w:after="0"/>
        <w:ind w:left="0"/>
        <w:jc w:val="both"/>
      </w:pPr>
      <w:r>
        <w:rPr>
          <w:rFonts w:ascii="Times New Roman"/>
          <w:b w:val="false"/>
          <w:i w:val="false"/>
          <w:color w:val="000000"/>
          <w:sz w:val="28"/>
        </w:rPr>
        <w:t>
      Мен, төменде қол қоюшы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(құзыретті не уәкілетті органның тұлғасының лауазымы және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Мынаны:</w:t>
      </w:r>
    </w:p>
    <w:p>
      <w:pPr>
        <w:spacing w:after="0"/>
        <w:ind w:left="0"/>
        <w:jc w:val="both"/>
      </w:pPr>
      <w:r>
        <w:rPr>
          <w:rFonts w:ascii="Times New Roman"/>
          <w:b w:val="false"/>
          <w:i w:val="false"/>
          <w:color w:val="000000"/>
          <w:sz w:val="28"/>
        </w:rPr>
        <w:t>
      Салықтық талап жоғарыда көрсетілген халықаралық шартпен көзделген</w:t>
      </w:r>
    </w:p>
    <w:p>
      <w:pPr>
        <w:spacing w:after="0"/>
        <w:ind w:left="0"/>
        <w:jc w:val="both"/>
      </w:pPr>
      <w:r>
        <w:rPr>
          <w:rFonts w:ascii="Times New Roman"/>
          <w:b w:val="false"/>
          <w:i w:val="false"/>
          <w:color w:val="000000"/>
          <w:sz w:val="28"/>
        </w:rPr>
        <w:t>
      салықтарға қатысты, дауланбайды, әкімшілік органның шешіміне жоғары</w:t>
      </w:r>
    </w:p>
    <w:p>
      <w:pPr>
        <w:spacing w:after="0"/>
        <w:ind w:left="0"/>
        <w:jc w:val="both"/>
      </w:pPr>
      <w:r>
        <w:rPr>
          <w:rFonts w:ascii="Times New Roman"/>
          <w:b w:val="false"/>
          <w:i w:val="false"/>
          <w:color w:val="000000"/>
          <w:sz w:val="28"/>
        </w:rPr>
        <w:t>
      тұрған инстанцияның әкімшілік органына апелляциямен және сотқа</w:t>
      </w:r>
    </w:p>
    <w:p>
      <w:pPr>
        <w:spacing w:after="0"/>
        <w:ind w:left="0"/>
        <w:jc w:val="both"/>
      </w:pPr>
      <w:r>
        <w:rPr>
          <w:rFonts w:ascii="Times New Roman"/>
          <w:b w:val="false"/>
          <w:i w:val="false"/>
          <w:color w:val="000000"/>
          <w:sz w:val="28"/>
        </w:rPr>
        <w:t>
      апелляциямен теріске шығарылмайды. Салықтық талап халықаралық шарт</w:t>
      </w:r>
    </w:p>
    <w:p>
      <w:pPr>
        <w:spacing w:after="0"/>
        <w:ind w:left="0"/>
        <w:jc w:val="both"/>
      </w:pPr>
      <w:r>
        <w:rPr>
          <w:rFonts w:ascii="Times New Roman"/>
          <w:b w:val="false"/>
          <w:i w:val="false"/>
          <w:color w:val="000000"/>
          <w:sz w:val="28"/>
        </w:rPr>
        <w:t>
      шеңберінде мәжбүрлі түрде жүзеге асырылады. Көрсетілген салықтарды</w:t>
      </w:r>
    </w:p>
    <w:p>
      <w:pPr>
        <w:spacing w:after="0"/>
        <w:ind w:left="0"/>
        <w:jc w:val="both"/>
      </w:pPr>
      <w:r>
        <w:rPr>
          <w:rFonts w:ascii="Times New Roman"/>
          <w:b w:val="false"/>
          <w:i w:val="false"/>
          <w:color w:val="000000"/>
          <w:sz w:val="28"/>
        </w:rPr>
        <w:t>
      Қазақстан Республикасында өндіріп алу мүмкін емес. Осы құжатта</w:t>
      </w:r>
    </w:p>
    <w:p>
      <w:pPr>
        <w:spacing w:after="0"/>
        <w:ind w:left="0"/>
        <w:jc w:val="both"/>
      </w:pPr>
      <w:r>
        <w:rPr>
          <w:rFonts w:ascii="Times New Roman"/>
          <w:b w:val="false"/>
          <w:i w:val="false"/>
          <w:color w:val="000000"/>
          <w:sz w:val="28"/>
        </w:rPr>
        <w:t>
      көрсетілген ақпарат дұрыс. Көмекті жоғарыда аталған халықаралық шарт</w:t>
      </w:r>
    </w:p>
    <w:p>
      <w:pPr>
        <w:spacing w:after="0"/>
        <w:ind w:left="0"/>
        <w:jc w:val="both"/>
      </w:pPr>
      <w:r>
        <w:rPr>
          <w:rFonts w:ascii="Times New Roman"/>
          <w:b w:val="false"/>
          <w:i w:val="false"/>
          <w:color w:val="000000"/>
          <w:sz w:val="28"/>
        </w:rPr>
        <w:t>
      шеңберінде құзыретті орган сұратады. Салық түрлері қимасында берешек</w:t>
      </w:r>
    </w:p>
    <w:p>
      <w:pPr>
        <w:spacing w:after="0"/>
        <w:ind w:left="0"/>
        <w:jc w:val="both"/>
      </w:pPr>
      <w:r>
        <w:rPr>
          <w:rFonts w:ascii="Times New Roman"/>
          <w:b w:val="false"/>
          <w:i w:val="false"/>
          <w:color w:val="000000"/>
          <w:sz w:val="28"/>
        </w:rPr>
        <w:t>
      сомасы қоса беріледі.</w:t>
      </w:r>
    </w:p>
    <w:p>
      <w:pPr>
        <w:spacing w:after="0"/>
        <w:ind w:left="0"/>
        <w:jc w:val="both"/>
      </w:pPr>
      <w:r>
        <w:rPr>
          <w:rFonts w:ascii="Times New Roman"/>
          <w:b w:val="false"/>
          <w:i w:val="false"/>
          <w:color w:val="000000"/>
          <w:sz w:val="28"/>
        </w:rPr>
        <w:t>
            Қолы _________________ М.О.</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 "Валюта коды" бағанын толтырған кезде "Кеден декларацияларын</w:t>
      </w:r>
    </w:p>
    <w:p>
      <w:pPr>
        <w:spacing w:after="0"/>
        <w:ind w:left="0"/>
        <w:jc w:val="both"/>
      </w:pPr>
      <w:r>
        <w:rPr>
          <w:rFonts w:ascii="Times New Roman"/>
          <w:b w:val="false"/>
          <w:i w:val="false"/>
          <w:color w:val="000000"/>
          <w:sz w:val="28"/>
        </w:rPr>
        <w:t>
      толтыру үшін пайдаланылатын жіктеуіштер туралы" Кеден одағы</w:t>
      </w:r>
    </w:p>
    <w:p>
      <w:pPr>
        <w:spacing w:after="0"/>
        <w:ind w:left="0"/>
        <w:jc w:val="both"/>
      </w:pPr>
      <w:r>
        <w:rPr>
          <w:rFonts w:ascii="Times New Roman"/>
          <w:b w:val="false"/>
          <w:i w:val="false"/>
          <w:color w:val="000000"/>
          <w:sz w:val="28"/>
        </w:rPr>
        <w:t>
      комиссиясының 2010 жылғы 20 қыркүйектегі № 378 шешімімен (бұдан әрі -</w:t>
      </w:r>
    </w:p>
    <w:p>
      <w:pPr>
        <w:spacing w:after="0"/>
        <w:ind w:left="0"/>
        <w:jc w:val="both"/>
      </w:pPr>
      <w:r>
        <w:rPr>
          <w:rFonts w:ascii="Times New Roman"/>
          <w:b w:val="false"/>
          <w:i w:val="false"/>
          <w:color w:val="000000"/>
          <w:sz w:val="28"/>
        </w:rPr>
        <w:t>
      Шешім) бекітілген 23 "Валюталар жіктеуіші" қосымшасына сәйкес</w:t>
      </w:r>
    </w:p>
    <w:p>
      <w:pPr>
        <w:spacing w:after="0"/>
        <w:ind w:left="0"/>
        <w:jc w:val="both"/>
      </w:pPr>
      <w:r>
        <w:rPr>
          <w:rFonts w:ascii="Times New Roman"/>
          <w:b w:val="false"/>
          <w:i w:val="false"/>
          <w:color w:val="000000"/>
          <w:sz w:val="28"/>
        </w:rPr>
        <w:t>
      валюталардың кодын көрсету қажет.</w:t>
      </w:r>
    </w:p>
    <w:bookmarkStart w:name="z29" w:id="19"/>
    <w:p>
      <w:pPr>
        <w:spacing w:after="0"/>
        <w:ind w:left="0"/>
        <w:jc w:val="both"/>
      </w:pPr>
      <w:r>
        <w:rPr>
          <w:rFonts w:ascii="Times New Roman"/>
          <w:b w:val="false"/>
          <w:i w:val="false"/>
          <w:color w:val="000000"/>
          <w:sz w:val="28"/>
        </w:rPr>
        <w:t>
      Қазақстан Республикасы</w:t>
      </w:r>
    </w:p>
    <w:bookmarkEnd w:id="19"/>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2014 жылғы 15 қыркүйектегі</w:t>
      </w:r>
    </w:p>
    <w:p>
      <w:pPr>
        <w:spacing w:after="0"/>
        <w:ind w:left="0"/>
        <w:jc w:val="both"/>
      </w:pPr>
      <w:r>
        <w:rPr>
          <w:rFonts w:ascii="Times New Roman"/>
          <w:b w:val="false"/>
          <w:i w:val="false"/>
          <w:color w:val="000000"/>
          <w:sz w:val="28"/>
        </w:rPr>
        <w:t xml:space="preserve">
      № 398 бұйрығына    </w:t>
      </w:r>
    </w:p>
    <w:p>
      <w:pPr>
        <w:spacing w:after="0"/>
        <w:ind w:left="0"/>
        <w:jc w:val="both"/>
      </w:pPr>
      <w:r>
        <w:rPr>
          <w:rFonts w:ascii="Times New Roman"/>
          <w:b w:val="false"/>
          <w:i w:val="false"/>
          <w:color w:val="000000"/>
          <w:sz w:val="28"/>
        </w:rPr>
        <w:t xml:space="preserve">
      6-қосымша       </w:t>
      </w:r>
    </w:p>
    <w:bookmarkStart w:name="z30" w:id="20"/>
    <w:p>
      <w:pPr>
        <w:spacing w:after="0"/>
        <w:ind w:left="0"/>
        <w:jc w:val="both"/>
      </w:pPr>
      <w:r>
        <w:rPr>
          <w:rFonts w:ascii="Times New Roman"/>
          <w:b w:val="false"/>
          <w:i w:val="false"/>
          <w:color w:val="000000"/>
          <w:sz w:val="28"/>
        </w:rPr>
        <w:t xml:space="preserve">
      Қазақстан Республикасы </w:t>
      </w:r>
    </w:p>
    <w:bookmarkEnd w:id="20"/>
    <w:p>
      <w:pPr>
        <w:spacing w:after="0"/>
        <w:ind w:left="0"/>
        <w:jc w:val="both"/>
      </w:pPr>
      <w:r>
        <w:rPr>
          <w:rFonts w:ascii="Times New Roman"/>
          <w:b w:val="false"/>
          <w:i w:val="false"/>
          <w:color w:val="000000"/>
          <w:sz w:val="28"/>
        </w:rPr>
        <w:t xml:space="preserve">
      Қаржы министрінің   </w:t>
      </w:r>
    </w:p>
    <w:p>
      <w:pPr>
        <w:spacing w:after="0"/>
        <w:ind w:left="0"/>
        <w:jc w:val="both"/>
      </w:pPr>
      <w:r>
        <w:rPr>
          <w:rFonts w:ascii="Times New Roman"/>
          <w:b w:val="false"/>
          <w:i w:val="false"/>
          <w:color w:val="000000"/>
          <w:sz w:val="28"/>
        </w:rPr>
        <w:t>
      2008 жылғы 30 желтоқсандағы</w:t>
      </w:r>
    </w:p>
    <w:p>
      <w:pPr>
        <w:spacing w:after="0"/>
        <w:ind w:left="0"/>
        <w:jc w:val="both"/>
      </w:pPr>
      <w:r>
        <w:rPr>
          <w:rFonts w:ascii="Times New Roman"/>
          <w:b w:val="false"/>
          <w:i w:val="false"/>
          <w:color w:val="000000"/>
          <w:sz w:val="28"/>
        </w:rPr>
        <w:t xml:space="preserve">
      № 637 бұйрығына     </w:t>
      </w:r>
    </w:p>
    <w:p>
      <w:pPr>
        <w:spacing w:after="0"/>
        <w:ind w:left="0"/>
        <w:jc w:val="both"/>
      </w:pPr>
      <w:r>
        <w:rPr>
          <w:rFonts w:ascii="Times New Roman"/>
          <w:b w:val="false"/>
          <w:i w:val="false"/>
          <w:color w:val="000000"/>
          <w:sz w:val="28"/>
        </w:rPr>
        <w:t xml:space="preserve">
      29-қосымша       </w:t>
      </w:r>
    </w:p>
    <w:bookmarkStart w:name="z31" w:id="21"/>
    <w:p>
      <w:pPr>
        <w:spacing w:after="0"/>
        <w:ind w:left="0"/>
        <w:jc w:val="both"/>
      </w:pPr>
      <w:r>
        <w:rPr>
          <w:rFonts w:ascii="Times New Roman"/>
          <w:b w:val="false"/>
          <w:i w:val="false"/>
          <w:color w:val="000000"/>
          <w:sz w:val="28"/>
        </w:rPr>
        <w:t>
                                                                   Нысан</w:t>
      </w:r>
    </w:p>
    <w:bookmarkEnd w:id="21"/>
    <w:bookmarkStart w:name="z32" w:id="22"/>
    <w:p>
      <w:pPr>
        <w:spacing w:after="0"/>
        <w:ind w:left="0"/>
        <w:jc w:val="left"/>
      </w:pPr>
      <w:r>
        <w:rPr>
          <w:rFonts w:ascii="Times New Roman"/>
          <w:b/>
          <w:i w:val="false"/>
          <w:color w:val="000000"/>
        </w:rPr>
        <w:t xml:space="preserve"> Қазақстан Республикасының салық заңнамасын бұзушылықты</w:t>
      </w:r>
      <w:r>
        <w:br/>
      </w:r>
      <w:r>
        <w:rPr>
          <w:rFonts w:ascii="Times New Roman"/>
          <w:b/>
          <w:i w:val="false"/>
          <w:color w:val="000000"/>
        </w:rPr>
        <w:t>жою туралы</w:t>
      </w:r>
      <w:r>
        <w:br/>
      </w:r>
      <w:r>
        <w:rPr>
          <w:rFonts w:ascii="Times New Roman"/>
          <w:b/>
          <w:i w:val="false"/>
          <w:color w:val="000000"/>
        </w:rPr>
        <w:t>Талап</w:t>
      </w:r>
    </w:p>
    <w:bookmarkEnd w:id="22"/>
    <w:p>
      <w:pPr>
        <w:spacing w:after="0"/>
        <w:ind w:left="0"/>
        <w:jc w:val="both"/>
      </w:pPr>
      <w:r>
        <w:rPr>
          <w:rFonts w:ascii="Times New Roman"/>
          <w:b w:val="false"/>
          <w:i w:val="false"/>
          <w:color w:val="000000"/>
          <w:sz w:val="28"/>
        </w:rPr>
        <w:t>
      20__ ж. "___" _________                                 № ________</w:t>
      </w:r>
    </w:p>
    <w:p>
      <w:pPr>
        <w:spacing w:after="0"/>
        <w:ind w:left="0"/>
        <w:jc w:val="left"/>
      </w:pPr>
      <w:r>
        <w:rPr>
          <w:rFonts w:ascii="Times New Roman"/>
          <w:b/>
          <w:i w:val="false"/>
          <w:color w:val="000000"/>
        </w:rPr>
        <w:t xml:space="preserve"> "Салық және бюджетке төленетін басқа да міндетті төлемдер туралы" Қазақстан Республикасы Кодексінің (Салық кодексі) 656-бабы </w:t>
      </w:r>
      <w:r>
        <w:rPr>
          <w:rFonts w:ascii="Times New Roman"/>
          <w:b/>
          <w:i w:val="false"/>
          <w:color w:val="000000"/>
        </w:rPr>
        <w:t>7-тармағына</w:t>
      </w:r>
      <w:r>
        <w:rPr>
          <w:rFonts w:ascii="Times New Roman"/>
          <w:b/>
          <w:i w:val="false"/>
          <w:color w:val="000000"/>
        </w:rPr>
        <w:t xml:space="preserve"> сәйкес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органының атауы)</w:t>
      </w:r>
    </w:p>
    <w:p>
      <w:pPr>
        <w:spacing w:after="0"/>
        <w:ind w:left="0"/>
        <w:jc w:val="both"/>
      </w:pPr>
      <w:r>
        <w:rPr>
          <w:rFonts w:ascii="Times New Roman"/>
          <w:b w:val="false"/>
          <w:i w:val="false"/>
          <w:color w:val="000000"/>
          <w:sz w:val="28"/>
        </w:rPr>
        <w:t>
            Сізге _________________________________________________________</w:t>
      </w:r>
    </w:p>
    <w:p>
      <w:pPr>
        <w:spacing w:after="0"/>
        <w:ind w:left="0"/>
        <w:jc w:val="both"/>
      </w:pPr>
      <w:r>
        <w:rPr>
          <w:rFonts w:ascii="Times New Roman"/>
          <w:b w:val="false"/>
          <w:i w:val="false"/>
          <w:color w:val="000000"/>
          <w:sz w:val="28"/>
        </w:rPr>
        <w:t>
      (уәкілетті мемлекеттік органның бастығының тегі, аты, әкісінің аты,</w:t>
      </w:r>
    </w:p>
    <w:p>
      <w:pPr>
        <w:spacing w:after="0"/>
        <w:ind w:left="0"/>
        <w:jc w:val="both"/>
      </w:pPr>
      <w:r>
        <w:rPr>
          <w:rFonts w:ascii="Times New Roman"/>
          <w:b w:val="false"/>
          <w:i w:val="false"/>
          <w:color w:val="000000"/>
          <w:sz w:val="28"/>
        </w:rPr>
        <w:t>
      уәкілетті мемлекеттік органның толық атауы, мекен-жайы)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(ЖСН/БСН) _____________________________________________________________________</w:t>
      </w:r>
    </w:p>
    <w:p>
      <w:pPr>
        <w:spacing w:after="0"/>
        <w:ind w:left="0"/>
        <w:jc w:val="both"/>
      </w:pPr>
      <w:r>
        <w:rPr>
          <w:rFonts w:ascii="Times New Roman"/>
          <w:b w:val="false"/>
          <w:i w:val="false"/>
          <w:color w:val="000000"/>
          <w:sz w:val="28"/>
        </w:rPr>
        <w:t>
      Қазақстан Республикасы салық заңнамасынының бұзушылықтарын жою</w:t>
      </w:r>
    </w:p>
    <w:p>
      <w:pPr>
        <w:spacing w:after="0"/>
        <w:ind w:left="0"/>
        <w:jc w:val="both"/>
      </w:pPr>
      <w:r>
        <w:rPr>
          <w:rFonts w:ascii="Times New Roman"/>
          <w:b w:val="false"/>
          <w:i w:val="false"/>
          <w:color w:val="000000"/>
          <w:sz w:val="28"/>
        </w:rPr>
        <w:t>
      қажеттігі туралы хабарлайды: ________________________________________</w:t>
      </w:r>
    </w:p>
    <w:p>
      <w:pPr>
        <w:spacing w:after="0"/>
        <w:ind w:left="0"/>
        <w:jc w:val="both"/>
      </w:pPr>
      <w:r>
        <w:rPr>
          <w:rFonts w:ascii="Times New Roman"/>
          <w:b w:val="false"/>
          <w:i w:val="false"/>
          <w:color w:val="000000"/>
          <w:sz w:val="28"/>
        </w:rPr>
        <w:t>
                                    (бюджетке енгізілуі тиіс соммалар</w:t>
      </w:r>
    </w:p>
    <w:p>
      <w:pPr>
        <w:spacing w:after="0"/>
        <w:ind w:left="0"/>
        <w:jc w:val="both"/>
      </w:pPr>
      <w:r>
        <w:rPr>
          <w:rFonts w:ascii="Times New Roman"/>
          <w:b w:val="false"/>
          <w:i w:val="false"/>
          <w:color w:val="000000"/>
          <w:sz w:val="28"/>
        </w:rPr>
        <w:t>
                                    (болған жағдайда) көрсетіле отырып,</w:t>
      </w:r>
    </w:p>
    <w:p>
      <w:pPr>
        <w:spacing w:after="0"/>
        <w:ind w:left="0"/>
        <w:jc w:val="both"/>
      </w:pPr>
      <w:r>
        <w:rPr>
          <w:rFonts w:ascii="Times New Roman"/>
          <w:b w:val="false"/>
          <w:i w:val="false"/>
          <w:color w:val="000000"/>
          <w:sz w:val="28"/>
        </w:rPr>
        <w:t>
                                             бұзушылық мәні)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656-бабына</w:t>
      </w:r>
      <w:r>
        <w:rPr>
          <w:rFonts w:ascii="Times New Roman"/>
          <w:b w:val="false"/>
          <w:i w:val="false"/>
          <w:color w:val="000000"/>
          <w:sz w:val="28"/>
        </w:rPr>
        <w:t xml:space="preserve"> сәйкес Сізге осы талапты табыс</w:t>
      </w:r>
    </w:p>
    <w:p>
      <w:pPr>
        <w:spacing w:after="0"/>
        <w:ind w:left="0"/>
        <w:jc w:val="both"/>
      </w:pPr>
      <w:r>
        <w:rPr>
          <w:rFonts w:ascii="Times New Roman"/>
          <w:b w:val="false"/>
          <w:i w:val="false"/>
          <w:color w:val="000000"/>
          <w:sz w:val="28"/>
        </w:rPr>
        <w:t>
      еткен (алған) күннен бастап отыз жұмыс күні ішінде бұзушылықтарды жою</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Олар жойылмаған жағдайда Сіз Қазақстан Республикасының</w:t>
      </w:r>
    </w:p>
    <w:p>
      <w:pPr>
        <w:spacing w:after="0"/>
        <w:ind w:left="0"/>
        <w:jc w:val="both"/>
      </w:pPr>
      <w:r>
        <w:rPr>
          <w:rFonts w:ascii="Times New Roman"/>
          <w:b w:val="false"/>
          <w:i w:val="false"/>
          <w:color w:val="000000"/>
          <w:sz w:val="28"/>
        </w:rPr>
        <w:t>
      заңнамасына сәйкес жауапқа тартыласыз.</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686</w:t>
      </w:r>
      <w:r>
        <w:rPr>
          <w:rFonts w:ascii="Times New Roman"/>
          <w:b w:val="false"/>
          <w:i w:val="false"/>
          <w:color w:val="000000"/>
          <w:sz w:val="28"/>
        </w:rPr>
        <w:t xml:space="preserve">, </w:t>
      </w:r>
      <w:r>
        <w:rPr>
          <w:rFonts w:ascii="Times New Roman"/>
          <w:b w:val="false"/>
          <w:i w:val="false"/>
          <w:color w:val="000000"/>
          <w:sz w:val="28"/>
        </w:rPr>
        <w:t>687-баптарына</w:t>
      </w:r>
      <w:r>
        <w:rPr>
          <w:rFonts w:ascii="Times New Roman"/>
          <w:b w:val="false"/>
          <w:i w:val="false"/>
          <w:color w:val="000000"/>
          <w:sz w:val="28"/>
        </w:rPr>
        <w:t xml:space="preserve"> сәйкес салық төлеушінің</w:t>
      </w:r>
    </w:p>
    <w:p>
      <w:pPr>
        <w:spacing w:after="0"/>
        <w:ind w:left="0"/>
        <w:jc w:val="both"/>
      </w:pPr>
      <w:r>
        <w:rPr>
          <w:rFonts w:ascii="Times New Roman"/>
          <w:b w:val="false"/>
          <w:i w:val="false"/>
          <w:color w:val="000000"/>
          <w:sz w:val="28"/>
        </w:rPr>
        <w:t>
      немесе оның уәкілетті өкілінің салық қызметі органдарының лауазымды</w:t>
      </w:r>
    </w:p>
    <w:p>
      <w:pPr>
        <w:spacing w:after="0"/>
        <w:ind w:left="0"/>
        <w:jc w:val="both"/>
      </w:pPr>
      <w:r>
        <w:rPr>
          <w:rFonts w:ascii="Times New Roman"/>
          <w:b w:val="false"/>
          <w:i w:val="false"/>
          <w:color w:val="000000"/>
          <w:sz w:val="28"/>
        </w:rPr>
        <w:t>
      тұлғалары әрекетін (әрекетсіздігін) салық қызметінің жоғары тұрған</w:t>
      </w:r>
    </w:p>
    <w:p>
      <w:pPr>
        <w:spacing w:after="0"/>
        <w:ind w:left="0"/>
        <w:jc w:val="both"/>
      </w:pPr>
      <w:r>
        <w:rPr>
          <w:rFonts w:ascii="Times New Roman"/>
          <w:b w:val="false"/>
          <w:i w:val="false"/>
          <w:color w:val="000000"/>
          <w:sz w:val="28"/>
        </w:rPr>
        <w:t>
      органына немесе сотқа Қазақстан Республикасының Заңдарында көзделген</w:t>
      </w:r>
    </w:p>
    <w:p>
      <w:pPr>
        <w:spacing w:after="0"/>
        <w:ind w:left="0"/>
        <w:jc w:val="both"/>
      </w:pPr>
      <w:r>
        <w:rPr>
          <w:rFonts w:ascii="Times New Roman"/>
          <w:b w:val="false"/>
          <w:i w:val="false"/>
          <w:color w:val="000000"/>
          <w:sz w:val="28"/>
        </w:rPr>
        <w:t>
      тәртіппен шағымдануына құқығы бар.</w:t>
      </w:r>
    </w:p>
    <w:p>
      <w:pPr>
        <w:spacing w:after="0"/>
        <w:ind w:left="0"/>
        <w:jc w:val="both"/>
      </w:pPr>
      <w:r>
        <w:rPr>
          <w:rFonts w:ascii="Times New Roman"/>
          <w:b w:val="false"/>
          <w:i w:val="false"/>
          <w:color w:val="000000"/>
          <w:sz w:val="28"/>
        </w:rPr>
        <w:t>
            Салық қызметі органының Басшысы _______________________________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Талапты алдым _________________________________________________</w:t>
      </w:r>
    </w:p>
    <w:p>
      <w:pPr>
        <w:spacing w:after="0"/>
        <w:ind w:left="0"/>
        <w:jc w:val="both"/>
      </w:pPr>
      <w:r>
        <w:rPr>
          <w:rFonts w:ascii="Times New Roman"/>
          <w:b w:val="false"/>
          <w:i w:val="false"/>
          <w:color w:val="000000"/>
          <w:sz w:val="28"/>
        </w:rPr>
        <w:t>
                           (уәкілетті мемлекеттік орган басшысының</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Талапты уәкілеттi мемлекеттік органға табыс еттім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қызметі органының лауазымды тұлғасының</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Талап уәкілетті мемлекеттікорганға жіберілді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(жіберу және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15 қыркүйектегі</w:t>
            </w:r>
            <w:r>
              <w:br/>
            </w:r>
            <w:r>
              <w:rPr>
                <w:rFonts w:ascii="Times New Roman"/>
                <w:b w:val="false"/>
                <w:i w:val="false"/>
                <w:color w:val="000000"/>
                <w:sz w:val="20"/>
              </w:rPr>
              <w:t>№ 398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38-қосымша</w:t>
            </w:r>
          </w:p>
        </w:tc>
      </w:tr>
    </w:tbl>
    <w:bookmarkStart w:name="z35" w:id="23"/>
    <w:p>
      <w:pPr>
        <w:spacing w:after="0"/>
        <w:ind w:left="0"/>
        <w:jc w:val="both"/>
      </w:pPr>
      <w:r>
        <w:rPr>
          <w:rFonts w:ascii="Times New Roman"/>
          <w:b w:val="false"/>
          <w:i w:val="false"/>
          <w:color w:val="000000"/>
          <w:sz w:val="28"/>
        </w:rPr>
        <w:t>
                                                                 Нысан</w:t>
      </w:r>
    </w:p>
    <w:bookmarkEnd w:id="23"/>
    <w:bookmarkStart w:name="z36" w:id="24"/>
    <w:p>
      <w:pPr>
        <w:spacing w:after="0"/>
        <w:ind w:left="0"/>
        <w:jc w:val="left"/>
      </w:pPr>
      <w:r>
        <w:rPr>
          <w:rFonts w:ascii="Times New Roman"/>
          <w:b/>
          <w:i w:val="false"/>
          <w:color w:val="000000"/>
        </w:rPr>
        <w:t xml:space="preserve"> Жеке табыс салығы мен мүлік жөніндегі</w:t>
      </w:r>
      <w:r>
        <w:br/>
      </w:r>
      <w:r>
        <w:rPr>
          <w:rFonts w:ascii="Times New Roman"/>
          <w:b/>
          <w:i w:val="false"/>
          <w:color w:val="000000"/>
        </w:rPr>
        <w:t>декларацияларды электрондық түрде қабылдау туралы</w:t>
      </w:r>
      <w:r>
        <w:br/>
      </w:r>
      <w:r>
        <w:rPr>
          <w:rFonts w:ascii="Times New Roman"/>
          <w:b/>
          <w:i w:val="false"/>
          <w:color w:val="000000"/>
        </w:rPr>
        <w:t>анықтама</w:t>
      </w:r>
    </w:p>
    <w:bookmarkEnd w:id="24"/>
    <w:p>
      <w:pPr>
        <w:spacing w:after="0"/>
        <w:ind w:left="0"/>
        <w:jc w:val="both"/>
      </w:pPr>
      <w:r>
        <w:rPr>
          <w:rFonts w:ascii="Times New Roman"/>
          <w:b w:val="false"/>
          <w:i w:val="false"/>
          <w:color w:val="000000"/>
          <w:sz w:val="28"/>
        </w:rPr>
        <w:t>
      Жеке сәйкестендіру нөмірі (ЖСН) _____________________________________</w:t>
      </w:r>
    </w:p>
    <w:p>
      <w:pPr>
        <w:spacing w:after="0"/>
        <w:ind w:left="0"/>
        <w:jc w:val="both"/>
      </w:pPr>
      <w:r>
        <w:rPr>
          <w:rFonts w:ascii="Times New Roman"/>
          <w:b w:val="false"/>
          <w:i w:val="false"/>
          <w:color w:val="000000"/>
          <w:sz w:val="28"/>
        </w:rPr>
        <w:t>
      Тегі, аты, әкесінің аты _____________________________________________</w:t>
      </w:r>
    </w:p>
    <w:p>
      <w:pPr>
        <w:spacing w:after="0"/>
        <w:ind w:left="0"/>
        <w:jc w:val="both"/>
      </w:pPr>
      <w:r>
        <w:rPr>
          <w:rFonts w:ascii="Times New Roman"/>
          <w:b w:val="false"/>
          <w:i w:val="false"/>
          <w:color w:val="000000"/>
          <w:sz w:val="28"/>
        </w:rPr>
        <w:t>
      Салық есептілігі нысанының коды _______________ версиясы ____________</w:t>
      </w:r>
    </w:p>
    <w:p>
      <w:pPr>
        <w:spacing w:after="0"/>
        <w:ind w:left="0"/>
        <w:jc w:val="both"/>
      </w:pPr>
      <w:r>
        <w:rPr>
          <w:rFonts w:ascii="Times New Roman"/>
          <w:b w:val="false"/>
          <w:i w:val="false"/>
          <w:color w:val="000000"/>
          <w:sz w:val="28"/>
        </w:rPr>
        <w:t>
      Салық есептілігі нысанының түрі _____________________________________</w:t>
      </w:r>
    </w:p>
    <w:p>
      <w:pPr>
        <w:spacing w:after="0"/>
        <w:ind w:left="0"/>
        <w:jc w:val="both"/>
      </w:pPr>
      <w:r>
        <w:rPr>
          <w:rFonts w:ascii="Times New Roman"/>
          <w:b w:val="false"/>
          <w:i w:val="false"/>
          <w:color w:val="000000"/>
          <w:sz w:val="28"/>
        </w:rPr>
        <w:t>
      Салық есептілігі нысанының атауы ____________________________________</w:t>
      </w:r>
    </w:p>
    <w:p>
      <w:pPr>
        <w:spacing w:after="0"/>
        <w:ind w:left="0"/>
        <w:jc w:val="both"/>
      </w:pPr>
      <w:r>
        <w:rPr>
          <w:rFonts w:ascii="Times New Roman"/>
          <w:b w:val="false"/>
          <w:i w:val="false"/>
          <w:color w:val="000000"/>
          <w:sz w:val="28"/>
        </w:rPr>
        <w:t>
      Салық кезеңі ________________________________________________________</w:t>
      </w:r>
    </w:p>
    <w:p>
      <w:pPr>
        <w:spacing w:after="0"/>
        <w:ind w:left="0"/>
        <w:jc w:val="both"/>
      </w:pPr>
      <w:r>
        <w:rPr>
          <w:rFonts w:ascii="Times New Roman"/>
          <w:b w:val="false"/>
          <w:i w:val="false"/>
          <w:color w:val="000000"/>
          <w:sz w:val="28"/>
        </w:rPr>
        <w:t>
      Қабылдау әдісі ______________________________________________________</w:t>
      </w:r>
    </w:p>
    <w:p>
      <w:pPr>
        <w:spacing w:after="0"/>
        <w:ind w:left="0"/>
        <w:jc w:val="both"/>
      </w:pPr>
      <w:r>
        <w:rPr>
          <w:rFonts w:ascii="Times New Roman"/>
          <w:b w:val="false"/>
          <w:i w:val="false"/>
          <w:color w:val="000000"/>
          <w:sz w:val="28"/>
        </w:rPr>
        <w:t>
      Алған салық органының коды __________________________________________</w:t>
      </w:r>
    </w:p>
    <w:p>
      <w:pPr>
        <w:spacing w:after="0"/>
        <w:ind w:left="0"/>
        <w:jc w:val="both"/>
      </w:pPr>
      <w:r>
        <w:rPr>
          <w:rFonts w:ascii="Times New Roman"/>
          <w:b w:val="false"/>
          <w:i w:val="false"/>
          <w:color w:val="000000"/>
          <w:sz w:val="28"/>
        </w:rPr>
        <w:t>
      Салық есептілігі құжатының кіріс (тіркеу) нөмірі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066"/>
        <w:gridCol w:w="2066"/>
        <w:gridCol w:w="3515"/>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 өңдеу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Жүйесі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Қолданбалы сервердің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2014 жылғы 15 қыркүйектегі</w:t>
            </w:r>
            <w:r>
              <w:br/>
            </w:r>
            <w:r>
              <w:rPr>
                <w:rFonts w:ascii="Times New Roman"/>
                <w:b w:val="false"/>
                <w:i w:val="false"/>
                <w:color w:val="000000"/>
                <w:sz w:val="20"/>
              </w:rPr>
              <w:t>№ 398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w:t>
            </w:r>
            <w:r>
              <w:br/>
            </w:r>
            <w:r>
              <w:rPr>
                <w:rFonts w:ascii="Times New Roman"/>
                <w:b w:val="false"/>
                <w:i w:val="false"/>
                <w:color w:val="000000"/>
                <w:sz w:val="20"/>
              </w:rPr>
              <w:t>39-қосымша</w:t>
            </w:r>
          </w:p>
        </w:tc>
      </w:tr>
    </w:tbl>
    <w:bookmarkStart w:name="z39" w:id="25"/>
    <w:p>
      <w:pPr>
        <w:spacing w:after="0"/>
        <w:ind w:left="0"/>
        <w:jc w:val="both"/>
      </w:pPr>
      <w:r>
        <w:rPr>
          <w:rFonts w:ascii="Times New Roman"/>
          <w:b w:val="false"/>
          <w:i w:val="false"/>
          <w:color w:val="000000"/>
          <w:sz w:val="28"/>
        </w:rPr>
        <w:t>
                                                         Нысан</w:t>
      </w:r>
    </w:p>
    <w:bookmarkEnd w:id="25"/>
    <w:bookmarkStart w:name="z40" w:id="26"/>
    <w:p>
      <w:pPr>
        <w:spacing w:after="0"/>
        <w:ind w:left="0"/>
        <w:jc w:val="left"/>
      </w:pPr>
      <w:r>
        <w:rPr>
          <w:rFonts w:ascii="Times New Roman"/>
          <w:b/>
          <w:i w:val="false"/>
          <w:color w:val="000000"/>
        </w:rPr>
        <w:t xml:space="preserve"> Салық қызметі органының салық есептілігін</w:t>
      </w:r>
      <w:r>
        <w:br/>
      </w:r>
      <w:r>
        <w:rPr>
          <w:rFonts w:ascii="Times New Roman"/>
          <w:b/>
          <w:i w:val="false"/>
          <w:color w:val="000000"/>
        </w:rPr>
        <w:t>Электрондық түрде қабылдап алғаны туралы</w:t>
      </w:r>
      <w:r>
        <w:br/>
      </w:r>
      <w:r>
        <w:rPr>
          <w:rFonts w:ascii="Times New Roman"/>
          <w:b/>
          <w:i w:val="false"/>
          <w:color w:val="000000"/>
        </w:rPr>
        <w:t>хабарлама</w:t>
      </w:r>
    </w:p>
    <w:bookmarkEnd w:id="26"/>
    <w:p>
      <w:pPr>
        <w:spacing w:after="0"/>
        <w:ind w:left="0"/>
        <w:jc w:val="both"/>
      </w:pPr>
      <w:r>
        <w:rPr>
          <w:rFonts w:ascii="Times New Roman"/>
          <w:b w:val="false"/>
          <w:i w:val="false"/>
          <w:color w:val="000000"/>
          <w:sz w:val="28"/>
        </w:rPr>
        <w:t>
      Жеке сәйкестендіру нөмірі /Бизнес 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атауы/тегі,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есептілігі нысанының коды _____________ версиясы ______________</w:t>
      </w:r>
    </w:p>
    <w:p>
      <w:pPr>
        <w:spacing w:after="0"/>
        <w:ind w:left="0"/>
        <w:jc w:val="both"/>
      </w:pPr>
      <w:r>
        <w:rPr>
          <w:rFonts w:ascii="Times New Roman"/>
          <w:b w:val="false"/>
          <w:i w:val="false"/>
          <w:color w:val="000000"/>
          <w:sz w:val="28"/>
        </w:rPr>
        <w:t>
      Салық есептілігі нысанының түрі _____________________________________</w:t>
      </w:r>
    </w:p>
    <w:p>
      <w:pPr>
        <w:spacing w:after="0"/>
        <w:ind w:left="0"/>
        <w:jc w:val="both"/>
      </w:pPr>
      <w:r>
        <w:rPr>
          <w:rFonts w:ascii="Times New Roman"/>
          <w:b w:val="false"/>
          <w:i w:val="false"/>
          <w:color w:val="000000"/>
          <w:sz w:val="28"/>
        </w:rPr>
        <w:t>
      Салық есептілігі нысанының атауы ____________________________________</w:t>
      </w:r>
    </w:p>
    <w:p>
      <w:pPr>
        <w:spacing w:after="0"/>
        <w:ind w:left="0"/>
        <w:jc w:val="both"/>
      </w:pPr>
      <w:r>
        <w:rPr>
          <w:rFonts w:ascii="Times New Roman"/>
          <w:b w:val="false"/>
          <w:i w:val="false"/>
          <w:color w:val="000000"/>
          <w:sz w:val="28"/>
        </w:rPr>
        <w:t>
      Келісімшарттың деректемесі №___________ 20__ жылы "___" _____________</w:t>
      </w:r>
    </w:p>
    <w:p>
      <w:pPr>
        <w:spacing w:after="0"/>
        <w:ind w:left="0"/>
        <w:jc w:val="both"/>
      </w:pPr>
      <w:r>
        <w:rPr>
          <w:rFonts w:ascii="Times New Roman"/>
          <w:b w:val="false"/>
          <w:i w:val="false"/>
          <w:color w:val="000000"/>
          <w:sz w:val="28"/>
        </w:rPr>
        <w:t>
      Салық кезеңі ________________________________________________________</w:t>
      </w:r>
    </w:p>
    <w:p>
      <w:pPr>
        <w:spacing w:after="0"/>
        <w:ind w:left="0"/>
        <w:jc w:val="both"/>
      </w:pPr>
      <w:r>
        <w:rPr>
          <w:rFonts w:ascii="Times New Roman"/>
          <w:b w:val="false"/>
          <w:i w:val="false"/>
          <w:color w:val="000000"/>
          <w:sz w:val="28"/>
        </w:rPr>
        <w:t>
      Қабылдау әдісі ______________________________________________________</w:t>
      </w:r>
    </w:p>
    <w:p>
      <w:pPr>
        <w:spacing w:after="0"/>
        <w:ind w:left="0"/>
        <w:jc w:val="both"/>
      </w:pPr>
      <w:r>
        <w:rPr>
          <w:rFonts w:ascii="Times New Roman"/>
          <w:b w:val="false"/>
          <w:i w:val="false"/>
          <w:color w:val="000000"/>
          <w:sz w:val="28"/>
        </w:rPr>
        <w:t>
      Алған салық органының коды __________________________________________</w:t>
      </w:r>
    </w:p>
    <w:p>
      <w:pPr>
        <w:spacing w:after="0"/>
        <w:ind w:left="0"/>
        <w:jc w:val="both"/>
      </w:pPr>
      <w:r>
        <w:rPr>
          <w:rFonts w:ascii="Times New Roman"/>
          <w:b w:val="false"/>
          <w:i w:val="false"/>
          <w:color w:val="000000"/>
          <w:sz w:val="28"/>
        </w:rPr>
        <w:t>
      Салық есептілігі құжатының кіріс (тіркеу) нөмірі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2066"/>
        <w:gridCol w:w="2066"/>
        <w:gridCol w:w="3515"/>
      </w:tblGrid>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 өңдеу</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Жүйесі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Күні/Уақыты</w:t>
            </w:r>
          </w:p>
        </w:tc>
      </w:tr>
      <w:tr>
        <w:trPr>
          <w:trHeight w:val="30" w:hRule="atLeast"/>
        </w:trPr>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3075"/>
        <w:gridCol w:w="1890"/>
        <w:gridCol w:w="3076"/>
      </w:tblGrid>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сыныптауышының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коды</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Қолданбалы сервердің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