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1871" w14:textId="d601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"Заңсыз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туралы" Қазақстан Республикасы Қаржы министрінің міндетін атқарушының 2010 жылғы 10 ақпандағы № 52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10 қыркүйектегі № 393 бұйрығы. Қазақстан Республикасының Әділет министрлігінде 2014 жылы 14 қазанда № 9794 тіркелді. Күші жойылды - Қазақстан Республикасы Қаржы министрінің 2020 жылғы 24 қыркүйектегі № 915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(15.11.2020 бастап қолданысқа енгізіледі)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 жолмен алынған кірістерді заңдастыруға (жылыстатуға) және терроризмді қаржыландыруға қарсы іс-қимыл туралы" 2009 жылғы 28 тамыздағы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"Заңсыз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туралы" Қазақстан Республикасы Қаржы министрінің міндетін атқарушының 2010 жылғы 10 ақпандағы № 52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6058 болып тіркелген, "Заң" газетінде 2010 жылғы 26 наурызда № 42 (1664)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""Қылмыстық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 жолмен алынған кірістерді заңдастыруға (жылыстатуға) және терроризмді қаржыландыруға қарсы іс-қимыл туралы" 2009 жылғы 28 тамыздағы Қазақстан Республикасының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"Қылмыстық жолмен алынған кірістерді заңдастыруға (жылыстатуға) және терроризмді қаржыландыруға қарсы іс-қимыл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мақсаттары үшін Оффшорлық аймақтар тізбесі бекітілсін.";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"Заңсыз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 осы бұйрықтың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Қаржы мониторингі комитеті (Б.Ш. Тәжіяқов) заңнамамен белгіленген тәртіпте: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тіркелгеннен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жарияланғанынан кейін күнтізбелік он күн өткен соң қолданысқа енгізіледі.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Қ. Келімбетов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"_____"________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бұйрығына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     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"Қылмыстық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Андорра Князьдігі.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Антигуа және Барбуда мемлекеті.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Багам аралдары достастығы.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Барбадос мемлекеті.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Белиз мемлекеті.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Бруней Даруссалам мемлекеті.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Вануату Республикасы.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Гватемала Республикасы.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Гренада мемлекеті.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Джибути Республикасы.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Доминикан Республикасы.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Индонезия Республикасы.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Испания (Канар аралдары аумағының бөлігінде ғана).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Кипр Республикасы.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Қытай Халық Республикасы (Аомынь (Макао) және Сянган (Гонконг) арнайы әкімшілік аудандардың аумағы бөлігінде ғана).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Комор Аралдары Федералды Ислам Республикасы.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Коста-Рика Республикасы.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Малайзия (Лабуан анклавы аумағының бөлігінде ғана).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Либерия Республикасы.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Лихтенштейн Князьдігі.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Маврикий Республикасы.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Португалия (Мадейра аралдарының аумақтары бөлігінде ғана).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Мальдив Республикасы.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Мальта Республикасы.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Маршалл аралдары Республикасы.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Монако Князьдігі.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Мьянма Одағы.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Науру Республикасы.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Нидерланд (Аруба аралы аумағының және Антиль аралдарының тәуелді аумақтарының аумағы бөлігінде ғана).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Нигерия Федеративтік Республикасы.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Жаңа Зеландия (Кука және Ниуэ аралдары аумағы бөлігінде ғана).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Палау Республикасы.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Панама Республикасы.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Самоа Тәуелсіз Мемлекеті.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Сейшель аралдары Республикасы.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Сент-Винсент және Гренадины мемлекеті.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Сент-Китс және Невис Федерациясы.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Сент-Люсия мемлекеті.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Ұлыбритания және Солтүстік Ирландия Біріккен Корольдігі (келесі аумақтары бөлігінде ғана):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Ангилья Аралдары;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Бермуд аралдары;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Британдық Виргин аралдары;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Гибралтар;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Кайман аралдары;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Монтсеррат аралы;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Теркс және Кайкос аралдары;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Мэн аралы;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Норманд аралдары (Гернси, Джерси, Сарк, Олдерни аралдары);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Оңтүстік Георгия аралы;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Оңтүстік Сэндвич аралдары;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Чагос аралы.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Америка Құрама Штаттары (Американдық Виргин аралдарының, Гуам аралының және Пуэрто-Рико достастығы, Вайоминг штаты, Делавэр штаты аумақтары бөлігінде ғана).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Тонга Корольдігі.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Филиппин Республикасы.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Шри-Ланка Демократиялық Республикасы.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Бахрейн Корольдігі.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Гайана Кооперативтік Республикасы.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Доминика Достастығы.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Ирландия Республикасы (Дублин, Шеннон қалаларының аумақтары бөлігінде ғана).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Колумбия Республикасы.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Ливан Республикасы.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Люксембург Ұлы Герцогтігі.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Мавритания Ислам Республикасы.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Мариан аралдары.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Марокко корольдігі (Танжер қаласының аумағы бөлігінде ғана). 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Біріккен Араб Әмірліктері (Дубай қаласы аумағы бөлігінде ғана).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Сан-Марино Республикасы.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Суринам Республикасы.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Біріккен Танзания Республикасы.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Тринидад және Тобаго Республикасы.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Фиджи Егеменді Демократиялық Республикасы.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Француз Республикасы (мынадай аумақтар бөлігінде ғана):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Кергелен аралдары;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Француздық Полинезия;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Француздық Гвиана.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Черногория Республикасы.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Ямайка.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