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0e1c" w14:textId="d430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Мемлекеттік кірістер комитеті төрағасының 2014 жылғы 17 қазандағы № 5 бұйрығы. Қазақстан Республикасының Әділет министрлігінде 2014 жылы 29 қазанда № 9840 тіркелді. Күші жойылды - Қазақстан Республикасы Қаржы министрлігі Мемлекеттік кірістер комитеті төрағасының 2016 жылғы 7 қыркүйектегі № 523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министрлігі Мемлекеттік кірістер комитеті төрағасының 07.09.2016 </w:t>
      </w:r>
      <w:r>
        <w:rPr>
          <w:rFonts w:ascii="Times New Roman"/>
          <w:b w:val="false"/>
          <w:i w:val="false"/>
          <w:color w:val="ff0000"/>
          <w:sz w:val="28"/>
        </w:rPr>
        <w:t>№ 523</w:t>
      </w:r>
      <w:r>
        <w:rPr>
          <w:rFonts w:ascii="Times New Roman"/>
          <w:b w:val="false"/>
          <w:i w:val="false"/>
          <w:color w:val="ff0000"/>
          <w:sz w:val="28"/>
        </w:rPr>
        <w:t xml:space="preserve">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2014 жылғы 22 қыркүйектегі № 1000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Қаржы министрлігінің Мемлекеттік кірістер комитетінің ережесін бекіту туралы" Қазақстан Республикасы Қаржы министрінің 2014 жылғы 26 қыркүйектегі № 417 </w:t>
      </w:r>
      <w:r>
        <w:rPr>
          <w:rFonts w:ascii="Times New Roman"/>
          <w:b w:val="false"/>
          <w:i w:val="false"/>
          <w:color w:val="000000"/>
          <w:sz w:val="28"/>
        </w:rPr>
        <w:t>бұйрығына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Ақмола облысы бойынша Мемлекеттік кірістер департаменті туралы ережесі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w:t>
      </w:r>
    </w:p>
    <w:bookmarkEnd w:id="2"/>
    <w:bookmarkStart w:name="z4" w:id="3"/>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комитетінің Ақтөбе облысы бойынша Мемлекеттік кірістер департаменті туралы ережесі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p>
    <w:bookmarkEnd w:id="3"/>
    <w:bookmarkStart w:name="z5" w:id="4"/>
    <w:p>
      <w:pPr>
        <w:spacing w:after="0"/>
        <w:ind w:left="0"/>
        <w:jc w:val="both"/>
      </w:pPr>
      <w:r>
        <w:rPr>
          <w:rFonts w:ascii="Times New Roman"/>
          <w:b w:val="false"/>
          <w:i w:val="false"/>
          <w:color w:val="000000"/>
          <w:sz w:val="28"/>
        </w:rPr>
        <w:t xml:space="preserve">
      3) Қазақстан Республикасы Қаржы министрлігі Мемлекеттік кірістер комитетінің Алматы облысы бойынша Мемлекеттік кірістер департаменті туралы ережесі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w:t>
      </w:r>
    </w:p>
    <w:bookmarkEnd w:id="4"/>
    <w:bookmarkStart w:name="z6" w:id="5"/>
    <w:p>
      <w:pPr>
        <w:spacing w:after="0"/>
        <w:ind w:left="0"/>
        <w:jc w:val="both"/>
      </w:pPr>
      <w:r>
        <w:rPr>
          <w:rFonts w:ascii="Times New Roman"/>
          <w:b w:val="false"/>
          <w:i w:val="false"/>
          <w:color w:val="000000"/>
          <w:sz w:val="28"/>
        </w:rPr>
        <w:t xml:space="preserve">
      4) Қазақстан Республикасы Қаржы министрлігі Мемлекеттік кірістер комитетінің Атырау облысы бойынша Мемлекеттік кірістер департаменті туралы ережесі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w:t>
      </w:r>
    </w:p>
    <w:bookmarkEnd w:id="5"/>
    <w:bookmarkStart w:name="z7" w:id="6"/>
    <w:p>
      <w:pPr>
        <w:spacing w:after="0"/>
        <w:ind w:left="0"/>
        <w:jc w:val="both"/>
      </w:pPr>
      <w:r>
        <w:rPr>
          <w:rFonts w:ascii="Times New Roman"/>
          <w:b w:val="false"/>
          <w:i w:val="false"/>
          <w:color w:val="000000"/>
          <w:sz w:val="28"/>
        </w:rPr>
        <w:t xml:space="preserve">
      5) Қазақстан Республикасы Қаржы министрлігі Мемлекеттік кірістер комитетінің Батыс Қазақстан облысы бойынша Мемлекеттік кірістер департаменті туралы ережесі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w:t>
      </w:r>
    </w:p>
    <w:bookmarkEnd w:id="6"/>
    <w:bookmarkStart w:name="z8" w:id="7"/>
    <w:p>
      <w:pPr>
        <w:spacing w:after="0"/>
        <w:ind w:left="0"/>
        <w:jc w:val="both"/>
      </w:pPr>
      <w:r>
        <w:rPr>
          <w:rFonts w:ascii="Times New Roman"/>
          <w:b w:val="false"/>
          <w:i w:val="false"/>
          <w:color w:val="000000"/>
          <w:sz w:val="28"/>
        </w:rPr>
        <w:t xml:space="preserve">
      6) Қазақстан Республикасы Қаржы министрлігі Мемлекеттік кірістер комитетінің Жамбыл облысы бойынша Мемлекеттік кірістер департаменті туралы ережесі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w:t>
      </w:r>
    </w:p>
    <w:bookmarkEnd w:id="7"/>
    <w:bookmarkStart w:name="z9" w:id="8"/>
    <w:p>
      <w:pPr>
        <w:spacing w:after="0"/>
        <w:ind w:left="0"/>
        <w:jc w:val="both"/>
      </w:pPr>
      <w:r>
        <w:rPr>
          <w:rFonts w:ascii="Times New Roman"/>
          <w:b w:val="false"/>
          <w:i w:val="false"/>
          <w:color w:val="000000"/>
          <w:sz w:val="28"/>
        </w:rPr>
        <w:t xml:space="preserve">
      7) Қазақстан Республикасы Қаржы министрлігі Мемлекеттік кірістер комитетінің Қарағанды облысы бойынша Мемлекеттік кірістер департаменті туралы ережесі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w:t>
      </w:r>
    </w:p>
    <w:bookmarkEnd w:id="8"/>
    <w:bookmarkStart w:name="z10" w:id="9"/>
    <w:p>
      <w:pPr>
        <w:spacing w:after="0"/>
        <w:ind w:left="0"/>
        <w:jc w:val="both"/>
      </w:pPr>
      <w:r>
        <w:rPr>
          <w:rFonts w:ascii="Times New Roman"/>
          <w:b w:val="false"/>
          <w:i w:val="false"/>
          <w:color w:val="000000"/>
          <w:sz w:val="28"/>
        </w:rPr>
        <w:t xml:space="preserve">
      8) Қазақстан Республикасы Қаржы министрлігі Мемлекеттік кірістер комитетінің Қостанай облысы бойынша Мемлекеттік кірістер департаменті туралы ережесі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w:t>
      </w:r>
    </w:p>
    <w:bookmarkEnd w:id="9"/>
    <w:bookmarkStart w:name="z11" w:id="10"/>
    <w:p>
      <w:pPr>
        <w:spacing w:after="0"/>
        <w:ind w:left="0"/>
        <w:jc w:val="both"/>
      </w:pPr>
      <w:r>
        <w:rPr>
          <w:rFonts w:ascii="Times New Roman"/>
          <w:b w:val="false"/>
          <w:i w:val="false"/>
          <w:color w:val="000000"/>
          <w:sz w:val="28"/>
        </w:rPr>
        <w:t xml:space="preserve">
      9) Қазақстан Республикасы Қаржы министрлігі Мемлекеттік кірістер комитетінің Қызылорда облысы бойынша Мемлекеттік кірістер департаменті туралы ережесі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w:t>
      </w:r>
    </w:p>
    <w:bookmarkEnd w:id="10"/>
    <w:bookmarkStart w:name="z12" w:id="11"/>
    <w:p>
      <w:pPr>
        <w:spacing w:after="0"/>
        <w:ind w:left="0"/>
        <w:jc w:val="both"/>
      </w:pPr>
      <w:r>
        <w:rPr>
          <w:rFonts w:ascii="Times New Roman"/>
          <w:b w:val="false"/>
          <w:i w:val="false"/>
          <w:color w:val="000000"/>
          <w:sz w:val="28"/>
        </w:rPr>
        <w:t xml:space="preserve">
      10) Қазақстан Республикасы Қаржы министрлігі Мемлекеттік кірістер комитетінің Маңғыстау облысы бойынша Мемлекеттік кірістер департаменті туралы ережесі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w:t>
      </w:r>
    </w:p>
    <w:bookmarkEnd w:id="11"/>
    <w:bookmarkStart w:name="z13" w:id="12"/>
    <w:p>
      <w:pPr>
        <w:spacing w:after="0"/>
        <w:ind w:left="0"/>
        <w:jc w:val="both"/>
      </w:pPr>
      <w:r>
        <w:rPr>
          <w:rFonts w:ascii="Times New Roman"/>
          <w:b w:val="false"/>
          <w:i w:val="false"/>
          <w:color w:val="000000"/>
          <w:sz w:val="28"/>
        </w:rPr>
        <w:t xml:space="preserve">
      11) Қазақстан Республикасы Қаржы министрлігі Мемлекеттік кірістер комитетінің Оңтүстік Қазақстан облысы бойынша Мемлекеттік кірістер департаменті туралы ережесі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w:t>
      </w:r>
    </w:p>
    <w:bookmarkEnd w:id="12"/>
    <w:bookmarkStart w:name="z14" w:id="13"/>
    <w:p>
      <w:pPr>
        <w:spacing w:after="0"/>
        <w:ind w:left="0"/>
        <w:jc w:val="both"/>
      </w:pPr>
      <w:r>
        <w:rPr>
          <w:rFonts w:ascii="Times New Roman"/>
          <w:b w:val="false"/>
          <w:i w:val="false"/>
          <w:color w:val="000000"/>
          <w:sz w:val="28"/>
        </w:rPr>
        <w:t xml:space="preserve">
      12) Қазақстан Республикасы Қаржы министрлігі Мемлекеттік кірістер комитетінің Павлодар облысы бойынша Мемлекеттік кірістер департаменті туралы ережесі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w:t>
      </w:r>
    </w:p>
    <w:bookmarkEnd w:id="13"/>
    <w:bookmarkStart w:name="z15" w:id="14"/>
    <w:p>
      <w:pPr>
        <w:spacing w:after="0"/>
        <w:ind w:left="0"/>
        <w:jc w:val="both"/>
      </w:pPr>
      <w:r>
        <w:rPr>
          <w:rFonts w:ascii="Times New Roman"/>
          <w:b w:val="false"/>
          <w:i w:val="false"/>
          <w:color w:val="000000"/>
          <w:sz w:val="28"/>
        </w:rPr>
        <w:t xml:space="preserve">
      13) Қазақстан Республикасы Қаржы министрлігі Мемлекеттік кірістер комитетінің Солтүстік Қазақстан облысы бойынша Мемлекеттік кірістер департаменті туралы ережесі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w:t>
      </w:r>
    </w:p>
    <w:bookmarkEnd w:id="14"/>
    <w:bookmarkStart w:name="z16" w:id="15"/>
    <w:p>
      <w:pPr>
        <w:spacing w:after="0"/>
        <w:ind w:left="0"/>
        <w:jc w:val="both"/>
      </w:pPr>
      <w:r>
        <w:rPr>
          <w:rFonts w:ascii="Times New Roman"/>
          <w:b w:val="false"/>
          <w:i w:val="false"/>
          <w:color w:val="000000"/>
          <w:sz w:val="28"/>
        </w:rPr>
        <w:t xml:space="preserve">
      14) Қазақстан Республикасы Қаржы министрлігі Мемлекеттік кірістер комитетінің Шығыс Қазақстан облысы бойынша Мемлекеттік кірістер департаменті туралы ережесі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w:t>
      </w:r>
    </w:p>
    <w:bookmarkEnd w:id="15"/>
    <w:bookmarkStart w:name="z17" w:id="16"/>
    <w:p>
      <w:pPr>
        <w:spacing w:after="0"/>
        <w:ind w:left="0"/>
        <w:jc w:val="both"/>
      </w:pPr>
      <w:r>
        <w:rPr>
          <w:rFonts w:ascii="Times New Roman"/>
          <w:b w:val="false"/>
          <w:i w:val="false"/>
          <w:color w:val="000000"/>
          <w:sz w:val="28"/>
        </w:rPr>
        <w:t xml:space="preserve">
      15) Қазақстан Республикасы Қаржы министрлігі Мемлекеттік кірістер комитетінің Астана қаласы бойынша Мемлекеттік кірістер департаменті туралы ережесі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w:t>
      </w:r>
    </w:p>
    <w:bookmarkEnd w:id="16"/>
    <w:bookmarkStart w:name="z18" w:id="17"/>
    <w:p>
      <w:pPr>
        <w:spacing w:after="0"/>
        <w:ind w:left="0"/>
        <w:jc w:val="both"/>
      </w:pPr>
      <w:r>
        <w:rPr>
          <w:rFonts w:ascii="Times New Roman"/>
          <w:b w:val="false"/>
          <w:i w:val="false"/>
          <w:color w:val="000000"/>
          <w:sz w:val="28"/>
        </w:rPr>
        <w:t xml:space="preserve">
      16) Қазақстан Республикасы Қаржы министрлігі Мемлекеттік кірістер комитетінің Алматы қаласы бойынша Мемлекеттік кірістер департаменті туралы ережесі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w:t>
      </w:r>
    </w:p>
    <w:bookmarkEnd w:id="17"/>
    <w:bookmarkStart w:name="z19" w:id="18"/>
    <w:p>
      <w:pPr>
        <w:spacing w:after="0"/>
        <w:ind w:left="0"/>
        <w:jc w:val="both"/>
      </w:pPr>
      <w:r>
        <w:rPr>
          <w:rFonts w:ascii="Times New Roman"/>
          <w:b w:val="false"/>
          <w:i w:val="false"/>
          <w:color w:val="000000"/>
          <w:sz w:val="28"/>
        </w:rPr>
        <w:t xml:space="preserve">
      17) Қазақстан Республикасы Қаржы министрлігі Мемлекеттік кірістер комитетінің "Достық" кедені туралы ережесі осы бұйрықтың </w:t>
      </w:r>
      <w:r>
        <w:rPr>
          <w:rFonts w:ascii="Times New Roman"/>
          <w:b w:val="false"/>
          <w:i w:val="false"/>
          <w:color w:val="000000"/>
          <w:sz w:val="28"/>
        </w:rPr>
        <w:t>17- қосымшасына</w:t>
      </w:r>
      <w:r>
        <w:rPr>
          <w:rFonts w:ascii="Times New Roman"/>
          <w:b w:val="false"/>
          <w:i w:val="false"/>
          <w:color w:val="000000"/>
          <w:sz w:val="28"/>
        </w:rPr>
        <w:t xml:space="preserve"> сәйкес бекітілсін. </w:t>
      </w:r>
    </w:p>
    <w:bookmarkEnd w:id="18"/>
    <w:bookmarkStart w:name="z20" w:id="19"/>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(бұдан әрі - Комитет) аумақтық органдарының басшылары осы бұйрықтың орындалуы үшін заңнамамен бекітілген тәртіпте қажетті шараларды қабылдасын.</w:t>
      </w:r>
    </w:p>
    <w:bookmarkEnd w:id="19"/>
    <w:bookmarkStart w:name="z21" w:id="20"/>
    <w:p>
      <w:pPr>
        <w:spacing w:after="0"/>
        <w:ind w:left="0"/>
        <w:jc w:val="both"/>
      </w:pPr>
      <w:r>
        <w:rPr>
          <w:rFonts w:ascii="Times New Roman"/>
          <w:b w:val="false"/>
          <w:i w:val="false"/>
          <w:color w:val="000000"/>
          <w:sz w:val="28"/>
        </w:rPr>
        <w:t xml:space="preserve">
      3. Осы бұйрық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іске асқан күннен бастап қолданысқа енгізілетін, Құқық бұзушылық және экономикалық қаржылық қылмыс бойынша алдын-ала тергеу және анықтау комитетінің (контрабандамен байланысты қылмыстардан және кедендік төлемдерді, салықтарды, алымдарды төлеуден жалтарудан басқа) аумақтық органдары жүзеге асыру жөніндегі ережелерді қоспағанда, мемлекеттік тіркеуден өткен күннен бастап қолданысқа енгізіледі және ресми жариялануы тиіс.</w:t>
      </w:r>
    </w:p>
    <w:bookmarkEnd w:id="2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Ерғожин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Ақмола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21"/>
    <w:bookmarkStart w:name="z25" w:id="22"/>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Ақмола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
    <w:bookmarkStart w:name="z26" w:id="2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23"/>
    <w:bookmarkStart w:name="z27" w:id="24"/>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24"/>
    <w:bookmarkStart w:name="z28" w:id="2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25"/>
    <w:bookmarkStart w:name="z29" w:id="26"/>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26"/>
    <w:bookmarkStart w:name="z30" w:id="27"/>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27"/>
    <w:bookmarkStart w:name="z31" w:id="28"/>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28"/>
    <w:bookmarkStart w:name="z32" w:id="29"/>
    <w:p>
      <w:pPr>
        <w:spacing w:after="0"/>
        <w:ind w:left="0"/>
        <w:jc w:val="both"/>
      </w:pPr>
      <w:r>
        <w:rPr>
          <w:rFonts w:ascii="Times New Roman"/>
          <w:b w:val="false"/>
          <w:i w:val="false"/>
          <w:color w:val="000000"/>
          <w:sz w:val="28"/>
        </w:rPr>
        <w:t xml:space="preserve">
      8. Департаменттің заңды мекенжайы: пошта индексі 020000, Қазақстан Республикасы, Ақмола облысы, Көкшетау қаласы, М. Горкий көшесі, 21 А. </w:t>
      </w:r>
    </w:p>
    <w:bookmarkEnd w:id="29"/>
    <w:bookmarkStart w:name="z33" w:id="30"/>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Ақмола облысы бойынша Мемлекеттік кірістер департаменті" республикалық мемлекеттік мекемесi. </w:t>
      </w:r>
    </w:p>
    <w:bookmarkEnd w:id="30"/>
    <w:bookmarkStart w:name="z34" w:id="31"/>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31"/>
    <w:bookmarkStart w:name="z35" w:id="32"/>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32"/>
    <w:bookmarkStart w:name="z36" w:id="33"/>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33"/>
    <w:bookmarkStart w:name="z37" w:id="34"/>
    <w:p>
      <w:pPr>
        <w:spacing w:after="0"/>
        <w:ind w:left="0"/>
        <w:jc w:val="both"/>
      </w:pPr>
      <w:r>
        <w:rPr>
          <w:rFonts w:ascii="Times New Roman"/>
          <w:b w:val="false"/>
          <w:i w:val="false"/>
          <w:color w:val="000000"/>
          <w:sz w:val="28"/>
        </w:rPr>
        <w:t>
      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34"/>
    <w:bookmarkStart w:name="z38" w:id="35"/>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35"/>
    <w:bookmarkStart w:name="z39" w:id="36"/>
    <w:p>
      <w:pPr>
        <w:spacing w:after="0"/>
        <w:ind w:left="0"/>
        <w:jc w:val="both"/>
      </w:pPr>
      <w:r>
        <w:rPr>
          <w:rFonts w:ascii="Times New Roman"/>
          <w:b w:val="false"/>
          <w:i w:val="false"/>
          <w:color w:val="000000"/>
          <w:sz w:val="28"/>
        </w:rPr>
        <w:t xml:space="preserve">
      13. Департаменттің міндеттері: </w:t>
      </w:r>
    </w:p>
    <w:bookmarkEnd w:id="36"/>
    <w:bookmarkStart w:name="z40" w:id="37"/>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37"/>
    <w:bookmarkStart w:name="z41" w:id="38"/>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38"/>
    <w:bookmarkStart w:name="z42" w:id="39"/>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39"/>
    <w:bookmarkStart w:name="z43" w:id="40"/>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40"/>
    <w:bookmarkStart w:name="z44" w:id="41"/>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41"/>
    <w:bookmarkStart w:name="z45" w:id="42"/>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42"/>
    <w:bookmarkStart w:name="z46" w:id="43"/>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43"/>
    <w:bookmarkStart w:name="z47" w:id="44"/>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44"/>
    <w:bookmarkStart w:name="z48" w:id="45"/>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45"/>
    <w:bookmarkStart w:name="z49" w:id="46"/>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46"/>
    <w:bookmarkStart w:name="z50" w:id="47"/>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47"/>
    <w:bookmarkStart w:name="z51" w:id="48"/>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48"/>
    <w:bookmarkStart w:name="z52" w:id="49"/>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49"/>
    <w:bookmarkStart w:name="z53" w:id="50"/>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50"/>
    <w:bookmarkStart w:name="z54" w:id="51"/>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51"/>
    <w:bookmarkStart w:name="z55" w:id="52"/>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52"/>
    <w:bookmarkStart w:name="z56" w:id="53"/>
    <w:p>
      <w:pPr>
        <w:spacing w:after="0"/>
        <w:ind w:left="0"/>
        <w:jc w:val="both"/>
      </w:pPr>
      <w:r>
        <w:rPr>
          <w:rFonts w:ascii="Times New Roman"/>
          <w:b w:val="false"/>
          <w:i w:val="false"/>
          <w:color w:val="000000"/>
          <w:sz w:val="28"/>
        </w:rPr>
        <w:t>
      14. Департаменттің функциялары:</w:t>
      </w:r>
    </w:p>
    <w:bookmarkEnd w:id="53"/>
    <w:bookmarkStart w:name="z57" w:id="54"/>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54"/>
    <w:bookmarkStart w:name="z58" w:id="55"/>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55"/>
    <w:bookmarkStart w:name="z59" w:id="56"/>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56"/>
    <w:bookmarkStart w:name="z60" w:id="57"/>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57"/>
    <w:bookmarkStart w:name="z61" w:id="58"/>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58"/>
    <w:bookmarkStart w:name="z62" w:id="59"/>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59"/>
    <w:bookmarkStart w:name="z63" w:id="60"/>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60"/>
    <w:bookmarkStart w:name="z64" w:id="61"/>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61"/>
    <w:bookmarkStart w:name="z65" w:id="62"/>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62"/>
    <w:bookmarkStart w:name="z66" w:id="63"/>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63"/>
    <w:bookmarkStart w:name="z67" w:id="64"/>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64"/>
    <w:bookmarkStart w:name="z68" w:id="65"/>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65"/>
    <w:bookmarkStart w:name="z69" w:id="66"/>
    <w:p>
      <w:pPr>
        <w:spacing w:after="0"/>
        <w:ind w:left="0"/>
        <w:jc w:val="both"/>
      </w:pPr>
      <w:r>
        <w:rPr>
          <w:rFonts w:ascii="Times New Roman"/>
          <w:b w:val="false"/>
          <w:i w:val="false"/>
          <w:color w:val="000000"/>
          <w:sz w:val="28"/>
        </w:rPr>
        <w:t xml:space="preserve">
      13) тәуекелдерді басқару жүйесін қолдану; </w:t>
      </w:r>
    </w:p>
    <w:bookmarkEnd w:id="66"/>
    <w:bookmarkStart w:name="z70" w:id="67"/>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67"/>
    <w:bookmarkStart w:name="z71" w:id="68"/>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68"/>
    <w:bookmarkStart w:name="z72" w:id="69"/>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69"/>
    <w:bookmarkStart w:name="z73" w:id="70"/>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70"/>
    <w:bookmarkStart w:name="z74" w:id="71"/>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71"/>
    <w:bookmarkStart w:name="z75" w:id="72"/>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72"/>
    <w:bookmarkStart w:name="z76" w:id="73"/>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73"/>
    <w:bookmarkStart w:name="z77" w:id="74"/>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74"/>
    <w:bookmarkStart w:name="z78" w:id="75"/>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75"/>
    <w:bookmarkStart w:name="z79" w:id="76"/>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76"/>
    <w:bookmarkStart w:name="z80" w:id="77"/>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77"/>
    <w:bookmarkStart w:name="z81" w:id="78"/>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78"/>
    <w:bookmarkStart w:name="z82" w:id="79"/>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79"/>
    <w:bookmarkStart w:name="z83" w:id="80"/>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80"/>
    <w:bookmarkStart w:name="z84" w:id="81"/>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81"/>
    <w:bookmarkStart w:name="z85" w:id="82"/>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82"/>
    <w:bookmarkStart w:name="z86" w:id="83"/>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83"/>
    <w:bookmarkStart w:name="z87" w:id="84"/>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84"/>
    <w:bookmarkStart w:name="z88" w:id="85"/>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85"/>
    <w:bookmarkStart w:name="z89" w:id="86"/>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86"/>
    <w:bookmarkStart w:name="z90" w:id="87"/>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87"/>
    <w:bookmarkStart w:name="z91" w:id="88"/>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88"/>
    <w:bookmarkStart w:name="z92" w:id="89"/>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89"/>
    <w:bookmarkStart w:name="z93" w:id="90"/>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90"/>
    <w:bookmarkStart w:name="z94" w:id="91"/>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91"/>
    <w:bookmarkStart w:name="z95" w:id="92"/>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92"/>
    <w:bookmarkStart w:name="z96" w:id="93"/>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93"/>
    <w:bookmarkStart w:name="z97" w:id="94"/>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94"/>
    <w:bookmarkStart w:name="z98" w:id="95"/>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95"/>
    <w:bookmarkStart w:name="z99" w:id="96"/>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96"/>
    <w:bookmarkStart w:name="z100" w:id="97"/>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97"/>
    <w:bookmarkStart w:name="z101" w:id="98"/>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98"/>
    <w:bookmarkStart w:name="z102" w:id="99"/>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99"/>
    <w:bookmarkStart w:name="z103" w:id="100"/>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00"/>
    <w:bookmarkStart w:name="z104" w:id="101"/>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01"/>
    <w:bookmarkStart w:name="z105" w:id="102"/>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02"/>
    <w:bookmarkStart w:name="z106" w:id="103"/>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03"/>
    <w:bookmarkStart w:name="z107" w:id="104"/>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04"/>
    <w:bookmarkStart w:name="z108" w:id="105"/>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05"/>
    <w:bookmarkStart w:name="z109" w:id="106"/>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06"/>
    <w:bookmarkStart w:name="z110" w:id="107"/>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07"/>
    <w:bookmarkStart w:name="z111" w:id="108"/>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08"/>
    <w:bookmarkStart w:name="z112" w:id="109"/>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09"/>
    <w:bookmarkStart w:name="z113" w:id="110"/>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10"/>
    <w:bookmarkStart w:name="z114" w:id="111"/>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11"/>
    <w:bookmarkStart w:name="z115" w:id="112"/>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12"/>
    <w:bookmarkStart w:name="z116" w:id="113"/>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13"/>
    <w:bookmarkStart w:name="z117" w:id="114"/>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14"/>
    <w:bookmarkStart w:name="z118" w:id="115"/>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15"/>
    <w:bookmarkStart w:name="z119" w:id="116"/>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16"/>
    <w:bookmarkStart w:name="z120" w:id="117"/>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17"/>
    <w:bookmarkStart w:name="z121" w:id="118"/>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18"/>
    <w:bookmarkStart w:name="z122" w:id="119"/>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19"/>
    <w:bookmarkStart w:name="z123" w:id="120"/>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20"/>
    <w:bookmarkStart w:name="z124" w:id="121"/>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21"/>
    <w:bookmarkStart w:name="z125" w:id="122"/>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22"/>
    <w:bookmarkStart w:name="z126" w:id="123"/>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23"/>
    <w:bookmarkStart w:name="z127" w:id="124"/>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24"/>
    <w:bookmarkStart w:name="z128" w:id="125"/>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25"/>
    <w:bookmarkStart w:name="z129" w:id="126"/>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26"/>
    <w:bookmarkStart w:name="z130" w:id="127"/>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127"/>
    <w:bookmarkStart w:name="z131" w:id="128"/>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28"/>
    <w:bookmarkStart w:name="z132" w:id="129"/>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29"/>
    <w:bookmarkStart w:name="z133" w:id="130"/>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30"/>
    <w:bookmarkStart w:name="z134" w:id="131"/>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31"/>
    <w:bookmarkStart w:name="z135" w:id="132"/>
    <w:p>
      <w:pPr>
        <w:spacing w:after="0"/>
        <w:ind w:left="0"/>
        <w:jc w:val="both"/>
      </w:pPr>
      <w:r>
        <w:rPr>
          <w:rFonts w:ascii="Times New Roman"/>
          <w:b w:val="false"/>
          <w:i w:val="false"/>
          <w:color w:val="000000"/>
          <w:sz w:val="28"/>
        </w:rPr>
        <w:t>
      15. Департаменттің құқықтары мен міндеттері:</w:t>
      </w:r>
    </w:p>
    <w:bookmarkEnd w:id="132"/>
    <w:bookmarkStart w:name="z136" w:id="13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33"/>
    <w:bookmarkStart w:name="z137" w:id="134"/>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34"/>
    <w:bookmarkStart w:name="z138" w:id="13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135"/>
    <w:bookmarkStart w:name="z139" w:id="13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36"/>
    <w:bookmarkStart w:name="z140" w:id="137"/>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37"/>
    <w:bookmarkStart w:name="z141" w:id="138"/>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38"/>
    <w:bookmarkStart w:name="z142" w:id="139"/>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39"/>
    <w:bookmarkStart w:name="z143" w:id="140"/>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40"/>
    <w:bookmarkStart w:name="z144" w:id="141"/>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41"/>
    <w:bookmarkStart w:name="z145" w:id="142"/>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42"/>
    <w:bookmarkStart w:name="z146" w:id="143"/>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43"/>
    <w:bookmarkStart w:name="z147" w:id="144"/>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44"/>
    <w:bookmarkStart w:name="z148" w:id="145"/>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45"/>
    <w:bookmarkStart w:name="z149" w:id="146"/>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46"/>
    <w:bookmarkStart w:name="z150" w:id="147"/>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47"/>
    <w:bookmarkStart w:name="z151" w:id="148"/>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48"/>
    <w:bookmarkStart w:name="z152" w:id="149"/>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49"/>
    <w:bookmarkStart w:name="z153" w:id="150"/>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50"/>
    <w:bookmarkStart w:name="z154" w:id="151"/>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51"/>
    <w:bookmarkStart w:name="z155" w:id="152"/>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52"/>
    <w:bookmarkStart w:name="z156" w:id="153"/>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53"/>
    <w:bookmarkStart w:name="z157" w:id="154"/>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54"/>
    <w:bookmarkStart w:name="z158" w:id="155"/>
    <w:p>
      <w:pPr>
        <w:spacing w:after="0"/>
        <w:ind w:left="0"/>
        <w:jc w:val="left"/>
      </w:pPr>
      <w:r>
        <w:rPr>
          <w:rFonts w:ascii="Times New Roman"/>
          <w:b/>
          <w:i w:val="false"/>
          <w:color w:val="000000"/>
        </w:rPr>
        <w:t xml:space="preserve"> 3. Департаменттің қызметін ұйымдастыру</w:t>
      </w:r>
    </w:p>
    <w:bookmarkEnd w:id="155"/>
    <w:bookmarkStart w:name="z159" w:id="156"/>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56"/>
    <w:bookmarkStart w:name="z160" w:id="15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57"/>
    <w:bookmarkStart w:name="z161" w:id="15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58"/>
    <w:bookmarkStart w:name="z162" w:id="159"/>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59"/>
    <w:bookmarkStart w:name="z163" w:id="160"/>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60"/>
    <w:bookmarkStart w:name="z164" w:id="16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61"/>
    <w:bookmarkStart w:name="z165" w:id="162"/>
    <w:p>
      <w:pPr>
        <w:spacing w:after="0"/>
        <w:ind w:left="0"/>
        <w:jc w:val="both"/>
      </w:pPr>
      <w:r>
        <w:rPr>
          <w:rFonts w:ascii="Times New Roman"/>
          <w:b w:val="false"/>
          <w:i w:val="false"/>
          <w:color w:val="000000"/>
          <w:sz w:val="28"/>
        </w:rPr>
        <w:t>
      3) Қазақстан Республикасының заңнамасына сәйкес:</w:t>
      </w:r>
    </w:p>
    <w:bookmarkEnd w:id="162"/>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66" w:id="16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63"/>
    <w:bookmarkStart w:name="z167" w:id="16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64"/>
    <w:bookmarkStart w:name="z168" w:id="165"/>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5"/>
    <w:bookmarkStart w:name="z169" w:id="166"/>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66"/>
    <w:bookmarkStart w:name="z170" w:id="167"/>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67"/>
    <w:bookmarkStart w:name="z171" w:id="16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68"/>
    <w:bookmarkStart w:name="z172" w:id="16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69"/>
    <w:bookmarkStart w:name="z173" w:id="17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7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174" w:id="171"/>
    <w:p>
      <w:pPr>
        <w:spacing w:after="0"/>
        <w:ind w:left="0"/>
        <w:jc w:val="left"/>
      </w:pPr>
      <w:r>
        <w:rPr>
          <w:rFonts w:ascii="Times New Roman"/>
          <w:b/>
          <w:i w:val="false"/>
          <w:color w:val="000000"/>
        </w:rPr>
        <w:t xml:space="preserve"> 4. Департаменттің мүлкi</w:t>
      </w:r>
    </w:p>
    <w:bookmarkEnd w:id="171"/>
    <w:bookmarkStart w:name="z175" w:id="17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72"/>
    <w:bookmarkStart w:name="z176" w:id="17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73"/>
    <w:bookmarkStart w:name="z177" w:id="174"/>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74"/>
    <w:bookmarkStart w:name="z178" w:id="175"/>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75"/>
    <w:bookmarkStart w:name="z179" w:id="176"/>
    <w:p>
      <w:pPr>
        <w:spacing w:after="0"/>
        <w:ind w:left="0"/>
        <w:jc w:val="left"/>
      </w:pPr>
      <w:r>
        <w:rPr>
          <w:rFonts w:ascii="Times New Roman"/>
          <w:b/>
          <w:i w:val="false"/>
          <w:color w:val="000000"/>
        </w:rPr>
        <w:t xml:space="preserve"> 5. Департаментті қайта ұйымдастыру және тарату</w:t>
      </w:r>
    </w:p>
    <w:bookmarkEnd w:id="176"/>
    <w:bookmarkStart w:name="z180" w:id="17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2-қосымша</w:t>
            </w:r>
          </w:p>
        </w:tc>
      </w:tr>
    </w:tbl>
    <w:bookmarkStart w:name="z182" w:id="178"/>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Ақтөбе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178"/>
    <w:bookmarkStart w:name="z184" w:id="179"/>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Ақтөбе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79"/>
    <w:bookmarkStart w:name="z185" w:id="18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80"/>
    <w:bookmarkStart w:name="z186" w:id="181"/>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81"/>
    <w:bookmarkStart w:name="z187" w:id="18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82"/>
    <w:bookmarkStart w:name="z188" w:id="183"/>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83"/>
    <w:bookmarkStart w:name="z189" w:id="184"/>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84"/>
    <w:bookmarkStart w:name="z190" w:id="185"/>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85"/>
    <w:bookmarkStart w:name="z191" w:id="186"/>
    <w:p>
      <w:pPr>
        <w:spacing w:after="0"/>
        <w:ind w:left="0"/>
        <w:jc w:val="both"/>
      </w:pPr>
      <w:r>
        <w:rPr>
          <w:rFonts w:ascii="Times New Roman"/>
          <w:b w:val="false"/>
          <w:i w:val="false"/>
          <w:color w:val="000000"/>
          <w:sz w:val="28"/>
        </w:rPr>
        <w:t xml:space="preserve">
      8. Департаменттің заңды мекенжайы: пошта индексі 030000, Қазақстан Республикасы, Ақтөбе облысы, Ақтөбе қаласы, Некрасов көшесі, 73. </w:t>
      </w:r>
    </w:p>
    <w:bookmarkEnd w:id="186"/>
    <w:bookmarkStart w:name="z192" w:id="187"/>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Ақтөбе облысы бойынша Мемлекеттік кірістер департаменті" республикалық мемлекеттік мекемесi. </w:t>
      </w:r>
    </w:p>
    <w:bookmarkEnd w:id="187"/>
    <w:bookmarkStart w:name="z193" w:id="188"/>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88"/>
    <w:bookmarkStart w:name="z194" w:id="189"/>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89"/>
    <w:bookmarkStart w:name="z195" w:id="190"/>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9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196" w:id="191"/>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91"/>
    <w:bookmarkStart w:name="z197" w:id="192"/>
    <w:p>
      <w:pPr>
        <w:spacing w:after="0"/>
        <w:ind w:left="0"/>
        <w:jc w:val="both"/>
      </w:pPr>
      <w:r>
        <w:rPr>
          <w:rFonts w:ascii="Times New Roman"/>
          <w:b w:val="false"/>
          <w:i w:val="false"/>
          <w:color w:val="000000"/>
          <w:sz w:val="28"/>
        </w:rPr>
        <w:t xml:space="preserve">
      13. Департаменттің міндеттері: </w:t>
      </w:r>
    </w:p>
    <w:bookmarkEnd w:id="192"/>
    <w:bookmarkStart w:name="z198" w:id="193"/>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93"/>
    <w:bookmarkStart w:name="z199" w:id="194"/>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94"/>
    <w:bookmarkStart w:name="z200" w:id="195"/>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95"/>
    <w:bookmarkStart w:name="z201" w:id="196"/>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96"/>
    <w:bookmarkStart w:name="z202" w:id="197"/>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97"/>
    <w:bookmarkStart w:name="z203" w:id="198"/>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98"/>
    <w:bookmarkStart w:name="z204" w:id="199"/>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99"/>
    <w:bookmarkStart w:name="z205" w:id="200"/>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200"/>
    <w:bookmarkStart w:name="z206" w:id="201"/>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201"/>
    <w:bookmarkStart w:name="z207" w:id="202"/>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202"/>
    <w:bookmarkStart w:name="z208" w:id="203"/>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203"/>
    <w:bookmarkStart w:name="z209" w:id="204"/>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204"/>
    <w:bookmarkStart w:name="z210" w:id="205"/>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205"/>
    <w:bookmarkStart w:name="z211" w:id="206"/>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206"/>
    <w:bookmarkStart w:name="z212" w:id="207"/>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207"/>
    <w:bookmarkStart w:name="z213" w:id="208"/>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208"/>
    <w:bookmarkStart w:name="z214" w:id="209"/>
    <w:p>
      <w:pPr>
        <w:spacing w:after="0"/>
        <w:ind w:left="0"/>
        <w:jc w:val="both"/>
      </w:pPr>
      <w:r>
        <w:rPr>
          <w:rFonts w:ascii="Times New Roman"/>
          <w:b w:val="false"/>
          <w:i w:val="false"/>
          <w:color w:val="000000"/>
          <w:sz w:val="28"/>
        </w:rPr>
        <w:t>
      14. Департаменттің функциялары:</w:t>
      </w:r>
    </w:p>
    <w:bookmarkEnd w:id="209"/>
    <w:bookmarkStart w:name="z215" w:id="210"/>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210"/>
    <w:bookmarkStart w:name="z216" w:id="21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211"/>
    <w:bookmarkStart w:name="z217" w:id="212"/>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212"/>
    <w:bookmarkStart w:name="z218" w:id="213"/>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213"/>
    <w:bookmarkStart w:name="z219" w:id="214"/>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214"/>
    <w:bookmarkStart w:name="z220" w:id="215"/>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215"/>
    <w:bookmarkStart w:name="z221" w:id="216"/>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216"/>
    <w:bookmarkStart w:name="z222" w:id="217"/>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217"/>
    <w:bookmarkStart w:name="z223" w:id="218"/>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218"/>
    <w:bookmarkStart w:name="z224" w:id="219"/>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219"/>
    <w:bookmarkStart w:name="z225" w:id="220"/>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220"/>
    <w:bookmarkStart w:name="z226" w:id="221"/>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221"/>
    <w:bookmarkStart w:name="z227" w:id="222"/>
    <w:p>
      <w:pPr>
        <w:spacing w:after="0"/>
        <w:ind w:left="0"/>
        <w:jc w:val="both"/>
      </w:pPr>
      <w:r>
        <w:rPr>
          <w:rFonts w:ascii="Times New Roman"/>
          <w:b w:val="false"/>
          <w:i w:val="false"/>
          <w:color w:val="000000"/>
          <w:sz w:val="28"/>
        </w:rPr>
        <w:t xml:space="preserve">
      13) тәуекелдерді басқару жүйесін қолдану; </w:t>
      </w:r>
    </w:p>
    <w:bookmarkEnd w:id="222"/>
    <w:bookmarkStart w:name="z228" w:id="223"/>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223"/>
    <w:bookmarkStart w:name="z229" w:id="224"/>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224"/>
    <w:bookmarkStart w:name="z230" w:id="225"/>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225"/>
    <w:bookmarkStart w:name="z231" w:id="226"/>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226"/>
    <w:bookmarkStart w:name="z232" w:id="227"/>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227"/>
    <w:bookmarkStart w:name="z233" w:id="228"/>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228"/>
    <w:bookmarkStart w:name="z234" w:id="229"/>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229"/>
    <w:bookmarkStart w:name="z235" w:id="230"/>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230"/>
    <w:bookmarkStart w:name="z236" w:id="231"/>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231"/>
    <w:bookmarkStart w:name="z237" w:id="232"/>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232"/>
    <w:bookmarkStart w:name="z238" w:id="233"/>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233"/>
    <w:bookmarkStart w:name="z239" w:id="234"/>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234"/>
    <w:bookmarkStart w:name="z240" w:id="235"/>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235"/>
    <w:bookmarkStart w:name="z241" w:id="236"/>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236"/>
    <w:bookmarkStart w:name="z242" w:id="237"/>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237"/>
    <w:bookmarkStart w:name="z243" w:id="238"/>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238"/>
    <w:bookmarkStart w:name="z244" w:id="239"/>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239"/>
    <w:bookmarkStart w:name="z245" w:id="240"/>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240"/>
    <w:bookmarkStart w:name="z246" w:id="241"/>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241"/>
    <w:bookmarkStart w:name="z247" w:id="242"/>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242"/>
    <w:bookmarkStart w:name="z248" w:id="243"/>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243"/>
    <w:bookmarkStart w:name="z249" w:id="244"/>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244"/>
    <w:bookmarkStart w:name="z250" w:id="245"/>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245"/>
    <w:bookmarkStart w:name="z251" w:id="246"/>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246"/>
    <w:bookmarkStart w:name="z252" w:id="247"/>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247"/>
    <w:bookmarkStart w:name="z253" w:id="248"/>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248"/>
    <w:bookmarkStart w:name="z254" w:id="249"/>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249"/>
    <w:bookmarkStart w:name="z255" w:id="250"/>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250"/>
    <w:bookmarkStart w:name="z256" w:id="251"/>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Start w:name="z258" w:id="252"/>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252"/>
    <w:bookmarkStart w:name="z259" w:id="253"/>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253"/>
    <w:bookmarkStart w:name="z260" w:id="254"/>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254"/>
    <w:bookmarkStart w:name="z261" w:id="255"/>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255"/>
    <w:bookmarkStart w:name="z262" w:id="256"/>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256"/>
    <w:bookmarkStart w:name="z263" w:id="257"/>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257"/>
    <w:bookmarkStart w:name="z264" w:id="258"/>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258"/>
    <w:bookmarkStart w:name="z265" w:id="259"/>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259"/>
    <w:bookmarkStart w:name="z266" w:id="260"/>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260"/>
    <w:bookmarkStart w:name="z267" w:id="261"/>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261"/>
    <w:bookmarkStart w:name="z268" w:id="262"/>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262"/>
    <w:bookmarkStart w:name="z269" w:id="263"/>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263"/>
    <w:bookmarkStart w:name="z270" w:id="264"/>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264"/>
    <w:bookmarkStart w:name="z271" w:id="265"/>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265"/>
    <w:bookmarkStart w:name="z272" w:id="266"/>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266"/>
    <w:bookmarkStart w:name="z273" w:id="267"/>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267"/>
    <w:bookmarkStart w:name="z274" w:id="268"/>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268"/>
    <w:bookmarkStart w:name="z275" w:id="269"/>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269"/>
    <w:bookmarkStart w:name="z276" w:id="270"/>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270"/>
    <w:bookmarkStart w:name="z277" w:id="271"/>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271"/>
    <w:bookmarkStart w:name="z278" w:id="272"/>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272"/>
    <w:bookmarkStart w:name="z279" w:id="273"/>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273"/>
    <w:bookmarkStart w:name="z280" w:id="274"/>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274"/>
    <w:bookmarkStart w:name="z281" w:id="275"/>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275"/>
    <w:bookmarkStart w:name="z282" w:id="276"/>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276"/>
    <w:bookmarkStart w:name="z283" w:id="277"/>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277"/>
    <w:bookmarkStart w:name="z284" w:id="278"/>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278"/>
    <w:bookmarkStart w:name="z285" w:id="279"/>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279"/>
    <w:bookmarkStart w:name="z286" w:id="280"/>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280"/>
    <w:bookmarkStart w:name="z287" w:id="281"/>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281"/>
    <w:bookmarkStart w:name="z288" w:id="282"/>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282"/>
    <w:bookmarkStart w:name="z289" w:id="283"/>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283"/>
    <w:bookmarkStart w:name="z290" w:id="284"/>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284"/>
    <w:bookmarkStart w:name="z291" w:id="285"/>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285"/>
    <w:bookmarkStart w:name="z292" w:id="286"/>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286"/>
    <w:bookmarkStart w:name="z293" w:id="287"/>
    <w:p>
      <w:pPr>
        <w:spacing w:after="0"/>
        <w:ind w:left="0"/>
        <w:jc w:val="both"/>
      </w:pPr>
      <w:r>
        <w:rPr>
          <w:rFonts w:ascii="Times New Roman"/>
          <w:b w:val="false"/>
          <w:i w:val="false"/>
          <w:color w:val="000000"/>
          <w:sz w:val="28"/>
        </w:rPr>
        <w:t>
      15. Департаменттің құқықтары мен міндеттері:</w:t>
      </w:r>
    </w:p>
    <w:bookmarkEnd w:id="287"/>
    <w:bookmarkStart w:name="z294" w:id="288"/>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88"/>
    <w:bookmarkStart w:name="z295" w:id="289"/>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89"/>
    <w:bookmarkStart w:name="z296" w:id="290"/>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290"/>
    <w:bookmarkStart w:name="z297" w:id="291"/>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91"/>
    <w:bookmarkStart w:name="z298" w:id="292"/>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92"/>
    <w:bookmarkStart w:name="z299" w:id="293"/>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93"/>
    <w:bookmarkStart w:name="z300" w:id="294"/>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94"/>
    <w:bookmarkStart w:name="z301" w:id="295"/>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95"/>
    <w:bookmarkStart w:name="z302" w:id="296"/>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96"/>
    <w:bookmarkStart w:name="z303" w:id="297"/>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97"/>
    <w:bookmarkStart w:name="z304" w:id="298"/>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98"/>
    <w:bookmarkStart w:name="z305" w:id="299"/>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99"/>
    <w:bookmarkStart w:name="z306" w:id="300"/>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300"/>
    <w:bookmarkStart w:name="z307" w:id="301"/>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301"/>
    <w:bookmarkStart w:name="z308" w:id="302"/>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302"/>
    <w:bookmarkStart w:name="z309" w:id="303"/>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303"/>
    <w:bookmarkStart w:name="z310" w:id="304"/>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304"/>
    <w:bookmarkStart w:name="z311" w:id="305"/>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305"/>
    <w:bookmarkStart w:name="z312" w:id="306"/>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306"/>
    <w:bookmarkStart w:name="z313" w:id="307"/>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307"/>
    <w:bookmarkStart w:name="z314" w:id="308"/>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308"/>
    <w:bookmarkStart w:name="z315" w:id="309"/>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309"/>
    <w:bookmarkStart w:name="z316" w:id="310"/>
    <w:p>
      <w:pPr>
        <w:spacing w:after="0"/>
        <w:ind w:left="0"/>
        <w:jc w:val="left"/>
      </w:pPr>
      <w:r>
        <w:rPr>
          <w:rFonts w:ascii="Times New Roman"/>
          <w:b/>
          <w:i w:val="false"/>
          <w:color w:val="000000"/>
        </w:rPr>
        <w:t xml:space="preserve"> 3. Департаменттің қызметін ұйымдастыру</w:t>
      </w:r>
    </w:p>
    <w:bookmarkEnd w:id="310"/>
    <w:bookmarkStart w:name="z317" w:id="311"/>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311"/>
    <w:bookmarkStart w:name="z318" w:id="31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312"/>
    <w:bookmarkStart w:name="z319" w:id="31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313"/>
    <w:bookmarkStart w:name="z320" w:id="314"/>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314"/>
    <w:bookmarkStart w:name="z321" w:id="315"/>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315"/>
    <w:bookmarkStart w:name="z322" w:id="31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316"/>
    <w:bookmarkStart w:name="z323" w:id="317"/>
    <w:p>
      <w:pPr>
        <w:spacing w:after="0"/>
        <w:ind w:left="0"/>
        <w:jc w:val="both"/>
      </w:pPr>
      <w:r>
        <w:rPr>
          <w:rFonts w:ascii="Times New Roman"/>
          <w:b w:val="false"/>
          <w:i w:val="false"/>
          <w:color w:val="000000"/>
          <w:sz w:val="28"/>
        </w:rPr>
        <w:t>
      3) Қазақстан Республикасының заңнамасына сәйкес:</w:t>
      </w:r>
    </w:p>
    <w:bookmarkEnd w:id="317"/>
    <w:bookmarkStart w:name="z324" w:id="318"/>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318"/>
    <w:bookmarkStart w:name="z325" w:id="319"/>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319"/>
    <w:bookmarkStart w:name="z326" w:id="32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320"/>
    <w:bookmarkStart w:name="z327" w:id="32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321"/>
    <w:bookmarkStart w:name="z328" w:id="322"/>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322"/>
    <w:bookmarkStart w:name="z329" w:id="323"/>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323"/>
    <w:bookmarkStart w:name="z330" w:id="32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324"/>
    <w:bookmarkStart w:name="z331" w:id="32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325"/>
    <w:bookmarkStart w:name="z332" w:id="32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326"/>
    <w:bookmarkStart w:name="z333" w:id="32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27"/>
    <w:p>
      <w:pPr>
        <w:spacing w:after="0"/>
        <w:ind w:left="0"/>
        <w:jc w:val="both"/>
      </w:pPr>
      <w:r>
        <w:rPr>
          <w:rFonts w:ascii="Times New Roman"/>
          <w:b w:val="false"/>
          <w:i w:val="false"/>
          <w:color w:val="000000"/>
          <w:sz w:val="28"/>
        </w:rPr>
        <w:t xml:space="preserve">
      Департаменттің басшысы болмаған кезеңде оның өкілеттіктерін Қазақстан Республикасының заңнамасына сәйкес оны алмастыратын тұлға орындайды. </w:t>
      </w:r>
    </w:p>
    <w:bookmarkStart w:name="z334" w:id="328"/>
    <w:p>
      <w:pPr>
        <w:spacing w:after="0"/>
        <w:ind w:left="0"/>
        <w:jc w:val="left"/>
      </w:pPr>
      <w:r>
        <w:rPr>
          <w:rFonts w:ascii="Times New Roman"/>
          <w:b/>
          <w:i w:val="false"/>
          <w:color w:val="000000"/>
        </w:rPr>
        <w:t xml:space="preserve"> 4. Департаменттің мүлкi</w:t>
      </w:r>
    </w:p>
    <w:bookmarkEnd w:id="328"/>
    <w:bookmarkStart w:name="z335" w:id="329"/>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мүлкi болады. </w:t>
      </w:r>
    </w:p>
    <w:bookmarkEnd w:id="32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336" w:id="330"/>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330"/>
    <w:bookmarkStart w:name="z337" w:id="331"/>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31"/>
    <w:bookmarkStart w:name="z338" w:id="332"/>
    <w:p>
      <w:pPr>
        <w:spacing w:after="0"/>
        <w:ind w:left="0"/>
        <w:jc w:val="left"/>
      </w:pPr>
      <w:r>
        <w:rPr>
          <w:rFonts w:ascii="Times New Roman"/>
          <w:b/>
          <w:i w:val="false"/>
          <w:color w:val="000000"/>
        </w:rPr>
        <w:t xml:space="preserve"> 5. Департаментті қайта ұйымдастыру және тарату</w:t>
      </w:r>
    </w:p>
    <w:bookmarkEnd w:id="332"/>
    <w:bookmarkStart w:name="z339" w:id="33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3-қосымша</w:t>
            </w:r>
          </w:p>
        </w:tc>
      </w:tr>
    </w:tbl>
    <w:bookmarkStart w:name="z341" w:id="334"/>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Алматы облысы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334"/>
    <w:bookmarkStart w:name="z343" w:id="335"/>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Алматы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335"/>
    <w:bookmarkStart w:name="z344" w:id="33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336"/>
    <w:bookmarkStart w:name="z345" w:id="337"/>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337"/>
    <w:bookmarkStart w:name="z346" w:id="33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338"/>
    <w:bookmarkStart w:name="z347" w:id="339"/>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bookmarkEnd w:id="339"/>
    <w:bookmarkStart w:name="z348" w:id="340"/>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340"/>
    <w:bookmarkStart w:name="z349" w:id="341"/>
    <w:p>
      <w:pPr>
        <w:spacing w:after="0"/>
        <w:ind w:left="0"/>
        <w:jc w:val="both"/>
      </w:pPr>
      <w:r>
        <w:rPr>
          <w:rFonts w:ascii="Times New Roman"/>
          <w:b w:val="false"/>
          <w:i w:val="false"/>
          <w:color w:val="000000"/>
          <w:sz w:val="28"/>
        </w:rPr>
        <w:t xml:space="preserve">
      7. Штат санынының құрылымы мен лимиті Қазақстан Республикасының қолданыстағы заңнамасына сәйкес бекітіледі. </w:t>
      </w:r>
    </w:p>
    <w:bookmarkEnd w:id="341"/>
    <w:bookmarkStart w:name="z350" w:id="342"/>
    <w:p>
      <w:pPr>
        <w:spacing w:after="0"/>
        <w:ind w:left="0"/>
        <w:jc w:val="both"/>
      </w:pPr>
      <w:r>
        <w:rPr>
          <w:rFonts w:ascii="Times New Roman"/>
          <w:b w:val="false"/>
          <w:i w:val="false"/>
          <w:color w:val="000000"/>
          <w:sz w:val="28"/>
        </w:rPr>
        <w:t xml:space="preserve">
      8. Департаменттің заңды мекенжайы: пошта индексі 040000, Қазақстан Республикасы, Алматы облысы, Талдықорған қаласы, Жансүгіров көшесі, 113. </w:t>
      </w:r>
    </w:p>
    <w:bookmarkEnd w:id="342"/>
    <w:bookmarkStart w:name="z351" w:id="343"/>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Алматы облысы бойынша Мемлекеттік кірістер департаменті" республикалық мемлекеттік мекемесi. </w:t>
      </w:r>
    </w:p>
    <w:bookmarkEnd w:id="343"/>
    <w:bookmarkStart w:name="z352" w:id="344"/>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344"/>
    <w:bookmarkStart w:name="z353" w:id="345"/>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345"/>
    <w:bookmarkStart w:name="z354" w:id="346"/>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346"/>
    <w:bookmarkStart w:name="z355" w:id="34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347"/>
    <w:bookmarkStart w:name="z356" w:id="348"/>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348"/>
    <w:bookmarkStart w:name="z357" w:id="349"/>
    <w:p>
      <w:pPr>
        <w:spacing w:after="0"/>
        <w:ind w:left="0"/>
        <w:jc w:val="both"/>
      </w:pPr>
      <w:r>
        <w:rPr>
          <w:rFonts w:ascii="Times New Roman"/>
          <w:b w:val="false"/>
          <w:i w:val="false"/>
          <w:color w:val="000000"/>
          <w:sz w:val="28"/>
        </w:rPr>
        <w:t xml:space="preserve">
      13. Департаменттің міндеттері: </w:t>
      </w:r>
    </w:p>
    <w:bookmarkEnd w:id="349"/>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Start w:name="z358" w:id="350"/>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350"/>
    <w:bookmarkStart w:name="z359" w:id="351"/>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351"/>
    <w:bookmarkStart w:name="z360" w:id="352"/>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352"/>
    <w:bookmarkStart w:name="z361" w:id="353"/>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353"/>
    <w:bookmarkStart w:name="z362" w:id="354"/>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354"/>
    <w:bookmarkStart w:name="z363" w:id="355"/>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355"/>
    <w:bookmarkStart w:name="z364" w:id="356"/>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356"/>
    <w:bookmarkStart w:name="z365" w:id="357"/>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357"/>
    <w:bookmarkStart w:name="z366" w:id="358"/>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358"/>
    <w:bookmarkStart w:name="z367" w:id="359"/>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359"/>
    <w:bookmarkStart w:name="z368" w:id="360"/>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360"/>
    <w:bookmarkStart w:name="z369" w:id="361"/>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361"/>
    <w:bookmarkStart w:name="z370" w:id="362"/>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362"/>
    <w:bookmarkStart w:name="z371" w:id="363"/>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363"/>
    <w:bookmarkStart w:name="z372" w:id="364"/>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364"/>
    <w:bookmarkStart w:name="z373" w:id="365"/>
    <w:p>
      <w:pPr>
        <w:spacing w:after="0"/>
        <w:ind w:left="0"/>
        <w:jc w:val="both"/>
      </w:pPr>
      <w:r>
        <w:rPr>
          <w:rFonts w:ascii="Times New Roman"/>
          <w:b w:val="false"/>
          <w:i w:val="false"/>
          <w:color w:val="000000"/>
          <w:sz w:val="28"/>
        </w:rPr>
        <w:t>
      14. Департаменттің функциялары:</w:t>
      </w:r>
    </w:p>
    <w:bookmarkEnd w:id="365"/>
    <w:bookmarkStart w:name="z374" w:id="366"/>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366"/>
    <w:bookmarkStart w:name="z375" w:id="367"/>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Кодексінде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367"/>
    <w:bookmarkStart w:name="z376" w:id="368"/>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368"/>
    <w:bookmarkStart w:name="z377" w:id="369"/>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369"/>
    <w:bookmarkStart w:name="z378" w:id="370"/>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370"/>
    <w:bookmarkStart w:name="z379" w:id="371"/>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371"/>
    <w:bookmarkStart w:name="z380" w:id="372"/>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372"/>
    <w:bookmarkStart w:name="z381" w:id="373"/>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373"/>
    <w:bookmarkStart w:name="z382" w:id="374"/>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374"/>
    <w:bookmarkStart w:name="z383" w:id="375"/>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375"/>
    <w:bookmarkStart w:name="z384" w:id="376"/>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376"/>
    <w:bookmarkStart w:name="z385" w:id="377"/>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377"/>
    <w:bookmarkStart w:name="z386" w:id="378"/>
    <w:p>
      <w:pPr>
        <w:spacing w:after="0"/>
        <w:ind w:left="0"/>
        <w:jc w:val="both"/>
      </w:pPr>
      <w:r>
        <w:rPr>
          <w:rFonts w:ascii="Times New Roman"/>
          <w:b w:val="false"/>
          <w:i w:val="false"/>
          <w:color w:val="000000"/>
          <w:sz w:val="28"/>
        </w:rPr>
        <w:t xml:space="preserve">
      13) тәуекелдерді басқару жүйесін қолдану; </w:t>
      </w:r>
    </w:p>
    <w:bookmarkEnd w:id="378"/>
    <w:bookmarkStart w:name="z387" w:id="379"/>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379"/>
    <w:bookmarkStart w:name="z388" w:id="380"/>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380"/>
    <w:bookmarkStart w:name="z389" w:id="381"/>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381"/>
    <w:bookmarkStart w:name="z390" w:id="382"/>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382"/>
    <w:bookmarkStart w:name="z391" w:id="383"/>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383"/>
    <w:bookmarkStart w:name="z392" w:id="384"/>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384"/>
    <w:bookmarkStart w:name="z393" w:id="385"/>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385"/>
    <w:bookmarkStart w:name="z394" w:id="386"/>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386"/>
    <w:bookmarkStart w:name="z395" w:id="387"/>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387"/>
    <w:bookmarkStart w:name="z396" w:id="388"/>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388"/>
    <w:bookmarkStart w:name="z397" w:id="389"/>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389"/>
    <w:bookmarkStart w:name="z398" w:id="390"/>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390"/>
    <w:bookmarkStart w:name="z399" w:id="391"/>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391"/>
    <w:bookmarkStart w:name="z400" w:id="392"/>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392"/>
    <w:bookmarkStart w:name="z401" w:id="393"/>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393"/>
    <w:bookmarkStart w:name="z402" w:id="394"/>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394"/>
    <w:bookmarkStart w:name="z403" w:id="395"/>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395"/>
    <w:bookmarkStart w:name="z404" w:id="396"/>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396"/>
    <w:bookmarkStart w:name="z405" w:id="397"/>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397"/>
    <w:bookmarkStart w:name="z406" w:id="398"/>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398"/>
    <w:bookmarkStart w:name="z407" w:id="399"/>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399"/>
    <w:bookmarkStart w:name="z408" w:id="400"/>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400"/>
    <w:bookmarkStart w:name="z409" w:id="401"/>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401"/>
    <w:bookmarkStart w:name="z410" w:id="402"/>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402"/>
    <w:bookmarkStart w:name="z411" w:id="403"/>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403"/>
    <w:bookmarkStart w:name="z412" w:id="404"/>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404"/>
    <w:bookmarkStart w:name="z413" w:id="405"/>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w:t>
      </w:r>
    </w:p>
    <w:bookmarkEnd w:id="405"/>
    <w:bookmarkStart w:name="z414" w:id="406"/>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406"/>
    <w:bookmarkStart w:name="z415" w:id="407"/>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407"/>
    <w:bookmarkStart w:name="z416" w:id="408"/>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408"/>
    <w:bookmarkStart w:name="z417" w:id="409"/>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409"/>
    <w:bookmarkStart w:name="z418" w:id="410"/>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410"/>
    <w:bookmarkStart w:name="z419" w:id="411"/>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411"/>
    <w:bookmarkStart w:name="z420" w:id="412"/>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412"/>
    <w:bookmarkStart w:name="z421" w:id="413"/>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413"/>
    <w:bookmarkStart w:name="z422" w:id="414"/>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414"/>
    <w:bookmarkStart w:name="z423" w:id="415"/>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415"/>
    <w:bookmarkStart w:name="z424" w:id="416"/>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416"/>
    <w:bookmarkStart w:name="z425" w:id="417"/>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417"/>
    <w:bookmarkStart w:name="z426" w:id="418"/>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418"/>
    <w:bookmarkStart w:name="z427" w:id="419"/>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419"/>
    <w:bookmarkStart w:name="z428" w:id="420"/>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420"/>
    <w:bookmarkStart w:name="z429" w:id="421"/>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421"/>
    <w:bookmarkStart w:name="z430" w:id="422"/>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422"/>
    <w:bookmarkStart w:name="z431" w:id="423"/>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423"/>
    <w:bookmarkStart w:name="z432" w:id="424"/>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424"/>
    <w:bookmarkStart w:name="z433" w:id="425"/>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425"/>
    <w:bookmarkStart w:name="z434" w:id="426"/>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Start w:name="z436" w:id="427"/>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427"/>
    <w:bookmarkStart w:name="z437" w:id="428"/>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428"/>
    <w:bookmarkStart w:name="z438" w:id="429"/>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429"/>
    <w:bookmarkStart w:name="z439" w:id="430"/>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430"/>
    <w:bookmarkStart w:name="z440" w:id="431"/>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431"/>
    <w:bookmarkStart w:name="z441" w:id="432"/>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432"/>
    <w:bookmarkStart w:name="z442" w:id="433"/>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433"/>
    <w:bookmarkStart w:name="z443" w:id="434"/>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434"/>
    <w:bookmarkStart w:name="z444" w:id="435"/>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435"/>
    <w:bookmarkStart w:name="z445" w:id="436"/>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436"/>
    <w:bookmarkStart w:name="z446" w:id="437"/>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437"/>
    <w:bookmarkStart w:name="z447" w:id="438"/>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438"/>
    <w:bookmarkStart w:name="z448" w:id="439"/>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439"/>
    <w:bookmarkStart w:name="z449" w:id="440"/>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440"/>
    <w:bookmarkStart w:name="z450" w:id="441"/>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441"/>
    <w:bookmarkStart w:name="z451" w:id="442"/>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442"/>
    <w:bookmarkStart w:name="z452" w:id="443"/>
    <w:p>
      <w:pPr>
        <w:spacing w:after="0"/>
        <w:ind w:left="0"/>
        <w:jc w:val="both"/>
      </w:pPr>
      <w:r>
        <w:rPr>
          <w:rFonts w:ascii="Times New Roman"/>
          <w:b w:val="false"/>
          <w:i w:val="false"/>
          <w:color w:val="000000"/>
          <w:sz w:val="28"/>
        </w:rPr>
        <w:t>
      15. Департаменттің құқықтары мен міндеттері:</w:t>
      </w:r>
    </w:p>
    <w:bookmarkEnd w:id="443"/>
    <w:bookmarkStart w:name="z453" w:id="444"/>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44"/>
    <w:bookmarkStart w:name="z454" w:id="445"/>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445"/>
    <w:bookmarkStart w:name="z455" w:id="446"/>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446"/>
    <w:bookmarkStart w:name="z456" w:id="447"/>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47"/>
    <w:bookmarkStart w:name="z457" w:id="448"/>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448"/>
    <w:bookmarkStart w:name="z458" w:id="449"/>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449"/>
    <w:bookmarkStart w:name="z459" w:id="450"/>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450"/>
    <w:bookmarkStart w:name="z460" w:id="451"/>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451"/>
    <w:bookmarkStart w:name="z461" w:id="452"/>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52"/>
    <w:bookmarkStart w:name="z462" w:id="453"/>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53"/>
    <w:bookmarkStart w:name="z463" w:id="454"/>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54"/>
    <w:bookmarkStart w:name="z464" w:id="455"/>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455"/>
    <w:bookmarkStart w:name="z465" w:id="456"/>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456"/>
    <w:bookmarkStart w:name="z466" w:id="457"/>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457"/>
    <w:bookmarkStart w:name="z467" w:id="458"/>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458"/>
    <w:bookmarkStart w:name="z468" w:id="459"/>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459"/>
    <w:bookmarkStart w:name="z469" w:id="460"/>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460"/>
    <w:bookmarkStart w:name="z470" w:id="461"/>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461"/>
    <w:bookmarkStart w:name="z471" w:id="462"/>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462"/>
    <w:bookmarkStart w:name="z472" w:id="463"/>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463"/>
    <w:bookmarkStart w:name="z473" w:id="464"/>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464"/>
    <w:bookmarkStart w:name="z474" w:id="465"/>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465"/>
    <w:bookmarkStart w:name="z475" w:id="466"/>
    <w:p>
      <w:pPr>
        <w:spacing w:after="0"/>
        <w:ind w:left="0"/>
        <w:jc w:val="left"/>
      </w:pPr>
      <w:r>
        <w:rPr>
          <w:rFonts w:ascii="Times New Roman"/>
          <w:b/>
          <w:i w:val="false"/>
          <w:color w:val="000000"/>
        </w:rPr>
        <w:t xml:space="preserve"> 3. Департаменттің қызметін ұйымдастыру</w:t>
      </w:r>
    </w:p>
    <w:bookmarkEnd w:id="466"/>
    <w:bookmarkStart w:name="z476" w:id="467"/>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467"/>
    <w:bookmarkStart w:name="z477" w:id="46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468"/>
    <w:bookmarkStart w:name="z478" w:id="4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469"/>
    <w:bookmarkStart w:name="z479" w:id="470"/>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470"/>
    <w:bookmarkStart w:name="z480" w:id="471"/>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471"/>
    <w:bookmarkStart w:name="z481" w:id="47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472"/>
    <w:bookmarkStart w:name="z482" w:id="473"/>
    <w:p>
      <w:pPr>
        <w:spacing w:after="0"/>
        <w:ind w:left="0"/>
        <w:jc w:val="both"/>
      </w:pPr>
      <w:r>
        <w:rPr>
          <w:rFonts w:ascii="Times New Roman"/>
          <w:b w:val="false"/>
          <w:i w:val="false"/>
          <w:color w:val="000000"/>
          <w:sz w:val="28"/>
        </w:rPr>
        <w:t>
      3) Қазақстан Республикасының заңнамасына сәйкес:</w:t>
      </w:r>
    </w:p>
    <w:bookmarkEnd w:id="473"/>
    <w:bookmarkStart w:name="z483" w:id="474"/>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474"/>
    <w:bookmarkStart w:name="z484" w:id="475"/>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475"/>
    <w:bookmarkStart w:name="z485" w:id="47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476"/>
    <w:bookmarkStart w:name="z486" w:id="47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477"/>
    <w:bookmarkStart w:name="z487" w:id="478"/>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78"/>
    <w:bookmarkStart w:name="z488" w:id="479"/>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479"/>
    <w:bookmarkStart w:name="z489" w:id="48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480"/>
    <w:bookmarkStart w:name="z490" w:id="48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481"/>
    <w:bookmarkStart w:name="z491" w:id="48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482"/>
    <w:bookmarkStart w:name="z492" w:id="48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83"/>
    <w:bookmarkStart w:name="z493" w:id="484"/>
    <w:p>
      <w:pPr>
        <w:spacing w:after="0"/>
        <w:ind w:left="0"/>
        <w:jc w:val="both"/>
      </w:pPr>
      <w:r>
        <w:rPr>
          <w:rFonts w:ascii="Times New Roman"/>
          <w:b w:val="false"/>
          <w:i w:val="false"/>
          <w:color w:val="000000"/>
          <w:sz w:val="28"/>
        </w:rPr>
        <w:t xml:space="preserve">
      Департаменттің басшысы болмаған кезеңде оның өкілеттіктерін Қазақстан Республикасының заңнамасына сәйкес оны алмастыратын тұлға орындайды. </w:t>
      </w:r>
    </w:p>
    <w:bookmarkEnd w:id="484"/>
    <w:bookmarkStart w:name="z494" w:id="485"/>
    <w:p>
      <w:pPr>
        <w:spacing w:after="0"/>
        <w:ind w:left="0"/>
        <w:jc w:val="left"/>
      </w:pPr>
      <w:r>
        <w:rPr>
          <w:rFonts w:ascii="Times New Roman"/>
          <w:b/>
          <w:i w:val="false"/>
          <w:color w:val="000000"/>
        </w:rPr>
        <w:t xml:space="preserve"> 4. Департаменттің мүлкi</w:t>
      </w:r>
    </w:p>
    <w:bookmarkEnd w:id="485"/>
    <w:bookmarkStart w:name="z495" w:id="48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486"/>
    <w:bookmarkStart w:name="z496" w:id="48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487"/>
    <w:bookmarkStart w:name="z497" w:id="488"/>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488"/>
    <w:bookmarkStart w:name="z498" w:id="489"/>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89"/>
    <w:bookmarkStart w:name="z499" w:id="490"/>
    <w:p>
      <w:pPr>
        <w:spacing w:after="0"/>
        <w:ind w:left="0"/>
        <w:jc w:val="left"/>
      </w:pPr>
      <w:r>
        <w:rPr>
          <w:rFonts w:ascii="Times New Roman"/>
          <w:b/>
          <w:i w:val="false"/>
          <w:color w:val="000000"/>
        </w:rPr>
        <w:t xml:space="preserve"> 5. Департаментті қайта ұйымдастыру және тарату</w:t>
      </w:r>
    </w:p>
    <w:bookmarkEnd w:id="490"/>
    <w:bookmarkStart w:name="z500" w:id="49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4-қосымша</w:t>
            </w:r>
          </w:p>
        </w:tc>
      </w:tr>
    </w:tbl>
    <w:bookmarkStart w:name="z502" w:id="492"/>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Атырау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492"/>
    <w:bookmarkStart w:name="z504" w:id="493"/>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Атырау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493"/>
    <w:bookmarkStart w:name="z505" w:id="49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494"/>
    <w:bookmarkStart w:name="z506" w:id="495"/>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495"/>
    <w:bookmarkStart w:name="z507" w:id="49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496"/>
    <w:bookmarkStart w:name="z508" w:id="497"/>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bookmarkEnd w:id="497"/>
    <w:bookmarkStart w:name="z509" w:id="498"/>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498"/>
    <w:bookmarkStart w:name="z510" w:id="499"/>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499"/>
    <w:bookmarkStart w:name="z511" w:id="500"/>
    <w:p>
      <w:pPr>
        <w:spacing w:after="0"/>
        <w:ind w:left="0"/>
        <w:jc w:val="both"/>
      </w:pPr>
      <w:r>
        <w:rPr>
          <w:rFonts w:ascii="Times New Roman"/>
          <w:b w:val="false"/>
          <w:i w:val="false"/>
          <w:color w:val="000000"/>
          <w:sz w:val="28"/>
        </w:rPr>
        <w:t xml:space="preserve">
      8. Департаменттің заңды мекенжайы: пошта индексі 060005, Қазақстан Республикасы, Атырау облысы, Атырау қаласы, Азаттық даңғылы, 94 А. </w:t>
      </w:r>
    </w:p>
    <w:bookmarkEnd w:id="500"/>
    <w:bookmarkStart w:name="z512" w:id="501"/>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Атырау облысы бойынша Мемлекеттік кірістер департаменті" республикалық мемлекеттік мекемесi. </w:t>
      </w:r>
    </w:p>
    <w:bookmarkEnd w:id="501"/>
    <w:bookmarkStart w:name="z513" w:id="502"/>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502"/>
    <w:bookmarkStart w:name="z514" w:id="503"/>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503"/>
    <w:bookmarkStart w:name="z515" w:id="504"/>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504"/>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516" w:id="505"/>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міндеттері</w:t>
      </w:r>
    </w:p>
    <w:bookmarkEnd w:id="505"/>
    <w:bookmarkStart w:name="z517" w:id="506"/>
    <w:p>
      <w:pPr>
        <w:spacing w:after="0"/>
        <w:ind w:left="0"/>
        <w:jc w:val="both"/>
      </w:pPr>
      <w:r>
        <w:rPr>
          <w:rFonts w:ascii="Times New Roman"/>
          <w:b w:val="false"/>
          <w:i w:val="false"/>
          <w:color w:val="000000"/>
          <w:sz w:val="28"/>
        </w:rPr>
        <w:t xml:space="preserve">
      13. Департаменттің міндеттері: </w:t>
      </w:r>
    </w:p>
    <w:bookmarkEnd w:id="506"/>
    <w:bookmarkStart w:name="z518" w:id="507"/>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507"/>
    <w:bookmarkStart w:name="z519" w:id="508"/>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508"/>
    <w:bookmarkStart w:name="z520" w:id="509"/>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509"/>
    <w:bookmarkStart w:name="z521" w:id="510"/>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510"/>
    <w:bookmarkStart w:name="z522" w:id="511"/>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511"/>
    <w:bookmarkStart w:name="z523" w:id="512"/>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512"/>
    <w:bookmarkStart w:name="z524" w:id="513"/>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513"/>
    <w:bookmarkStart w:name="z525" w:id="514"/>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514"/>
    <w:bookmarkStart w:name="z526" w:id="515"/>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515"/>
    <w:bookmarkStart w:name="z527" w:id="516"/>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516"/>
    <w:bookmarkStart w:name="z528" w:id="517"/>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517"/>
    <w:bookmarkStart w:name="z529" w:id="518"/>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518"/>
    <w:bookmarkStart w:name="z530" w:id="519"/>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519"/>
    <w:bookmarkStart w:name="z531" w:id="520"/>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520"/>
    <w:bookmarkStart w:name="z532" w:id="521"/>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521"/>
    <w:bookmarkStart w:name="z533" w:id="522"/>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522"/>
    <w:bookmarkStart w:name="z534" w:id="523"/>
    <w:p>
      <w:pPr>
        <w:spacing w:after="0"/>
        <w:ind w:left="0"/>
        <w:jc w:val="both"/>
      </w:pPr>
      <w:r>
        <w:rPr>
          <w:rFonts w:ascii="Times New Roman"/>
          <w:b w:val="false"/>
          <w:i w:val="false"/>
          <w:color w:val="000000"/>
          <w:sz w:val="28"/>
        </w:rPr>
        <w:t>
      14. Департаменттің функциялары:</w:t>
      </w:r>
    </w:p>
    <w:bookmarkEnd w:id="523"/>
    <w:bookmarkStart w:name="z535" w:id="524"/>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524"/>
    <w:bookmarkStart w:name="z536" w:id="525"/>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525"/>
    <w:bookmarkStart w:name="z537" w:id="526"/>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526"/>
    <w:bookmarkStart w:name="z538" w:id="527"/>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527"/>
    <w:bookmarkStart w:name="z539" w:id="528"/>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528"/>
    <w:bookmarkStart w:name="z540" w:id="529"/>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529"/>
    <w:bookmarkStart w:name="z541" w:id="530"/>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530"/>
    <w:bookmarkStart w:name="z542" w:id="531"/>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531"/>
    <w:bookmarkStart w:name="z543" w:id="532"/>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532"/>
    <w:bookmarkStart w:name="z544" w:id="533"/>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533"/>
    <w:bookmarkStart w:name="z545" w:id="534"/>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534"/>
    <w:bookmarkStart w:name="z546" w:id="535"/>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535"/>
    <w:bookmarkStart w:name="z547" w:id="536"/>
    <w:p>
      <w:pPr>
        <w:spacing w:after="0"/>
        <w:ind w:left="0"/>
        <w:jc w:val="both"/>
      </w:pPr>
      <w:r>
        <w:rPr>
          <w:rFonts w:ascii="Times New Roman"/>
          <w:b w:val="false"/>
          <w:i w:val="false"/>
          <w:color w:val="000000"/>
          <w:sz w:val="28"/>
        </w:rPr>
        <w:t xml:space="preserve">
      13) тәуекелдерді басқару жүйесін қолдану; </w:t>
      </w:r>
    </w:p>
    <w:bookmarkEnd w:id="536"/>
    <w:bookmarkStart w:name="z548" w:id="537"/>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537"/>
    <w:bookmarkStart w:name="z549" w:id="538"/>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538"/>
    <w:bookmarkStart w:name="z550" w:id="539"/>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539"/>
    <w:bookmarkStart w:name="z551" w:id="540"/>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540"/>
    <w:bookmarkStart w:name="z552" w:id="541"/>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541"/>
    <w:bookmarkStart w:name="z553" w:id="542"/>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542"/>
    <w:bookmarkStart w:name="z554" w:id="543"/>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543"/>
    <w:bookmarkStart w:name="z555" w:id="544"/>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544"/>
    <w:bookmarkStart w:name="z556" w:id="545"/>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545"/>
    <w:bookmarkStart w:name="z557" w:id="546"/>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546"/>
    <w:bookmarkStart w:name="z558" w:id="547"/>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547"/>
    <w:bookmarkStart w:name="z559" w:id="548"/>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548"/>
    <w:bookmarkStart w:name="z560" w:id="549"/>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549"/>
    <w:bookmarkStart w:name="z561" w:id="550"/>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550"/>
    <w:bookmarkStart w:name="z562" w:id="551"/>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551"/>
    <w:bookmarkStart w:name="z563" w:id="552"/>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552"/>
    <w:bookmarkStart w:name="z564" w:id="553"/>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553"/>
    <w:bookmarkStart w:name="z565" w:id="554"/>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554"/>
    <w:bookmarkStart w:name="z566" w:id="555"/>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555"/>
    <w:bookmarkStart w:name="z567" w:id="556"/>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556"/>
    <w:bookmarkStart w:name="z568" w:id="557"/>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557"/>
    <w:bookmarkStart w:name="z569" w:id="558"/>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558"/>
    <w:bookmarkStart w:name="z570" w:id="559"/>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559"/>
    <w:bookmarkStart w:name="z571" w:id="560"/>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560"/>
    <w:bookmarkStart w:name="z572" w:id="561"/>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561"/>
    <w:bookmarkStart w:name="z573" w:id="562"/>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562"/>
    <w:bookmarkStart w:name="z574" w:id="563"/>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Заңында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563"/>
    <w:bookmarkStart w:name="z575" w:id="564"/>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564"/>
    <w:bookmarkStart w:name="z576" w:id="565"/>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565"/>
    <w:bookmarkStart w:name="z577" w:id="566"/>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566"/>
    <w:bookmarkStart w:name="z578" w:id="567"/>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567"/>
    <w:bookmarkStart w:name="z579" w:id="568"/>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568"/>
    <w:bookmarkStart w:name="z580" w:id="569"/>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569"/>
    <w:bookmarkStart w:name="z581" w:id="570"/>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570"/>
    <w:bookmarkStart w:name="z582" w:id="571"/>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571"/>
    <w:bookmarkStart w:name="z583" w:id="572"/>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572"/>
    <w:bookmarkStart w:name="z584" w:id="573"/>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573"/>
    <w:bookmarkStart w:name="z585" w:id="574"/>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574"/>
    <w:bookmarkStart w:name="z586" w:id="575"/>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575"/>
    <w:bookmarkStart w:name="z587" w:id="576"/>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576"/>
    <w:bookmarkStart w:name="z588" w:id="577"/>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577"/>
    <w:bookmarkStart w:name="z589" w:id="578"/>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578"/>
    <w:bookmarkStart w:name="z590" w:id="579"/>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579"/>
    <w:bookmarkStart w:name="z591" w:id="580"/>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580"/>
    <w:bookmarkStart w:name="z592" w:id="581"/>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581"/>
    <w:bookmarkStart w:name="z593" w:id="582"/>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582"/>
    <w:bookmarkStart w:name="z594" w:id="583"/>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583"/>
    <w:bookmarkStart w:name="z595" w:id="584"/>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584"/>
    <w:bookmarkStart w:name="z596" w:id="585"/>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585"/>
    <w:bookmarkStart w:name="z597" w:id="586"/>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586"/>
    <w:bookmarkStart w:name="z598" w:id="587"/>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587"/>
    <w:bookmarkStart w:name="z599" w:id="588"/>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588"/>
    <w:bookmarkStart w:name="z600" w:id="589"/>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589"/>
    <w:bookmarkStart w:name="z601" w:id="590"/>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590"/>
    <w:bookmarkStart w:name="z602" w:id="591"/>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591"/>
    <w:bookmarkStart w:name="z603" w:id="592"/>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592"/>
    <w:bookmarkStart w:name="z604" w:id="593"/>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593"/>
    <w:bookmarkStart w:name="z605" w:id="594"/>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594"/>
    <w:bookmarkStart w:name="z606" w:id="595"/>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595"/>
    <w:bookmarkStart w:name="z607" w:id="596"/>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596"/>
    <w:bookmarkStart w:name="z608" w:id="597"/>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597"/>
    <w:bookmarkStart w:name="z609" w:id="598"/>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598"/>
    <w:bookmarkStart w:name="z610" w:id="599"/>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599"/>
    <w:bookmarkStart w:name="z611" w:id="600"/>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600"/>
    <w:bookmarkStart w:name="z612" w:id="601"/>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601"/>
    <w:bookmarkStart w:name="z613" w:id="602"/>
    <w:p>
      <w:pPr>
        <w:spacing w:after="0"/>
        <w:ind w:left="0"/>
        <w:jc w:val="both"/>
      </w:pPr>
      <w:r>
        <w:rPr>
          <w:rFonts w:ascii="Times New Roman"/>
          <w:b w:val="false"/>
          <w:i w:val="false"/>
          <w:color w:val="000000"/>
          <w:sz w:val="28"/>
        </w:rPr>
        <w:t>
      15. Департаменттің құқықтары мен міндеттері:</w:t>
      </w:r>
    </w:p>
    <w:bookmarkEnd w:id="602"/>
    <w:bookmarkStart w:name="z614" w:id="60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603"/>
    <w:bookmarkStart w:name="z615" w:id="604"/>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604"/>
    <w:bookmarkStart w:name="z616" w:id="60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605"/>
    <w:bookmarkStart w:name="z617" w:id="60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606"/>
    <w:bookmarkStart w:name="z618" w:id="607"/>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607"/>
    <w:bookmarkStart w:name="z619" w:id="608"/>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608"/>
    <w:bookmarkStart w:name="z620" w:id="609"/>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609"/>
    <w:bookmarkStart w:name="z621" w:id="610"/>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610"/>
    <w:bookmarkStart w:name="z622" w:id="611"/>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611"/>
    <w:bookmarkStart w:name="z623" w:id="612"/>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612"/>
    <w:bookmarkStart w:name="z624" w:id="613"/>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13"/>
    <w:bookmarkStart w:name="z625" w:id="614"/>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614"/>
    <w:bookmarkStart w:name="z626" w:id="615"/>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615"/>
    <w:bookmarkStart w:name="z627" w:id="616"/>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616"/>
    <w:bookmarkStart w:name="z628" w:id="617"/>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617"/>
    <w:bookmarkStart w:name="z629" w:id="618"/>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618"/>
    <w:bookmarkStart w:name="z630" w:id="619"/>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619"/>
    <w:bookmarkStart w:name="z631" w:id="620"/>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620"/>
    <w:bookmarkStart w:name="z632" w:id="621"/>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621"/>
    <w:bookmarkStart w:name="z633" w:id="622"/>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622"/>
    <w:bookmarkStart w:name="z634" w:id="623"/>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623"/>
    <w:bookmarkStart w:name="z635" w:id="624"/>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624"/>
    <w:bookmarkStart w:name="z636" w:id="625"/>
    <w:p>
      <w:pPr>
        <w:spacing w:after="0"/>
        <w:ind w:left="0"/>
        <w:jc w:val="left"/>
      </w:pPr>
      <w:r>
        <w:rPr>
          <w:rFonts w:ascii="Times New Roman"/>
          <w:b/>
          <w:i w:val="false"/>
          <w:color w:val="000000"/>
        </w:rPr>
        <w:t xml:space="preserve"> 3. Департаменттің қызметін ұйымдастыру</w:t>
      </w:r>
    </w:p>
    <w:bookmarkEnd w:id="625"/>
    <w:bookmarkStart w:name="z637" w:id="626"/>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626"/>
    <w:bookmarkStart w:name="z638" w:id="62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627"/>
    <w:bookmarkStart w:name="z639" w:id="62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628"/>
    <w:bookmarkStart w:name="z640" w:id="629"/>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629"/>
    <w:bookmarkStart w:name="z641" w:id="630"/>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630"/>
    <w:bookmarkStart w:name="z642" w:id="63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631"/>
    <w:bookmarkStart w:name="z643" w:id="632"/>
    <w:p>
      <w:pPr>
        <w:spacing w:after="0"/>
        <w:ind w:left="0"/>
        <w:jc w:val="both"/>
      </w:pPr>
      <w:r>
        <w:rPr>
          <w:rFonts w:ascii="Times New Roman"/>
          <w:b w:val="false"/>
          <w:i w:val="false"/>
          <w:color w:val="000000"/>
          <w:sz w:val="28"/>
        </w:rPr>
        <w:t>
      3) Қазақстан Республикасының заңнамасына сәйкес:</w:t>
      </w:r>
    </w:p>
    <w:bookmarkEnd w:id="632"/>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646" w:id="63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633"/>
    <w:bookmarkStart w:name="z647" w:id="63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634"/>
    <w:bookmarkStart w:name="z648" w:id="635"/>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35"/>
    <w:bookmarkStart w:name="z649" w:id="636"/>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636"/>
    <w:bookmarkStart w:name="z650" w:id="637"/>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637"/>
    <w:bookmarkStart w:name="z651" w:id="63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638"/>
    <w:bookmarkStart w:name="z652" w:id="63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639"/>
    <w:bookmarkStart w:name="z653" w:id="64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40"/>
    <w:p>
      <w:pPr>
        <w:spacing w:after="0"/>
        <w:ind w:left="0"/>
        <w:jc w:val="both"/>
      </w:pPr>
      <w:r>
        <w:rPr>
          <w:rFonts w:ascii="Times New Roman"/>
          <w:b w:val="false"/>
          <w:i w:val="false"/>
          <w:color w:val="000000"/>
          <w:sz w:val="28"/>
        </w:rPr>
        <w:t xml:space="preserve">
      Департаменттің басшысы болмаған кезеңде оның өкілеттіктерін Қазақстан Республикасының заңнамасына сәйкес оны алмастыратын тұлға орындайды. </w:t>
      </w:r>
    </w:p>
    <w:bookmarkStart w:name="z654" w:id="641"/>
    <w:p>
      <w:pPr>
        <w:spacing w:after="0"/>
        <w:ind w:left="0"/>
        <w:jc w:val="left"/>
      </w:pPr>
      <w:r>
        <w:rPr>
          <w:rFonts w:ascii="Times New Roman"/>
          <w:b/>
          <w:i w:val="false"/>
          <w:color w:val="000000"/>
        </w:rPr>
        <w:t xml:space="preserve"> 4. Департаменттің мүлкi</w:t>
      </w:r>
    </w:p>
    <w:bookmarkEnd w:id="641"/>
    <w:bookmarkStart w:name="z655" w:id="64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642"/>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656" w:id="643"/>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643"/>
    <w:bookmarkStart w:name="z657" w:id="644"/>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44"/>
    <w:bookmarkStart w:name="z658" w:id="645"/>
    <w:p>
      <w:pPr>
        <w:spacing w:after="0"/>
        <w:ind w:left="0"/>
        <w:jc w:val="left"/>
      </w:pPr>
      <w:r>
        <w:rPr>
          <w:rFonts w:ascii="Times New Roman"/>
          <w:b/>
          <w:i w:val="false"/>
          <w:color w:val="000000"/>
        </w:rPr>
        <w:t xml:space="preserve"> 5. Департаментті қайта ұйымдастыру және тарату</w:t>
      </w:r>
    </w:p>
    <w:bookmarkEnd w:id="645"/>
    <w:bookmarkStart w:name="z659" w:id="64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5-қосымша</w:t>
            </w:r>
          </w:p>
        </w:tc>
      </w:tr>
    </w:tbl>
    <w:bookmarkStart w:name="z661" w:id="647"/>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Батыс Қазақстан облысы бойынша</w:t>
      </w:r>
      <w:r>
        <w:br/>
      </w:r>
      <w:r>
        <w:rPr>
          <w:rFonts w:ascii="Times New Roman"/>
          <w:b/>
          <w:i w:val="false"/>
          <w:color w:val="000000"/>
        </w:rPr>
        <w:t>Мемлекеттік кірістер департаменті туралы ереже</w:t>
      </w:r>
      <w:r>
        <w:br/>
      </w:r>
      <w:r>
        <w:rPr>
          <w:rFonts w:ascii="Times New Roman"/>
          <w:b/>
          <w:i w:val="false"/>
          <w:color w:val="000000"/>
        </w:rPr>
        <w:t>1. Жалпы ережелер</w:t>
      </w:r>
    </w:p>
    <w:bookmarkEnd w:id="647"/>
    <w:bookmarkStart w:name="z663" w:id="648"/>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Батыс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648"/>
    <w:bookmarkStart w:name="z664" w:id="64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649"/>
    <w:bookmarkStart w:name="z665" w:id="650"/>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650"/>
    <w:bookmarkStart w:name="z666" w:id="65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651"/>
    <w:bookmarkStart w:name="z667" w:id="652"/>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bookmarkEnd w:id="652"/>
    <w:bookmarkStart w:name="z668" w:id="653"/>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653"/>
    <w:bookmarkStart w:name="z669" w:id="654"/>
    <w:p>
      <w:pPr>
        <w:spacing w:after="0"/>
        <w:ind w:left="0"/>
        <w:jc w:val="both"/>
      </w:pPr>
      <w:r>
        <w:rPr>
          <w:rFonts w:ascii="Times New Roman"/>
          <w:b w:val="false"/>
          <w:i w:val="false"/>
          <w:color w:val="000000"/>
          <w:sz w:val="28"/>
        </w:rPr>
        <w:t xml:space="preserve">
      Штат санынының құрылымы мен лимиті Қазақстан Республикасының қолданыстағы заңнамасына сәйкес бекітіледі. </w:t>
      </w:r>
    </w:p>
    <w:bookmarkEnd w:id="654"/>
    <w:bookmarkStart w:name="z670" w:id="655"/>
    <w:p>
      <w:pPr>
        <w:spacing w:after="0"/>
        <w:ind w:left="0"/>
        <w:jc w:val="both"/>
      </w:pPr>
      <w:r>
        <w:rPr>
          <w:rFonts w:ascii="Times New Roman"/>
          <w:b w:val="false"/>
          <w:i w:val="false"/>
          <w:color w:val="000000"/>
          <w:sz w:val="28"/>
        </w:rPr>
        <w:t xml:space="preserve">
      8. Департаменттің заңды мекенжайы: пошта индексі 090000, Қазақстан Республикасы, Батыс Қазақстан облысы, Орал қаласы, Некрасов көшесі, 30/1. </w:t>
      </w:r>
    </w:p>
    <w:bookmarkEnd w:id="655"/>
    <w:bookmarkStart w:name="z671" w:id="656"/>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Батыс Қазақстан облысы бойынша Мемлекеттік кірістер департаменті" республикалық мемлекеттік мекемесi. </w:t>
      </w:r>
    </w:p>
    <w:bookmarkEnd w:id="656"/>
    <w:bookmarkStart w:name="z672" w:id="657"/>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657"/>
    <w:bookmarkStart w:name="z673" w:id="658"/>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658"/>
    <w:bookmarkStart w:name="z674" w:id="659"/>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659"/>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676" w:id="660"/>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міндеттері</w:t>
      </w:r>
    </w:p>
    <w:bookmarkEnd w:id="660"/>
    <w:bookmarkStart w:name="z677" w:id="661"/>
    <w:p>
      <w:pPr>
        <w:spacing w:after="0"/>
        <w:ind w:left="0"/>
        <w:jc w:val="both"/>
      </w:pPr>
      <w:r>
        <w:rPr>
          <w:rFonts w:ascii="Times New Roman"/>
          <w:b w:val="false"/>
          <w:i w:val="false"/>
          <w:color w:val="000000"/>
          <w:sz w:val="28"/>
        </w:rPr>
        <w:t xml:space="preserve">
      13. Департаменттің міндеттері: </w:t>
      </w:r>
    </w:p>
    <w:bookmarkEnd w:id="661"/>
    <w:bookmarkStart w:name="z678" w:id="662"/>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662"/>
    <w:bookmarkStart w:name="z679" w:id="663"/>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663"/>
    <w:bookmarkStart w:name="z680" w:id="664"/>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664"/>
    <w:bookmarkStart w:name="z681" w:id="665"/>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665"/>
    <w:bookmarkStart w:name="z682" w:id="666"/>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666"/>
    <w:bookmarkStart w:name="z683" w:id="667"/>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667"/>
    <w:bookmarkStart w:name="z684" w:id="668"/>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668"/>
    <w:bookmarkStart w:name="z685" w:id="669"/>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669"/>
    <w:bookmarkStart w:name="z686" w:id="670"/>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670"/>
    <w:bookmarkStart w:name="z687" w:id="671"/>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671"/>
    <w:bookmarkStart w:name="z688" w:id="672"/>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672"/>
    <w:bookmarkStart w:name="z689" w:id="673"/>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673"/>
    <w:bookmarkStart w:name="z690" w:id="674"/>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674"/>
    <w:bookmarkStart w:name="z691" w:id="675"/>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675"/>
    <w:bookmarkStart w:name="z692" w:id="676"/>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676"/>
    <w:bookmarkStart w:name="z693" w:id="677"/>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677"/>
    <w:bookmarkStart w:name="z694" w:id="678"/>
    <w:p>
      <w:pPr>
        <w:spacing w:after="0"/>
        <w:ind w:left="0"/>
        <w:jc w:val="both"/>
      </w:pPr>
      <w:r>
        <w:rPr>
          <w:rFonts w:ascii="Times New Roman"/>
          <w:b w:val="false"/>
          <w:i w:val="false"/>
          <w:color w:val="000000"/>
          <w:sz w:val="28"/>
        </w:rPr>
        <w:t>
      14. Департаменттің функциялары:</w:t>
      </w:r>
    </w:p>
    <w:bookmarkEnd w:id="678"/>
    <w:bookmarkStart w:name="z695" w:id="679"/>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679"/>
    <w:bookmarkStart w:name="z696" w:id="680"/>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Кодексінде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680"/>
    <w:bookmarkStart w:name="z697" w:id="681"/>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681"/>
    <w:bookmarkStart w:name="z698" w:id="682"/>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682"/>
    <w:bookmarkStart w:name="z699" w:id="683"/>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683"/>
    <w:bookmarkStart w:name="z700" w:id="684"/>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684"/>
    <w:bookmarkStart w:name="z701" w:id="685"/>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685"/>
    <w:bookmarkStart w:name="z702" w:id="686"/>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686"/>
    <w:bookmarkStart w:name="z703" w:id="687"/>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687"/>
    <w:bookmarkStart w:name="z704" w:id="688"/>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688"/>
    <w:bookmarkStart w:name="z705" w:id="689"/>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689"/>
    <w:bookmarkStart w:name="z706" w:id="690"/>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690"/>
    <w:bookmarkStart w:name="z707" w:id="691"/>
    <w:p>
      <w:pPr>
        <w:spacing w:after="0"/>
        <w:ind w:left="0"/>
        <w:jc w:val="both"/>
      </w:pPr>
      <w:r>
        <w:rPr>
          <w:rFonts w:ascii="Times New Roman"/>
          <w:b w:val="false"/>
          <w:i w:val="false"/>
          <w:color w:val="000000"/>
          <w:sz w:val="28"/>
        </w:rPr>
        <w:t xml:space="preserve">
      13) тәуекелдерді басқару жүйесін қолдану; </w:t>
      </w:r>
    </w:p>
    <w:bookmarkEnd w:id="691"/>
    <w:bookmarkStart w:name="z708" w:id="692"/>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692"/>
    <w:bookmarkStart w:name="z709" w:id="693"/>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693"/>
    <w:bookmarkStart w:name="z710" w:id="694"/>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694"/>
    <w:bookmarkStart w:name="z711" w:id="695"/>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695"/>
    <w:bookmarkStart w:name="z712" w:id="696"/>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696"/>
    <w:bookmarkStart w:name="z713" w:id="697"/>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697"/>
    <w:bookmarkStart w:name="z714" w:id="698"/>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698"/>
    <w:bookmarkStart w:name="z715" w:id="699"/>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699"/>
    <w:bookmarkStart w:name="z716" w:id="700"/>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700"/>
    <w:bookmarkStart w:name="z717" w:id="701"/>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701"/>
    <w:bookmarkStart w:name="z718" w:id="702"/>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702"/>
    <w:bookmarkStart w:name="z719" w:id="703"/>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703"/>
    <w:bookmarkStart w:name="z720" w:id="704"/>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704"/>
    <w:bookmarkStart w:name="z721" w:id="705"/>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705"/>
    <w:bookmarkStart w:name="z722" w:id="706"/>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706"/>
    <w:bookmarkStart w:name="z723" w:id="707"/>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707"/>
    <w:bookmarkStart w:name="z724" w:id="708"/>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708"/>
    <w:bookmarkStart w:name="z725" w:id="709"/>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709"/>
    <w:bookmarkStart w:name="z726" w:id="710"/>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710"/>
    <w:bookmarkStart w:name="z727" w:id="711"/>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711"/>
    <w:bookmarkStart w:name="z728" w:id="712"/>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712"/>
    <w:bookmarkStart w:name="z729" w:id="713"/>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713"/>
    <w:bookmarkStart w:name="z730" w:id="714"/>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714"/>
    <w:bookmarkStart w:name="z731" w:id="715"/>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715"/>
    <w:bookmarkStart w:name="z732" w:id="716"/>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716"/>
    <w:bookmarkStart w:name="z733" w:id="717"/>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717"/>
    <w:bookmarkStart w:name="z734" w:id="718"/>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718"/>
    <w:bookmarkStart w:name="z735" w:id="719"/>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719"/>
    <w:bookmarkStart w:name="z736" w:id="720"/>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720"/>
    <w:bookmarkStart w:name="z737" w:id="721"/>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721"/>
    <w:bookmarkStart w:name="z738" w:id="722"/>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722"/>
    <w:bookmarkStart w:name="z739" w:id="723"/>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723"/>
    <w:bookmarkStart w:name="z740" w:id="724"/>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724"/>
    <w:bookmarkStart w:name="z741" w:id="725"/>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725"/>
    <w:bookmarkStart w:name="z742" w:id="726"/>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726"/>
    <w:bookmarkStart w:name="z743" w:id="727"/>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727"/>
    <w:bookmarkStart w:name="z744" w:id="728"/>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728"/>
    <w:bookmarkStart w:name="z745" w:id="729"/>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729"/>
    <w:bookmarkStart w:name="z746" w:id="730"/>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730"/>
    <w:bookmarkStart w:name="z747" w:id="731"/>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731"/>
    <w:bookmarkStart w:name="z748" w:id="732"/>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732"/>
    <w:bookmarkStart w:name="z749" w:id="733"/>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733"/>
    <w:bookmarkStart w:name="z750" w:id="734"/>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734"/>
    <w:bookmarkStart w:name="z751" w:id="735"/>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735"/>
    <w:bookmarkStart w:name="z752" w:id="736"/>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736"/>
    <w:bookmarkStart w:name="z753" w:id="737"/>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737"/>
    <w:bookmarkStart w:name="z754" w:id="738"/>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738"/>
    <w:bookmarkStart w:name="z755" w:id="739"/>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739"/>
    <w:bookmarkStart w:name="z756" w:id="740"/>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740"/>
    <w:bookmarkStart w:name="z757" w:id="741"/>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741"/>
    <w:bookmarkStart w:name="z758" w:id="742"/>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742"/>
    <w:bookmarkStart w:name="z759" w:id="743"/>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743"/>
    <w:bookmarkStart w:name="z760" w:id="744"/>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744"/>
    <w:bookmarkStart w:name="z761" w:id="745"/>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745"/>
    <w:bookmarkStart w:name="z762" w:id="746"/>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746"/>
    <w:bookmarkStart w:name="z763" w:id="747"/>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747"/>
    <w:bookmarkStart w:name="z764" w:id="748"/>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748"/>
    <w:bookmarkStart w:name="z765" w:id="749"/>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749"/>
    <w:bookmarkStart w:name="z766" w:id="750"/>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750"/>
    <w:bookmarkStart w:name="z767" w:id="751"/>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751"/>
    <w:bookmarkStart w:name="z768" w:id="752"/>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752"/>
    <w:bookmarkStart w:name="z769" w:id="753"/>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753"/>
    <w:bookmarkStart w:name="z770" w:id="754"/>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754"/>
    <w:bookmarkStart w:name="z771" w:id="755"/>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755"/>
    <w:bookmarkStart w:name="z772" w:id="756"/>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756"/>
    <w:bookmarkStart w:name="z773" w:id="757"/>
    <w:p>
      <w:pPr>
        <w:spacing w:after="0"/>
        <w:ind w:left="0"/>
        <w:jc w:val="both"/>
      </w:pPr>
      <w:r>
        <w:rPr>
          <w:rFonts w:ascii="Times New Roman"/>
          <w:b w:val="false"/>
          <w:i w:val="false"/>
          <w:color w:val="000000"/>
          <w:sz w:val="28"/>
        </w:rPr>
        <w:t>
      15. Департаменттің құқықтары мен міндеттері:</w:t>
      </w:r>
    </w:p>
    <w:bookmarkEnd w:id="757"/>
    <w:bookmarkStart w:name="z774" w:id="758"/>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758"/>
    <w:bookmarkStart w:name="z775" w:id="759"/>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759"/>
    <w:bookmarkStart w:name="z776" w:id="760"/>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760"/>
    <w:bookmarkStart w:name="z777" w:id="761"/>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761"/>
    <w:bookmarkStart w:name="z778" w:id="762"/>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762"/>
    <w:bookmarkStart w:name="z779" w:id="763"/>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763"/>
    <w:bookmarkStart w:name="z780" w:id="764"/>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764"/>
    <w:bookmarkStart w:name="z781" w:id="765"/>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765"/>
    <w:bookmarkStart w:name="z782" w:id="766"/>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766"/>
    <w:bookmarkStart w:name="z783" w:id="767"/>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767"/>
    <w:bookmarkStart w:name="z784" w:id="768"/>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768"/>
    <w:bookmarkStart w:name="z785" w:id="769"/>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769"/>
    <w:bookmarkStart w:name="z786" w:id="770"/>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770"/>
    <w:bookmarkStart w:name="z787" w:id="771"/>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771"/>
    <w:bookmarkStart w:name="z788" w:id="772"/>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772"/>
    <w:bookmarkStart w:name="z789" w:id="773"/>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773"/>
    <w:bookmarkStart w:name="z790" w:id="774"/>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774"/>
    <w:bookmarkStart w:name="z791" w:id="775"/>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775"/>
    <w:bookmarkStart w:name="z792" w:id="776"/>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776"/>
    <w:bookmarkStart w:name="z793" w:id="777"/>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777"/>
    <w:bookmarkStart w:name="z794" w:id="778"/>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778"/>
    <w:bookmarkStart w:name="z795" w:id="779"/>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779"/>
    <w:bookmarkStart w:name="z796" w:id="780"/>
    <w:p>
      <w:pPr>
        <w:spacing w:after="0"/>
        <w:ind w:left="0"/>
        <w:jc w:val="left"/>
      </w:pPr>
      <w:r>
        <w:rPr>
          <w:rFonts w:ascii="Times New Roman"/>
          <w:b/>
          <w:i w:val="false"/>
          <w:color w:val="000000"/>
        </w:rPr>
        <w:t xml:space="preserve"> 3. Департаменттің қызметін ұйымдастыру</w:t>
      </w:r>
    </w:p>
    <w:bookmarkEnd w:id="780"/>
    <w:bookmarkStart w:name="z797" w:id="781"/>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781"/>
    <w:bookmarkStart w:name="z798" w:id="78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782"/>
    <w:bookmarkStart w:name="z799" w:id="78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783"/>
    <w:bookmarkStart w:name="z800" w:id="784"/>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784"/>
    <w:bookmarkStart w:name="z801" w:id="785"/>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785"/>
    <w:bookmarkStart w:name="z802" w:id="78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786"/>
    <w:bookmarkStart w:name="z803" w:id="787"/>
    <w:p>
      <w:pPr>
        <w:spacing w:after="0"/>
        <w:ind w:left="0"/>
        <w:jc w:val="both"/>
      </w:pPr>
      <w:r>
        <w:rPr>
          <w:rFonts w:ascii="Times New Roman"/>
          <w:b w:val="false"/>
          <w:i w:val="false"/>
          <w:color w:val="000000"/>
          <w:sz w:val="28"/>
        </w:rPr>
        <w:t>
      3) Қазақстан Республикасының заңнамасына сәйкес:</w:t>
      </w:r>
    </w:p>
    <w:bookmarkEnd w:id="787"/>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804" w:id="78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788"/>
    <w:bookmarkStart w:name="z805" w:id="78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789"/>
    <w:bookmarkStart w:name="z806" w:id="790"/>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790"/>
    <w:bookmarkStart w:name="z807" w:id="791"/>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791"/>
    <w:bookmarkStart w:name="z808" w:id="79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792"/>
    <w:bookmarkStart w:name="z809" w:id="79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793"/>
    <w:bookmarkStart w:name="z810" w:id="79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794"/>
    <w:bookmarkStart w:name="z811" w:id="79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95"/>
    <w:p>
      <w:pPr>
        <w:spacing w:after="0"/>
        <w:ind w:left="0"/>
        <w:jc w:val="both"/>
      </w:pPr>
      <w:r>
        <w:rPr>
          <w:rFonts w:ascii="Times New Roman"/>
          <w:b w:val="false"/>
          <w:i w:val="false"/>
          <w:color w:val="000000"/>
          <w:sz w:val="28"/>
        </w:rPr>
        <w:t xml:space="preserve">
      Департаменттің басшысы болмаған кезеңде оның өкілеттіктерін Қазақстан Республикасының заңнамасына сәйкес оны алмастыратын тұлға орындайды. </w:t>
      </w:r>
    </w:p>
    <w:bookmarkStart w:name="z812" w:id="796"/>
    <w:p>
      <w:pPr>
        <w:spacing w:after="0"/>
        <w:ind w:left="0"/>
        <w:jc w:val="left"/>
      </w:pPr>
      <w:r>
        <w:rPr>
          <w:rFonts w:ascii="Times New Roman"/>
          <w:b/>
          <w:i w:val="false"/>
          <w:color w:val="000000"/>
        </w:rPr>
        <w:t xml:space="preserve"> 4. Департаменттің мүлкi</w:t>
      </w:r>
    </w:p>
    <w:bookmarkEnd w:id="796"/>
    <w:bookmarkStart w:name="z813" w:id="797"/>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мүлкi болады. </w:t>
      </w:r>
    </w:p>
    <w:bookmarkEnd w:id="79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814" w:id="798"/>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798"/>
    <w:bookmarkStart w:name="z815" w:id="799"/>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99"/>
    <w:bookmarkStart w:name="z816" w:id="800"/>
    <w:p>
      <w:pPr>
        <w:spacing w:after="0"/>
        <w:ind w:left="0"/>
        <w:jc w:val="left"/>
      </w:pPr>
      <w:r>
        <w:rPr>
          <w:rFonts w:ascii="Times New Roman"/>
          <w:b/>
          <w:i w:val="false"/>
          <w:color w:val="000000"/>
        </w:rPr>
        <w:t xml:space="preserve"> 5. Департаментті қайта ұйымдастыру және тарату</w:t>
      </w:r>
    </w:p>
    <w:bookmarkEnd w:id="800"/>
    <w:bookmarkStart w:name="z817" w:id="80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6-қосымша</w:t>
            </w:r>
          </w:p>
        </w:tc>
      </w:tr>
    </w:tbl>
    <w:bookmarkStart w:name="z819" w:id="802"/>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Жамбыл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802"/>
    <w:bookmarkStart w:name="z821" w:id="803"/>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Жамбыл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803"/>
    <w:bookmarkStart w:name="z822" w:id="80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804"/>
    <w:bookmarkStart w:name="z823" w:id="805"/>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805"/>
    <w:bookmarkStart w:name="z824" w:id="80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806"/>
    <w:bookmarkStart w:name="z825" w:id="807"/>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bookmarkEnd w:id="807"/>
    <w:bookmarkStart w:name="z826" w:id="808"/>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808"/>
    <w:bookmarkStart w:name="z827" w:id="809"/>
    <w:p>
      <w:pPr>
        <w:spacing w:after="0"/>
        <w:ind w:left="0"/>
        <w:jc w:val="both"/>
      </w:pPr>
      <w:r>
        <w:rPr>
          <w:rFonts w:ascii="Times New Roman"/>
          <w:b w:val="false"/>
          <w:i w:val="false"/>
          <w:color w:val="000000"/>
          <w:sz w:val="28"/>
        </w:rPr>
        <w:t xml:space="preserve">
      7. Штат санынының құрылымы мен лимиті Қазақстан Республикасының қолданыстағы заңнамасына сәйкес бекітіледі. </w:t>
      </w:r>
    </w:p>
    <w:bookmarkEnd w:id="809"/>
    <w:bookmarkStart w:name="z828" w:id="810"/>
    <w:p>
      <w:pPr>
        <w:spacing w:after="0"/>
        <w:ind w:left="0"/>
        <w:jc w:val="both"/>
      </w:pPr>
      <w:r>
        <w:rPr>
          <w:rFonts w:ascii="Times New Roman"/>
          <w:b w:val="false"/>
          <w:i w:val="false"/>
          <w:color w:val="000000"/>
          <w:sz w:val="28"/>
        </w:rPr>
        <w:t xml:space="preserve">
      8. Департаменттің заңды мекенжайы: пошта индексі 080000, Қазақстан Республикасы, Жамбыл облысы, Тараз қаласы, Төле би даңғылы, 36. </w:t>
      </w:r>
    </w:p>
    <w:bookmarkEnd w:id="810"/>
    <w:bookmarkStart w:name="z829" w:id="811"/>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Жамбыл облысы бойынша Мемлекеттік кірістер департаменті" республикалық мемлекеттік мекемесi. </w:t>
      </w:r>
    </w:p>
    <w:bookmarkEnd w:id="811"/>
    <w:bookmarkStart w:name="z830" w:id="812"/>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812"/>
    <w:bookmarkStart w:name="z831" w:id="813"/>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813"/>
    <w:bookmarkStart w:name="z832" w:id="814"/>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814"/>
    <w:bookmarkStart w:name="z833" w:id="815"/>
    <w:p>
      <w:pPr>
        <w:spacing w:after="0"/>
        <w:ind w:left="0"/>
        <w:jc w:val="both"/>
      </w:pPr>
      <w:r>
        <w:rPr>
          <w:rFonts w:ascii="Times New Roman"/>
          <w:b w:val="false"/>
          <w:i w:val="false"/>
          <w:color w:val="000000"/>
          <w:sz w:val="28"/>
        </w:rPr>
        <w:t>
      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815"/>
    <w:bookmarkStart w:name="z834" w:id="816"/>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816"/>
    <w:bookmarkStart w:name="z835" w:id="817"/>
    <w:p>
      <w:pPr>
        <w:spacing w:after="0"/>
        <w:ind w:left="0"/>
        <w:jc w:val="both"/>
      </w:pPr>
      <w:r>
        <w:rPr>
          <w:rFonts w:ascii="Times New Roman"/>
          <w:b w:val="false"/>
          <w:i w:val="false"/>
          <w:color w:val="000000"/>
          <w:sz w:val="28"/>
        </w:rPr>
        <w:t xml:space="preserve">
      13. Департаменттің міндеттері: </w:t>
      </w:r>
    </w:p>
    <w:bookmarkEnd w:id="817"/>
    <w:bookmarkStart w:name="z836" w:id="818"/>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818"/>
    <w:bookmarkStart w:name="z837" w:id="819"/>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819"/>
    <w:bookmarkStart w:name="z838" w:id="820"/>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820"/>
    <w:bookmarkStart w:name="z839" w:id="821"/>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821"/>
    <w:bookmarkStart w:name="z840" w:id="822"/>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822"/>
    <w:bookmarkStart w:name="z841" w:id="823"/>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823"/>
    <w:bookmarkStart w:name="z842" w:id="824"/>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824"/>
    <w:bookmarkStart w:name="z843" w:id="825"/>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825"/>
    <w:bookmarkStart w:name="z844" w:id="826"/>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826"/>
    <w:bookmarkStart w:name="z845" w:id="827"/>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827"/>
    <w:bookmarkStart w:name="z846" w:id="828"/>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828"/>
    <w:bookmarkStart w:name="z847" w:id="829"/>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829"/>
    <w:bookmarkStart w:name="z848" w:id="830"/>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830"/>
    <w:bookmarkStart w:name="z849" w:id="831"/>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831"/>
    <w:bookmarkStart w:name="z850" w:id="832"/>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832"/>
    <w:bookmarkStart w:name="z851" w:id="833"/>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833"/>
    <w:bookmarkStart w:name="z852" w:id="834"/>
    <w:p>
      <w:pPr>
        <w:spacing w:after="0"/>
        <w:ind w:left="0"/>
        <w:jc w:val="both"/>
      </w:pPr>
      <w:r>
        <w:rPr>
          <w:rFonts w:ascii="Times New Roman"/>
          <w:b w:val="false"/>
          <w:i w:val="false"/>
          <w:color w:val="000000"/>
          <w:sz w:val="28"/>
        </w:rPr>
        <w:t>
      14. Департаменттің функциялары:</w:t>
      </w:r>
    </w:p>
    <w:bookmarkEnd w:id="834"/>
    <w:bookmarkStart w:name="z853" w:id="835"/>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835"/>
    <w:bookmarkStart w:name="z854" w:id="83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836"/>
    <w:bookmarkStart w:name="z855" w:id="837"/>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837"/>
    <w:bookmarkStart w:name="z856" w:id="838"/>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838"/>
    <w:bookmarkStart w:name="z857" w:id="839"/>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839"/>
    <w:bookmarkStart w:name="z858" w:id="840"/>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840"/>
    <w:bookmarkStart w:name="z859" w:id="841"/>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841"/>
    <w:bookmarkStart w:name="z860" w:id="842"/>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842"/>
    <w:bookmarkStart w:name="z861" w:id="843"/>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843"/>
    <w:bookmarkStart w:name="z862" w:id="844"/>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844"/>
    <w:bookmarkStart w:name="z863" w:id="845"/>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845"/>
    <w:bookmarkStart w:name="z864" w:id="846"/>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846"/>
    <w:bookmarkStart w:name="z865" w:id="847"/>
    <w:p>
      <w:pPr>
        <w:spacing w:after="0"/>
        <w:ind w:left="0"/>
        <w:jc w:val="both"/>
      </w:pPr>
      <w:r>
        <w:rPr>
          <w:rFonts w:ascii="Times New Roman"/>
          <w:b w:val="false"/>
          <w:i w:val="false"/>
          <w:color w:val="000000"/>
          <w:sz w:val="28"/>
        </w:rPr>
        <w:t xml:space="preserve">
      13) тәуекелдерді басқару жүйесін қолдану; </w:t>
      </w:r>
    </w:p>
    <w:bookmarkEnd w:id="847"/>
    <w:bookmarkStart w:name="z866" w:id="848"/>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848"/>
    <w:bookmarkStart w:name="z867" w:id="849"/>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849"/>
    <w:bookmarkStart w:name="z868" w:id="850"/>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850"/>
    <w:bookmarkStart w:name="z869" w:id="851"/>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851"/>
    <w:bookmarkStart w:name="z870" w:id="852"/>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852"/>
    <w:bookmarkStart w:name="z871" w:id="853"/>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853"/>
    <w:bookmarkStart w:name="z872" w:id="854"/>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854"/>
    <w:bookmarkStart w:name="z873" w:id="855"/>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855"/>
    <w:bookmarkStart w:name="z874" w:id="856"/>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856"/>
    <w:bookmarkStart w:name="z875" w:id="857"/>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857"/>
    <w:bookmarkStart w:name="z876" w:id="858"/>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858"/>
    <w:bookmarkStart w:name="z877" w:id="859"/>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859"/>
    <w:bookmarkStart w:name="z878" w:id="860"/>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860"/>
    <w:bookmarkStart w:name="z879" w:id="861"/>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861"/>
    <w:bookmarkStart w:name="z880" w:id="862"/>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862"/>
    <w:bookmarkStart w:name="z881" w:id="863"/>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863"/>
    <w:bookmarkStart w:name="z882" w:id="864"/>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864"/>
    <w:bookmarkStart w:name="z883" w:id="865"/>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865"/>
    <w:bookmarkStart w:name="z884" w:id="866"/>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866"/>
    <w:bookmarkStart w:name="z885" w:id="867"/>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867"/>
    <w:bookmarkStart w:name="z886" w:id="868"/>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868"/>
    <w:bookmarkStart w:name="z887" w:id="869"/>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869"/>
    <w:bookmarkStart w:name="z888" w:id="870"/>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870"/>
    <w:bookmarkStart w:name="z889" w:id="871"/>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871"/>
    <w:bookmarkStart w:name="z890" w:id="872"/>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872"/>
    <w:bookmarkStart w:name="z891" w:id="873"/>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873"/>
    <w:bookmarkStart w:name="z892" w:id="874"/>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874"/>
    <w:bookmarkStart w:name="z893" w:id="875"/>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875"/>
    <w:bookmarkStart w:name="z894" w:id="876"/>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876"/>
    <w:bookmarkStart w:name="z895" w:id="877"/>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877"/>
    <w:bookmarkStart w:name="z896" w:id="878"/>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878"/>
    <w:bookmarkStart w:name="z897" w:id="879"/>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879"/>
    <w:bookmarkStart w:name="z898" w:id="880"/>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880"/>
    <w:bookmarkStart w:name="z899" w:id="881"/>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881"/>
    <w:bookmarkStart w:name="z900" w:id="882"/>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882"/>
    <w:bookmarkStart w:name="z901" w:id="883"/>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883"/>
    <w:bookmarkStart w:name="z902" w:id="884"/>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884"/>
    <w:bookmarkStart w:name="z903" w:id="885"/>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885"/>
    <w:bookmarkStart w:name="z904" w:id="886"/>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886"/>
    <w:bookmarkStart w:name="z905" w:id="887"/>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887"/>
    <w:bookmarkStart w:name="z906" w:id="888"/>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888"/>
    <w:bookmarkStart w:name="z907" w:id="889"/>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889"/>
    <w:bookmarkStart w:name="z908" w:id="890"/>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890"/>
    <w:bookmarkStart w:name="z909" w:id="891"/>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891"/>
    <w:bookmarkStart w:name="z910" w:id="892"/>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892"/>
    <w:bookmarkStart w:name="z911" w:id="893"/>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893"/>
    <w:bookmarkStart w:name="z912" w:id="894"/>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894"/>
    <w:bookmarkStart w:name="z913" w:id="895"/>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895"/>
    <w:bookmarkStart w:name="z914" w:id="896"/>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896"/>
    <w:bookmarkStart w:name="z915" w:id="897"/>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897"/>
    <w:bookmarkStart w:name="z916" w:id="898"/>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898"/>
    <w:bookmarkStart w:name="z917" w:id="899"/>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899"/>
    <w:bookmarkStart w:name="z918" w:id="900"/>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900"/>
    <w:bookmarkStart w:name="z919" w:id="901"/>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901"/>
    <w:bookmarkStart w:name="z920" w:id="902"/>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902"/>
    <w:bookmarkStart w:name="z921" w:id="903"/>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903"/>
    <w:bookmarkStart w:name="z922" w:id="904"/>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904"/>
    <w:bookmarkStart w:name="z923" w:id="905"/>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905"/>
    <w:bookmarkStart w:name="z924" w:id="906"/>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906"/>
    <w:bookmarkStart w:name="z925" w:id="907"/>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907"/>
    <w:bookmarkStart w:name="z926" w:id="908"/>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908"/>
    <w:bookmarkStart w:name="z927" w:id="909"/>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909"/>
    <w:bookmarkStart w:name="z928" w:id="910"/>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910"/>
    <w:bookmarkStart w:name="z929" w:id="911"/>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911"/>
    <w:bookmarkStart w:name="z930" w:id="912"/>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912"/>
    <w:bookmarkStart w:name="z931" w:id="913"/>
    <w:p>
      <w:pPr>
        <w:spacing w:after="0"/>
        <w:ind w:left="0"/>
        <w:jc w:val="both"/>
      </w:pPr>
      <w:r>
        <w:rPr>
          <w:rFonts w:ascii="Times New Roman"/>
          <w:b w:val="false"/>
          <w:i w:val="false"/>
          <w:color w:val="000000"/>
          <w:sz w:val="28"/>
        </w:rPr>
        <w:t>
      15. Департаменттің құқықтары мен міндеттері:</w:t>
      </w:r>
    </w:p>
    <w:bookmarkEnd w:id="913"/>
    <w:bookmarkStart w:name="z932" w:id="914"/>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914"/>
    <w:bookmarkStart w:name="z933" w:id="915"/>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915"/>
    <w:bookmarkStart w:name="z934" w:id="916"/>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916"/>
    <w:bookmarkStart w:name="z935" w:id="917"/>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917"/>
    <w:bookmarkStart w:name="z936" w:id="918"/>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918"/>
    <w:bookmarkStart w:name="z937" w:id="919"/>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919"/>
    <w:bookmarkStart w:name="z938" w:id="920"/>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920"/>
    <w:bookmarkStart w:name="z939" w:id="921"/>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921"/>
    <w:bookmarkStart w:name="z940" w:id="922"/>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922"/>
    <w:bookmarkStart w:name="z941" w:id="923"/>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923"/>
    <w:bookmarkStart w:name="z942" w:id="924"/>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924"/>
    <w:bookmarkStart w:name="z943" w:id="925"/>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925"/>
    <w:bookmarkStart w:name="z944" w:id="926"/>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926"/>
    <w:bookmarkStart w:name="z945" w:id="927"/>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927"/>
    <w:bookmarkStart w:name="z946" w:id="928"/>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928"/>
    <w:bookmarkStart w:name="z947" w:id="929"/>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929"/>
    <w:bookmarkStart w:name="z948" w:id="930"/>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930"/>
    <w:bookmarkStart w:name="z949" w:id="931"/>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931"/>
    <w:bookmarkStart w:name="z950" w:id="932"/>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932"/>
    <w:bookmarkStart w:name="z951" w:id="933"/>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933"/>
    <w:bookmarkStart w:name="z952" w:id="934"/>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934"/>
    <w:bookmarkStart w:name="z953" w:id="935"/>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935"/>
    <w:bookmarkStart w:name="z954" w:id="936"/>
    <w:p>
      <w:pPr>
        <w:spacing w:after="0"/>
        <w:ind w:left="0"/>
        <w:jc w:val="left"/>
      </w:pPr>
      <w:r>
        <w:rPr>
          <w:rFonts w:ascii="Times New Roman"/>
          <w:b/>
          <w:i w:val="false"/>
          <w:color w:val="000000"/>
        </w:rPr>
        <w:t xml:space="preserve"> 3. Департаменттің қызметін ұйымдастыру</w:t>
      </w:r>
    </w:p>
    <w:bookmarkEnd w:id="936"/>
    <w:bookmarkStart w:name="z955" w:id="937"/>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937"/>
    <w:bookmarkStart w:name="z956" w:id="93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938"/>
    <w:bookmarkStart w:name="z957" w:id="93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939"/>
    <w:bookmarkStart w:name="z958" w:id="940"/>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940"/>
    <w:bookmarkStart w:name="z959" w:id="941"/>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941"/>
    <w:bookmarkStart w:name="z960" w:id="94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942"/>
    <w:bookmarkStart w:name="z961" w:id="943"/>
    <w:p>
      <w:pPr>
        <w:spacing w:after="0"/>
        <w:ind w:left="0"/>
        <w:jc w:val="both"/>
      </w:pPr>
      <w:r>
        <w:rPr>
          <w:rFonts w:ascii="Times New Roman"/>
          <w:b w:val="false"/>
          <w:i w:val="false"/>
          <w:color w:val="000000"/>
          <w:sz w:val="28"/>
        </w:rPr>
        <w:t>
      3) Қазақстан Республикасының заңнамасына сәйкес:</w:t>
      </w:r>
    </w:p>
    <w:bookmarkEnd w:id="943"/>
    <w:bookmarkStart w:name="z962" w:id="944"/>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944"/>
    <w:bookmarkStart w:name="z963" w:id="945"/>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945"/>
    <w:bookmarkStart w:name="z964" w:id="94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946"/>
    <w:bookmarkStart w:name="z965" w:id="94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47"/>
    <w:bookmarkStart w:name="z966" w:id="948"/>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48"/>
    <w:bookmarkStart w:name="z967" w:id="949"/>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949"/>
    <w:bookmarkStart w:name="z968" w:id="95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50"/>
    <w:bookmarkStart w:name="z969" w:id="95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51"/>
    <w:bookmarkStart w:name="z970" w:id="95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952"/>
    <w:bookmarkStart w:name="z971" w:id="95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53"/>
    <w:bookmarkStart w:name="z972" w:id="954"/>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End w:id="954"/>
    <w:bookmarkStart w:name="z973" w:id="955"/>
    <w:p>
      <w:pPr>
        <w:spacing w:after="0"/>
        <w:ind w:left="0"/>
        <w:jc w:val="left"/>
      </w:pPr>
      <w:r>
        <w:rPr>
          <w:rFonts w:ascii="Times New Roman"/>
          <w:b/>
          <w:i w:val="false"/>
          <w:color w:val="000000"/>
        </w:rPr>
        <w:t xml:space="preserve"> 4. Департаменттің мүлкi</w:t>
      </w:r>
    </w:p>
    <w:bookmarkEnd w:id="955"/>
    <w:bookmarkStart w:name="z974" w:id="95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956"/>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975" w:id="957"/>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957"/>
    <w:bookmarkStart w:name="z976" w:id="958"/>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958"/>
    <w:bookmarkStart w:name="z977" w:id="959"/>
    <w:p>
      <w:pPr>
        <w:spacing w:after="0"/>
        <w:ind w:left="0"/>
        <w:jc w:val="left"/>
      </w:pPr>
      <w:r>
        <w:rPr>
          <w:rFonts w:ascii="Times New Roman"/>
          <w:b/>
          <w:i w:val="false"/>
          <w:color w:val="000000"/>
        </w:rPr>
        <w:t xml:space="preserve"> 5. Департаментті қайта ұйымдастыру және тарату</w:t>
      </w:r>
    </w:p>
    <w:bookmarkEnd w:id="959"/>
    <w:bookmarkStart w:name="z978" w:id="96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9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7-қосымша</w:t>
            </w:r>
          </w:p>
        </w:tc>
      </w:tr>
    </w:tbl>
    <w:bookmarkStart w:name="z980" w:id="961"/>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Қарағанды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961"/>
    <w:bookmarkStart w:name="z982" w:id="962"/>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Қарағанды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962"/>
    <w:bookmarkStart w:name="z983" w:id="96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963"/>
    <w:bookmarkStart w:name="z984" w:id="964"/>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964"/>
    <w:bookmarkStart w:name="z985" w:id="96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965"/>
    <w:bookmarkStart w:name="z986" w:id="966"/>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966"/>
    <w:bookmarkStart w:name="z987" w:id="967"/>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967"/>
    <w:bookmarkStart w:name="z988" w:id="968"/>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968"/>
    <w:bookmarkStart w:name="z989" w:id="969"/>
    <w:p>
      <w:pPr>
        <w:spacing w:after="0"/>
        <w:ind w:left="0"/>
        <w:jc w:val="both"/>
      </w:pPr>
      <w:r>
        <w:rPr>
          <w:rFonts w:ascii="Times New Roman"/>
          <w:b w:val="false"/>
          <w:i w:val="false"/>
          <w:color w:val="000000"/>
          <w:sz w:val="28"/>
        </w:rPr>
        <w:t xml:space="preserve">
      8. Департаменттің заңды мекенжайы: пошта индексі 100000, Қазақстан Республикасы, Қарағанды облысы, Қарағанды қаласы, Чкалов көшесі, 3. </w:t>
      </w:r>
    </w:p>
    <w:bookmarkEnd w:id="969"/>
    <w:bookmarkStart w:name="z990" w:id="970"/>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Қарағанды облысы бойынша Мемлекеттік кірістер департаменті" республикалық мемлекеттік мекемесi. </w:t>
      </w:r>
    </w:p>
    <w:bookmarkEnd w:id="970"/>
    <w:bookmarkStart w:name="z991" w:id="971"/>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971"/>
    <w:bookmarkStart w:name="z992" w:id="972"/>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972"/>
    <w:bookmarkStart w:name="z993" w:id="973"/>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973"/>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994" w:id="974"/>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974"/>
    <w:bookmarkStart w:name="z995" w:id="975"/>
    <w:p>
      <w:pPr>
        <w:spacing w:after="0"/>
        <w:ind w:left="0"/>
        <w:jc w:val="both"/>
      </w:pPr>
      <w:r>
        <w:rPr>
          <w:rFonts w:ascii="Times New Roman"/>
          <w:b w:val="false"/>
          <w:i w:val="false"/>
          <w:color w:val="000000"/>
          <w:sz w:val="28"/>
        </w:rPr>
        <w:t xml:space="preserve">
      13. Департаменттің міндеттері: </w:t>
      </w:r>
    </w:p>
    <w:bookmarkEnd w:id="975"/>
    <w:bookmarkStart w:name="z996" w:id="976"/>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976"/>
    <w:bookmarkStart w:name="z997" w:id="977"/>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977"/>
    <w:bookmarkStart w:name="z998" w:id="978"/>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978"/>
    <w:bookmarkStart w:name="z999" w:id="979"/>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979"/>
    <w:bookmarkStart w:name="z1000" w:id="980"/>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980"/>
    <w:bookmarkStart w:name="z1001" w:id="981"/>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981"/>
    <w:bookmarkStart w:name="z1002" w:id="982"/>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982"/>
    <w:bookmarkStart w:name="z1003" w:id="983"/>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983"/>
    <w:bookmarkStart w:name="z1004" w:id="984"/>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984"/>
    <w:bookmarkStart w:name="z1005" w:id="985"/>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985"/>
    <w:bookmarkStart w:name="z1006" w:id="986"/>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986"/>
    <w:bookmarkStart w:name="z1007" w:id="987"/>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987"/>
    <w:bookmarkStart w:name="z1008" w:id="988"/>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988"/>
    <w:bookmarkStart w:name="z1009" w:id="989"/>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989"/>
    <w:bookmarkStart w:name="z1010" w:id="990"/>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990"/>
    <w:bookmarkStart w:name="z1011" w:id="991"/>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991"/>
    <w:bookmarkStart w:name="z1012" w:id="992"/>
    <w:p>
      <w:pPr>
        <w:spacing w:after="0"/>
        <w:ind w:left="0"/>
        <w:jc w:val="both"/>
      </w:pPr>
      <w:r>
        <w:rPr>
          <w:rFonts w:ascii="Times New Roman"/>
          <w:b w:val="false"/>
          <w:i w:val="false"/>
          <w:color w:val="000000"/>
          <w:sz w:val="28"/>
        </w:rPr>
        <w:t>
      14. Департаменттің функциялары:</w:t>
      </w:r>
    </w:p>
    <w:bookmarkEnd w:id="992"/>
    <w:bookmarkStart w:name="z1013" w:id="993"/>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993"/>
    <w:bookmarkStart w:name="z1014" w:id="994"/>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Кодексінде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994"/>
    <w:bookmarkStart w:name="z1015" w:id="995"/>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995"/>
    <w:bookmarkStart w:name="z1016" w:id="996"/>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996"/>
    <w:bookmarkStart w:name="z1017" w:id="997"/>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997"/>
    <w:bookmarkStart w:name="z1018" w:id="998"/>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998"/>
    <w:bookmarkStart w:name="z1019" w:id="999"/>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999"/>
    <w:bookmarkStart w:name="z1020" w:id="1000"/>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000"/>
    <w:bookmarkStart w:name="z1021" w:id="1001"/>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001"/>
    <w:bookmarkStart w:name="z1022" w:id="1002"/>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002"/>
    <w:bookmarkStart w:name="z1023" w:id="1003"/>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003"/>
    <w:bookmarkStart w:name="z1024" w:id="1004"/>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004"/>
    <w:bookmarkStart w:name="z1025" w:id="1005"/>
    <w:p>
      <w:pPr>
        <w:spacing w:after="0"/>
        <w:ind w:left="0"/>
        <w:jc w:val="both"/>
      </w:pPr>
      <w:r>
        <w:rPr>
          <w:rFonts w:ascii="Times New Roman"/>
          <w:b w:val="false"/>
          <w:i w:val="false"/>
          <w:color w:val="000000"/>
          <w:sz w:val="28"/>
        </w:rPr>
        <w:t xml:space="preserve">
      13) тәуекелдерді басқару жүйесін қолдану; </w:t>
      </w:r>
    </w:p>
    <w:bookmarkEnd w:id="1005"/>
    <w:bookmarkStart w:name="z1026" w:id="1006"/>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006"/>
    <w:bookmarkStart w:name="z1027" w:id="1007"/>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007"/>
    <w:bookmarkStart w:name="z1028" w:id="1008"/>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008"/>
    <w:bookmarkStart w:name="z1029" w:id="1009"/>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009"/>
    <w:bookmarkStart w:name="z1030" w:id="1010"/>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010"/>
    <w:bookmarkStart w:name="z1031" w:id="1011"/>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011"/>
    <w:bookmarkStart w:name="z1032" w:id="1012"/>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012"/>
    <w:bookmarkStart w:name="z1033" w:id="1013"/>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013"/>
    <w:bookmarkStart w:name="z1034" w:id="1014"/>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014"/>
    <w:bookmarkStart w:name="z1035" w:id="1015"/>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015"/>
    <w:bookmarkStart w:name="z1036" w:id="1016"/>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016"/>
    <w:bookmarkStart w:name="z1037" w:id="1017"/>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017"/>
    <w:bookmarkStart w:name="z1038" w:id="1018"/>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018"/>
    <w:bookmarkStart w:name="z1039" w:id="1019"/>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019"/>
    <w:bookmarkStart w:name="z1040" w:id="1020"/>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020"/>
    <w:bookmarkStart w:name="z1041" w:id="1021"/>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021"/>
    <w:bookmarkStart w:name="z1042" w:id="1022"/>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022"/>
    <w:bookmarkStart w:name="z1043" w:id="1023"/>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023"/>
    <w:bookmarkStart w:name="z1044" w:id="1024"/>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024"/>
    <w:bookmarkStart w:name="z1045" w:id="1025"/>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025"/>
    <w:bookmarkStart w:name="z1046" w:id="1026"/>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026"/>
    <w:bookmarkStart w:name="z1047" w:id="1027"/>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027"/>
    <w:bookmarkStart w:name="z1048" w:id="1028"/>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028"/>
    <w:bookmarkStart w:name="z1049" w:id="1029"/>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029"/>
    <w:bookmarkStart w:name="z1050" w:id="1030"/>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030"/>
    <w:bookmarkStart w:name="z1051" w:id="1031"/>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031"/>
    <w:bookmarkStart w:name="z1052" w:id="1032"/>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032"/>
    <w:bookmarkStart w:name="z1053" w:id="1033"/>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033"/>
    <w:bookmarkStart w:name="z1054" w:id="1034"/>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034"/>
    <w:bookmarkStart w:name="z1055" w:id="1035"/>
    <w:p>
      <w:pPr>
        <w:spacing w:after="0"/>
        <w:ind w:left="0"/>
        <w:jc w:val="both"/>
      </w:pPr>
      <w:r>
        <w:rPr>
          <w:rFonts w:ascii="Times New Roman"/>
          <w:b w:val="false"/>
          <w:i w:val="false"/>
          <w:color w:val="000000"/>
          <w:sz w:val="28"/>
        </w:rPr>
        <w:t xml:space="preserve">
      43) "Оңалту және банкроттық туралы" Қазақстан Республикасы Заңында көзделген жағдайда банкроттың мүлкін уақытша басқарушының сатуына келісу; </w:t>
      </w:r>
    </w:p>
    <w:bookmarkEnd w:id="1035"/>
    <w:bookmarkStart w:name="z1056" w:id="1036"/>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036"/>
    <w:bookmarkStart w:name="z1057" w:id="1037"/>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037"/>
    <w:bookmarkStart w:name="z1058" w:id="1038"/>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038"/>
    <w:bookmarkStart w:name="z1059" w:id="1039"/>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039"/>
    <w:bookmarkStart w:name="z1060" w:id="1040"/>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040"/>
    <w:bookmarkStart w:name="z1061" w:id="1041"/>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041"/>
    <w:bookmarkStart w:name="z1062" w:id="1042"/>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042"/>
    <w:bookmarkStart w:name="z1063" w:id="1043"/>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043"/>
    <w:bookmarkStart w:name="z1064" w:id="1044"/>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044"/>
    <w:bookmarkStart w:name="z1065" w:id="1045"/>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045"/>
    <w:bookmarkStart w:name="z1066" w:id="1046"/>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046"/>
    <w:bookmarkStart w:name="z1067" w:id="1047"/>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047"/>
    <w:bookmarkStart w:name="z1068" w:id="1048"/>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048"/>
    <w:bookmarkStart w:name="z1069" w:id="1049"/>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049"/>
    <w:bookmarkStart w:name="z1070" w:id="1050"/>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050"/>
    <w:bookmarkStart w:name="z1071" w:id="1051"/>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051"/>
    <w:bookmarkStart w:name="z1072" w:id="1052"/>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052"/>
    <w:bookmarkStart w:name="z1073" w:id="1053"/>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053"/>
    <w:bookmarkStart w:name="z1074" w:id="1054"/>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054"/>
    <w:bookmarkStart w:name="z1075" w:id="1055"/>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055"/>
    <w:bookmarkStart w:name="z1076" w:id="1056"/>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056"/>
    <w:bookmarkStart w:name="z1077" w:id="1057"/>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057"/>
    <w:bookmarkStart w:name="z1078" w:id="1058"/>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058"/>
    <w:bookmarkStart w:name="z1079" w:id="1059"/>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059"/>
    <w:bookmarkStart w:name="z1080" w:id="1060"/>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060"/>
    <w:bookmarkStart w:name="z1081" w:id="1061"/>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061"/>
    <w:bookmarkStart w:name="z1082" w:id="1062"/>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062"/>
    <w:bookmarkStart w:name="z1083" w:id="1063"/>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063"/>
    <w:bookmarkStart w:name="z1084" w:id="1064"/>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064"/>
    <w:bookmarkStart w:name="z1085" w:id="1065"/>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065"/>
    <w:bookmarkStart w:name="z1086" w:id="1066"/>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1066"/>
    <w:bookmarkStart w:name="z1087" w:id="1067"/>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067"/>
    <w:bookmarkStart w:name="z1088" w:id="1068"/>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068"/>
    <w:bookmarkStart w:name="z1089" w:id="1069"/>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069"/>
    <w:bookmarkStart w:name="z1090" w:id="1070"/>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070"/>
    <w:bookmarkStart w:name="z1091" w:id="1071"/>
    <w:p>
      <w:pPr>
        <w:spacing w:after="0"/>
        <w:ind w:left="0"/>
        <w:jc w:val="both"/>
      </w:pPr>
      <w:r>
        <w:rPr>
          <w:rFonts w:ascii="Times New Roman"/>
          <w:b w:val="false"/>
          <w:i w:val="false"/>
          <w:color w:val="000000"/>
          <w:sz w:val="28"/>
        </w:rPr>
        <w:t>
      15. Департаменттің құқықтары мен міндеттері:</w:t>
      </w:r>
    </w:p>
    <w:bookmarkEnd w:id="1071"/>
    <w:bookmarkStart w:name="z1092" w:id="1072"/>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072"/>
    <w:bookmarkStart w:name="z1093" w:id="1073"/>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073"/>
    <w:bookmarkStart w:name="z1094" w:id="1074"/>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1074"/>
    <w:bookmarkStart w:name="z1095" w:id="1075"/>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075"/>
    <w:bookmarkStart w:name="z1096" w:id="1076"/>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076"/>
    <w:bookmarkStart w:name="z1097" w:id="1077"/>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077"/>
    <w:bookmarkStart w:name="z1098" w:id="1078"/>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078"/>
    <w:bookmarkStart w:name="z1099" w:id="1079"/>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079"/>
    <w:bookmarkStart w:name="z1100" w:id="1080"/>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080"/>
    <w:bookmarkStart w:name="z1101" w:id="1081"/>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081"/>
    <w:bookmarkStart w:name="z1102" w:id="1082"/>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082"/>
    <w:bookmarkStart w:name="z1103" w:id="1083"/>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083"/>
    <w:bookmarkStart w:name="z1104" w:id="1084"/>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084"/>
    <w:bookmarkStart w:name="z1105" w:id="1085"/>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085"/>
    <w:bookmarkStart w:name="z1106" w:id="1086"/>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086"/>
    <w:bookmarkStart w:name="z1107" w:id="1087"/>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087"/>
    <w:bookmarkStart w:name="z1108" w:id="1088"/>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088"/>
    <w:bookmarkStart w:name="z1109" w:id="1089"/>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089"/>
    <w:bookmarkStart w:name="z1110" w:id="1090"/>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090"/>
    <w:bookmarkStart w:name="z1111" w:id="1091"/>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091"/>
    <w:bookmarkStart w:name="z1112" w:id="1092"/>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092"/>
    <w:bookmarkStart w:name="z1113" w:id="1093"/>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093"/>
    <w:bookmarkStart w:name="z1114" w:id="1094"/>
    <w:p>
      <w:pPr>
        <w:spacing w:after="0"/>
        <w:ind w:left="0"/>
        <w:jc w:val="left"/>
      </w:pPr>
      <w:r>
        <w:rPr>
          <w:rFonts w:ascii="Times New Roman"/>
          <w:b/>
          <w:i w:val="false"/>
          <w:color w:val="000000"/>
        </w:rPr>
        <w:t xml:space="preserve"> 3. Департаменттің қызметін ұйымдастыру</w:t>
      </w:r>
    </w:p>
    <w:bookmarkEnd w:id="1094"/>
    <w:bookmarkStart w:name="z1115" w:id="1095"/>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095"/>
    <w:bookmarkStart w:name="z1116" w:id="109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096"/>
    <w:bookmarkStart w:name="z1117" w:id="109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097"/>
    <w:bookmarkStart w:name="z1118" w:id="1098"/>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098"/>
    <w:bookmarkStart w:name="z1119" w:id="1099"/>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099"/>
    <w:bookmarkStart w:name="z1120" w:id="110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100"/>
    <w:bookmarkStart w:name="z1121" w:id="1101"/>
    <w:p>
      <w:pPr>
        <w:spacing w:after="0"/>
        <w:ind w:left="0"/>
        <w:jc w:val="both"/>
      </w:pPr>
      <w:r>
        <w:rPr>
          <w:rFonts w:ascii="Times New Roman"/>
          <w:b w:val="false"/>
          <w:i w:val="false"/>
          <w:color w:val="000000"/>
          <w:sz w:val="28"/>
        </w:rPr>
        <w:t>
      3) Қазақстан Республикасының заңнамасына сәйкес:</w:t>
      </w:r>
    </w:p>
    <w:bookmarkEnd w:id="1101"/>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122" w:id="1102"/>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102"/>
    <w:bookmarkStart w:name="z1123" w:id="110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103"/>
    <w:bookmarkStart w:name="z1124" w:id="1104"/>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04"/>
    <w:bookmarkStart w:name="z1125" w:id="1105"/>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105"/>
    <w:bookmarkStart w:name="z1126" w:id="110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106"/>
    <w:bookmarkStart w:name="z1127" w:id="110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107"/>
    <w:bookmarkStart w:name="z1128" w:id="110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108"/>
    <w:bookmarkStart w:name="z1129" w:id="110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09"/>
    <w:bookmarkStart w:name="z1130" w:id="111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End w:id="1110"/>
    <w:bookmarkStart w:name="z1131" w:id="1111"/>
    <w:p>
      <w:pPr>
        <w:spacing w:after="0"/>
        <w:ind w:left="0"/>
        <w:jc w:val="left"/>
      </w:pPr>
      <w:r>
        <w:rPr>
          <w:rFonts w:ascii="Times New Roman"/>
          <w:b/>
          <w:i w:val="false"/>
          <w:color w:val="000000"/>
        </w:rPr>
        <w:t xml:space="preserve"> 4. Департаменттің мүлкi</w:t>
      </w:r>
    </w:p>
    <w:bookmarkEnd w:id="1111"/>
    <w:bookmarkStart w:name="z1132" w:id="111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112"/>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133" w:id="1113"/>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113"/>
    <w:bookmarkStart w:name="z1134" w:id="1114"/>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114"/>
    <w:bookmarkStart w:name="z1135" w:id="1115"/>
    <w:p>
      <w:pPr>
        <w:spacing w:after="0"/>
        <w:ind w:left="0"/>
        <w:jc w:val="left"/>
      </w:pPr>
      <w:r>
        <w:rPr>
          <w:rFonts w:ascii="Times New Roman"/>
          <w:b/>
          <w:i w:val="false"/>
          <w:color w:val="000000"/>
        </w:rPr>
        <w:t xml:space="preserve"> 5. Департаментті қайта ұйымдастыру және тарату</w:t>
      </w:r>
    </w:p>
    <w:bookmarkEnd w:id="1115"/>
    <w:bookmarkStart w:name="z1136" w:id="111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8-қосымша</w:t>
            </w:r>
          </w:p>
        </w:tc>
      </w:tr>
    </w:tbl>
    <w:bookmarkStart w:name="z1138" w:id="1117"/>
    <w:p>
      <w:pPr>
        <w:spacing w:after="0"/>
        <w:ind w:left="0"/>
        <w:jc w:val="left"/>
      </w:pPr>
      <w:r>
        <w:rPr>
          <w:rFonts w:ascii="Times New Roman"/>
          <w:b/>
          <w:i w:val="false"/>
          <w:color w:val="000000"/>
        </w:rPr>
        <w:t xml:space="preserve"> Қазақстан Республикасы Қаржы министрлігі Мемлекеттік кірістер</w:t>
      </w:r>
      <w:r>
        <w:br/>
      </w:r>
      <w:r>
        <w:rPr>
          <w:rFonts w:ascii="Times New Roman"/>
          <w:b/>
          <w:i w:val="false"/>
          <w:color w:val="000000"/>
        </w:rPr>
        <w:t>комитетінің Қостанай облысы бойынша Мемлекеттік кірістер</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1117"/>
    <w:bookmarkStart w:name="z1140" w:id="1118"/>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Қостанай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118"/>
    <w:bookmarkStart w:name="z1141" w:id="111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119"/>
    <w:bookmarkStart w:name="z1142" w:id="1120"/>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120"/>
    <w:bookmarkStart w:name="z1143" w:id="112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121"/>
    <w:bookmarkStart w:name="z1144" w:id="1122"/>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122"/>
    <w:bookmarkStart w:name="z1145" w:id="1123"/>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123"/>
    <w:bookmarkStart w:name="z1146" w:id="1124"/>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124"/>
    <w:bookmarkStart w:name="z1147" w:id="1125"/>
    <w:p>
      <w:pPr>
        <w:spacing w:after="0"/>
        <w:ind w:left="0"/>
        <w:jc w:val="both"/>
      </w:pPr>
      <w:r>
        <w:rPr>
          <w:rFonts w:ascii="Times New Roman"/>
          <w:b w:val="false"/>
          <w:i w:val="false"/>
          <w:color w:val="000000"/>
          <w:sz w:val="28"/>
        </w:rPr>
        <w:t xml:space="preserve">
      8. Департаменттің заңды мекенжайы: пошта индексі 110000, Қазақстан Республикасы, Қостанай облысы, Қостанай қаласы, Майлин көшесі, 2. </w:t>
      </w:r>
    </w:p>
    <w:bookmarkEnd w:id="1125"/>
    <w:bookmarkStart w:name="z1148" w:id="1126"/>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Қостанай облысы бойынша Мемлекеттік кірістер департаменті" республикалық мемлекеттік мекемесi. </w:t>
      </w:r>
    </w:p>
    <w:bookmarkEnd w:id="1126"/>
    <w:bookmarkStart w:name="z1149" w:id="1127"/>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127"/>
    <w:bookmarkStart w:name="z1150" w:id="1128"/>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128"/>
    <w:bookmarkStart w:name="z1151" w:id="1129"/>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129"/>
    <w:bookmarkStart w:name="z1152" w:id="113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1130"/>
    <w:bookmarkStart w:name="z1153" w:id="1131"/>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міндеттері</w:t>
      </w:r>
    </w:p>
    <w:bookmarkEnd w:id="1131"/>
    <w:bookmarkStart w:name="z1154" w:id="1132"/>
    <w:p>
      <w:pPr>
        <w:spacing w:after="0"/>
        <w:ind w:left="0"/>
        <w:jc w:val="both"/>
      </w:pPr>
      <w:r>
        <w:rPr>
          <w:rFonts w:ascii="Times New Roman"/>
          <w:b w:val="false"/>
          <w:i w:val="false"/>
          <w:color w:val="000000"/>
          <w:sz w:val="28"/>
        </w:rPr>
        <w:t xml:space="preserve">
      13. Департаменттің міндеттері: </w:t>
      </w:r>
    </w:p>
    <w:bookmarkEnd w:id="1132"/>
    <w:bookmarkStart w:name="z1155" w:id="1133"/>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133"/>
    <w:bookmarkStart w:name="z1156" w:id="1134"/>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134"/>
    <w:bookmarkStart w:name="z1157" w:id="1135"/>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135"/>
    <w:bookmarkStart w:name="z1158" w:id="1136"/>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136"/>
    <w:bookmarkStart w:name="z1159" w:id="1137"/>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137"/>
    <w:bookmarkStart w:name="z1160" w:id="1138"/>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138"/>
    <w:bookmarkStart w:name="z1161" w:id="1139"/>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139"/>
    <w:bookmarkStart w:name="z1162" w:id="1140"/>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140"/>
    <w:bookmarkStart w:name="z1163" w:id="1141"/>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141"/>
    <w:bookmarkStart w:name="z1164" w:id="1142"/>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142"/>
    <w:bookmarkStart w:name="z1165" w:id="1143"/>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143"/>
    <w:bookmarkStart w:name="z1166" w:id="1144"/>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144"/>
    <w:bookmarkStart w:name="z1167" w:id="1145"/>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145"/>
    <w:bookmarkStart w:name="z1168" w:id="1146"/>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146"/>
    <w:bookmarkStart w:name="z1169" w:id="1147"/>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147"/>
    <w:bookmarkStart w:name="z1170" w:id="1148"/>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148"/>
    <w:bookmarkStart w:name="z1171" w:id="1149"/>
    <w:p>
      <w:pPr>
        <w:spacing w:after="0"/>
        <w:ind w:left="0"/>
        <w:jc w:val="both"/>
      </w:pPr>
      <w:r>
        <w:rPr>
          <w:rFonts w:ascii="Times New Roman"/>
          <w:b w:val="false"/>
          <w:i w:val="false"/>
          <w:color w:val="000000"/>
          <w:sz w:val="28"/>
        </w:rPr>
        <w:t>
      14. Департаменттің функциялары:</w:t>
      </w:r>
    </w:p>
    <w:bookmarkEnd w:id="1149"/>
    <w:bookmarkStart w:name="z1172" w:id="1150"/>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150"/>
    <w:bookmarkStart w:name="z1173" w:id="115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Кодексінде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1151"/>
    <w:bookmarkStart w:name="z1174" w:id="1152"/>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152"/>
    <w:bookmarkStart w:name="z1175" w:id="1153"/>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153"/>
    <w:bookmarkStart w:name="z1176" w:id="1154"/>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154"/>
    <w:bookmarkStart w:name="z1177" w:id="1155"/>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155"/>
    <w:bookmarkStart w:name="z1178" w:id="1156"/>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156"/>
    <w:bookmarkStart w:name="z1179" w:id="1157"/>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157"/>
    <w:bookmarkStart w:name="z1180" w:id="1158"/>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158"/>
    <w:bookmarkStart w:name="z1181" w:id="1159"/>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159"/>
    <w:bookmarkStart w:name="z1182" w:id="1160"/>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160"/>
    <w:bookmarkStart w:name="z1183" w:id="1161"/>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161"/>
    <w:bookmarkStart w:name="z1184" w:id="1162"/>
    <w:p>
      <w:pPr>
        <w:spacing w:after="0"/>
        <w:ind w:left="0"/>
        <w:jc w:val="both"/>
      </w:pPr>
      <w:r>
        <w:rPr>
          <w:rFonts w:ascii="Times New Roman"/>
          <w:b w:val="false"/>
          <w:i w:val="false"/>
          <w:color w:val="000000"/>
          <w:sz w:val="28"/>
        </w:rPr>
        <w:t xml:space="preserve">
      13) тәуекелдерді басқару жүйесін қолдану; </w:t>
      </w:r>
    </w:p>
    <w:bookmarkEnd w:id="1162"/>
    <w:bookmarkStart w:name="z1185" w:id="1163"/>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163"/>
    <w:bookmarkStart w:name="z1186" w:id="1164"/>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164"/>
    <w:bookmarkStart w:name="z1187" w:id="1165"/>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165"/>
    <w:bookmarkStart w:name="z1188" w:id="1166"/>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166"/>
    <w:bookmarkStart w:name="z1189" w:id="1167"/>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167"/>
    <w:bookmarkStart w:name="z1190" w:id="1168"/>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168"/>
    <w:bookmarkStart w:name="z1191" w:id="1169"/>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169"/>
    <w:bookmarkStart w:name="z1192" w:id="1170"/>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170"/>
    <w:bookmarkStart w:name="z1193" w:id="1171"/>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171"/>
    <w:bookmarkStart w:name="z1194" w:id="1172"/>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172"/>
    <w:bookmarkStart w:name="z1195" w:id="1173"/>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173"/>
    <w:bookmarkStart w:name="z1196" w:id="1174"/>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174"/>
    <w:bookmarkStart w:name="z1197" w:id="1175"/>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175"/>
    <w:bookmarkStart w:name="z1198" w:id="1176"/>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176"/>
    <w:bookmarkStart w:name="z1199" w:id="1177"/>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177"/>
    <w:bookmarkStart w:name="z1200" w:id="1178"/>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178"/>
    <w:bookmarkStart w:name="z1201" w:id="1179"/>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179"/>
    <w:bookmarkStart w:name="z1202" w:id="1180"/>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180"/>
    <w:bookmarkStart w:name="z1203" w:id="1181"/>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181"/>
    <w:bookmarkStart w:name="z1204" w:id="1182"/>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182"/>
    <w:bookmarkStart w:name="z1205" w:id="1183"/>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183"/>
    <w:bookmarkStart w:name="z1206" w:id="1184"/>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184"/>
    <w:bookmarkStart w:name="z1207" w:id="1185"/>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185"/>
    <w:bookmarkStart w:name="z1208" w:id="1186"/>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186"/>
    <w:bookmarkStart w:name="z1209" w:id="1187"/>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187"/>
    <w:bookmarkStart w:name="z1210" w:id="1188"/>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188"/>
    <w:bookmarkStart w:name="z1211" w:id="1189"/>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189"/>
    <w:bookmarkStart w:name="z1212" w:id="1190"/>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190"/>
    <w:bookmarkStart w:name="z1213" w:id="1191"/>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191"/>
    <w:bookmarkStart w:name="z1214" w:id="1192"/>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1192"/>
    <w:bookmarkStart w:name="z1215" w:id="1193"/>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193"/>
    <w:bookmarkStart w:name="z1216" w:id="1194"/>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194"/>
    <w:bookmarkStart w:name="z1217" w:id="1195"/>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195"/>
    <w:bookmarkStart w:name="z1218" w:id="1196"/>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196"/>
    <w:bookmarkStart w:name="z1219" w:id="1197"/>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197"/>
    <w:bookmarkStart w:name="z1220" w:id="1198"/>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198"/>
    <w:bookmarkStart w:name="z1221" w:id="1199"/>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199"/>
    <w:bookmarkStart w:name="z1222" w:id="1200"/>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200"/>
    <w:bookmarkStart w:name="z1223" w:id="1201"/>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201"/>
    <w:bookmarkStart w:name="z1224" w:id="1202"/>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202"/>
    <w:bookmarkStart w:name="z1225" w:id="1203"/>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203"/>
    <w:bookmarkStart w:name="z1226" w:id="1204"/>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204"/>
    <w:bookmarkStart w:name="z1227" w:id="1205"/>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205"/>
    <w:bookmarkStart w:name="z1228" w:id="1206"/>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206"/>
    <w:bookmarkStart w:name="z1229" w:id="1207"/>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207"/>
    <w:bookmarkStart w:name="z1230" w:id="1208"/>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208"/>
    <w:bookmarkStart w:name="z1231" w:id="1209"/>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209"/>
    <w:bookmarkStart w:name="z1232" w:id="1210"/>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210"/>
    <w:bookmarkStart w:name="z1233" w:id="1211"/>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211"/>
    <w:bookmarkStart w:name="z1234" w:id="1212"/>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212"/>
    <w:bookmarkStart w:name="z1235" w:id="1213"/>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213"/>
    <w:bookmarkStart w:name="z1236" w:id="1214"/>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214"/>
    <w:bookmarkStart w:name="z1237" w:id="1215"/>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215"/>
    <w:bookmarkStart w:name="z1238" w:id="1216"/>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216"/>
    <w:bookmarkStart w:name="z1239" w:id="1217"/>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217"/>
    <w:bookmarkStart w:name="z1240" w:id="1218"/>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218"/>
    <w:bookmarkStart w:name="z1241" w:id="1219"/>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219"/>
    <w:bookmarkStart w:name="z1242" w:id="1220"/>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220"/>
    <w:bookmarkStart w:name="z1243" w:id="1221"/>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221"/>
    <w:bookmarkStart w:name="z1244" w:id="1222"/>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222"/>
    <w:bookmarkStart w:name="z1245" w:id="1223"/>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1223"/>
    <w:bookmarkStart w:name="z1246" w:id="1224"/>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224"/>
    <w:bookmarkStart w:name="z1247" w:id="1225"/>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225"/>
    <w:bookmarkStart w:name="z1248" w:id="1226"/>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226"/>
    <w:bookmarkStart w:name="z1249" w:id="1227"/>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227"/>
    <w:bookmarkStart w:name="z1250" w:id="1228"/>
    <w:p>
      <w:pPr>
        <w:spacing w:after="0"/>
        <w:ind w:left="0"/>
        <w:jc w:val="both"/>
      </w:pPr>
      <w:r>
        <w:rPr>
          <w:rFonts w:ascii="Times New Roman"/>
          <w:b w:val="false"/>
          <w:i w:val="false"/>
          <w:color w:val="000000"/>
          <w:sz w:val="28"/>
        </w:rPr>
        <w:t>
      15. Департаменттің құқықтары мен міндеттері:</w:t>
      </w:r>
    </w:p>
    <w:bookmarkEnd w:id="1228"/>
    <w:bookmarkStart w:name="z1251" w:id="122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229"/>
    <w:bookmarkStart w:name="z1252" w:id="1230"/>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230"/>
    <w:bookmarkStart w:name="z1253" w:id="123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1231"/>
    <w:bookmarkStart w:name="z1254" w:id="123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232"/>
    <w:bookmarkStart w:name="z1255" w:id="1233"/>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233"/>
    <w:bookmarkStart w:name="z1256" w:id="1234"/>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234"/>
    <w:bookmarkStart w:name="z1257" w:id="1235"/>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235"/>
    <w:bookmarkStart w:name="z1258" w:id="1236"/>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236"/>
    <w:bookmarkStart w:name="z1259" w:id="1237"/>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237"/>
    <w:bookmarkStart w:name="z1260" w:id="1238"/>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238"/>
    <w:bookmarkStart w:name="z1261" w:id="1239"/>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239"/>
    <w:bookmarkStart w:name="z1262" w:id="1240"/>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240"/>
    <w:bookmarkStart w:name="z1263" w:id="1241"/>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241"/>
    <w:bookmarkStart w:name="z1264" w:id="1242"/>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242"/>
    <w:bookmarkStart w:name="z1265" w:id="1243"/>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243"/>
    <w:bookmarkStart w:name="z1266" w:id="1244"/>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244"/>
    <w:bookmarkStart w:name="z1267" w:id="1245"/>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245"/>
    <w:bookmarkStart w:name="z1268" w:id="1246"/>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246"/>
    <w:bookmarkStart w:name="z1269" w:id="1247"/>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247"/>
    <w:bookmarkStart w:name="z1270" w:id="1248"/>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248"/>
    <w:bookmarkStart w:name="z1271" w:id="1249"/>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249"/>
    <w:bookmarkStart w:name="z1272" w:id="1250"/>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250"/>
    <w:bookmarkStart w:name="z1273" w:id="1251"/>
    <w:p>
      <w:pPr>
        <w:spacing w:after="0"/>
        <w:ind w:left="0"/>
        <w:jc w:val="left"/>
      </w:pPr>
      <w:r>
        <w:rPr>
          <w:rFonts w:ascii="Times New Roman"/>
          <w:b/>
          <w:i w:val="false"/>
          <w:color w:val="000000"/>
        </w:rPr>
        <w:t xml:space="preserve"> 3. Департаменттің қызметін ұйымдастыру</w:t>
      </w:r>
    </w:p>
    <w:bookmarkEnd w:id="1251"/>
    <w:bookmarkStart w:name="z1274" w:id="1252"/>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252"/>
    <w:bookmarkStart w:name="z1275" w:id="125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253"/>
    <w:bookmarkStart w:name="z1276" w:id="125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254"/>
    <w:bookmarkStart w:name="z1277" w:id="1255"/>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255"/>
    <w:bookmarkStart w:name="z1278" w:id="1256"/>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256"/>
    <w:bookmarkStart w:name="z1279" w:id="125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257"/>
    <w:bookmarkStart w:name="z1280" w:id="1258"/>
    <w:p>
      <w:pPr>
        <w:spacing w:after="0"/>
        <w:ind w:left="0"/>
        <w:jc w:val="both"/>
      </w:pPr>
      <w:r>
        <w:rPr>
          <w:rFonts w:ascii="Times New Roman"/>
          <w:b w:val="false"/>
          <w:i w:val="false"/>
          <w:color w:val="000000"/>
          <w:sz w:val="28"/>
        </w:rPr>
        <w:t>
      3) Қазақстан Республикасының заңнамасына сәйкес:</w:t>
      </w:r>
    </w:p>
    <w:bookmarkEnd w:id="1258"/>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281" w:id="125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259"/>
    <w:bookmarkStart w:name="z1282" w:id="126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260"/>
    <w:bookmarkStart w:name="z1283" w:id="1261"/>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61"/>
    <w:bookmarkStart w:name="z1284" w:id="1262"/>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262"/>
    <w:bookmarkStart w:name="z1285" w:id="1263"/>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263"/>
    <w:bookmarkStart w:name="z1286" w:id="126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264"/>
    <w:bookmarkStart w:name="z1287" w:id="126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265"/>
    <w:bookmarkStart w:name="z1288" w:id="126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66"/>
    <w:bookmarkStart w:name="z1289" w:id="1267"/>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End w:id="1267"/>
    <w:bookmarkStart w:name="z1290" w:id="1268"/>
    <w:p>
      <w:pPr>
        <w:spacing w:after="0"/>
        <w:ind w:left="0"/>
        <w:jc w:val="left"/>
      </w:pPr>
      <w:r>
        <w:rPr>
          <w:rFonts w:ascii="Times New Roman"/>
          <w:b/>
          <w:i w:val="false"/>
          <w:color w:val="000000"/>
        </w:rPr>
        <w:t xml:space="preserve"> 4. Департаменттің мүлкi</w:t>
      </w:r>
    </w:p>
    <w:bookmarkEnd w:id="1268"/>
    <w:bookmarkStart w:name="z1291" w:id="126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26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292" w:id="1270"/>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270"/>
    <w:bookmarkStart w:name="z1293" w:id="1271"/>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271"/>
    <w:bookmarkStart w:name="z1294" w:id="1272"/>
    <w:p>
      <w:pPr>
        <w:spacing w:after="0"/>
        <w:ind w:left="0"/>
        <w:jc w:val="left"/>
      </w:pPr>
      <w:r>
        <w:rPr>
          <w:rFonts w:ascii="Times New Roman"/>
          <w:b/>
          <w:i w:val="false"/>
          <w:color w:val="000000"/>
        </w:rPr>
        <w:t xml:space="preserve"> 5. Департаментті қайта ұйымдастыру және тарату</w:t>
      </w:r>
    </w:p>
    <w:bookmarkEnd w:id="1272"/>
    <w:bookmarkStart w:name="z1295" w:id="127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9-қосымша</w:t>
            </w:r>
          </w:p>
        </w:tc>
      </w:tr>
    </w:tbl>
    <w:bookmarkStart w:name="z1297" w:id="1274"/>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Қызылорда облысы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1274"/>
    <w:bookmarkStart w:name="z1299" w:id="1275"/>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Қызылорда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275"/>
    <w:bookmarkStart w:name="z1300" w:id="127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276"/>
    <w:bookmarkStart w:name="z1301" w:id="1277"/>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277"/>
    <w:bookmarkStart w:name="z1302" w:id="127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278"/>
    <w:bookmarkStart w:name="z1303" w:id="1279"/>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279"/>
    <w:bookmarkStart w:name="z1304" w:id="1280"/>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280"/>
    <w:bookmarkStart w:name="z1305" w:id="1281"/>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281"/>
    <w:bookmarkStart w:name="z1306" w:id="1282"/>
    <w:p>
      <w:pPr>
        <w:spacing w:after="0"/>
        <w:ind w:left="0"/>
        <w:jc w:val="both"/>
      </w:pPr>
      <w:r>
        <w:rPr>
          <w:rFonts w:ascii="Times New Roman"/>
          <w:b w:val="false"/>
          <w:i w:val="false"/>
          <w:color w:val="000000"/>
          <w:sz w:val="28"/>
        </w:rPr>
        <w:t xml:space="preserve">
      8. Департамент тің заңды мекенжайы: пошта индексі 120008, Қазақстан Республикасы, Қызылорда қаласы, Абай даңғылы, 64 Г. </w:t>
      </w:r>
    </w:p>
    <w:bookmarkEnd w:id="1282"/>
    <w:bookmarkStart w:name="z1307" w:id="1283"/>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Қызылорда облысы бойынша Мемлекеттік кірістер департаменті" республикалық мемлекеттік мекемесi. </w:t>
      </w:r>
    </w:p>
    <w:bookmarkEnd w:id="1283"/>
    <w:bookmarkStart w:name="z1308" w:id="1284"/>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284"/>
    <w:bookmarkStart w:name="z1309" w:id="1285"/>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285"/>
    <w:bookmarkStart w:name="z1310" w:id="1286"/>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286"/>
    <w:bookmarkStart w:name="z1311" w:id="128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1287"/>
    <w:bookmarkStart w:name="z1312" w:id="1288"/>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288"/>
    <w:bookmarkStart w:name="z1313" w:id="1289"/>
    <w:p>
      <w:pPr>
        <w:spacing w:after="0"/>
        <w:ind w:left="0"/>
        <w:jc w:val="both"/>
      </w:pPr>
      <w:r>
        <w:rPr>
          <w:rFonts w:ascii="Times New Roman"/>
          <w:b w:val="false"/>
          <w:i w:val="false"/>
          <w:color w:val="000000"/>
          <w:sz w:val="28"/>
        </w:rPr>
        <w:t xml:space="preserve">
      13. Департаменттің міндеттері: </w:t>
      </w:r>
    </w:p>
    <w:bookmarkEnd w:id="1289"/>
    <w:bookmarkStart w:name="z1314" w:id="1290"/>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290"/>
    <w:bookmarkStart w:name="z1315" w:id="1291"/>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291"/>
    <w:bookmarkStart w:name="z1316" w:id="1292"/>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292"/>
    <w:bookmarkStart w:name="z1317" w:id="1293"/>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293"/>
    <w:bookmarkStart w:name="z1318" w:id="1294"/>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294"/>
    <w:bookmarkStart w:name="z1319" w:id="1295"/>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295"/>
    <w:bookmarkStart w:name="z1320" w:id="1296"/>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296"/>
    <w:bookmarkStart w:name="z1321" w:id="1297"/>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297"/>
    <w:bookmarkStart w:name="z1322" w:id="1298"/>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298"/>
    <w:bookmarkStart w:name="z1323" w:id="1299"/>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299"/>
    <w:bookmarkStart w:name="z1324" w:id="1300"/>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300"/>
    <w:bookmarkStart w:name="z1325" w:id="1301"/>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301"/>
    <w:bookmarkStart w:name="z1326" w:id="1302"/>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302"/>
    <w:bookmarkStart w:name="z1327" w:id="1303"/>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303"/>
    <w:bookmarkStart w:name="z1328" w:id="1304"/>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304"/>
    <w:bookmarkStart w:name="z1329" w:id="1305"/>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305"/>
    <w:bookmarkStart w:name="z1330" w:id="1306"/>
    <w:p>
      <w:pPr>
        <w:spacing w:after="0"/>
        <w:ind w:left="0"/>
        <w:jc w:val="both"/>
      </w:pPr>
      <w:r>
        <w:rPr>
          <w:rFonts w:ascii="Times New Roman"/>
          <w:b w:val="false"/>
          <w:i w:val="false"/>
          <w:color w:val="000000"/>
          <w:sz w:val="28"/>
        </w:rPr>
        <w:t>
      14. Департаменттің функциялары:</w:t>
      </w:r>
    </w:p>
    <w:bookmarkEnd w:id="1306"/>
    <w:bookmarkStart w:name="z1331" w:id="1307"/>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307"/>
    <w:bookmarkStart w:name="z1332" w:id="130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Кодексінде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 </w:t>
      </w:r>
    </w:p>
    <w:bookmarkEnd w:id="1308"/>
    <w:bookmarkStart w:name="z1333" w:id="1309"/>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309"/>
    <w:bookmarkStart w:name="z1334" w:id="1310"/>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310"/>
    <w:bookmarkStart w:name="z1335" w:id="1311"/>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311"/>
    <w:bookmarkStart w:name="z1336" w:id="1312"/>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312"/>
    <w:bookmarkStart w:name="z1337" w:id="1313"/>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313"/>
    <w:bookmarkStart w:name="z1338" w:id="1314"/>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314"/>
    <w:bookmarkStart w:name="z1339" w:id="1315"/>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315"/>
    <w:bookmarkStart w:name="z1340" w:id="1316"/>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316"/>
    <w:bookmarkStart w:name="z1341" w:id="1317"/>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317"/>
    <w:bookmarkStart w:name="z1342" w:id="1318"/>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318"/>
    <w:bookmarkStart w:name="z1343" w:id="1319"/>
    <w:p>
      <w:pPr>
        <w:spacing w:after="0"/>
        <w:ind w:left="0"/>
        <w:jc w:val="both"/>
      </w:pPr>
      <w:r>
        <w:rPr>
          <w:rFonts w:ascii="Times New Roman"/>
          <w:b w:val="false"/>
          <w:i w:val="false"/>
          <w:color w:val="000000"/>
          <w:sz w:val="28"/>
        </w:rPr>
        <w:t xml:space="preserve">
      13) тәуекелдерді басқару жүйесін қолдану; </w:t>
      </w:r>
    </w:p>
    <w:bookmarkEnd w:id="1319"/>
    <w:bookmarkStart w:name="z1344" w:id="1320"/>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320"/>
    <w:bookmarkStart w:name="z1345" w:id="1321"/>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321"/>
    <w:bookmarkStart w:name="z1346" w:id="1322"/>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322"/>
    <w:bookmarkStart w:name="z1347" w:id="1323"/>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323"/>
    <w:bookmarkStart w:name="z1348" w:id="1324"/>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324"/>
    <w:bookmarkStart w:name="z1349" w:id="1325"/>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325"/>
    <w:bookmarkStart w:name="z1350" w:id="1326"/>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326"/>
    <w:bookmarkStart w:name="z1351" w:id="1327"/>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327"/>
    <w:bookmarkStart w:name="z1352" w:id="1328"/>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328"/>
    <w:bookmarkStart w:name="z1353" w:id="1329"/>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329"/>
    <w:bookmarkStart w:name="z1354" w:id="1330"/>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330"/>
    <w:bookmarkStart w:name="z1355" w:id="1331"/>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331"/>
    <w:bookmarkStart w:name="z1356" w:id="1332"/>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332"/>
    <w:bookmarkStart w:name="z1357" w:id="1333"/>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333"/>
    <w:bookmarkStart w:name="z1358" w:id="1334"/>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334"/>
    <w:bookmarkStart w:name="z1359" w:id="1335"/>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335"/>
    <w:bookmarkStart w:name="z1360" w:id="1336"/>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336"/>
    <w:bookmarkStart w:name="z1361" w:id="1337"/>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337"/>
    <w:bookmarkStart w:name="z1362" w:id="1338"/>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338"/>
    <w:bookmarkStart w:name="z1363" w:id="1339"/>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339"/>
    <w:bookmarkStart w:name="z1364" w:id="1340"/>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340"/>
    <w:bookmarkStart w:name="z1365" w:id="1341"/>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341"/>
    <w:bookmarkStart w:name="z1366" w:id="1342"/>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342"/>
    <w:bookmarkStart w:name="z1367" w:id="1343"/>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343"/>
    <w:bookmarkStart w:name="z1368" w:id="1344"/>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344"/>
    <w:bookmarkStart w:name="z1369" w:id="1345"/>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345"/>
    <w:bookmarkStart w:name="z1370" w:id="1346"/>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Заңында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346"/>
    <w:bookmarkStart w:name="z1371" w:id="1347"/>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347"/>
    <w:bookmarkStart w:name="z1372" w:id="1348"/>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348"/>
    <w:bookmarkStart w:name="z1373" w:id="1349"/>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1349"/>
    <w:bookmarkStart w:name="z1374" w:id="1350"/>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350"/>
    <w:bookmarkStart w:name="z1375" w:id="1351"/>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351"/>
    <w:bookmarkStart w:name="z1376" w:id="1352"/>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352"/>
    <w:bookmarkStart w:name="z1377" w:id="1353"/>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353"/>
    <w:bookmarkStart w:name="z1378" w:id="1354"/>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354"/>
    <w:bookmarkStart w:name="z1379" w:id="1355"/>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355"/>
    <w:bookmarkStart w:name="z1380" w:id="1356"/>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356"/>
    <w:bookmarkStart w:name="z1381" w:id="1357"/>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357"/>
    <w:bookmarkStart w:name="z1382" w:id="1358"/>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358"/>
    <w:bookmarkStart w:name="z1383" w:id="1359"/>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359"/>
    <w:bookmarkStart w:name="z1384" w:id="1360"/>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360"/>
    <w:bookmarkStart w:name="z1385" w:id="1361"/>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361"/>
    <w:bookmarkStart w:name="z1386" w:id="1362"/>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362"/>
    <w:bookmarkStart w:name="z1387" w:id="1363"/>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363"/>
    <w:bookmarkStart w:name="z1388" w:id="1364"/>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364"/>
    <w:bookmarkStart w:name="z1389" w:id="1365"/>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365"/>
    <w:bookmarkStart w:name="z1390" w:id="1366"/>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366"/>
    <w:bookmarkStart w:name="z1391" w:id="1367"/>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367"/>
    <w:bookmarkStart w:name="z1392" w:id="1368"/>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368"/>
    <w:bookmarkStart w:name="z1393" w:id="1369"/>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369"/>
    <w:bookmarkStart w:name="z1394" w:id="1370"/>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370"/>
    <w:bookmarkStart w:name="z1395" w:id="1371"/>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371"/>
    <w:bookmarkStart w:name="z1396" w:id="1372"/>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372"/>
    <w:bookmarkStart w:name="z1397" w:id="1373"/>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373"/>
    <w:bookmarkStart w:name="z1398" w:id="1374"/>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374"/>
    <w:bookmarkStart w:name="z1399" w:id="1375"/>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375"/>
    <w:bookmarkStart w:name="z1400" w:id="1376"/>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376"/>
    <w:bookmarkStart w:name="z1401" w:id="1377"/>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377"/>
    <w:bookmarkStart w:name="z1402" w:id="1378"/>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378"/>
    <w:bookmarkStart w:name="z1403" w:id="1379"/>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379"/>
    <w:bookmarkStart w:name="z1404" w:id="1380"/>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1380"/>
    <w:bookmarkStart w:name="z1405" w:id="1381"/>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381"/>
    <w:bookmarkStart w:name="z1406" w:id="1382"/>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382"/>
    <w:bookmarkStart w:name="z1407" w:id="1383"/>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383"/>
    <w:bookmarkStart w:name="z1408" w:id="1384"/>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384"/>
    <w:bookmarkStart w:name="z1409" w:id="1385"/>
    <w:p>
      <w:pPr>
        <w:spacing w:after="0"/>
        <w:ind w:left="0"/>
        <w:jc w:val="both"/>
      </w:pPr>
      <w:r>
        <w:rPr>
          <w:rFonts w:ascii="Times New Roman"/>
          <w:b w:val="false"/>
          <w:i w:val="false"/>
          <w:color w:val="000000"/>
          <w:sz w:val="28"/>
        </w:rPr>
        <w:t>
      15. Департаменттің құқықтары мен міндеттері:</w:t>
      </w:r>
    </w:p>
    <w:bookmarkEnd w:id="1385"/>
    <w:bookmarkStart w:name="z1410" w:id="1386"/>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386"/>
    <w:bookmarkStart w:name="z1411" w:id="1387"/>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387"/>
    <w:bookmarkStart w:name="z1412" w:id="1388"/>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1388"/>
    <w:bookmarkStart w:name="z1413" w:id="1389"/>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389"/>
    <w:bookmarkStart w:name="z1414" w:id="1390"/>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390"/>
    <w:bookmarkStart w:name="z1415" w:id="1391"/>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391"/>
    <w:bookmarkStart w:name="z1416" w:id="1392"/>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392"/>
    <w:bookmarkStart w:name="z1417" w:id="1393"/>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393"/>
    <w:bookmarkStart w:name="z1418" w:id="1394"/>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394"/>
    <w:bookmarkStart w:name="z1419" w:id="1395"/>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395"/>
    <w:bookmarkStart w:name="z1420" w:id="1396"/>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396"/>
    <w:bookmarkStart w:name="z1421" w:id="1397"/>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397"/>
    <w:bookmarkStart w:name="z1422" w:id="1398"/>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398"/>
    <w:bookmarkStart w:name="z1423" w:id="1399"/>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399"/>
    <w:bookmarkStart w:name="z1424" w:id="1400"/>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400"/>
    <w:bookmarkStart w:name="z1425" w:id="1401"/>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401"/>
    <w:bookmarkStart w:name="z1426" w:id="1402"/>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402"/>
    <w:bookmarkStart w:name="z1427" w:id="1403"/>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403"/>
    <w:bookmarkStart w:name="z1428" w:id="1404"/>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404"/>
    <w:bookmarkStart w:name="z1429" w:id="1405"/>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405"/>
    <w:bookmarkStart w:name="z1430" w:id="1406"/>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406"/>
    <w:bookmarkStart w:name="z1431" w:id="1407"/>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407"/>
    <w:bookmarkStart w:name="z1432" w:id="1408"/>
    <w:p>
      <w:pPr>
        <w:spacing w:after="0"/>
        <w:ind w:left="0"/>
        <w:jc w:val="left"/>
      </w:pPr>
      <w:r>
        <w:rPr>
          <w:rFonts w:ascii="Times New Roman"/>
          <w:b/>
          <w:i w:val="false"/>
          <w:color w:val="000000"/>
        </w:rPr>
        <w:t xml:space="preserve"> 3. Департаменттің қызметін ұйымдастыру</w:t>
      </w:r>
    </w:p>
    <w:bookmarkEnd w:id="1408"/>
    <w:bookmarkStart w:name="z1433" w:id="1409"/>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409"/>
    <w:bookmarkStart w:name="z1434" w:id="141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410"/>
    <w:bookmarkStart w:name="z1435" w:id="141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411"/>
    <w:bookmarkStart w:name="z1436" w:id="1412"/>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412"/>
    <w:bookmarkStart w:name="z1437" w:id="1413"/>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413"/>
    <w:bookmarkStart w:name="z1438" w:id="141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414"/>
    <w:bookmarkStart w:name="z1439" w:id="1415"/>
    <w:p>
      <w:pPr>
        <w:spacing w:after="0"/>
        <w:ind w:left="0"/>
        <w:jc w:val="both"/>
      </w:pPr>
      <w:r>
        <w:rPr>
          <w:rFonts w:ascii="Times New Roman"/>
          <w:b w:val="false"/>
          <w:i w:val="false"/>
          <w:color w:val="000000"/>
          <w:sz w:val="28"/>
        </w:rPr>
        <w:t>
      3) Қазақстан Республикасының заңнамасына сәйкес:</w:t>
      </w:r>
    </w:p>
    <w:bookmarkEnd w:id="1415"/>
    <w:bookmarkStart w:name="z1440" w:id="1416"/>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1416"/>
    <w:bookmarkStart w:name="z1441" w:id="1417"/>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1417"/>
    <w:bookmarkStart w:name="z1442" w:id="141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418"/>
    <w:bookmarkStart w:name="z1443" w:id="141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419"/>
    <w:bookmarkStart w:name="z1444" w:id="1420"/>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1420"/>
    <w:bookmarkStart w:name="z1445" w:id="1421"/>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421"/>
    <w:bookmarkStart w:name="z1446" w:id="142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422"/>
    <w:bookmarkStart w:name="z1447" w:id="142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423"/>
    <w:bookmarkStart w:name="z1448" w:id="142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424"/>
    <w:bookmarkStart w:name="z1449" w:id="142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25"/>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1450" w:id="1426"/>
    <w:p>
      <w:pPr>
        <w:spacing w:after="0"/>
        <w:ind w:left="0"/>
        <w:jc w:val="left"/>
      </w:pPr>
      <w:r>
        <w:rPr>
          <w:rFonts w:ascii="Times New Roman"/>
          <w:b/>
          <w:i w:val="false"/>
          <w:color w:val="000000"/>
        </w:rPr>
        <w:t xml:space="preserve"> 4. Департаменттің мүлкi</w:t>
      </w:r>
    </w:p>
    <w:bookmarkEnd w:id="1426"/>
    <w:bookmarkStart w:name="z1451" w:id="142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42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452" w:id="1428"/>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428"/>
    <w:bookmarkStart w:name="z1453" w:id="1429"/>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429"/>
    <w:bookmarkStart w:name="z1454" w:id="1430"/>
    <w:p>
      <w:pPr>
        <w:spacing w:after="0"/>
        <w:ind w:left="0"/>
        <w:jc w:val="left"/>
      </w:pPr>
      <w:r>
        <w:rPr>
          <w:rFonts w:ascii="Times New Roman"/>
          <w:b/>
          <w:i w:val="false"/>
          <w:color w:val="000000"/>
        </w:rPr>
        <w:t xml:space="preserve"> 5. Департаментті қайта ұйымдастыру және тарату</w:t>
      </w:r>
    </w:p>
    <w:bookmarkEnd w:id="1430"/>
    <w:bookmarkStart w:name="z1455" w:id="143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10-қосымша</w:t>
            </w:r>
          </w:p>
        </w:tc>
      </w:tr>
    </w:tbl>
    <w:bookmarkStart w:name="z1457" w:id="1432"/>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Маңғыстау облысы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1432"/>
    <w:bookmarkStart w:name="z1459" w:id="1433"/>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Маңғыстау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433"/>
    <w:bookmarkStart w:name="z1460" w:id="143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434"/>
    <w:bookmarkStart w:name="z1461" w:id="1435"/>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435"/>
    <w:bookmarkStart w:name="z1462" w:id="143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436"/>
    <w:bookmarkStart w:name="z1463" w:id="1437"/>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 </w:t>
      </w:r>
    </w:p>
    <w:bookmarkEnd w:id="1437"/>
    <w:bookmarkStart w:name="z1464" w:id="1438"/>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438"/>
    <w:bookmarkStart w:name="z1465" w:id="1439"/>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439"/>
    <w:bookmarkStart w:name="z1466" w:id="1440"/>
    <w:p>
      <w:pPr>
        <w:spacing w:after="0"/>
        <w:ind w:left="0"/>
        <w:jc w:val="both"/>
      </w:pPr>
      <w:r>
        <w:rPr>
          <w:rFonts w:ascii="Times New Roman"/>
          <w:b w:val="false"/>
          <w:i w:val="false"/>
          <w:color w:val="000000"/>
          <w:sz w:val="28"/>
        </w:rPr>
        <w:t xml:space="preserve">
      8. Департаменттің заңды мекенжайы: пошта индексі 130000, Қазақстан Республикасы, Ақтау қаласы, 31 А шағын ауданы, 5. </w:t>
      </w:r>
    </w:p>
    <w:bookmarkEnd w:id="1440"/>
    <w:bookmarkStart w:name="z1467" w:id="1441"/>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Маңғыстау облысы бойынша Мемлекеттік кірістер департаменті" республикалық мемлекеттік мекемесi. </w:t>
      </w:r>
    </w:p>
    <w:bookmarkEnd w:id="1441"/>
    <w:bookmarkStart w:name="z1468" w:id="1442"/>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442"/>
    <w:bookmarkStart w:name="z1469" w:id="1443"/>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443"/>
    <w:bookmarkStart w:name="z1470" w:id="1444"/>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444"/>
    <w:bookmarkStart w:name="z1471" w:id="1445"/>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1445"/>
    <w:bookmarkStart w:name="z1472" w:id="1446"/>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446"/>
    <w:bookmarkStart w:name="z1473" w:id="1447"/>
    <w:p>
      <w:pPr>
        <w:spacing w:after="0"/>
        <w:ind w:left="0"/>
        <w:jc w:val="both"/>
      </w:pPr>
      <w:r>
        <w:rPr>
          <w:rFonts w:ascii="Times New Roman"/>
          <w:b w:val="false"/>
          <w:i w:val="false"/>
          <w:color w:val="000000"/>
          <w:sz w:val="28"/>
        </w:rPr>
        <w:t xml:space="preserve">
      13. Департаменттің міндеттері: </w:t>
      </w:r>
    </w:p>
    <w:bookmarkEnd w:id="1447"/>
    <w:bookmarkStart w:name="z1474" w:id="1448"/>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448"/>
    <w:bookmarkStart w:name="z1475" w:id="1449"/>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449"/>
    <w:bookmarkStart w:name="z1476" w:id="1450"/>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450"/>
    <w:bookmarkStart w:name="z1477" w:id="1451"/>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451"/>
    <w:bookmarkStart w:name="z1478" w:id="1452"/>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452"/>
    <w:bookmarkStart w:name="z1479" w:id="1453"/>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453"/>
    <w:bookmarkStart w:name="z1480" w:id="1454"/>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454"/>
    <w:bookmarkStart w:name="z1481" w:id="1455"/>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455"/>
    <w:bookmarkStart w:name="z1482" w:id="1456"/>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456"/>
    <w:bookmarkStart w:name="z1483" w:id="1457"/>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457"/>
    <w:bookmarkStart w:name="z1484" w:id="1458"/>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458"/>
    <w:bookmarkStart w:name="z1485" w:id="1459"/>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459"/>
    <w:bookmarkStart w:name="z1486" w:id="1460"/>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460"/>
    <w:bookmarkStart w:name="z1487" w:id="1461"/>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461"/>
    <w:bookmarkStart w:name="z1488" w:id="1462"/>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462"/>
    <w:bookmarkStart w:name="z1489" w:id="1463"/>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463"/>
    <w:bookmarkStart w:name="z1490" w:id="1464"/>
    <w:p>
      <w:pPr>
        <w:spacing w:after="0"/>
        <w:ind w:left="0"/>
        <w:jc w:val="both"/>
      </w:pPr>
      <w:r>
        <w:rPr>
          <w:rFonts w:ascii="Times New Roman"/>
          <w:b w:val="false"/>
          <w:i w:val="false"/>
          <w:color w:val="000000"/>
          <w:sz w:val="28"/>
        </w:rPr>
        <w:t>
      14. Департаменттің функциялары:</w:t>
      </w:r>
    </w:p>
    <w:bookmarkEnd w:id="1464"/>
    <w:bookmarkStart w:name="z1491" w:id="1465"/>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465"/>
    <w:bookmarkStart w:name="z1492" w:id="146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1466"/>
    <w:bookmarkStart w:name="z1493" w:id="1467"/>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467"/>
    <w:bookmarkStart w:name="z1494" w:id="1468"/>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468"/>
    <w:bookmarkStart w:name="z1495" w:id="1469"/>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469"/>
    <w:bookmarkStart w:name="z1496" w:id="1470"/>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470"/>
    <w:bookmarkStart w:name="z1497" w:id="1471"/>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471"/>
    <w:bookmarkStart w:name="z1498" w:id="1472"/>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472"/>
    <w:bookmarkStart w:name="z1499" w:id="1473"/>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473"/>
    <w:bookmarkStart w:name="z1500" w:id="1474"/>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474"/>
    <w:bookmarkStart w:name="z1501" w:id="1475"/>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475"/>
    <w:bookmarkStart w:name="z1502" w:id="1476"/>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476"/>
    <w:bookmarkStart w:name="z1503" w:id="1477"/>
    <w:p>
      <w:pPr>
        <w:spacing w:after="0"/>
        <w:ind w:left="0"/>
        <w:jc w:val="both"/>
      </w:pPr>
      <w:r>
        <w:rPr>
          <w:rFonts w:ascii="Times New Roman"/>
          <w:b w:val="false"/>
          <w:i w:val="false"/>
          <w:color w:val="000000"/>
          <w:sz w:val="28"/>
        </w:rPr>
        <w:t xml:space="preserve">
      13) тәуекелдерді басқару жүйесін қолдану; </w:t>
      </w:r>
    </w:p>
    <w:bookmarkEnd w:id="1477"/>
    <w:bookmarkStart w:name="z1504" w:id="1478"/>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478"/>
    <w:bookmarkStart w:name="z1505" w:id="1479"/>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479"/>
    <w:bookmarkStart w:name="z1506" w:id="1480"/>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480"/>
    <w:bookmarkStart w:name="z1507" w:id="1481"/>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481"/>
    <w:bookmarkStart w:name="z1508" w:id="1482"/>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482"/>
    <w:bookmarkStart w:name="z1509" w:id="1483"/>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483"/>
    <w:bookmarkStart w:name="z1510" w:id="1484"/>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484"/>
    <w:bookmarkStart w:name="z1511" w:id="1485"/>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485"/>
    <w:bookmarkStart w:name="z1512" w:id="1486"/>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486"/>
    <w:bookmarkStart w:name="z1513" w:id="1487"/>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487"/>
    <w:bookmarkStart w:name="z1514" w:id="1488"/>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488"/>
    <w:bookmarkStart w:name="z1515" w:id="1489"/>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489"/>
    <w:bookmarkStart w:name="z1516" w:id="1490"/>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490"/>
    <w:bookmarkStart w:name="z1517" w:id="1491"/>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491"/>
    <w:bookmarkStart w:name="z1518" w:id="1492"/>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492"/>
    <w:bookmarkStart w:name="z1519" w:id="1493"/>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493"/>
    <w:bookmarkStart w:name="z1520" w:id="1494"/>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494"/>
    <w:bookmarkStart w:name="z1521" w:id="1495"/>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495"/>
    <w:bookmarkStart w:name="z1522" w:id="1496"/>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496"/>
    <w:bookmarkStart w:name="z1523" w:id="1497"/>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497"/>
    <w:bookmarkStart w:name="z1524" w:id="1498"/>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498"/>
    <w:bookmarkStart w:name="z1525" w:id="1499"/>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499"/>
    <w:bookmarkStart w:name="z1526" w:id="1500"/>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500"/>
    <w:bookmarkStart w:name="z1527" w:id="1501"/>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501"/>
    <w:bookmarkStart w:name="z1528" w:id="1502"/>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502"/>
    <w:bookmarkStart w:name="z1529" w:id="1503"/>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503"/>
    <w:bookmarkStart w:name="z1530" w:id="1504"/>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504"/>
    <w:bookmarkStart w:name="z1531" w:id="1505"/>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505"/>
    <w:bookmarkStart w:name="z1532" w:id="1506"/>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506"/>
    <w:bookmarkStart w:name="z1533" w:id="1507"/>
    <w:p>
      <w:pPr>
        <w:spacing w:after="0"/>
        <w:ind w:left="0"/>
        <w:jc w:val="both"/>
      </w:pPr>
      <w:r>
        <w:rPr>
          <w:rFonts w:ascii="Times New Roman"/>
          <w:b w:val="false"/>
          <w:i w:val="false"/>
          <w:color w:val="000000"/>
          <w:sz w:val="28"/>
        </w:rPr>
        <w:t xml:space="preserve">
      43) "Оңалту және банкроттық туралы " Қазақстан Республикасы Заңында көзделген жағдайда банкроттың мүлкін уақытша басқарушының сатуына келісу; </w:t>
      </w:r>
    </w:p>
    <w:bookmarkEnd w:id="1507"/>
    <w:bookmarkStart w:name="z1534" w:id="1508"/>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508"/>
    <w:bookmarkStart w:name="z1535" w:id="1509"/>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509"/>
    <w:bookmarkStart w:name="z1536" w:id="1510"/>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510"/>
    <w:bookmarkStart w:name="z1537" w:id="1511"/>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511"/>
    <w:bookmarkStart w:name="z1538" w:id="1512"/>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512"/>
    <w:bookmarkStart w:name="z1539" w:id="1513"/>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513"/>
    <w:bookmarkStart w:name="z1540" w:id="1514"/>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514"/>
    <w:bookmarkStart w:name="z1541" w:id="1515"/>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515"/>
    <w:bookmarkStart w:name="z1542" w:id="1516"/>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516"/>
    <w:bookmarkStart w:name="z1543" w:id="1517"/>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517"/>
    <w:bookmarkStart w:name="z1544" w:id="1518"/>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518"/>
    <w:bookmarkStart w:name="z1545" w:id="1519"/>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519"/>
    <w:bookmarkStart w:name="z1546" w:id="1520"/>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520"/>
    <w:bookmarkStart w:name="z1547" w:id="1521"/>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521"/>
    <w:bookmarkStart w:name="z1548" w:id="1522"/>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522"/>
    <w:bookmarkStart w:name="z1549" w:id="1523"/>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523"/>
    <w:bookmarkStart w:name="z1550" w:id="1524"/>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524"/>
    <w:bookmarkStart w:name="z1551" w:id="1525"/>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525"/>
    <w:bookmarkStart w:name="z1552" w:id="1526"/>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526"/>
    <w:bookmarkStart w:name="z1553" w:id="1527"/>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527"/>
    <w:bookmarkStart w:name="z1554" w:id="1528"/>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528"/>
    <w:bookmarkStart w:name="z1555" w:id="1529"/>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529"/>
    <w:bookmarkStart w:name="z1556" w:id="1530"/>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530"/>
    <w:bookmarkStart w:name="z1557" w:id="1531"/>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531"/>
    <w:bookmarkStart w:name="z1558" w:id="1532"/>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532"/>
    <w:bookmarkStart w:name="z1559" w:id="1533"/>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533"/>
    <w:bookmarkStart w:name="z1560" w:id="1534"/>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534"/>
    <w:bookmarkStart w:name="z1561" w:id="1535"/>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535"/>
    <w:bookmarkStart w:name="z1562" w:id="1536"/>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536"/>
    <w:bookmarkStart w:name="z1563" w:id="1537"/>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537"/>
    <w:bookmarkStart w:name="z1564" w:id="1538"/>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1538"/>
    <w:bookmarkStart w:name="z1565" w:id="1539"/>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539"/>
    <w:bookmarkStart w:name="z1566" w:id="1540"/>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540"/>
    <w:bookmarkStart w:name="z1567" w:id="1541"/>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541"/>
    <w:bookmarkStart w:name="z1568" w:id="1542"/>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542"/>
    <w:bookmarkStart w:name="z1569" w:id="1543"/>
    <w:p>
      <w:pPr>
        <w:spacing w:after="0"/>
        <w:ind w:left="0"/>
        <w:jc w:val="both"/>
      </w:pPr>
      <w:r>
        <w:rPr>
          <w:rFonts w:ascii="Times New Roman"/>
          <w:b w:val="false"/>
          <w:i w:val="false"/>
          <w:color w:val="000000"/>
          <w:sz w:val="28"/>
        </w:rPr>
        <w:t>
      15. Департаменттің құқықтары мен міндеттері:</w:t>
      </w:r>
    </w:p>
    <w:bookmarkEnd w:id="1543"/>
    <w:bookmarkStart w:name="z1570" w:id="1544"/>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544"/>
    <w:bookmarkStart w:name="z1571" w:id="1545"/>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545"/>
    <w:bookmarkStart w:name="z1572" w:id="1546"/>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1546"/>
    <w:bookmarkStart w:name="z1573" w:id="1547"/>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547"/>
    <w:bookmarkStart w:name="z1574" w:id="1548"/>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548"/>
    <w:bookmarkStart w:name="z1575" w:id="1549"/>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549"/>
    <w:bookmarkStart w:name="z1576" w:id="1550"/>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550"/>
    <w:bookmarkStart w:name="z1577" w:id="1551"/>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551"/>
    <w:bookmarkStart w:name="z1578" w:id="1552"/>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552"/>
    <w:bookmarkStart w:name="z1579" w:id="1553"/>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553"/>
    <w:bookmarkStart w:name="z1580" w:id="1554"/>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554"/>
    <w:bookmarkStart w:name="z1581" w:id="1555"/>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555"/>
    <w:bookmarkStart w:name="z1582" w:id="1556"/>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556"/>
    <w:bookmarkStart w:name="z1583" w:id="1557"/>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557"/>
    <w:bookmarkStart w:name="z1584" w:id="1558"/>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558"/>
    <w:bookmarkStart w:name="z1585" w:id="1559"/>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559"/>
    <w:bookmarkStart w:name="z1586" w:id="1560"/>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560"/>
    <w:bookmarkStart w:name="z1587" w:id="1561"/>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561"/>
    <w:bookmarkStart w:name="z1588" w:id="1562"/>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562"/>
    <w:bookmarkStart w:name="z1589" w:id="1563"/>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563"/>
    <w:bookmarkStart w:name="z1590" w:id="1564"/>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564"/>
    <w:bookmarkStart w:name="z1591" w:id="1565"/>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565"/>
    <w:bookmarkStart w:name="z1592" w:id="1566"/>
    <w:p>
      <w:pPr>
        <w:spacing w:after="0"/>
        <w:ind w:left="0"/>
        <w:jc w:val="left"/>
      </w:pPr>
      <w:r>
        <w:rPr>
          <w:rFonts w:ascii="Times New Roman"/>
          <w:b/>
          <w:i w:val="false"/>
          <w:color w:val="000000"/>
        </w:rPr>
        <w:t xml:space="preserve"> 3. Департаменттің қызметін ұйымдастыру</w:t>
      </w:r>
    </w:p>
    <w:bookmarkEnd w:id="1566"/>
    <w:bookmarkStart w:name="z1593" w:id="1567"/>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567"/>
    <w:bookmarkStart w:name="z1594" w:id="156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568"/>
    <w:bookmarkStart w:name="z1595" w:id="15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569"/>
    <w:bookmarkStart w:name="z1596" w:id="1570"/>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570"/>
    <w:bookmarkStart w:name="z1597" w:id="1571"/>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571"/>
    <w:bookmarkStart w:name="z1598" w:id="157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572"/>
    <w:bookmarkStart w:name="z1599" w:id="1573"/>
    <w:p>
      <w:pPr>
        <w:spacing w:after="0"/>
        <w:ind w:left="0"/>
        <w:jc w:val="both"/>
      </w:pPr>
      <w:r>
        <w:rPr>
          <w:rFonts w:ascii="Times New Roman"/>
          <w:b w:val="false"/>
          <w:i w:val="false"/>
          <w:color w:val="000000"/>
          <w:sz w:val="28"/>
        </w:rPr>
        <w:t>
      3) Қазақстан Республикасының заңнамасына сәйкес:</w:t>
      </w:r>
    </w:p>
    <w:bookmarkEnd w:id="1573"/>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600" w:id="157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574"/>
    <w:bookmarkStart w:name="z1601" w:id="157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575"/>
    <w:bookmarkStart w:name="z1602" w:id="1576"/>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1576"/>
    <w:bookmarkStart w:name="z1603" w:id="1577"/>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577"/>
    <w:bookmarkStart w:name="z1604" w:id="157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578"/>
    <w:bookmarkStart w:name="z1605" w:id="157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579"/>
    <w:bookmarkStart w:name="z1606" w:id="158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580"/>
    <w:bookmarkStart w:name="z1607" w:id="158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581"/>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1608" w:id="1582"/>
    <w:p>
      <w:pPr>
        <w:spacing w:after="0"/>
        <w:ind w:left="0"/>
        <w:jc w:val="left"/>
      </w:pPr>
      <w:r>
        <w:rPr>
          <w:rFonts w:ascii="Times New Roman"/>
          <w:b/>
          <w:i w:val="false"/>
          <w:color w:val="000000"/>
        </w:rPr>
        <w:t xml:space="preserve"> 4. Департаменттің мүлкi</w:t>
      </w:r>
    </w:p>
    <w:bookmarkEnd w:id="1582"/>
    <w:bookmarkStart w:name="z1609" w:id="158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58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610" w:id="1584"/>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584"/>
    <w:bookmarkStart w:name="z1611" w:id="1585"/>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85"/>
    <w:bookmarkStart w:name="z1612" w:id="1586"/>
    <w:p>
      <w:pPr>
        <w:spacing w:after="0"/>
        <w:ind w:left="0"/>
        <w:jc w:val="left"/>
      </w:pPr>
      <w:r>
        <w:rPr>
          <w:rFonts w:ascii="Times New Roman"/>
          <w:b/>
          <w:i w:val="false"/>
          <w:color w:val="000000"/>
        </w:rPr>
        <w:t xml:space="preserve"> 5. Департаментті қайта ұйымдастыру және тарату</w:t>
      </w:r>
    </w:p>
    <w:bookmarkEnd w:id="1586"/>
    <w:bookmarkStart w:name="z1613" w:id="158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11-қосымша</w:t>
            </w:r>
          </w:p>
        </w:tc>
      </w:tr>
    </w:tbl>
    <w:bookmarkStart w:name="z1615" w:id="1588"/>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Оңтүстік Қазақстан облысы бойынша</w:t>
      </w:r>
      <w:r>
        <w:br/>
      </w:r>
      <w:r>
        <w:rPr>
          <w:rFonts w:ascii="Times New Roman"/>
          <w:b/>
          <w:i w:val="false"/>
          <w:color w:val="000000"/>
        </w:rPr>
        <w:t>Мемлекеттік кірістер департаменті туралы ереже</w:t>
      </w:r>
      <w:r>
        <w:br/>
      </w:r>
      <w:r>
        <w:rPr>
          <w:rFonts w:ascii="Times New Roman"/>
          <w:b/>
          <w:i w:val="false"/>
          <w:color w:val="000000"/>
        </w:rPr>
        <w:t>1. Жалпы ережелер</w:t>
      </w:r>
    </w:p>
    <w:bookmarkEnd w:id="1588"/>
    <w:bookmarkStart w:name="z1617" w:id="1589"/>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Оңтүстік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589"/>
    <w:bookmarkStart w:name="z1618" w:id="159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590"/>
    <w:bookmarkStart w:name="z1619" w:id="1591"/>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591"/>
    <w:bookmarkStart w:name="z1620" w:id="159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592"/>
    <w:bookmarkStart w:name="z1621" w:id="1593"/>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593"/>
    <w:bookmarkStart w:name="z1622" w:id="1594"/>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594"/>
    <w:bookmarkStart w:name="z1623" w:id="1595"/>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595"/>
    <w:bookmarkStart w:name="z1624" w:id="1596"/>
    <w:p>
      <w:pPr>
        <w:spacing w:after="0"/>
        <w:ind w:left="0"/>
        <w:jc w:val="both"/>
      </w:pPr>
      <w:r>
        <w:rPr>
          <w:rFonts w:ascii="Times New Roman"/>
          <w:b w:val="false"/>
          <w:i w:val="false"/>
          <w:color w:val="000000"/>
          <w:sz w:val="28"/>
        </w:rPr>
        <w:t xml:space="preserve">
      8. Департаменттің заңды мекенжайы: пошта индексі 160012, Қазақстан Республикасы, Оңтүстік Қазақстан облысы, Шымкент қаласы, Б. Момышұлы көшесі, 27. </w:t>
      </w:r>
    </w:p>
    <w:bookmarkEnd w:id="1596"/>
    <w:bookmarkStart w:name="z1625" w:id="1597"/>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Оңтүстік Қазақстан облысы бойынша Мемлекеттік кірістер департаменті" республикалық мемлекеттік мекемесi. </w:t>
      </w:r>
    </w:p>
    <w:bookmarkEnd w:id="1597"/>
    <w:bookmarkStart w:name="z1626" w:id="1598"/>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598"/>
    <w:bookmarkStart w:name="z1627" w:id="1599"/>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599"/>
    <w:bookmarkStart w:name="z1628" w:id="1600"/>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60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1629" w:id="1601"/>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601"/>
    <w:bookmarkStart w:name="z1630" w:id="1602"/>
    <w:p>
      <w:pPr>
        <w:spacing w:after="0"/>
        <w:ind w:left="0"/>
        <w:jc w:val="both"/>
      </w:pPr>
      <w:r>
        <w:rPr>
          <w:rFonts w:ascii="Times New Roman"/>
          <w:b w:val="false"/>
          <w:i w:val="false"/>
          <w:color w:val="000000"/>
          <w:sz w:val="28"/>
        </w:rPr>
        <w:t xml:space="preserve">
      13. Департаменттің міндеттері: </w:t>
      </w:r>
    </w:p>
    <w:bookmarkEnd w:id="1602"/>
    <w:bookmarkStart w:name="z1631" w:id="1603"/>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603"/>
    <w:bookmarkStart w:name="z1632" w:id="1604"/>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604"/>
    <w:bookmarkStart w:name="z1633" w:id="1605"/>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605"/>
    <w:bookmarkStart w:name="z1634" w:id="1606"/>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606"/>
    <w:bookmarkStart w:name="z1635" w:id="1607"/>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607"/>
    <w:bookmarkStart w:name="z1636" w:id="1608"/>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608"/>
    <w:bookmarkStart w:name="z1637" w:id="1609"/>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609"/>
    <w:bookmarkStart w:name="z1638" w:id="1610"/>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610"/>
    <w:bookmarkStart w:name="z1639" w:id="1611"/>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611"/>
    <w:bookmarkStart w:name="z1640" w:id="1612"/>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612"/>
    <w:bookmarkStart w:name="z1641" w:id="1613"/>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613"/>
    <w:bookmarkStart w:name="z1642" w:id="1614"/>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614"/>
    <w:bookmarkStart w:name="z1643" w:id="1615"/>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615"/>
    <w:bookmarkStart w:name="z1644" w:id="1616"/>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616"/>
    <w:bookmarkStart w:name="z1645" w:id="1617"/>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617"/>
    <w:bookmarkStart w:name="z1646" w:id="1618"/>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618"/>
    <w:bookmarkStart w:name="z1647" w:id="1619"/>
    <w:p>
      <w:pPr>
        <w:spacing w:after="0"/>
        <w:ind w:left="0"/>
        <w:jc w:val="both"/>
      </w:pPr>
      <w:r>
        <w:rPr>
          <w:rFonts w:ascii="Times New Roman"/>
          <w:b w:val="false"/>
          <w:i w:val="false"/>
          <w:color w:val="000000"/>
          <w:sz w:val="28"/>
        </w:rPr>
        <w:t>
      14. Департаменттің функциялары:</w:t>
      </w:r>
    </w:p>
    <w:bookmarkEnd w:id="1619"/>
    <w:bookmarkStart w:name="z1648" w:id="1620"/>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620"/>
    <w:bookmarkStart w:name="z1649" w:id="162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1621"/>
    <w:bookmarkStart w:name="z1650" w:id="1622"/>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622"/>
    <w:bookmarkStart w:name="z1651" w:id="1623"/>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623"/>
    <w:bookmarkStart w:name="z1652" w:id="1624"/>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624"/>
    <w:bookmarkStart w:name="z1653" w:id="1625"/>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625"/>
    <w:bookmarkStart w:name="z1654" w:id="1626"/>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626"/>
    <w:bookmarkStart w:name="z1655" w:id="1627"/>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627"/>
    <w:bookmarkStart w:name="z1656" w:id="1628"/>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628"/>
    <w:bookmarkStart w:name="z1657" w:id="1629"/>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629"/>
    <w:bookmarkStart w:name="z1658" w:id="1630"/>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630"/>
    <w:bookmarkStart w:name="z1659" w:id="1631"/>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631"/>
    <w:bookmarkStart w:name="z1660" w:id="1632"/>
    <w:p>
      <w:pPr>
        <w:spacing w:after="0"/>
        <w:ind w:left="0"/>
        <w:jc w:val="both"/>
      </w:pPr>
      <w:r>
        <w:rPr>
          <w:rFonts w:ascii="Times New Roman"/>
          <w:b w:val="false"/>
          <w:i w:val="false"/>
          <w:color w:val="000000"/>
          <w:sz w:val="28"/>
        </w:rPr>
        <w:t xml:space="preserve">
      13) тәуекелдерді басқару жүйесін қолдану; </w:t>
      </w:r>
    </w:p>
    <w:bookmarkEnd w:id="1632"/>
    <w:bookmarkStart w:name="z1661" w:id="1633"/>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633"/>
    <w:bookmarkStart w:name="z1662" w:id="1634"/>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634"/>
    <w:bookmarkStart w:name="z1663" w:id="1635"/>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635"/>
    <w:bookmarkStart w:name="z1664" w:id="1636"/>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636"/>
    <w:bookmarkStart w:name="z1665" w:id="1637"/>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637"/>
    <w:bookmarkStart w:name="z1666" w:id="1638"/>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638"/>
    <w:bookmarkStart w:name="z1667" w:id="1639"/>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639"/>
    <w:bookmarkStart w:name="z1668" w:id="1640"/>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640"/>
    <w:bookmarkStart w:name="z1669" w:id="1641"/>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641"/>
    <w:bookmarkStart w:name="z1670" w:id="1642"/>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642"/>
    <w:bookmarkStart w:name="z1671" w:id="1643"/>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643"/>
    <w:bookmarkStart w:name="z1672" w:id="1644"/>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644"/>
    <w:bookmarkStart w:name="z1673" w:id="1645"/>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645"/>
    <w:bookmarkStart w:name="z1674" w:id="1646"/>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646"/>
    <w:bookmarkStart w:name="z1675" w:id="1647"/>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647"/>
    <w:bookmarkStart w:name="z1676" w:id="1648"/>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648"/>
    <w:bookmarkStart w:name="z1677" w:id="1649"/>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649"/>
    <w:bookmarkStart w:name="z1678" w:id="1650"/>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650"/>
    <w:bookmarkStart w:name="z1679" w:id="1651"/>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651"/>
    <w:bookmarkStart w:name="z1680" w:id="1652"/>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652"/>
    <w:bookmarkStart w:name="z1681" w:id="1653"/>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653"/>
    <w:bookmarkStart w:name="z1682" w:id="1654"/>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654"/>
    <w:bookmarkStart w:name="z1683" w:id="1655"/>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655"/>
    <w:bookmarkStart w:name="z1684" w:id="1656"/>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656"/>
    <w:bookmarkStart w:name="z1685" w:id="1657"/>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657"/>
    <w:bookmarkStart w:name="z1686" w:id="1658"/>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658"/>
    <w:bookmarkStart w:name="z1687" w:id="1659"/>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659"/>
    <w:bookmarkStart w:name="z1688" w:id="1660"/>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660"/>
    <w:bookmarkStart w:name="z1689" w:id="1661"/>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661"/>
    <w:bookmarkStart w:name="z1690" w:id="1662"/>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1662"/>
    <w:bookmarkStart w:name="z1691" w:id="1663"/>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663"/>
    <w:bookmarkStart w:name="z1692" w:id="1664"/>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664"/>
    <w:bookmarkStart w:name="z1693" w:id="1665"/>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665"/>
    <w:bookmarkStart w:name="z1694" w:id="1666"/>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666"/>
    <w:bookmarkStart w:name="z1695" w:id="1667"/>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667"/>
    <w:bookmarkStart w:name="z1696" w:id="1668"/>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668"/>
    <w:bookmarkStart w:name="z1697" w:id="1669"/>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669"/>
    <w:bookmarkStart w:name="z1698" w:id="1670"/>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670"/>
    <w:bookmarkStart w:name="z1699" w:id="1671"/>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671"/>
    <w:bookmarkStart w:name="z1700" w:id="1672"/>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672"/>
    <w:bookmarkStart w:name="z1701" w:id="1673"/>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673"/>
    <w:bookmarkStart w:name="z1702" w:id="1674"/>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674"/>
    <w:bookmarkStart w:name="z1703" w:id="1675"/>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675"/>
    <w:bookmarkStart w:name="z1704" w:id="1676"/>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676"/>
    <w:bookmarkStart w:name="z1705" w:id="1677"/>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677"/>
    <w:bookmarkStart w:name="z1706" w:id="1678"/>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678"/>
    <w:bookmarkStart w:name="z1707" w:id="1679"/>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679"/>
    <w:bookmarkStart w:name="z1708" w:id="1680"/>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680"/>
    <w:bookmarkStart w:name="z1709" w:id="1681"/>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681"/>
    <w:bookmarkStart w:name="z1710" w:id="1682"/>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682"/>
    <w:bookmarkStart w:name="z1711" w:id="1683"/>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683"/>
    <w:bookmarkStart w:name="z1712" w:id="1684"/>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684"/>
    <w:bookmarkStart w:name="z1713" w:id="1685"/>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685"/>
    <w:bookmarkStart w:name="z1714" w:id="1686"/>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686"/>
    <w:bookmarkStart w:name="z1715" w:id="1687"/>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687"/>
    <w:bookmarkStart w:name="z1716" w:id="1688"/>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688"/>
    <w:bookmarkStart w:name="z1717" w:id="1689"/>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689"/>
    <w:bookmarkStart w:name="z1718" w:id="1690"/>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690"/>
    <w:bookmarkStart w:name="z1719" w:id="1691"/>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691"/>
    <w:bookmarkStart w:name="z1720" w:id="1692"/>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692"/>
    <w:bookmarkStart w:name="z1721" w:id="1693"/>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1693"/>
    <w:bookmarkStart w:name="z1722" w:id="1694"/>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694"/>
    <w:bookmarkStart w:name="z1723" w:id="1695"/>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695"/>
    <w:bookmarkStart w:name="z1724" w:id="1696"/>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696"/>
    <w:bookmarkStart w:name="z1725" w:id="1697"/>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697"/>
    <w:bookmarkStart w:name="z1726" w:id="1698"/>
    <w:p>
      <w:pPr>
        <w:spacing w:after="0"/>
        <w:ind w:left="0"/>
        <w:jc w:val="both"/>
      </w:pPr>
      <w:r>
        <w:rPr>
          <w:rFonts w:ascii="Times New Roman"/>
          <w:b w:val="false"/>
          <w:i w:val="false"/>
          <w:color w:val="000000"/>
          <w:sz w:val="28"/>
        </w:rPr>
        <w:t>
      15. Департаменттің құқықтары мен міндеттері:</w:t>
      </w:r>
    </w:p>
    <w:bookmarkEnd w:id="1698"/>
    <w:bookmarkStart w:name="z1727" w:id="169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699"/>
    <w:bookmarkStart w:name="z1728" w:id="1700"/>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700"/>
    <w:bookmarkStart w:name="z1729" w:id="170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1701"/>
    <w:bookmarkStart w:name="z1730" w:id="170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702"/>
    <w:bookmarkStart w:name="z1731" w:id="1703"/>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703"/>
    <w:bookmarkStart w:name="z1732" w:id="1704"/>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704"/>
    <w:bookmarkStart w:name="z1733" w:id="1705"/>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705"/>
    <w:bookmarkStart w:name="z1734" w:id="1706"/>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706"/>
    <w:bookmarkStart w:name="z1735" w:id="1707"/>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707"/>
    <w:bookmarkStart w:name="z1736" w:id="1708"/>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708"/>
    <w:bookmarkStart w:name="z1737" w:id="1709"/>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709"/>
    <w:bookmarkStart w:name="z1738" w:id="1710"/>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710"/>
    <w:bookmarkStart w:name="z1739" w:id="1711"/>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711"/>
    <w:bookmarkStart w:name="z1740" w:id="1712"/>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712"/>
    <w:bookmarkStart w:name="z1741" w:id="1713"/>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713"/>
    <w:bookmarkStart w:name="z1742" w:id="1714"/>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714"/>
    <w:bookmarkStart w:name="z1743" w:id="1715"/>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715"/>
    <w:bookmarkStart w:name="z1744" w:id="1716"/>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716"/>
    <w:bookmarkStart w:name="z1745" w:id="1717"/>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717"/>
    <w:bookmarkStart w:name="z1746" w:id="1718"/>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718"/>
    <w:bookmarkStart w:name="z1747" w:id="1719"/>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719"/>
    <w:bookmarkStart w:name="z1748" w:id="1720"/>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720"/>
    <w:bookmarkStart w:name="z1749" w:id="1721"/>
    <w:p>
      <w:pPr>
        <w:spacing w:after="0"/>
        <w:ind w:left="0"/>
        <w:jc w:val="left"/>
      </w:pPr>
      <w:r>
        <w:rPr>
          <w:rFonts w:ascii="Times New Roman"/>
          <w:b/>
          <w:i w:val="false"/>
          <w:color w:val="000000"/>
        </w:rPr>
        <w:t xml:space="preserve"> 3. Департаменттің қызметін ұйымдастыру</w:t>
      </w:r>
    </w:p>
    <w:bookmarkEnd w:id="1721"/>
    <w:bookmarkStart w:name="z1750" w:id="1722"/>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722"/>
    <w:bookmarkStart w:name="z1751" w:id="172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723"/>
    <w:bookmarkStart w:name="z1752" w:id="172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724"/>
    <w:bookmarkStart w:name="z1753" w:id="1725"/>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725"/>
    <w:bookmarkStart w:name="z1754" w:id="1726"/>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726"/>
    <w:bookmarkStart w:name="z1755" w:id="172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727"/>
    <w:bookmarkStart w:name="z1756" w:id="1728"/>
    <w:p>
      <w:pPr>
        <w:spacing w:after="0"/>
        <w:ind w:left="0"/>
        <w:jc w:val="both"/>
      </w:pPr>
      <w:r>
        <w:rPr>
          <w:rFonts w:ascii="Times New Roman"/>
          <w:b w:val="false"/>
          <w:i w:val="false"/>
          <w:color w:val="000000"/>
          <w:sz w:val="28"/>
        </w:rPr>
        <w:t>
      3) Қазақстан Республикасының заңнамасына сәйкес:</w:t>
      </w:r>
    </w:p>
    <w:bookmarkEnd w:id="1728"/>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757" w:id="1729"/>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729"/>
    <w:bookmarkStart w:name="z1758" w:id="173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730"/>
    <w:bookmarkStart w:name="z1759" w:id="1731"/>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1731"/>
    <w:bookmarkStart w:name="z1760" w:id="1732"/>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732"/>
    <w:bookmarkStart w:name="z1761" w:id="1733"/>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733"/>
    <w:bookmarkStart w:name="z1762" w:id="173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734"/>
    <w:bookmarkStart w:name="z1763" w:id="173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735"/>
    <w:bookmarkStart w:name="z1764" w:id="173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736"/>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1765" w:id="1737"/>
    <w:p>
      <w:pPr>
        <w:spacing w:after="0"/>
        <w:ind w:left="0"/>
        <w:jc w:val="left"/>
      </w:pPr>
      <w:r>
        <w:rPr>
          <w:rFonts w:ascii="Times New Roman"/>
          <w:b/>
          <w:i w:val="false"/>
          <w:color w:val="000000"/>
        </w:rPr>
        <w:t xml:space="preserve"> 4. Департаменттің мүлкi</w:t>
      </w:r>
    </w:p>
    <w:bookmarkEnd w:id="1737"/>
    <w:bookmarkStart w:name="z1766" w:id="173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738"/>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767" w:id="1739"/>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739"/>
    <w:bookmarkStart w:name="z1768" w:id="1740"/>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740"/>
    <w:bookmarkStart w:name="z1769" w:id="1741"/>
    <w:p>
      <w:pPr>
        <w:spacing w:after="0"/>
        <w:ind w:left="0"/>
        <w:jc w:val="left"/>
      </w:pPr>
      <w:r>
        <w:rPr>
          <w:rFonts w:ascii="Times New Roman"/>
          <w:b/>
          <w:i w:val="false"/>
          <w:color w:val="000000"/>
        </w:rPr>
        <w:t xml:space="preserve"> 5. Департаментті қайта ұйымдастыру және тарату</w:t>
      </w:r>
    </w:p>
    <w:bookmarkEnd w:id="1741"/>
    <w:bookmarkStart w:name="z1770" w:id="174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12-қосымша</w:t>
            </w:r>
          </w:p>
        </w:tc>
      </w:tr>
    </w:tbl>
    <w:bookmarkStart w:name="z1772" w:id="1743"/>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Павлодар облысы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1743"/>
    <w:bookmarkStart w:name="z1774" w:id="1744"/>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44"/>
    <w:bookmarkStart w:name="z1775" w:id="174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745"/>
    <w:bookmarkStart w:name="z1776" w:id="1746"/>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746"/>
    <w:bookmarkStart w:name="z1777" w:id="174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747"/>
    <w:bookmarkStart w:name="z1778" w:id="1748"/>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748"/>
    <w:bookmarkStart w:name="z1779" w:id="1749"/>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749"/>
    <w:bookmarkStart w:name="z1780" w:id="1750"/>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750"/>
    <w:bookmarkStart w:name="z1781" w:id="1751"/>
    <w:p>
      <w:pPr>
        <w:spacing w:after="0"/>
        <w:ind w:left="0"/>
        <w:jc w:val="both"/>
      </w:pPr>
      <w:r>
        <w:rPr>
          <w:rFonts w:ascii="Times New Roman"/>
          <w:b w:val="false"/>
          <w:i w:val="false"/>
          <w:color w:val="000000"/>
          <w:sz w:val="28"/>
        </w:rPr>
        <w:t xml:space="preserve">
      8. Департаменттің заңды мекенжайы: пошта индексі 140000, Қазақстан Республикасы, Павлодар облысы, Павлодар қаласы, Ленин көшесі, 57. </w:t>
      </w:r>
    </w:p>
    <w:bookmarkEnd w:id="1751"/>
    <w:bookmarkStart w:name="z1782" w:id="1752"/>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Павлодар облысы бойынша Мемлекеттік кірістер департаменті" республикалық мемлекеттік мекемесi. </w:t>
      </w:r>
    </w:p>
    <w:bookmarkEnd w:id="1752"/>
    <w:bookmarkStart w:name="z1783" w:id="1753"/>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753"/>
    <w:bookmarkStart w:name="z1784" w:id="1754"/>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754"/>
    <w:bookmarkStart w:name="z1785" w:id="1755"/>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755"/>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1786" w:id="1756"/>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756"/>
    <w:bookmarkStart w:name="z1787" w:id="1757"/>
    <w:p>
      <w:pPr>
        <w:spacing w:after="0"/>
        <w:ind w:left="0"/>
        <w:jc w:val="both"/>
      </w:pPr>
      <w:r>
        <w:rPr>
          <w:rFonts w:ascii="Times New Roman"/>
          <w:b w:val="false"/>
          <w:i w:val="false"/>
          <w:color w:val="000000"/>
          <w:sz w:val="28"/>
        </w:rPr>
        <w:t xml:space="preserve">
      13. Департаменттің міндеттері: </w:t>
      </w:r>
    </w:p>
    <w:bookmarkEnd w:id="1757"/>
    <w:bookmarkStart w:name="z1788" w:id="1758"/>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758"/>
    <w:bookmarkStart w:name="z1789" w:id="1759"/>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759"/>
    <w:bookmarkStart w:name="z1790" w:id="1760"/>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760"/>
    <w:bookmarkStart w:name="z1791" w:id="1761"/>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761"/>
    <w:bookmarkStart w:name="z1792" w:id="1762"/>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762"/>
    <w:bookmarkStart w:name="z1793" w:id="1763"/>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763"/>
    <w:bookmarkStart w:name="z1794" w:id="1764"/>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764"/>
    <w:bookmarkStart w:name="z1795" w:id="1765"/>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765"/>
    <w:bookmarkStart w:name="z1796" w:id="1766"/>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766"/>
    <w:bookmarkStart w:name="z1797" w:id="1767"/>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767"/>
    <w:bookmarkStart w:name="z1798" w:id="1768"/>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768"/>
    <w:bookmarkStart w:name="z1799" w:id="1769"/>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769"/>
    <w:bookmarkStart w:name="z1800" w:id="1770"/>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770"/>
    <w:bookmarkStart w:name="z1801" w:id="1771"/>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771"/>
    <w:bookmarkStart w:name="z1802" w:id="1772"/>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772"/>
    <w:bookmarkStart w:name="z1803" w:id="1773"/>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773"/>
    <w:bookmarkStart w:name="z1804" w:id="1774"/>
    <w:p>
      <w:pPr>
        <w:spacing w:after="0"/>
        <w:ind w:left="0"/>
        <w:jc w:val="both"/>
      </w:pPr>
      <w:r>
        <w:rPr>
          <w:rFonts w:ascii="Times New Roman"/>
          <w:b w:val="false"/>
          <w:i w:val="false"/>
          <w:color w:val="000000"/>
          <w:sz w:val="28"/>
        </w:rPr>
        <w:t>
      14. Департаменттің функциялары:</w:t>
      </w:r>
    </w:p>
    <w:bookmarkEnd w:id="1774"/>
    <w:bookmarkStart w:name="z1805" w:id="1775"/>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775"/>
    <w:bookmarkStart w:name="z1806" w:id="177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1776"/>
    <w:bookmarkStart w:name="z1807" w:id="1777"/>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777"/>
    <w:bookmarkStart w:name="z1808" w:id="1778"/>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778"/>
    <w:bookmarkStart w:name="z1809" w:id="1779"/>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779"/>
    <w:bookmarkStart w:name="z1810" w:id="1780"/>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780"/>
    <w:bookmarkStart w:name="z1811" w:id="1781"/>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781"/>
    <w:bookmarkStart w:name="z1812" w:id="1782"/>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782"/>
    <w:bookmarkStart w:name="z1813" w:id="1783"/>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783"/>
    <w:bookmarkStart w:name="z1814" w:id="1784"/>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784"/>
    <w:bookmarkStart w:name="z1815" w:id="1785"/>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785"/>
    <w:bookmarkStart w:name="z1816" w:id="1786"/>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786"/>
    <w:bookmarkStart w:name="z1817" w:id="1787"/>
    <w:p>
      <w:pPr>
        <w:spacing w:after="0"/>
        <w:ind w:left="0"/>
        <w:jc w:val="both"/>
      </w:pPr>
      <w:r>
        <w:rPr>
          <w:rFonts w:ascii="Times New Roman"/>
          <w:b w:val="false"/>
          <w:i w:val="false"/>
          <w:color w:val="000000"/>
          <w:sz w:val="28"/>
        </w:rPr>
        <w:t xml:space="preserve">
      13) тәуекелдерді басқару жүйесін қолдану; </w:t>
      </w:r>
    </w:p>
    <w:bookmarkEnd w:id="1787"/>
    <w:bookmarkStart w:name="z1818" w:id="1788"/>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788"/>
    <w:bookmarkStart w:name="z1819" w:id="1789"/>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789"/>
    <w:bookmarkStart w:name="z1820" w:id="1790"/>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790"/>
    <w:bookmarkStart w:name="z1821" w:id="1791"/>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791"/>
    <w:bookmarkStart w:name="z1822" w:id="1792"/>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792"/>
    <w:bookmarkStart w:name="z1823" w:id="1793"/>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793"/>
    <w:bookmarkStart w:name="z1824" w:id="1794"/>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794"/>
    <w:bookmarkStart w:name="z1825" w:id="1795"/>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795"/>
    <w:bookmarkStart w:name="z1826" w:id="1796"/>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796"/>
    <w:bookmarkStart w:name="z1827" w:id="1797"/>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797"/>
    <w:bookmarkStart w:name="z1828" w:id="1798"/>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798"/>
    <w:bookmarkStart w:name="z1829" w:id="1799"/>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799"/>
    <w:bookmarkStart w:name="z1830" w:id="1800"/>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800"/>
    <w:bookmarkStart w:name="z1831" w:id="1801"/>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801"/>
    <w:bookmarkStart w:name="z1832" w:id="1802"/>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802"/>
    <w:bookmarkStart w:name="z1833" w:id="1803"/>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803"/>
    <w:bookmarkStart w:name="z1834" w:id="1804"/>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804"/>
    <w:bookmarkStart w:name="z1835" w:id="1805"/>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805"/>
    <w:bookmarkStart w:name="z1836" w:id="1806"/>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806"/>
    <w:bookmarkStart w:name="z1837" w:id="1807"/>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807"/>
    <w:bookmarkStart w:name="z1838" w:id="1808"/>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808"/>
    <w:bookmarkStart w:name="z1839" w:id="1809"/>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809"/>
    <w:bookmarkStart w:name="z1840" w:id="1810"/>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810"/>
    <w:bookmarkStart w:name="z1841" w:id="1811"/>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811"/>
    <w:bookmarkStart w:name="z1842" w:id="1812"/>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812"/>
    <w:bookmarkStart w:name="z1843" w:id="1813"/>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813"/>
    <w:bookmarkStart w:name="z1844" w:id="1814"/>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Заңында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814"/>
    <w:bookmarkStart w:name="z1845" w:id="1815"/>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815"/>
    <w:bookmarkStart w:name="z1846" w:id="1816"/>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816"/>
    <w:bookmarkStart w:name="z1847" w:id="1817"/>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1817"/>
    <w:bookmarkStart w:name="z1848" w:id="1818"/>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818"/>
    <w:bookmarkStart w:name="z1849" w:id="1819"/>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819"/>
    <w:bookmarkStart w:name="z1850" w:id="1820"/>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820"/>
    <w:bookmarkStart w:name="z1851" w:id="1821"/>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821"/>
    <w:bookmarkStart w:name="z1852" w:id="1822"/>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822"/>
    <w:bookmarkStart w:name="z1853" w:id="1823"/>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823"/>
    <w:bookmarkStart w:name="z1854" w:id="1824"/>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824"/>
    <w:bookmarkStart w:name="z1855" w:id="1825"/>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825"/>
    <w:bookmarkStart w:name="z1856" w:id="1826"/>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826"/>
    <w:bookmarkStart w:name="z1857" w:id="1827"/>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827"/>
    <w:bookmarkStart w:name="z1858" w:id="1828"/>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828"/>
    <w:bookmarkStart w:name="z1859" w:id="1829"/>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829"/>
    <w:bookmarkStart w:name="z1860" w:id="1830"/>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830"/>
    <w:bookmarkStart w:name="z1861" w:id="1831"/>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831"/>
    <w:bookmarkStart w:name="z1862" w:id="1832"/>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832"/>
    <w:bookmarkStart w:name="z1863" w:id="1833"/>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833"/>
    <w:bookmarkStart w:name="z1864" w:id="1834"/>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834"/>
    <w:bookmarkStart w:name="z1865" w:id="1835"/>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835"/>
    <w:bookmarkStart w:name="z1866" w:id="1836"/>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836"/>
    <w:bookmarkStart w:name="z1867" w:id="1837"/>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837"/>
    <w:bookmarkStart w:name="z1868" w:id="1838"/>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838"/>
    <w:bookmarkStart w:name="z1869" w:id="1839"/>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839"/>
    <w:bookmarkStart w:name="z1870" w:id="1840"/>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840"/>
    <w:bookmarkStart w:name="z1871" w:id="1841"/>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841"/>
    <w:bookmarkStart w:name="z1872" w:id="1842"/>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842"/>
    <w:bookmarkStart w:name="z1873" w:id="1843"/>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843"/>
    <w:bookmarkStart w:name="z1874" w:id="1844"/>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844"/>
    <w:bookmarkStart w:name="z1875" w:id="1845"/>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1845"/>
    <w:bookmarkStart w:name="z1876" w:id="1846"/>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1846"/>
    <w:bookmarkStart w:name="z1877" w:id="1847"/>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1847"/>
    <w:bookmarkStart w:name="z1878" w:id="1848"/>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1848"/>
    <w:bookmarkStart w:name="z1879" w:id="1849"/>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1849"/>
    <w:bookmarkStart w:name="z1880" w:id="1850"/>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1850"/>
    <w:bookmarkStart w:name="z1881" w:id="1851"/>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1851"/>
    <w:bookmarkStart w:name="z1882" w:id="1852"/>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1852"/>
    <w:bookmarkStart w:name="z1883" w:id="1853"/>
    <w:p>
      <w:pPr>
        <w:spacing w:after="0"/>
        <w:ind w:left="0"/>
        <w:jc w:val="both"/>
      </w:pPr>
      <w:r>
        <w:rPr>
          <w:rFonts w:ascii="Times New Roman"/>
          <w:b w:val="false"/>
          <w:i w:val="false"/>
          <w:color w:val="000000"/>
          <w:sz w:val="28"/>
        </w:rPr>
        <w:t>
      15. Департаменттің құқықтары мен міндеттері:</w:t>
      </w:r>
    </w:p>
    <w:bookmarkEnd w:id="1853"/>
    <w:bookmarkStart w:name="z1884" w:id="1854"/>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1854"/>
    <w:bookmarkStart w:name="z1885" w:id="1855"/>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1855"/>
    <w:bookmarkStart w:name="z1886" w:id="1856"/>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1856"/>
    <w:bookmarkStart w:name="z1887" w:id="1857"/>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857"/>
    <w:bookmarkStart w:name="z1888" w:id="1858"/>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1858"/>
    <w:bookmarkStart w:name="z1889" w:id="1859"/>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1859"/>
    <w:bookmarkStart w:name="z1890" w:id="1860"/>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1860"/>
    <w:bookmarkStart w:name="z1891" w:id="1861"/>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1861"/>
    <w:bookmarkStart w:name="z1892" w:id="1862"/>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1862"/>
    <w:bookmarkStart w:name="z1893" w:id="1863"/>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863"/>
    <w:bookmarkStart w:name="z1894" w:id="1864"/>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864"/>
    <w:bookmarkStart w:name="z1895" w:id="1865"/>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1865"/>
    <w:bookmarkStart w:name="z1896" w:id="1866"/>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866"/>
    <w:bookmarkStart w:name="z1897" w:id="1867"/>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867"/>
    <w:bookmarkStart w:name="z1898" w:id="1868"/>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1868"/>
    <w:bookmarkStart w:name="z1899" w:id="1869"/>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1869"/>
    <w:bookmarkStart w:name="z1900" w:id="1870"/>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1870"/>
    <w:bookmarkStart w:name="z1901" w:id="1871"/>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1871"/>
    <w:bookmarkStart w:name="z1902" w:id="1872"/>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872"/>
    <w:bookmarkStart w:name="z1903" w:id="1873"/>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1873"/>
    <w:bookmarkStart w:name="z1904" w:id="1874"/>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1874"/>
    <w:bookmarkStart w:name="z1905" w:id="1875"/>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1875"/>
    <w:bookmarkStart w:name="z1906" w:id="1876"/>
    <w:p>
      <w:pPr>
        <w:spacing w:after="0"/>
        <w:ind w:left="0"/>
        <w:jc w:val="left"/>
      </w:pPr>
      <w:r>
        <w:rPr>
          <w:rFonts w:ascii="Times New Roman"/>
          <w:b/>
          <w:i w:val="false"/>
          <w:color w:val="000000"/>
        </w:rPr>
        <w:t xml:space="preserve"> 3. Департаменттің қызметін ұйымдастыру</w:t>
      </w:r>
    </w:p>
    <w:bookmarkEnd w:id="1876"/>
    <w:bookmarkStart w:name="z1907" w:id="1877"/>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1877"/>
    <w:bookmarkStart w:name="z1908" w:id="187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878"/>
    <w:bookmarkStart w:name="z1909" w:id="187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879"/>
    <w:bookmarkStart w:name="z1910" w:id="1880"/>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1880"/>
    <w:bookmarkStart w:name="z1911" w:id="1881"/>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1881"/>
    <w:bookmarkStart w:name="z1912" w:id="188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882"/>
    <w:bookmarkStart w:name="z1913" w:id="1883"/>
    <w:p>
      <w:pPr>
        <w:spacing w:after="0"/>
        <w:ind w:left="0"/>
        <w:jc w:val="both"/>
      </w:pPr>
      <w:r>
        <w:rPr>
          <w:rFonts w:ascii="Times New Roman"/>
          <w:b w:val="false"/>
          <w:i w:val="false"/>
          <w:color w:val="000000"/>
          <w:sz w:val="28"/>
        </w:rPr>
        <w:t>
      3) Қазақстан Республикасының заңнамасына сәйкес:</w:t>
      </w:r>
    </w:p>
    <w:bookmarkEnd w:id="1883"/>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1914" w:id="188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1884"/>
    <w:bookmarkStart w:name="z1915" w:id="188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885"/>
    <w:bookmarkStart w:name="z1916" w:id="1886"/>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1886"/>
    <w:bookmarkStart w:name="z1917" w:id="1887"/>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1887"/>
    <w:bookmarkStart w:name="z1918" w:id="188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888"/>
    <w:bookmarkStart w:name="z1919" w:id="188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889"/>
    <w:bookmarkStart w:name="z1920" w:id="189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1890"/>
    <w:bookmarkStart w:name="z1921" w:id="189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891"/>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1922" w:id="1892"/>
    <w:p>
      <w:pPr>
        <w:spacing w:after="0"/>
        <w:ind w:left="0"/>
        <w:jc w:val="left"/>
      </w:pPr>
      <w:r>
        <w:rPr>
          <w:rFonts w:ascii="Times New Roman"/>
          <w:b/>
          <w:i w:val="false"/>
          <w:color w:val="000000"/>
        </w:rPr>
        <w:t xml:space="preserve"> 4. Департаменттің мүлкi</w:t>
      </w:r>
    </w:p>
    <w:bookmarkEnd w:id="1892"/>
    <w:bookmarkStart w:name="z1923" w:id="189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189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924" w:id="1894"/>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894"/>
    <w:bookmarkStart w:name="z1925" w:id="1895"/>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895"/>
    <w:bookmarkStart w:name="z1926" w:id="1896"/>
    <w:p>
      <w:pPr>
        <w:spacing w:after="0"/>
        <w:ind w:left="0"/>
        <w:jc w:val="left"/>
      </w:pPr>
      <w:r>
        <w:rPr>
          <w:rFonts w:ascii="Times New Roman"/>
          <w:b/>
          <w:i w:val="false"/>
          <w:color w:val="000000"/>
        </w:rPr>
        <w:t xml:space="preserve"> 5. Департаментті қайта ұйымдастыру және тарату</w:t>
      </w:r>
    </w:p>
    <w:bookmarkEnd w:id="1896"/>
    <w:bookmarkStart w:name="z1927" w:id="189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13-қосымша</w:t>
            </w:r>
          </w:p>
        </w:tc>
      </w:tr>
    </w:tbl>
    <w:bookmarkStart w:name="z1929" w:id="1898"/>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Солтүстік Қазақстан облысы бойынша</w:t>
      </w:r>
      <w:r>
        <w:br/>
      </w:r>
      <w:r>
        <w:rPr>
          <w:rFonts w:ascii="Times New Roman"/>
          <w:b/>
          <w:i w:val="false"/>
          <w:color w:val="000000"/>
        </w:rPr>
        <w:t>Мемлекеттік кірістер департаменті туралы ереже</w:t>
      </w:r>
      <w:r>
        <w:br/>
      </w:r>
      <w:r>
        <w:rPr>
          <w:rFonts w:ascii="Times New Roman"/>
          <w:b/>
          <w:i w:val="false"/>
          <w:color w:val="000000"/>
        </w:rPr>
        <w:t>1. Жалпы ережелер</w:t>
      </w:r>
    </w:p>
    <w:bookmarkEnd w:id="1898"/>
    <w:bookmarkStart w:name="z1931" w:id="1899"/>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Солтүстік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1899"/>
    <w:bookmarkStart w:name="z1932" w:id="190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1900"/>
    <w:bookmarkStart w:name="z1933" w:id="1901"/>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1901"/>
    <w:bookmarkStart w:name="z1934" w:id="190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1902"/>
    <w:bookmarkStart w:name="z1935" w:id="1903"/>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1903"/>
    <w:bookmarkStart w:name="z1936" w:id="1904"/>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1904"/>
    <w:bookmarkStart w:name="z1937" w:id="1905"/>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1905"/>
    <w:bookmarkStart w:name="z1938" w:id="1906"/>
    <w:p>
      <w:pPr>
        <w:spacing w:after="0"/>
        <w:ind w:left="0"/>
        <w:jc w:val="both"/>
      </w:pPr>
      <w:r>
        <w:rPr>
          <w:rFonts w:ascii="Times New Roman"/>
          <w:b w:val="false"/>
          <w:i w:val="false"/>
          <w:color w:val="000000"/>
          <w:sz w:val="28"/>
        </w:rPr>
        <w:t xml:space="preserve">
      8. Департаменттің заңды мекенжайы: пошта индексі 150000, Қазақстан Республикасы, Солтүстік Қазақстан облысы, Петропавл қаласы, К. Сутюшев көшесі, 56. </w:t>
      </w:r>
    </w:p>
    <w:bookmarkEnd w:id="1906"/>
    <w:bookmarkStart w:name="z1939" w:id="1907"/>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Солтүстік Қазақстан облысы бойынша Мемлекеттік кірістер департаменті" республикалық мемлекеттік мекемесi. </w:t>
      </w:r>
    </w:p>
    <w:bookmarkEnd w:id="1907"/>
    <w:bookmarkStart w:name="z1940" w:id="1908"/>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1908"/>
    <w:bookmarkStart w:name="z1941" w:id="1909"/>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1909"/>
    <w:bookmarkStart w:name="z1942" w:id="1910"/>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191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1943" w:id="1911"/>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1911"/>
    <w:bookmarkStart w:name="z1944" w:id="1912"/>
    <w:p>
      <w:pPr>
        <w:spacing w:after="0"/>
        <w:ind w:left="0"/>
        <w:jc w:val="both"/>
      </w:pPr>
      <w:r>
        <w:rPr>
          <w:rFonts w:ascii="Times New Roman"/>
          <w:b w:val="false"/>
          <w:i w:val="false"/>
          <w:color w:val="000000"/>
          <w:sz w:val="28"/>
        </w:rPr>
        <w:t xml:space="preserve">
      13. Департаменттің міндеттері: </w:t>
      </w:r>
    </w:p>
    <w:bookmarkEnd w:id="1912"/>
    <w:bookmarkStart w:name="z1945" w:id="1913"/>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1913"/>
    <w:bookmarkStart w:name="z1946" w:id="1914"/>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1914"/>
    <w:bookmarkStart w:name="z1947" w:id="1915"/>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1915"/>
    <w:bookmarkStart w:name="z1948" w:id="1916"/>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1916"/>
    <w:bookmarkStart w:name="z1949" w:id="1917"/>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1917"/>
    <w:bookmarkStart w:name="z1950" w:id="1918"/>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1918"/>
    <w:bookmarkStart w:name="z1951" w:id="1919"/>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1919"/>
    <w:bookmarkStart w:name="z1952" w:id="1920"/>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1920"/>
    <w:bookmarkStart w:name="z1953" w:id="1921"/>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1921"/>
    <w:bookmarkStart w:name="z1954" w:id="1922"/>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1922"/>
    <w:bookmarkStart w:name="z1955" w:id="1923"/>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1923"/>
    <w:bookmarkStart w:name="z1956" w:id="1924"/>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1924"/>
    <w:bookmarkStart w:name="z1957" w:id="1925"/>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1925"/>
    <w:bookmarkStart w:name="z1958" w:id="1926"/>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1926"/>
    <w:bookmarkStart w:name="z1959" w:id="1927"/>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1927"/>
    <w:bookmarkStart w:name="z1960" w:id="1928"/>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1928"/>
    <w:bookmarkStart w:name="z1961" w:id="1929"/>
    <w:p>
      <w:pPr>
        <w:spacing w:after="0"/>
        <w:ind w:left="0"/>
        <w:jc w:val="both"/>
      </w:pPr>
      <w:r>
        <w:rPr>
          <w:rFonts w:ascii="Times New Roman"/>
          <w:b w:val="false"/>
          <w:i w:val="false"/>
          <w:color w:val="000000"/>
          <w:sz w:val="28"/>
        </w:rPr>
        <w:t>
      14. Департаменттің функциялары:</w:t>
      </w:r>
    </w:p>
    <w:bookmarkEnd w:id="1929"/>
    <w:bookmarkStart w:name="z1962" w:id="1930"/>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1930"/>
    <w:bookmarkStart w:name="z1963" w:id="193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1931"/>
    <w:bookmarkStart w:name="z1964" w:id="1932"/>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1932"/>
    <w:bookmarkStart w:name="z1965" w:id="1933"/>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1933"/>
    <w:bookmarkStart w:name="z1966" w:id="1934"/>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1934"/>
    <w:bookmarkStart w:name="z1967" w:id="1935"/>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1935"/>
    <w:bookmarkStart w:name="z1968" w:id="1936"/>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1936"/>
    <w:bookmarkStart w:name="z1969" w:id="1937"/>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1937"/>
    <w:bookmarkStart w:name="z1970" w:id="1938"/>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1938"/>
    <w:bookmarkStart w:name="z1971" w:id="1939"/>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1939"/>
    <w:bookmarkStart w:name="z1972" w:id="1940"/>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1940"/>
    <w:bookmarkStart w:name="z1973" w:id="1941"/>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1941"/>
    <w:bookmarkStart w:name="z1974" w:id="1942"/>
    <w:p>
      <w:pPr>
        <w:spacing w:after="0"/>
        <w:ind w:left="0"/>
        <w:jc w:val="both"/>
      </w:pPr>
      <w:r>
        <w:rPr>
          <w:rFonts w:ascii="Times New Roman"/>
          <w:b w:val="false"/>
          <w:i w:val="false"/>
          <w:color w:val="000000"/>
          <w:sz w:val="28"/>
        </w:rPr>
        <w:t xml:space="preserve">
      13) тәуекелдерді басқару жүйесін қолдану; </w:t>
      </w:r>
    </w:p>
    <w:bookmarkEnd w:id="1942"/>
    <w:bookmarkStart w:name="z1975" w:id="1943"/>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1943"/>
    <w:bookmarkStart w:name="z1976" w:id="1944"/>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1944"/>
    <w:bookmarkStart w:name="z1977" w:id="1945"/>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1945"/>
    <w:bookmarkStart w:name="z1978" w:id="1946"/>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1946"/>
    <w:bookmarkStart w:name="z1979" w:id="1947"/>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1947"/>
    <w:bookmarkStart w:name="z1980" w:id="1948"/>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1948"/>
    <w:bookmarkStart w:name="z1981" w:id="1949"/>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1949"/>
    <w:bookmarkStart w:name="z1982" w:id="1950"/>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1950"/>
    <w:bookmarkStart w:name="z1983" w:id="1951"/>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1951"/>
    <w:bookmarkStart w:name="z1984" w:id="1952"/>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1952"/>
    <w:bookmarkStart w:name="z1985" w:id="1953"/>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1953"/>
    <w:bookmarkStart w:name="z1986" w:id="1954"/>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1954"/>
    <w:bookmarkStart w:name="z1987" w:id="1955"/>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1955"/>
    <w:bookmarkStart w:name="z1988" w:id="1956"/>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1956"/>
    <w:bookmarkStart w:name="z1989" w:id="1957"/>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1957"/>
    <w:bookmarkStart w:name="z1990" w:id="1958"/>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1958"/>
    <w:bookmarkStart w:name="z1991" w:id="1959"/>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1959"/>
    <w:bookmarkStart w:name="z1992" w:id="1960"/>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1960"/>
    <w:bookmarkStart w:name="z1993" w:id="1961"/>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1961"/>
    <w:bookmarkStart w:name="z1994" w:id="1962"/>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1962"/>
    <w:bookmarkStart w:name="z1995" w:id="1963"/>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1963"/>
    <w:bookmarkStart w:name="z1996" w:id="1964"/>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1964"/>
    <w:bookmarkStart w:name="z1997" w:id="1965"/>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1965"/>
    <w:bookmarkStart w:name="z1998" w:id="1966"/>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1966"/>
    <w:bookmarkStart w:name="z1999" w:id="1967"/>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1967"/>
    <w:bookmarkStart w:name="z2000" w:id="1968"/>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1968"/>
    <w:bookmarkStart w:name="z2001" w:id="1969"/>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1969"/>
    <w:bookmarkStart w:name="z2002" w:id="1970"/>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1970"/>
    <w:bookmarkStart w:name="z2003" w:id="1971"/>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1971"/>
    <w:bookmarkStart w:name="z2004" w:id="1972"/>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1972"/>
    <w:bookmarkStart w:name="z2005" w:id="1973"/>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1973"/>
    <w:bookmarkStart w:name="z2006" w:id="1974"/>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1974"/>
    <w:bookmarkStart w:name="z2007" w:id="1975"/>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1975"/>
    <w:bookmarkStart w:name="z2008" w:id="1976"/>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1976"/>
    <w:bookmarkStart w:name="z2009" w:id="1977"/>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1977"/>
    <w:bookmarkStart w:name="z2010" w:id="1978"/>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1978"/>
    <w:bookmarkStart w:name="z2011" w:id="1979"/>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1979"/>
    <w:bookmarkStart w:name="z2012" w:id="1980"/>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1980"/>
    <w:bookmarkStart w:name="z2013" w:id="1981"/>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1981"/>
    <w:bookmarkStart w:name="z2014" w:id="1982"/>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1982"/>
    <w:bookmarkStart w:name="z2015" w:id="1983"/>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1983"/>
    <w:bookmarkStart w:name="z2016" w:id="1984"/>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1984"/>
    <w:bookmarkStart w:name="z2017" w:id="1985"/>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1985"/>
    <w:bookmarkStart w:name="z2018" w:id="1986"/>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1986"/>
    <w:bookmarkStart w:name="z2019" w:id="1987"/>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1987"/>
    <w:bookmarkStart w:name="z2020" w:id="1988"/>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1988"/>
    <w:bookmarkStart w:name="z2021" w:id="1989"/>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1989"/>
    <w:bookmarkStart w:name="z2022" w:id="1990"/>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1990"/>
    <w:bookmarkStart w:name="z2023" w:id="1991"/>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1991"/>
    <w:bookmarkStart w:name="z2024" w:id="1992"/>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1992"/>
    <w:bookmarkStart w:name="z2025" w:id="1993"/>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1993"/>
    <w:bookmarkStart w:name="z2026" w:id="1994"/>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1994"/>
    <w:bookmarkStart w:name="z2027" w:id="1995"/>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1995"/>
    <w:bookmarkStart w:name="z2028" w:id="1996"/>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1996"/>
    <w:bookmarkStart w:name="z2029" w:id="1997"/>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1997"/>
    <w:bookmarkStart w:name="z2030" w:id="1998"/>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1998"/>
    <w:bookmarkStart w:name="z2031" w:id="1999"/>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1999"/>
    <w:bookmarkStart w:name="z2032" w:id="2000"/>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2000"/>
    <w:bookmarkStart w:name="z2033" w:id="2001"/>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2001"/>
    <w:bookmarkStart w:name="z2034" w:id="2002"/>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2002"/>
    <w:bookmarkStart w:name="z2035" w:id="2003"/>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2003"/>
    <w:bookmarkStart w:name="z2036" w:id="2004"/>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2004"/>
    <w:bookmarkStart w:name="z2037" w:id="2005"/>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2005"/>
    <w:bookmarkStart w:name="z2038" w:id="2006"/>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2006"/>
    <w:bookmarkStart w:name="z2039" w:id="2007"/>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2007"/>
    <w:bookmarkStart w:name="z2040" w:id="2008"/>
    <w:p>
      <w:pPr>
        <w:spacing w:after="0"/>
        <w:ind w:left="0"/>
        <w:jc w:val="both"/>
      </w:pPr>
      <w:r>
        <w:rPr>
          <w:rFonts w:ascii="Times New Roman"/>
          <w:b w:val="false"/>
          <w:i w:val="false"/>
          <w:color w:val="000000"/>
          <w:sz w:val="28"/>
        </w:rPr>
        <w:t>
      15. Департаменттің құқықтары мен міндеттері:</w:t>
      </w:r>
    </w:p>
    <w:bookmarkEnd w:id="2008"/>
    <w:bookmarkStart w:name="z2041" w:id="200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009"/>
    <w:bookmarkStart w:name="z2042" w:id="2010"/>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010"/>
    <w:bookmarkStart w:name="z2043" w:id="201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2011"/>
    <w:bookmarkStart w:name="z2044" w:id="201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012"/>
    <w:bookmarkStart w:name="z2045" w:id="2013"/>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013"/>
    <w:bookmarkStart w:name="z2046" w:id="2014"/>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014"/>
    <w:bookmarkStart w:name="z2047" w:id="2015"/>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015"/>
    <w:bookmarkStart w:name="z2048" w:id="2016"/>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016"/>
    <w:bookmarkStart w:name="z2049" w:id="2017"/>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017"/>
    <w:bookmarkStart w:name="z2050" w:id="2018"/>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018"/>
    <w:bookmarkStart w:name="z2051" w:id="2019"/>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019"/>
    <w:bookmarkStart w:name="z2052" w:id="2020"/>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020"/>
    <w:bookmarkStart w:name="z2053" w:id="2021"/>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2021"/>
    <w:bookmarkStart w:name="z2054" w:id="2022"/>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2022"/>
    <w:bookmarkStart w:name="z2055" w:id="2023"/>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2023"/>
    <w:bookmarkStart w:name="z2056" w:id="2024"/>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2024"/>
    <w:bookmarkStart w:name="z2057" w:id="2025"/>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2025"/>
    <w:bookmarkStart w:name="z2058" w:id="2026"/>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2026"/>
    <w:bookmarkStart w:name="z2059" w:id="2027"/>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2027"/>
    <w:bookmarkStart w:name="z2060" w:id="2028"/>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2028"/>
    <w:bookmarkStart w:name="z2061" w:id="2029"/>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2029"/>
    <w:bookmarkStart w:name="z2062" w:id="2030"/>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2030"/>
    <w:bookmarkStart w:name="z2063" w:id="2031"/>
    <w:p>
      <w:pPr>
        <w:spacing w:after="0"/>
        <w:ind w:left="0"/>
        <w:jc w:val="left"/>
      </w:pPr>
      <w:r>
        <w:rPr>
          <w:rFonts w:ascii="Times New Roman"/>
          <w:b/>
          <w:i w:val="false"/>
          <w:color w:val="000000"/>
        </w:rPr>
        <w:t xml:space="preserve"> 3. Департаменттің қызметін ұйымдастыру</w:t>
      </w:r>
    </w:p>
    <w:bookmarkEnd w:id="2031"/>
    <w:bookmarkStart w:name="z2064" w:id="2032"/>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2032"/>
    <w:bookmarkStart w:name="z2065" w:id="203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033"/>
    <w:bookmarkStart w:name="z2066" w:id="203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034"/>
    <w:bookmarkStart w:name="z2067" w:id="2035"/>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2035"/>
    <w:bookmarkStart w:name="z2068" w:id="2036"/>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2036"/>
    <w:bookmarkStart w:name="z2069" w:id="203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037"/>
    <w:bookmarkStart w:name="z2070" w:id="2038"/>
    <w:p>
      <w:pPr>
        <w:spacing w:after="0"/>
        <w:ind w:left="0"/>
        <w:jc w:val="both"/>
      </w:pPr>
      <w:r>
        <w:rPr>
          <w:rFonts w:ascii="Times New Roman"/>
          <w:b w:val="false"/>
          <w:i w:val="false"/>
          <w:color w:val="000000"/>
          <w:sz w:val="28"/>
        </w:rPr>
        <w:t>
      3) Қазақстан Республикасының заңнамасына сәйкес:</w:t>
      </w:r>
    </w:p>
    <w:bookmarkEnd w:id="2038"/>
    <w:bookmarkStart w:name="z2071" w:id="2039"/>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2039"/>
    <w:bookmarkStart w:name="z2072" w:id="2040"/>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2040"/>
    <w:bookmarkStart w:name="z2073" w:id="204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041"/>
    <w:bookmarkStart w:name="z2074" w:id="2042"/>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042"/>
    <w:bookmarkStart w:name="z2075" w:id="2043"/>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043"/>
    <w:bookmarkStart w:name="z2076" w:id="2044"/>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2044"/>
    <w:bookmarkStart w:name="z2077" w:id="2045"/>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045"/>
    <w:bookmarkStart w:name="z2078" w:id="2046"/>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046"/>
    <w:bookmarkStart w:name="z2079" w:id="2047"/>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2047"/>
    <w:bookmarkStart w:name="z2080" w:id="204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048"/>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2081" w:id="2049"/>
    <w:p>
      <w:pPr>
        <w:spacing w:after="0"/>
        <w:ind w:left="0"/>
        <w:jc w:val="left"/>
      </w:pPr>
      <w:r>
        <w:rPr>
          <w:rFonts w:ascii="Times New Roman"/>
          <w:b/>
          <w:i w:val="false"/>
          <w:color w:val="000000"/>
        </w:rPr>
        <w:t xml:space="preserve"> 4. Департаменттің мүлкi</w:t>
      </w:r>
    </w:p>
    <w:bookmarkEnd w:id="2049"/>
    <w:bookmarkStart w:name="z2082" w:id="205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2050"/>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2083" w:id="205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051"/>
    <w:bookmarkStart w:name="z2084" w:id="2052"/>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052"/>
    <w:bookmarkStart w:name="z2085" w:id="2053"/>
    <w:p>
      <w:pPr>
        <w:spacing w:after="0"/>
        <w:ind w:left="0"/>
        <w:jc w:val="left"/>
      </w:pPr>
      <w:r>
        <w:rPr>
          <w:rFonts w:ascii="Times New Roman"/>
          <w:b/>
          <w:i w:val="false"/>
          <w:color w:val="000000"/>
        </w:rPr>
        <w:t xml:space="preserve"> 5. Департаментті қайта ұйымдастыру және тарату</w:t>
      </w:r>
    </w:p>
    <w:bookmarkEnd w:id="2053"/>
    <w:bookmarkStart w:name="z2086" w:id="205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14-қосымша</w:t>
            </w:r>
          </w:p>
        </w:tc>
      </w:tr>
    </w:tbl>
    <w:bookmarkStart w:name="z2088" w:id="2055"/>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Шығыс Қазақстан облысы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2055"/>
    <w:bookmarkStart w:name="z2090" w:id="205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Шығыс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56"/>
    <w:bookmarkStart w:name="z2091" w:id="205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2057"/>
    <w:bookmarkStart w:name="z2092" w:id="2058"/>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2058"/>
    <w:bookmarkStart w:name="z2093" w:id="205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2059"/>
    <w:bookmarkStart w:name="z2094" w:id="2060"/>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2060"/>
    <w:bookmarkStart w:name="z2095" w:id="2061"/>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2061"/>
    <w:bookmarkStart w:name="z2096" w:id="2062"/>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2062"/>
    <w:bookmarkStart w:name="z2097" w:id="2063"/>
    <w:p>
      <w:pPr>
        <w:spacing w:after="0"/>
        <w:ind w:left="0"/>
        <w:jc w:val="both"/>
      </w:pPr>
      <w:r>
        <w:rPr>
          <w:rFonts w:ascii="Times New Roman"/>
          <w:b w:val="false"/>
          <w:i w:val="false"/>
          <w:color w:val="000000"/>
          <w:sz w:val="28"/>
        </w:rPr>
        <w:t xml:space="preserve">
      8. Департаменттің заңды мекенжайы: пошта индексі 070000, Қазақстан Республикасы, Шығыс Қазақстан облысы, Өскемен қаласы, Пермитина көшесі, 27. </w:t>
      </w:r>
    </w:p>
    <w:bookmarkEnd w:id="2063"/>
    <w:bookmarkStart w:name="z2098" w:id="2064"/>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Шығыс Қазақстан облысы бойынша Мемлекеттік кірістер департаменті" республикалық мемлекеттік мекемесi. </w:t>
      </w:r>
    </w:p>
    <w:bookmarkEnd w:id="2064"/>
    <w:bookmarkStart w:name="z2099" w:id="2065"/>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2065"/>
    <w:bookmarkStart w:name="z2100" w:id="2066"/>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2066"/>
    <w:bookmarkStart w:name="z2101" w:id="2067"/>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206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2102" w:id="2068"/>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2068"/>
    <w:bookmarkStart w:name="z2103" w:id="2069"/>
    <w:p>
      <w:pPr>
        <w:spacing w:after="0"/>
        <w:ind w:left="0"/>
        <w:jc w:val="both"/>
      </w:pPr>
      <w:r>
        <w:rPr>
          <w:rFonts w:ascii="Times New Roman"/>
          <w:b w:val="false"/>
          <w:i w:val="false"/>
          <w:color w:val="000000"/>
          <w:sz w:val="28"/>
        </w:rPr>
        <w:t xml:space="preserve">
      13. Департаменттің міндеттері: </w:t>
      </w:r>
    </w:p>
    <w:bookmarkEnd w:id="2069"/>
    <w:bookmarkStart w:name="z2104" w:id="2070"/>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2070"/>
    <w:bookmarkStart w:name="z2105" w:id="2071"/>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2071"/>
    <w:bookmarkStart w:name="z2106" w:id="2072"/>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2072"/>
    <w:bookmarkStart w:name="z2107" w:id="2073"/>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2073"/>
    <w:bookmarkStart w:name="z2108" w:id="2074"/>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2074"/>
    <w:bookmarkStart w:name="z2109" w:id="2075"/>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2075"/>
    <w:bookmarkStart w:name="z2110" w:id="2076"/>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2076"/>
    <w:bookmarkStart w:name="z2111" w:id="2077"/>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2077"/>
    <w:bookmarkStart w:name="z2112" w:id="2078"/>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2078"/>
    <w:bookmarkStart w:name="z2113" w:id="2079"/>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2079"/>
    <w:bookmarkStart w:name="z2114" w:id="2080"/>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2080"/>
    <w:bookmarkStart w:name="z2115" w:id="2081"/>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2081"/>
    <w:bookmarkStart w:name="z2116" w:id="2082"/>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2082"/>
    <w:bookmarkStart w:name="z2117" w:id="2083"/>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2083"/>
    <w:bookmarkStart w:name="z2118" w:id="2084"/>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2084"/>
    <w:bookmarkStart w:name="z2119" w:id="2085"/>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2085"/>
    <w:bookmarkStart w:name="z2120" w:id="2086"/>
    <w:p>
      <w:pPr>
        <w:spacing w:after="0"/>
        <w:ind w:left="0"/>
        <w:jc w:val="both"/>
      </w:pPr>
      <w:r>
        <w:rPr>
          <w:rFonts w:ascii="Times New Roman"/>
          <w:b w:val="false"/>
          <w:i w:val="false"/>
          <w:color w:val="000000"/>
          <w:sz w:val="28"/>
        </w:rPr>
        <w:t>
      14. Департаменттің функциялары:</w:t>
      </w:r>
    </w:p>
    <w:bookmarkEnd w:id="2086"/>
    <w:bookmarkStart w:name="z2121" w:id="2087"/>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2087"/>
    <w:bookmarkStart w:name="z2122" w:id="208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2088"/>
    <w:bookmarkStart w:name="z2123" w:id="2089"/>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2089"/>
    <w:bookmarkStart w:name="z2124" w:id="2090"/>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2090"/>
    <w:bookmarkStart w:name="z2125" w:id="2091"/>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2091"/>
    <w:bookmarkStart w:name="z2126" w:id="2092"/>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2092"/>
    <w:bookmarkStart w:name="z2127" w:id="2093"/>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2093"/>
    <w:bookmarkStart w:name="z2128" w:id="2094"/>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2094"/>
    <w:bookmarkStart w:name="z2129" w:id="2095"/>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2095"/>
    <w:bookmarkStart w:name="z2130" w:id="2096"/>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2096"/>
    <w:bookmarkStart w:name="z2131" w:id="2097"/>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2097"/>
    <w:bookmarkStart w:name="z2132" w:id="2098"/>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2098"/>
    <w:bookmarkStart w:name="z2133" w:id="2099"/>
    <w:p>
      <w:pPr>
        <w:spacing w:after="0"/>
        <w:ind w:left="0"/>
        <w:jc w:val="both"/>
      </w:pPr>
      <w:r>
        <w:rPr>
          <w:rFonts w:ascii="Times New Roman"/>
          <w:b w:val="false"/>
          <w:i w:val="false"/>
          <w:color w:val="000000"/>
          <w:sz w:val="28"/>
        </w:rPr>
        <w:t xml:space="preserve">
      13) тәуекелдерді басқару жүйесін қолдану; </w:t>
      </w:r>
    </w:p>
    <w:bookmarkEnd w:id="2099"/>
    <w:bookmarkStart w:name="z2134" w:id="2100"/>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2100"/>
    <w:bookmarkStart w:name="z2135" w:id="2101"/>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2101"/>
    <w:bookmarkStart w:name="z2136" w:id="2102"/>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2102"/>
    <w:bookmarkStart w:name="z2137" w:id="2103"/>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2103"/>
    <w:bookmarkStart w:name="z2138" w:id="2104"/>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2104"/>
    <w:bookmarkStart w:name="z2139" w:id="2105"/>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2105"/>
    <w:bookmarkStart w:name="z2140" w:id="2106"/>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2106"/>
    <w:bookmarkStart w:name="z2141" w:id="2107"/>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2107"/>
    <w:bookmarkStart w:name="z2142" w:id="2108"/>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2108"/>
    <w:bookmarkStart w:name="z2143" w:id="2109"/>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2109"/>
    <w:bookmarkStart w:name="z2144" w:id="2110"/>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2110"/>
    <w:bookmarkStart w:name="z2145" w:id="2111"/>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2111"/>
    <w:bookmarkStart w:name="z2146" w:id="2112"/>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2112"/>
    <w:bookmarkStart w:name="z2147" w:id="2113"/>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2113"/>
    <w:bookmarkStart w:name="z2148" w:id="2114"/>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2114"/>
    <w:bookmarkStart w:name="z2149" w:id="2115"/>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2115"/>
    <w:bookmarkStart w:name="z2150" w:id="2116"/>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2116"/>
    <w:bookmarkStart w:name="z2151" w:id="2117"/>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2117"/>
    <w:bookmarkStart w:name="z2152" w:id="2118"/>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2118"/>
    <w:bookmarkStart w:name="z2153" w:id="2119"/>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2119"/>
    <w:bookmarkStart w:name="z2154" w:id="2120"/>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2120"/>
    <w:bookmarkStart w:name="z2155" w:id="2121"/>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2121"/>
    <w:bookmarkStart w:name="z2156" w:id="2122"/>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2122"/>
    <w:bookmarkStart w:name="z2157" w:id="2123"/>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2123"/>
    <w:bookmarkStart w:name="z2158" w:id="2124"/>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2124"/>
    <w:bookmarkStart w:name="z2159" w:id="2125"/>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2125"/>
    <w:bookmarkStart w:name="z2160" w:id="2126"/>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2126"/>
    <w:bookmarkStart w:name="z2161" w:id="2127"/>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2127"/>
    <w:bookmarkStart w:name="z2162" w:id="2128"/>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2128"/>
    <w:bookmarkStart w:name="z2163" w:id="2129"/>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2129"/>
    <w:bookmarkStart w:name="z2164" w:id="2130"/>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2130"/>
    <w:bookmarkStart w:name="z2165" w:id="2131"/>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2131"/>
    <w:bookmarkStart w:name="z2166" w:id="2132"/>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2132"/>
    <w:bookmarkStart w:name="z2167" w:id="2133"/>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2133"/>
    <w:bookmarkStart w:name="z2168" w:id="2134"/>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2134"/>
    <w:bookmarkStart w:name="z2169" w:id="2135"/>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2135"/>
    <w:bookmarkStart w:name="z2170" w:id="2136"/>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2136"/>
    <w:bookmarkStart w:name="z2171" w:id="2137"/>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2137"/>
    <w:bookmarkStart w:name="z2172" w:id="2138"/>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2138"/>
    <w:bookmarkStart w:name="z2173" w:id="2139"/>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2139"/>
    <w:bookmarkStart w:name="z2174" w:id="2140"/>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2140"/>
    <w:bookmarkStart w:name="z2175" w:id="2141"/>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2141"/>
    <w:bookmarkStart w:name="z2176" w:id="2142"/>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2142"/>
    <w:bookmarkStart w:name="z2177" w:id="2143"/>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2143"/>
    <w:bookmarkStart w:name="z2178" w:id="2144"/>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2144"/>
    <w:bookmarkStart w:name="z2179" w:id="2145"/>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2145"/>
    <w:bookmarkStart w:name="z2180" w:id="2146"/>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2146"/>
    <w:bookmarkStart w:name="z2181" w:id="2147"/>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2147"/>
    <w:bookmarkStart w:name="z2182" w:id="2148"/>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2148"/>
    <w:bookmarkStart w:name="z2183" w:id="2149"/>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2149"/>
    <w:bookmarkStart w:name="z2184" w:id="2150"/>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2150"/>
    <w:bookmarkStart w:name="z2185" w:id="2151"/>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2151"/>
    <w:bookmarkStart w:name="z2186" w:id="2152"/>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2152"/>
    <w:bookmarkStart w:name="z2187" w:id="2153"/>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2153"/>
    <w:bookmarkStart w:name="z2188" w:id="2154"/>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2154"/>
    <w:bookmarkStart w:name="z2189" w:id="2155"/>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2155"/>
    <w:bookmarkStart w:name="z2190" w:id="2156"/>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2156"/>
    <w:bookmarkStart w:name="z2191" w:id="2157"/>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2157"/>
    <w:bookmarkStart w:name="z2192" w:id="2158"/>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2158"/>
    <w:bookmarkStart w:name="z2193" w:id="2159"/>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2159"/>
    <w:bookmarkStart w:name="z2194" w:id="2160"/>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2160"/>
    <w:bookmarkStart w:name="z2195" w:id="2161"/>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2161"/>
    <w:bookmarkStart w:name="z2196" w:id="2162"/>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2162"/>
    <w:bookmarkStart w:name="z2197" w:id="2163"/>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2163"/>
    <w:bookmarkStart w:name="z2198" w:id="2164"/>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2164"/>
    <w:bookmarkStart w:name="z2199" w:id="2165"/>
    <w:p>
      <w:pPr>
        <w:spacing w:after="0"/>
        <w:ind w:left="0"/>
        <w:jc w:val="both"/>
      </w:pPr>
      <w:r>
        <w:rPr>
          <w:rFonts w:ascii="Times New Roman"/>
          <w:b w:val="false"/>
          <w:i w:val="false"/>
          <w:color w:val="000000"/>
          <w:sz w:val="28"/>
        </w:rPr>
        <w:t>
      15. Департаменттің құқықтары мен міндеттері:</w:t>
      </w:r>
    </w:p>
    <w:bookmarkEnd w:id="2165"/>
    <w:bookmarkStart w:name="z2200" w:id="2166"/>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166"/>
    <w:bookmarkStart w:name="z2201" w:id="2167"/>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167"/>
    <w:bookmarkStart w:name="z2202" w:id="2168"/>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2168"/>
    <w:bookmarkStart w:name="z2203" w:id="2169"/>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169"/>
    <w:bookmarkStart w:name="z2204" w:id="2170"/>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170"/>
    <w:bookmarkStart w:name="z2205" w:id="2171"/>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171"/>
    <w:bookmarkStart w:name="z2206" w:id="2172"/>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172"/>
    <w:bookmarkStart w:name="z2207" w:id="2173"/>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173"/>
    <w:bookmarkStart w:name="z2208" w:id="2174"/>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174"/>
    <w:bookmarkStart w:name="z2209" w:id="2175"/>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175"/>
    <w:bookmarkStart w:name="z2210" w:id="2176"/>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176"/>
    <w:bookmarkStart w:name="z2211" w:id="2177"/>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177"/>
    <w:bookmarkStart w:name="z2212" w:id="2178"/>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2178"/>
    <w:bookmarkStart w:name="z2213" w:id="2179"/>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2179"/>
    <w:bookmarkStart w:name="z2214" w:id="2180"/>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2180"/>
    <w:bookmarkStart w:name="z2215" w:id="2181"/>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2181"/>
    <w:bookmarkStart w:name="z2216" w:id="2182"/>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2182"/>
    <w:bookmarkStart w:name="z2217" w:id="2183"/>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2183"/>
    <w:bookmarkStart w:name="z2218" w:id="2184"/>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2184"/>
    <w:bookmarkStart w:name="z2219" w:id="2185"/>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2185"/>
    <w:bookmarkStart w:name="z2220" w:id="2186"/>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2186"/>
    <w:bookmarkStart w:name="z2221" w:id="2187"/>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2187"/>
    <w:bookmarkStart w:name="z2222" w:id="2188"/>
    <w:p>
      <w:pPr>
        <w:spacing w:after="0"/>
        <w:ind w:left="0"/>
        <w:jc w:val="left"/>
      </w:pPr>
      <w:r>
        <w:rPr>
          <w:rFonts w:ascii="Times New Roman"/>
          <w:b/>
          <w:i w:val="false"/>
          <w:color w:val="000000"/>
        </w:rPr>
        <w:t xml:space="preserve"> 3. Департаменттің қызметін ұйымдастыру</w:t>
      </w:r>
    </w:p>
    <w:bookmarkEnd w:id="2188"/>
    <w:bookmarkStart w:name="z2223" w:id="2189"/>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2189"/>
    <w:bookmarkStart w:name="z2224" w:id="219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190"/>
    <w:bookmarkStart w:name="z2225" w:id="219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191"/>
    <w:bookmarkStart w:name="z2226" w:id="2192"/>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2192"/>
    <w:bookmarkStart w:name="z2227" w:id="2193"/>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2193"/>
    <w:bookmarkStart w:name="z2228" w:id="219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194"/>
    <w:bookmarkStart w:name="z2229" w:id="2195"/>
    <w:p>
      <w:pPr>
        <w:spacing w:after="0"/>
        <w:ind w:left="0"/>
        <w:jc w:val="both"/>
      </w:pPr>
      <w:r>
        <w:rPr>
          <w:rFonts w:ascii="Times New Roman"/>
          <w:b w:val="false"/>
          <w:i w:val="false"/>
          <w:color w:val="000000"/>
          <w:sz w:val="28"/>
        </w:rPr>
        <w:t>
      3) Қазақстан Республикасының заңнамасына сәйкес:</w:t>
      </w:r>
    </w:p>
    <w:bookmarkEnd w:id="2195"/>
    <w:bookmarkStart w:name="z2230" w:id="2196"/>
    <w:p>
      <w:pPr>
        <w:spacing w:after="0"/>
        <w:ind w:left="0"/>
        <w:jc w:val="both"/>
      </w:pPr>
      <w:r>
        <w:rPr>
          <w:rFonts w:ascii="Times New Roman"/>
          <w:b w:val="false"/>
          <w:i w:val="false"/>
          <w:color w:val="000000"/>
          <w:sz w:val="28"/>
        </w:rPr>
        <w:t>
      Департаменттердің қызметкерлерін және қызметшілерін;</w:t>
      </w:r>
    </w:p>
    <w:bookmarkEnd w:id="2196"/>
    <w:bookmarkStart w:name="z2231" w:id="2197"/>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End w:id="2197"/>
    <w:bookmarkStart w:name="z2232" w:id="219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198"/>
    <w:bookmarkStart w:name="z2233" w:id="219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199"/>
    <w:bookmarkStart w:name="z2234" w:id="2200"/>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2200"/>
    <w:bookmarkStart w:name="z2235" w:id="2201"/>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2201"/>
    <w:bookmarkStart w:name="z2236" w:id="220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202"/>
    <w:bookmarkStart w:name="z2237" w:id="220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203"/>
    <w:bookmarkStart w:name="z2238" w:id="220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2204"/>
    <w:bookmarkStart w:name="z2239" w:id="220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205"/>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Start w:name="z2240" w:id="2206"/>
    <w:p>
      <w:pPr>
        <w:spacing w:after="0"/>
        <w:ind w:left="0"/>
        <w:jc w:val="left"/>
      </w:pPr>
      <w:r>
        <w:rPr>
          <w:rFonts w:ascii="Times New Roman"/>
          <w:b/>
          <w:i w:val="false"/>
          <w:color w:val="000000"/>
        </w:rPr>
        <w:t xml:space="preserve"> 4. Департаменттің мүлкi</w:t>
      </w:r>
    </w:p>
    <w:bookmarkEnd w:id="2206"/>
    <w:bookmarkStart w:name="z2241" w:id="220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2207"/>
    <w:bookmarkStart w:name="z2242" w:id="2208"/>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208"/>
    <w:bookmarkStart w:name="z2243" w:id="2209"/>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209"/>
    <w:bookmarkStart w:name="z2244" w:id="2210"/>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210"/>
    <w:bookmarkStart w:name="z2245" w:id="2211"/>
    <w:p>
      <w:pPr>
        <w:spacing w:after="0"/>
        <w:ind w:left="0"/>
        <w:jc w:val="left"/>
      </w:pPr>
      <w:r>
        <w:rPr>
          <w:rFonts w:ascii="Times New Roman"/>
          <w:b/>
          <w:i w:val="false"/>
          <w:color w:val="000000"/>
        </w:rPr>
        <w:t xml:space="preserve"> 5. Департаментті қайта ұйымдастыру және тарату</w:t>
      </w:r>
    </w:p>
    <w:bookmarkEnd w:id="2211"/>
    <w:bookmarkStart w:name="z2246" w:id="221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15-қосымша</w:t>
            </w:r>
          </w:p>
        </w:tc>
      </w:tr>
    </w:tbl>
    <w:bookmarkStart w:name="z2248" w:id="2213"/>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Астана қаласы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2213"/>
    <w:bookmarkStart w:name="z2250" w:id="2214"/>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Астана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14"/>
    <w:bookmarkStart w:name="z2251" w:id="221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2215"/>
    <w:bookmarkStart w:name="z2252" w:id="2216"/>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2216"/>
    <w:bookmarkStart w:name="z2253" w:id="221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2217"/>
    <w:bookmarkStart w:name="z2254" w:id="2218"/>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2218"/>
    <w:bookmarkStart w:name="z2255" w:id="2219"/>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2219"/>
    <w:bookmarkStart w:name="z2256" w:id="2220"/>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2220"/>
    <w:bookmarkStart w:name="z2257" w:id="2221"/>
    <w:p>
      <w:pPr>
        <w:spacing w:after="0"/>
        <w:ind w:left="0"/>
        <w:jc w:val="both"/>
      </w:pPr>
      <w:r>
        <w:rPr>
          <w:rFonts w:ascii="Times New Roman"/>
          <w:b w:val="false"/>
          <w:i w:val="false"/>
          <w:color w:val="000000"/>
          <w:sz w:val="28"/>
        </w:rPr>
        <w:t xml:space="preserve">
      8. Департаменттің заңды мекенжайы: пошта индексі 010000, Қазақстан Республикасы, Астана қаласы, Республика даңғылы, 52. </w:t>
      </w:r>
    </w:p>
    <w:bookmarkEnd w:id="2221"/>
    <w:bookmarkStart w:name="z2258" w:id="2222"/>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Астана қаласы бойынша Мемлекеттік кірістер департаменті" республикалық мемлекеттік мекемесi. </w:t>
      </w:r>
    </w:p>
    <w:bookmarkEnd w:id="2222"/>
    <w:bookmarkStart w:name="z2259" w:id="2223"/>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2223"/>
    <w:bookmarkStart w:name="z2260" w:id="2224"/>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2224"/>
    <w:bookmarkStart w:name="z2261" w:id="2225"/>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2225"/>
    <w:bookmarkStart w:name="z2262" w:id="2226"/>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2226"/>
    <w:bookmarkStart w:name="z2263" w:id="2227"/>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2227"/>
    <w:bookmarkStart w:name="z2264" w:id="2228"/>
    <w:p>
      <w:pPr>
        <w:spacing w:after="0"/>
        <w:ind w:left="0"/>
        <w:jc w:val="both"/>
      </w:pPr>
      <w:r>
        <w:rPr>
          <w:rFonts w:ascii="Times New Roman"/>
          <w:b w:val="false"/>
          <w:i w:val="false"/>
          <w:color w:val="000000"/>
          <w:sz w:val="28"/>
        </w:rPr>
        <w:t xml:space="preserve">
      13. Департаменттің міндеттері: </w:t>
      </w:r>
    </w:p>
    <w:bookmarkEnd w:id="2228"/>
    <w:bookmarkStart w:name="z2265" w:id="2229"/>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2229"/>
    <w:bookmarkStart w:name="z2266" w:id="2230"/>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2230"/>
    <w:bookmarkStart w:name="z2267" w:id="2231"/>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2231"/>
    <w:bookmarkStart w:name="z2268" w:id="2232"/>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2232"/>
    <w:bookmarkStart w:name="z2269" w:id="2233"/>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2233"/>
    <w:bookmarkStart w:name="z2270" w:id="2234"/>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2234"/>
    <w:bookmarkStart w:name="z2271" w:id="2235"/>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2235"/>
    <w:bookmarkStart w:name="z2272" w:id="2236"/>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2236"/>
    <w:bookmarkStart w:name="z2273" w:id="2237"/>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2237"/>
    <w:bookmarkStart w:name="z2274" w:id="2238"/>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2238"/>
    <w:bookmarkStart w:name="z2275" w:id="2239"/>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2239"/>
    <w:bookmarkStart w:name="z2276" w:id="2240"/>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2240"/>
    <w:bookmarkStart w:name="z2277" w:id="2241"/>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2241"/>
    <w:bookmarkStart w:name="z2278" w:id="2242"/>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2242"/>
    <w:bookmarkStart w:name="z2279" w:id="2243"/>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2243"/>
    <w:bookmarkStart w:name="z2280" w:id="2244"/>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2244"/>
    <w:bookmarkStart w:name="z2281" w:id="2245"/>
    <w:p>
      <w:pPr>
        <w:spacing w:after="0"/>
        <w:ind w:left="0"/>
        <w:jc w:val="both"/>
      </w:pPr>
      <w:r>
        <w:rPr>
          <w:rFonts w:ascii="Times New Roman"/>
          <w:b w:val="false"/>
          <w:i w:val="false"/>
          <w:color w:val="000000"/>
          <w:sz w:val="28"/>
        </w:rPr>
        <w:t>
      14. Департаменттің функциялары:</w:t>
      </w:r>
    </w:p>
    <w:bookmarkEnd w:id="2245"/>
    <w:bookmarkStart w:name="z2282" w:id="2246"/>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2246"/>
    <w:bookmarkStart w:name="z2283" w:id="2247"/>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2247"/>
    <w:bookmarkStart w:name="z2284" w:id="2248"/>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2248"/>
    <w:bookmarkStart w:name="z2285" w:id="2249"/>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2249"/>
    <w:bookmarkStart w:name="z2286" w:id="2250"/>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2250"/>
    <w:bookmarkStart w:name="z2287" w:id="2251"/>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2251"/>
    <w:bookmarkStart w:name="z2288" w:id="2252"/>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2252"/>
    <w:bookmarkStart w:name="z2289" w:id="2253"/>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2253"/>
    <w:bookmarkStart w:name="z2290" w:id="2254"/>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2254"/>
    <w:bookmarkStart w:name="z2291" w:id="2255"/>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2255"/>
    <w:bookmarkStart w:name="z2292" w:id="2256"/>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2256"/>
    <w:bookmarkStart w:name="z2293" w:id="2257"/>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2257"/>
    <w:bookmarkStart w:name="z2294" w:id="2258"/>
    <w:p>
      <w:pPr>
        <w:spacing w:after="0"/>
        <w:ind w:left="0"/>
        <w:jc w:val="both"/>
      </w:pPr>
      <w:r>
        <w:rPr>
          <w:rFonts w:ascii="Times New Roman"/>
          <w:b w:val="false"/>
          <w:i w:val="false"/>
          <w:color w:val="000000"/>
          <w:sz w:val="28"/>
        </w:rPr>
        <w:t xml:space="preserve">
      13) тәуекелдерді басқару жүйесін қолдану; </w:t>
      </w:r>
    </w:p>
    <w:bookmarkEnd w:id="2258"/>
    <w:bookmarkStart w:name="z2295" w:id="2259"/>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2259"/>
    <w:bookmarkStart w:name="z2296" w:id="2260"/>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2260"/>
    <w:bookmarkStart w:name="z2297" w:id="2261"/>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2261"/>
    <w:bookmarkStart w:name="z2298" w:id="2262"/>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2262"/>
    <w:bookmarkStart w:name="z2299" w:id="2263"/>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2263"/>
    <w:bookmarkStart w:name="z2300" w:id="2264"/>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2264"/>
    <w:bookmarkStart w:name="z2301" w:id="2265"/>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2265"/>
    <w:bookmarkStart w:name="z2302" w:id="2266"/>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2266"/>
    <w:bookmarkStart w:name="z2303" w:id="2267"/>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2267"/>
    <w:bookmarkStart w:name="z2304" w:id="2268"/>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2268"/>
    <w:bookmarkStart w:name="z2305" w:id="2269"/>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2269"/>
    <w:bookmarkStart w:name="z2306" w:id="2270"/>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2270"/>
    <w:bookmarkStart w:name="z2307" w:id="2271"/>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2271"/>
    <w:bookmarkStart w:name="z2308" w:id="2272"/>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2272"/>
    <w:bookmarkStart w:name="z2309" w:id="2273"/>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2273"/>
    <w:bookmarkStart w:name="z2310" w:id="2274"/>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2274"/>
    <w:bookmarkStart w:name="z2311" w:id="2275"/>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2275"/>
    <w:bookmarkStart w:name="z2312" w:id="2276"/>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2276"/>
    <w:bookmarkStart w:name="z2313" w:id="2277"/>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2277"/>
    <w:bookmarkStart w:name="z2314" w:id="2278"/>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2278"/>
    <w:bookmarkStart w:name="z2315" w:id="2279"/>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2279"/>
    <w:bookmarkStart w:name="z2316" w:id="2280"/>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2280"/>
    <w:bookmarkStart w:name="z2317" w:id="2281"/>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2281"/>
    <w:bookmarkStart w:name="z2318" w:id="2282"/>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2282"/>
    <w:bookmarkStart w:name="z2319" w:id="2283"/>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2283"/>
    <w:bookmarkStart w:name="z2320" w:id="2284"/>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2284"/>
    <w:bookmarkStart w:name="z2321" w:id="2285"/>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2285"/>
    <w:bookmarkStart w:name="z2322" w:id="2286"/>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2286"/>
    <w:bookmarkStart w:name="z2323" w:id="2287"/>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2287"/>
    <w:bookmarkStart w:name="z2324" w:id="2288"/>
    <w:p>
      <w:pPr>
        <w:spacing w:after="0"/>
        <w:ind w:left="0"/>
        <w:jc w:val="both"/>
      </w:pPr>
      <w:r>
        <w:rPr>
          <w:rFonts w:ascii="Times New Roman"/>
          <w:b w:val="false"/>
          <w:i w:val="false"/>
          <w:color w:val="000000"/>
          <w:sz w:val="28"/>
        </w:rPr>
        <w:t xml:space="preserve">
      43)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2288"/>
    <w:bookmarkStart w:name="z2325" w:id="2289"/>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2289"/>
    <w:bookmarkStart w:name="z2326" w:id="2290"/>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2290"/>
    <w:bookmarkStart w:name="z2327" w:id="2291"/>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2291"/>
    <w:bookmarkStart w:name="z2328" w:id="2292"/>
    <w:p>
      <w:pPr>
        <w:spacing w:after="0"/>
        <w:ind w:left="0"/>
        <w:jc w:val="both"/>
      </w:pPr>
      <w:r>
        <w:rPr>
          <w:rFonts w:ascii="Times New Roman"/>
          <w:b w:val="false"/>
          <w:i w:val="false"/>
          <w:color w:val="000000"/>
          <w:sz w:val="28"/>
        </w:rPr>
        <w:t xml:space="preserve">
      47) "Оңалту және банкроттық туралы "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2292"/>
    <w:bookmarkStart w:name="z2329" w:id="2293"/>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2293"/>
    <w:bookmarkStart w:name="z2330" w:id="2294"/>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2294"/>
    <w:bookmarkStart w:name="z2331" w:id="2295"/>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2295"/>
    <w:bookmarkStart w:name="z2332" w:id="2296"/>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2296"/>
    <w:bookmarkStart w:name="z2333" w:id="2297"/>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2297"/>
    <w:bookmarkStart w:name="z2334" w:id="2298"/>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2298"/>
    <w:bookmarkStart w:name="z2335" w:id="2299"/>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2299"/>
    <w:bookmarkStart w:name="z2336" w:id="2300"/>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2300"/>
    <w:bookmarkStart w:name="z2337" w:id="2301"/>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2301"/>
    <w:bookmarkStart w:name="z2338" w:id="2302"/>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2302"/>
    <w:bookmarkStart w:name="z2339" w:id="2303"/>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2303"/>
    <w:bookmarkStart w:name="z2340" w:id="2304"/>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2304"/>
    <w:bookmarkStart w:name="z2341" w:id="2305"/>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2305"/>
    <w:bookmarkStart w:name="z2342" w:id="2306"/>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2306"/>
    <w:bookmarkStart w:name="z2343" w:id="2307"/>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2307"/>
    <w:bookmarkStart w:name="z2344" w:id="2308"/>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2308"/>
    <w:bookmarkStart w:name="z2345" w:id="2309"/>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2309"/>
    <w:bookmarkStart w:name="z2346" w:id="2310"/>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2310"/>
    <w:bookmarkStart w:name="z2347" w:id="2311"/>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2311"/>
    <w:bookmarkStart w:name="z2348" w:id="2312"/>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2312"/>
    <w:bookmarkStart w:name="z2349" w:id="2313"/>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2313"/>
    <w:bookmarkStart w:name="z2350" w:id="2314"/>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2314"/>
    <w:bookmarkStart w:name="z2351" w:id="2315"/>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2315"/>
    <w:bookmarkStart w:name="z2352" w:id="2316"/>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2316"/>
    <w:bookmarkStart w:name="z2353" w:id="2317"/>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2317"/>
    <w:bookmarkStart w:name="z2354" w:id="2318"/>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2318"/>
    <w:bookmarkStart w:name="z2355" w:id="2319"/>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ақпарттық қорғау құралдарын пайдалану жөніндегі талаптардың сақталуын жүзеге асырады; </w:t>
      </w:r>
    </w:p>
    <w:bookmarkEnd w:id="2319"/>
    <w:bookmarkStart w:name="z2356" w:id="2320"/>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2320"/>
    <w:bookmarkStart w:name="z2357" w:id="2321"/>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2321"/>
    <w:bookmarkStart w:name="z2358" w:id="2322"/>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2322"/>
    <w:bookmarkStart w:name="z2359" w:id="2323"/>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2323"/>
    <w:bookmarkStart w:name="z2360" w:id="2324"/>
    <w:p>
      <w:pPr>
        <w:spacing w:after="0"/>
        <w:ind w:left="0"/>
        <w:jc w:val="both"/>
      </w:pPr>
      <w:r>
        <w:rPr>
          <w:rFonts w:ascii="Times New Roman"/>
          <w:b w:val="false"/>
          <w:i w:val="false"/>
          <w:color w:val="000000"/>
          <w:sz w:val="28"/>
        </w:rPr>
        <w:t>
      15. Департаменттің құқықтары мен міндеттері:</w:t>
      </w:r>
    </w:p>
    <w:bookmarkEnd w:id="2324"/>
    <w:bookmarkStart w:name="z2361" w:id="2325"/>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325"/>
    <w:bookmarkStart w:name="z2362" w:id="2326"/>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326"/>
    <w:bookmarkStart w:name="z2363" w:id="2327"/>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Республикасыының жеке және заңды тұлғалары арасынан консультанттар мен тәуелсіз сарапшыларды тарту;</w:t>
      </w:r>
    </w:p>
    <w:bookmarkEnd w:id="2327"/>
    <w:bookmarkStart w:name="z2364" w:id="2328"/>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328"/>
    <w:bookmarkStart w:name="z2365" w:id="2329"/>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329"/>
    <w:bookmarkStart w:name="z2366" w:id="2330"/>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330"/>
    <w:bookmarkStart w:name="z2367" w:id="2331"/>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331"/>
    <w:bookmarkStart w:name="z2368" w:id="2332"/>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332"/>
    <w:bookmarkStart w:name="z2369" w:id="2333"/>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333"/>
    <w:bookmarkStart w:name="z2370" w:id="2334"/>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334"/>
    <w:bookmarkStart w:name="z2371" w:id="2335"/>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335"/>
    <w:bookmarkStart w:name="z2372" w:id="2336"/>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336"/>
    <w:bookmarkStart w:name="z2373" w:id="2337"/>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2337"/>
    <w:bookmarkStart w:name="z2374" w:id="2338"/>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2338"/>
    <w:bookmarkStart w:name="z2375" w:id="2339"/>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2339"/>
    <w:bookmarkStart w:name="z2376" w:id="2340"/>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2340"/>
    <w:bookmarkStart w:name="z2377" w:id="2341"/>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2341"/>
    <w:bookmarkStart w:name="z2378" w:id="2342"/>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2342"/>
    <w:bookmarkStart w:name="z2379" w:id="2343"/>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2343"/>
    <w:bookmarkStart w:name="z2380" w:id="2344"/>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2344"/>
    <w:bookmarkStart w:name="z2381" w:id="2345"/>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2345"/>
    <w:bookmarkStart w:name="z2382" w:id="2346"/>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2346"/>
    <w:bookmarkStart w:name="z2383" w:id="2347"/>
    <w:p>
      <w:pPr>
        <w:spacing w:after="0"/>
        <w:ind w:left="0"/>
        <w:jc w:val="left"/>
      </w:pPr>
      <w:r>
        <w:rPr>
          <w:rFonts w:ascii="Times New Roman"/>
          <w:b/>
          <w:i w:val="false"/>
          <w:color w:val="000000"/>
        </w:rPr>
        <w:t xml:space="preserve"> 3. Департаменттің қызметін ұйымдастыру</w:t>
      </w:r>
    </w:p>
    <w:bookmarkEnd w:id="2347"/>
    <w:bookmarkStart w:name="z2384" w:id="2348"/>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2348"/>
    <w:bookmarkStart w:name="z2385" w:id="2349"/>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349"/>
    <w:bookmarkStart w:name="z2386" w:id="235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350"/>
    <w:bookmarkStart w:name="z2387" w:id="2351"/>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2351"/>
    <w:bookmarkStart w:name="z2388" w:id="2352"/>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2352"/>
    <w:bookmarkStart w:name="z2389" w:id="2353"/>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353"/>
    <w:bookmarkStart w:name="z2390" w:id="2354"/>
    <w:p>
      <w:pPr>
        <w:spacing w:after="0"/>
        <w:ind w:left="0"/>
        <w:jc w:val="both"/>
      </w:pPr>
      <w:r>
        <w:rPr>
          <w:rFonts w:ascii="Times New Roman"/>
          <w:b w:val="false"/>
          <w:i w:val="false"/>
          <w:color w:val="000000"/>
          <w:sz w:val="28"/>
        </w:rPr>
        <w:t>
      3) Қазақстан Республикасының заңнамасына сәйкес:</w:t>
      </w:r>
    </w:p>
    <w:bookmarkEnd w:id="2354"/>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2391" w:id="235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355"/>
    <w:bookmarkStart w:name="z2392" w:id="2356"/>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356"/>
    <w:bookmarkStart w:name="z2393" w:id="2357"/>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2357"/>
    <w:bookmarkStart w:name="z2394" w:id="2358"/>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2358"/>
    <w:bookmarkStart w:name="z2395" w:id="2359"/>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359"/>
    <w:bookmarkStart w:name="z2396" w:id="2360"/>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360"/>
    <w:bookmarkStart w:name="z2397" w:id="2361"/>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2361"/>
    <w:bookmarkStart w:name="z2398" w:id="236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362"/>
    <w:bookmarkStart w:name="z2399" w:id="2363"/>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End w:id="2363"/>
    <w:bookmarkStart w:name="z2400" w:id="2364"/>
    <w:p>
      <w:pPr>
        <w:spacing w:after="0"/>
        <w:ind w:left="0"/>
        <w:jc w:val="left"/>
      </w:pPr>
      <w:r>
        <w:rPr>
          <w:rFonts w:ascii="Times New Roman"/>
          <w:b/>
          <w:i w:val="false"/>
          <w:color w:val="000000"/>
        </w:rPr>
        <w:t xml:space="preserve"> 4. Департаменттің мүлкi</w:t>
      </w:r>
    </w:p>
    <w:bookmarkEnd w:id="2364"/>
    <w:bookmarkStart w:name="z2401" w:id="236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2365"/>
    <w:bookmarkStart w:name="z2402" w:id="2366"/>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366"/>
    <w:bookmarkStart w:name="z2403" w:id="2367"/>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367"/>
    <w:bookmarkStart w:name="z2404" w:id="2368"/>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368"/>
    <w:bookmarkStart w:name="z2405" w:id="2369"/>
    <w:p>
      <w:pPr>
        <w:spacing w:after="0"/>
        <w:ind w:left="0"/>
        <w:jc w:val="left"/>
      </w:pPr>
      <w:r>
        <w:rPr>
          <w:rFonts w:ascii="Times New Roman"/>
          <w:b/>
          <w:i w:val="false"/>
          <w:color w:val="000000"/>
        </w:rPr>
        <w:t xml:space="preserve"> 5. Департаментті қайта ұйымдастыру және тарату</w:t>
      </w:r>
    </w:p>
    <w:bookmarkEnd w:id="2369"/>
    <w:bookmarkStart w:name="z2406" w:id="237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16-қосымша</w:t>
            </w:r>
          </w:p>
        </w:tc>
      </w:tr>
    </w:tbl>
    <w:bookmarkStart w:name="z2408" w:id="2371"/>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Алматы қаласы бойынша Мемлекеттік</w:t>
      </w:r>
      <w:r>
        <w:br/>
      </w:r>
      <w:r>
        <w:rPr>
          <w:rFonts w:ascii="Times New Roman"/>
          <w:b/>
          <w:i w:val="false"/>
          <w:color w:val="000000"/>
        </w:rPr>
        <w:t>кірістер департаменті туралы ереже</w:t>
      </w:r>
      <w:r>
        <w:br/>
      </w:r>
      <w:r>
        <w:rPr>
          <w:rFonts w:ascii="Times New Roman"/>
          <w:b/>
          <w:i w:val="false"/>
          <w:color w:val="000000"/>
        </w:rPr>
        <w:t>1. Жалпы ережелер</w:t>
      </w:r>
    </w:p>
    <w:bookmarkEnd w:id="2371"/>
    <w:bookmarkStart w:name="z2410" w:id="2372"/>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Алматы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Кеден одағының кеден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2372"/>
    <w:bookmarkStart w:name="z2411" w:id="237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2373"/>
    <w:bookmarkStart w:name="z2412" w:id="2374"/>
    <w:p>
      <w:pPr>
        <w:spacing w:after="0"/>
        <w:ind w:left="0"/>
        <w:jc w:val="both"/>
      </w:pPr>
      <w:r>
        <w:rPr>
          <w:rFonts w:ascii="Times New Roman"/>
          <w:b w:val="false"/>
          <w:i w:val="false"/>
          <w:color w:val="000000"/>
          <w:sz w:val="28"/>
        </w:rPr>
        <w:t xml:space="preserve">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2374"/>
    <w:bookmarkStart w:name="z2413" w:id="237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түседi. </w:t>
      </w:r>
    </w:p>
    <w:bookmarkEnd w:id="2375"/>
    <w:bookmarkStart w:name="z2414" w:id="2376"/>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bookmarkEnd w:id="2376"/>
    <w:bookmarkStart w:name="z2415" w:id="2377"/>
    <w:p>
      <w:pPr>
        <w:spacing w:after="0"/>
        <w:ind w:left="0"/>
        <w:jc w:val="both"/>
      </w:pPr>
      <w:r>
        <w:rPr>
          <w:rFonts w:ascii="Times New Roman"/>
          <w:b w:val="false"/>
          <w:i w:val="false"/>
          <w:color w:val="000000"/>
          <w:sz w:val="28"/>
        </w:rPr>
        <w:t xml:space="preserve">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 </w:t>
      </w:r>
    </w:p>
    <w:bookmarkEnd w:id="2377"/>
    <w:bookmarkStart w:name="z2416" w:id="2378"/>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2378"/>
    <w:bookmarkStart w:name="z2417" w:id="2379"/>
    <w:p>
      <w:pPr>
        <w:spacing w:after="0"/>
        <w:ind w:left="0"/>
        <w:jc w:val="both"/>
      </w:pPr>
      <w:r>
        <w:rPr>
          <w:rFonts w:ascii="Times New Roman"/>
          <w:b w:val="false"/>
          <w:i w:val="false"/>
          <w:color w:val="000000"/>
          <w:sz w:val="28"/>
        </w:rPr>
        <w:t xml:space="preserve">
      8. Департамент тің заңды мекенжайы: пошта индексі 050000, Қазақстан Республикасы, Алматы қаласы, Алмалы ауданы, Абылайхан даңғылы, 93/95. </w:t>
      </w:r>
    </w:p>
    <w:bookmarkEnd w:id="2379"/>
    <w:bookmarkStart w:name="z2418" w:id="2380"/>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комитетiнің Алматы қаласы бойынша Мемлекеттік кірістер департаменті" республикалық мемлекеттік мекемесi. </w:t>
      </w:r>
    </w:p>
    <w:bookmarkEnd w:id="2380"/>
    <w:bookmarkStart w:name="z2419" w:id="2381"/>
    <w:p>
      <w:pPr>
        <w:spacing w:after="0"/>
        <w:ind w:left="0"/>
        <w:jc w:val="both"/>
      </w:pPr>
      <w:r>
        <w:rPr>
          <w:rFonts w:ascii="Times New Roman"/>
          <w:b w:val="false"/>
          <w:i w:val="false"/>
          <w:color w:val="000000"/>
          <w:sz w:val="28"/>
        </w:rPr>
        <w:t xml:space="preserve">
      10. Осы Ереже Департаменттiң құрылтай құжаты болып табылады. </w:t>
      </w:r>
    </w:p>
    <w:bookmarkEnd w:id="2381"/>
    <w:bookmarkStart w:name="z2420" w:id="2382"/>
    <w:p>
      <w:pPr>
        <w:spacing w:after="0"/>
        <w:ind w:left="0"/>
        <w:jc w:val="both"/>
      </w:pPr>
      <w:r>
        <w:rPr>
          <w:rFonts w:ascii="Times New Roman"/>
          <w:b w:val="false"/>
          <w:i w:val="false"/>
          <w:color w:val="000000"/>
          <w:sz w:val="28"/>
        </w:rPr>
        <w:t xml:space="preserve">
      11. Департаменттің қызметiн қаржыландыру республикалық бюджеттен жүзеге асырылады. </w:t>
      </w:r>
    </w:p>
    <w:bookmarkEnd w:id="2382"/>
    <w:bookmarkStart w:name="z2421" w:id="2383"/>
    <w:p>
      <w:pPr>
        <w:spacing w:after="0"/>
        <w:ind w:left="0"/>
        <w:jc w:val="both"/>
      </w:pPr>
      <w:r>
        <w:rPr>
          <w:rFonts w:ascii="Times New Roman"/>
          <w:b w:val="false"/>
          <w:i w:val="false"/>
          <w:color w:val="000000"/>
          <w:sz w:val="28"/>
        </w:rPr>
        <w:t xml:space="preserve">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bookmarkEnd w:id="2383"/>
    <w:bookmarkStart w:name="z2422" w:id="2384"/>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2384"/>
    <w:bookmarkStart w:name="z2423" w:id="2385"/>
    <w:p>
      <w:pPr>
        <w:spacing w:after="0"/>
        <w:ind w:left="0"/>
        <w:jc w:val="left"/>
      </w:pPr>
      <w:r>
        <w:rPr>
          <w:rFonts w:ascii="Times New Roman"/>
          <w:b/>
          <w:i w:val="false"/>
          <w:color w:val="000000"/>
        </w:rPr>
        <w:t xml:space="preserve"> 2. Департаменттің міндеттері, функциялары, құқықтары</w:t>
      </w:r>
      <w:r>
        <w:br/>
      </w:r>
      <w:r>
        <w:rPr>
          <w:rFonts w:ascii="Times New Roman"/>
          <w:b/>
          <w:i w:val="false"/>
          <w:color w:val="000000"/>
        </w:rPr>
        <w:t>мен міндеттері</w:t>
      </w:r>
    </w:p>
    <w:bookmarkEnd w:id="2385"/>
    <w:bookmarkStart w:name="z2424" w:id="2386"/>
    <w:p>
      <w:pPr>
        <w:spacing w:after="0"/>
        <w:ind w:left="0"/>
        <w:jc w:val="both"/>
      </w:pPr>
      <w:r>
        <w:rPr>
          <w:rFonts w:ascii="Times New Roman"/>
          <w:b w:val="false"/>
          <w:i w:val="false"/>
          <w:color w:val="000000"/>
          <w:sz w:val="28"/>
        </w:rPr>
        <w:t xml:space="preserve">
      13. Департаменттің міндеттері: </w:t>
      </w:r>
    </w:p>
    <w:bookmarkEnd w:id="2386"/>
    <w:bookmarkStart w:name="z2425" w:id="2387"/>
    <w:p>
      <w:pPr>
        <w:spacing w:after="0"/>
        <w:ind w:left="0"/>
        <w:jc w:val="both"/>
      </w:pPr>
      <w:r>
        <w:rPr>
          <w:rFonts w:ascii="Times New Roman"/>
          <w:b w:val="false"/>
          <w:i w:val="false"/>
          <w:color w:val="000000"/>
          <w:sz w:val="28"/>
        </w:rPr>
        <w:t xml:space="preserve">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bookmarkEnd w:id="2387"/>
    <w:bookmarkStart w:name="z2426" w:id="2388"/>
    <w:p>
      <w:pPr>
        <w:spacing w:after="0"/>
        <w:ind w:left="0"/>
        <w:jc w:val="both"/>
      </w:pPr>
      <w:r>
        <w:rPr>
          <w:rFonts w:ascii="Times New Roman"/>
          <w:b w:val="false"/>
          <w:i w:val="false"/>
          <w:color w:val="000000"/>
          <w:sz w:val="28"/>
        </w:rPr>
        <w:t xml:space="preserve">
      2)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 </w:t>
      </w:r>
    </w:p>
    <w:bookmarkEnd w:id="2388"/>
    <w:bookmarkStart w:name="z2427" w:id="2389"/>
    <w:p>
      <w:pPr>
        <w:spacing w:after="0"/>
        <w:ind w:left="0"/>
        <w:jc w:val="both"/>
      </w:pPr>
      <w:r>
        <w:rPr>
          <w:rFonts w:ascii="Times New Roman"/>
          <w:b w:val="false"/>
          <w:i w:val="false"/>
          <w:color w:val="000000"/>
          <w:sz w:val="28"/>
        </w:rPr>
        <w:t xml:space="preserve">
      3)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 </w:t>
      </w:r>
    </w:p>
    <w:bookmarkEnd w:id="2389"/>
    <w:bookmarkStart w:name="z2428" w:id="2390"/>
    <w:p>
      <w:pPr>
        <w:spacing w:after="0"/>
        <w:ind w:left="0"/>
        <w:jc w:val="both"/>
      </w:pPr>
      <w:r>
        <w:rPr>
          <w:rFonts w:ascii="Times New Roman"/>
          <w:b w:val="false"/>
          <w:i w:val="false"/>
          <w:color w:val="000000"/>
          <w:sz w:val="28"/>
        </w:rPr>
        <w:t xml:space="preserve">
      4)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bookmarkEnd w:id="2390"/>
    <w:bookmarkStart w:name="z2429" w:id="2391"/>
    <w:p>
      <w:pPr>
        <w:spacing w:after="0"/>
        <w:ind w:left="0"/>
        <w:jc w:val="both"/>
      </w:pPr>
      <w:r>
        <w:rPr>
          <w:rFonts w:ascii="Times New Roman"/>
          <w:b w:val="false"/>
          <w:i w:val="false"/>
          <w:color w:val="000000"/>
          <w:sz w:val="28"/>
        </w:rPr>
        <w:t xml:space="preserve">
      5) өз құзыреті шегінде Кеден одағының кеден заңнамасының, Қазақстан Республикасының салық, кеден және өзге де заңнамасының сақталуын және орындалуын қамтамасыз ету; </w:t>
      </w:r>
    </w:p>
    <w:bookmarkEnd w:id="2391"/>
    <w:bookmarkStart w:name="z2430" w:id="2392"/>
    <w:p>
      <w:pPr>
        <w:spacing w:after="0"/>
        <w:ind w:left="0"/>
        <w:jc w:val="both"/>
      </w:pPr>
      <w:r>
        <w:rPr>
          <w:rFonts w:ascii="Times New Roman"/>
          <w:b w:val="false"/>
          <w:i w:val="false"/>
          <w:color w:val="000000"/>
          <w:sz w:val="28"/>
        </w:rPr>
        <w:t xml:space="preserve">
      6) өз құзыреті шегінде Кеден одағының кеден шекарасы арқылы өткізілетін тауарларға қатысты кедендік-тарифтік реттеу, тыйым салу мен шектеу шараларының сақталуын қамтамасыз ету; </w:t>
      </w:r>
    </w:p>
    <w:bookmarkEnd w:id="2392"/>
    <w:bookmarkStart w:name="z2431" w:id="2393"/>
    <w:p>
      <w:pPr>
        <w:spacing w:after="0"/>
        <w:ind w:left="0"/>
        <w:jc w:val="both"/>
      </w:pP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Кеден одағының кеден шекарасы арқылы тауар айналымын жеделдету үшін жағдай жасау; </w:t>
      </w:r>
    </w:p>
    <w:bookmarkEnd w:id="2393"/>
    <w:bookmarkStart w:name="z2432" w:id="2394"/>
    <w:p>
      <w:pPr>
        <w:spacing w:after="0"/>
        <w:ind w:left="0"/>
        <w:jc w:val="both"/>
      </w:pPr>
      <w:r>
        <w:rPr>
          <w:rFonts w:ascii="Times New Roman"/>
          <w:b w:val="false"/>
          <w:i w:val="false"/>
          <w:color w:val="000000"/>
          <w:sz w:val="28"/>
        </w:rPr>
        <w:t xml:space="preserve">
      8) Кеден одағының кеден шекарасы арқылы тауарлар өткізу кезінде зияткерлік меншік құқығын қорғауды қамтамасыз ету; </w:t>
      </w:r>
    </w:p>
    <w:bookmarkEnd w:id="2394"/>
    <w:bookmarkStart w:name="z2433" w:id="2395"/>
    <w:p>
      <w:pPr>
        <w:spacing w:after="0"/>
        <w:ind w:left="0"/>
        <w:jc w:val="both"/>
      </w:pPr>
      <w:r>
        <w:rPr>
          <w:rFonts w:ascii="Times New Roman"/>
          <w:b w:val="false"/>
          <w:i w:val="false"/>
          <w:color w:val="000000"/>
          <w:sz w:val="28"/>
        </w:rPr>
        <w:t xml:space="preserve">
      9) кедендік операциялар жасау және өзара әкімшілік көмек көрсету шеңберінде кедендік бақылау жүргізу; </w:t>
      </w:r>
    </w:p>
    <w:bookmarkEnd w:id="2395"/>
    <w:bookmarkStart w:name="z2434" w:id="2396"/>
    <w:p>
      <w:pPr>
        <w:spacing w:after="0"/>
        <w:ind w:left="0"/>
        <w:jc w:val="both"/>
      </w:pPr>
      <w:r>
        <w:rPr>
          <w:rFonts w:ascii="Times New Roman"/>
          <w:b w:val="false"/>
          <w:i w:val="false"/>
          <w:color w:val="000000"/>
          <w:sz w:val="28"/>
        </w:rPr>
        <w:t xml:space="preserve">
      10) тауарларды шығарғаннан кейін кедендік бақылауды жүзеге асыру; </w:t>
      </w:r>
    </w:p>
    <w:bookmarkEnd w:id="2396"/>
    <w:bookmarkStart w:name="z2435" w:id="2397"/>
    <w:p>
      <w:pPr>
        <w:spacing w:after="0"/>
        <w:ind w:left="0"/>
        <w:jc w:val="both"/>
      </w:pPr>
      <w:r>
        <w:rPr>
          <w:rFonts w:ascii="Times New Roman"/>
          <w:b w:val="false"/>
          <w:i w:val="false"/>
          <w:color w:val="000000"/>
          <w:sz w:val="28"/>
        </w:rPr>
        <w:t xml:space="preserve">
      11) трансферттік баға қолдану саласында мемлекеттік бақылауды жүзеге асыру; </w:t>
      </w:r>
    </w:p>
    <w:bookmarkEnd w:id="2397"/>
    <w:bookmarkStart w:name="z2436" w:id="2398"/>
    <w:p>
      <w:pPr>
        <w:spacing w:after="0"/>
        <w:ind w:left="0"/>
        <w:jc w:val="both"/>
      </w:pPr>
      <w:r>
        <w:rPr>
          <w:rFonts w:ascii="Times New Roman"/>
          <w:b w:val="false"/>
          <w:i w:val="false"/>
          <w:color w:val="000000"/>
          <w:sz w:val="28"/>
        </w:rPr>
        <w:t xml:space="preserve">
      12)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 </w:t>
      </w:r>
    </w:p>
    <w:bookmarkEnd w:id="2398"/>
    <w:bookmarkStart w:name="z2437" w:id="2399"/>
    <w:p>
      <w:pPr>
        <w:spacing w:after="0"/>
        <w:ind w:left="0"/>
        <w:jc w:val="both"/>
      </w:pPr>
      <w:r>
        <w:rPr>
          <w:rFonts w:ascii="Times New Roman"/>
          <w:b w:val="false"/>
          <w:i w:val="false"/>
          <w:color w:val="000000"/>
          <w:sz w:val="28"/>
        </w:rPr>
        <w:t xml:space="preserve">
      13)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 </w:t>
      </w:r>
    </w:p>
    <w:bookmarkEnd w:id="2399"/>
    <w:bookmarkStart w:name="z2438" w:id="2400"/>
    <w:p>
      <w:pPr>
        <w:spacing w:after="0"/>
        <w:ind w:left="0"/>
        <w:jc w:val="both"/>
      </w:pPr>
      <w:r>
        <w:rPr>
          <w:rFonts w:ascii="Times New Roman"/>
          <w:b w:val="false"/>
          <w:i w:val="false"/>
          <w:color w:val="000000"/>
          <w:sz w:val="28"/>
        </w:rPr>
        <w:t xml:space="preserve">
      14) 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 </w:t>
      </w:r>
    </w:p>
    <w:bookmarkEnd w:id="2400"/>
    <w:bookmarkStart w:name="z2439" w:id="2401"/>
    <w:p>
      <w:pPr>
        <w:spacing w:after="0"/>
        <w:ind w:left="0"/>
        <w:jc w:val="both"/>
      </w:pPr>
      <w:r>
        <w:rPr>
          <w:rFonts w:ascii="Times New Roman"/>
          <w:b w:val="false"/>
          <w:i w:val="false"/>
          <w:color w:val="000000"/>
          <w:sz w:val="28"/>
        </w:rPr>
        <w:t xml:space="preserve">
      15)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 </w:t>
      </w:r>
    </w:p>
    <w:bookmarkEnd w:id="2401"/>
    <w:bookmarkStart w:name="z2440" w:id="2402"/>
    <w:p>
      <w:pPr>
        <w:spacing w:after="0"/>
        <w:ind w:left="0"/>
        <w:jc w:val="both"/>
      </w:pPr>
      <w:r>
        <w:rPr>
          <w:rFonts w:ascii="Times New Roman"/>
          <w:b w:val="false"/>
          <w:i w:val="false"/>
          <w:color w:val="000000"/>
          <w:sz w:val="28"/>
        </w:rPr>
        <w:t xml:space="preserve">
      16) Қазақстан Республикасының заңнамасында көзделген өзге де міндеттерді орындау. </w:t>
      </w:r>
    </w:p>
    <w:bookmarkEnd w:id="2402"/>
    <w:bookmarkStart w:name="z2441" w:id="2403"/>
    <w:p>
      <w:pPr>
        <w:spacing w:after="0"/>
        <w:ind w:left="0"/>
        <w:jc w:val="both"/>
      </w:pPr>
      <w:r>
        <w:rPr>
          <w:rFonts w:ascii="Times New Roman"/>
          <w:b w:val="false"/>
          <w:i w:val="false"/>
          <w:color w:val="000000"/>
          <w:sz w:val="28"/>
        </w:rPr>
        <w:t>
      14. Департаменттің функциялары:</w:t>
      </w:r>
    </w:p>
    <w:bookmarkEnd w:id="2403"/>
    <w:bookmarkStart w:name="z2442" w:id="2404"/>
    <w:p>
      <w:pPr>
        <w:spacing w:after="0"/>
        <w:ind w:left="0"/>
        <w:jc w:val="both"/>
      </w:pPr>
      <w:r>
        <w:rPr>
          <w:rFonts w:ascii="Times New Roman"/>
          <w:b w:val="false"/>
          <w:i w:val="false"/>
          <w:color w:val="000000"/>
          <w:sz w:val="28"/>
        </w:rPr>
        <w:t xml:space="preserve">
      1)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 </w:t>
      </w:r>
    </w:p>
    <w:bookmarkEnd w:id="2404"/>
    <w:bookmarkStart w:name="z2443" w:id="2405"/>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тәртіпте халықаралық шарттардың ережелерін қолдану; </w:t>
      </w:r>
    </w:p>
    <w:bookmarkEnd w:id="2405"/>
    <w:bookmarkStart w:name="z2444" w:id="2406"/>
    <w:p>
      <w:pPr>
        <w:spacing w:after="0"/>
        <w:ind w:left="0"/>
        <w:jc w:val="both"/>
      </w:pPr>
      <w:r>
        <w:rPr>
          <w:rFonts w:ascii="Times New Roman"/>
          <w:b w:val="false"/>
          <w:i w:val="false"/>
          <w:color w:val="000000"/>
          <w:sz w:val="28"/>
        </w:rPr>
        <w:t xml:space="preserve">
      3) өз құзыреті шегінде басқа мемлекеттік органдармен Қазақстан Республикасының экономикалық қауіпсіздігін қамтамасыз ету бойынша өзара іс-қимыл жасау; </w:t>
      </w:r>
    </w:p>
    <w:bookmarkEnd w:id="2406"/>
    <w:bookmarkStart w:name="z2445" w:id="2407"/>
    <w:p>
      <w:pPr>
        <w:spacing w:after="0"/>
        <w:ind w:left="0"/>
        <w:jc w:val="both"/>
      </w:pPr>
      <w:r>
        <w:rPr>
          <w:rFonts w:ascii="Times New Roman"/>
          <w:b w:val="false"/>
          <w:i w:val="false"/>
          <w:color w:val="000000"/>
          <w:sz w:val="28"/>
        </w:rPr>
        <w:t xml:space="preserve">
      4) Департамент құзыреті шегінде Қазақстан Республикасының халықаралық міндеттемелерінің орындалуын қамтамасыз ету; </w:t>
      </w:r>
    </w:p>
    <w:bookmarkEnd w:id="2407"/>
    <w:bookmarkStart w:name="z2446" w:id="2408"/>
    <w:p>
      <w:pPr>
        <w:spacing w:after="0"/>
        <w:ind w:left="0"/>
        <w:jc w:val="both"/>
      </w:pPr>
      <w:r>
        <w:rPr>
          <w:rFonts w:ascii="Times New Roman"/>
          <w:b w:val="false"/>
          <w:i w:val="false"/>
          <w:color w:val="000000"/>
          <w:sz w:val="28"/>
        </w:rPr>
        <w:t xml:space="preserve">
      5) Кеден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 </w:t>
      </w:r>
    </w:p>
    <w:bookmarkEnd w:id="2408"/>
    <w:bookmarkStart w:name="z2447" w:id="2409"/>
    <w:p>
      <w:pPr>
        <w:spacing w:after="0"/>
        <w:ind w:left="0"/>
        <w:jc w:val="both"/>
      </w:pPr>
      <w:r>
        <w:rPr>
          <w:rFonts w:ascii="Times New Roman"/>
          <w:b w:val="false"/>
          <w:i w:val="false"/>
          <w:color w:val="000000"/>
          <w:sz w:val="28"/>
        </w:rPr>
        <w:t xml:space="preserve">
      6) Департамент құзыреті шегінде жеке және заңды тұлғалардың қызметіне бақылауды және қадағалауды жүзеге асыру; </w:t>
      </w:r>
    </w:p>
    <w:bookmarkEnd w:id="2409"/>
    <w:bookmarkStart w:name="z2448" w:id="2410"/>
    <w:p>
      <w:pPr>
        <w:spacing w:after="0"/>
        <w:ind w:left="0"/>
        <w:jc w:val="both"/>
      </w:pPr>
      <w:r>
        <w:rPr>
          <w:rFonts w:ascii="Times New Roman"/>
          <w:b w:val="false"/>
          <w:i w:val="false"/>
          <w:color w:val="000000"/>
          <w:sz w:val="28"/>
        </w:rPr>
        <w:t xml:space="preserve">
      7) салықтық және кедендік әкімшілендіруді жүзеге асыру; </w:t>
      </w:r>
    </w:p>
    <w:bookmarkEnd w:id="2410"/>
    <w:bookmarkStart w:name="z2449" w:id="2411"/>
    <w:p>
      <w:pPr>
        <w:spacing w:after="0"/>
        <w:ind w:left="0"/>
        <w:jc w:val="both"/>
      </w:pPr>
      <w:r>
        <w:rPr>
          <w:rFonts w:ascii="Times New Roman"/>
          <w:b w:val="false"/>
          <w:i w:val="false"/>
          <w:color w:val="000000"/>
          <w:sz w:val="28"/>
        </w:rPr>
        <w:t xml:space="preserve">
      8) Қазақстан Республикасының салық заңнамасына сәйкес салықтық бақылауды және Кеден одағы мен Қазақстан Республикасының кеден заңнамасына сәйкес кедендік бақылауды (оның ішінде тауарларды шығарғаннан кейін) жүзеге асыру; </w:t>
      </w:r>
    </w:p>
    <w:bookmarkEnd w:id="2411"/>
    <w:bookmarkStart w:name="z2450" w:id="2412"/>
    <w:p>
      <w:pPr>
        <w:spacing w:after="0"/>
        <w:ind w:left="0"/>
        <w:jc w:val="both"/>
      </w:pPr>
      <w:r>
        <w:rPr>
          <w:rFonts w:ascii="Times New Roman"/>
          <w:b w:val="false"/>
          <w:i w:val="false"/>
          <w:color w:val="000000"/>
          <w:sz w:val="28"/>
        </w:rPr>
        <w:t xml:space="preserve">
      9) салықтық және кедендік әкімшілендіру бизнес-процестерін жаңғыртуға және реинжинирингтеуге қатысу; </w:t>
      </w:r>
    </w:p>
    <w:bookmarkEnd w:id="2412"/>
    <w:bookmarkStart w:name="z2451" w:id="2413"/>
    <w:p>
      <w:pPr>
        <w:spacing w:after="0"/>
        <w:ind w:left="0"/>
        <w:jc w:val="both"/>
      </w:pPr>
      <w:r>
        <w:rPr>
          <w:rFonts w:ascii="Times New Roman"/>
          <w:b w:val="false"/>
          <w:i w:val="false"/>
          <w:color w:val="000000"/>
          <w:sz w:val="28"/>
        </w:rPr>
        <w:t xml:space="preserve">
      10) Қазақстан Республикасының ақпараттандыру туралы заңнамасына сәйкес ақпараттық жүйелерді қолдана отырып, электрондық қызметтер көрсету; </w:t>
      </w:r>
    </w:p>
    <w:bookmarkEnd w:id="2413"/>
    <w:bookmarkStart w:name="z2452" w:id="2414"/>
    <w:p>
      <w:pPr>
        <w:spacing w:after="0"/>
        <w:ind w:left="0"/>
        <w:jc w:val="both"/>
      </w:pPr>
      <w:r>
        <w:rPr>
          <w:rFonts w:ascii="Times New Roman"/>
          <w:b w:val="false"/>
          <w:i w:val="false"/>
          <w:color w:val="000000"/>
          <w:sz w:val="28"/>
        </w:rPr>
        <w:t xml:space="preserve">
      11) мемлекеттік қызмет көрсету стандарттары мен регламенттеріне сәйкес мемлекеттік қызметтер көрсету; </w:t>
      </w:r>
    </w:p>
    <w:bookmarkEnd w:id="2414"/>
    <w:bookmarkStart w:name="z2453" w:id="2415"/>
    <w:p>
      <w:pPr>
        <w:spacing w:after="0"/>
        <w:ind w:left="0"/>
        <w:jc w:val="both"/>
      </w:pPr>
      <w:r>
        <w:rPr>
          <w:rFonts w:ascii="Times New Roman"/>
          <w:b w:val="false"/>
          <w:i w:val="false"/>
          <w:color w:val="000000"/>
          <w:sz w:val="28"/>
        </w:rPr>
        <w:t xml:space="preserve">
      12)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 </w:t>
      </w:r>
    </w:p>
    <w:bookmarkEnd w:id="2415"/>
    <w:bookmarkStart w:name="z2454" w:id="2416"/>
    <w:p>
      <w:pPr>
        <w:spacing w:after="0"/>
        <w:ind w:left="0"/>
        <w:jc w:val="both"/>
      </w:pPr>
      <w:r>
        <w:rPr>
          <w:rFonts w:ascii="Times New Roman"/>
          <w:b w:val="false"/>
          <w:i w:val="false"/>
          <w:color w:val="000000"/>
          <w:sz w:val="28"/>
        </w:rPr>
        <w:t xml:space="preserve">
      13) тәуекелдерді басқару жүйесін қолдану; </w:t>
      </w:r>
    </w:p>
    <w:bookmarkEnd w:id="2416"/>
    <w:bookmarkStart w:name="z2455" w:id="2417"/>
    <w:p>
      <w:pPr>
        <w:spacing w:after="0"/>
        <w:ind w:left="0"/>
        <w:jc w:val="both"/>
      </w:pPr>
      <w:r>
        <w:rPr>
          <w:rFonts w:ascii="Times New Roman"/>
          <w:b w:val="false"/>
          <w:i w:val="false"/>
          <w:color w:val="000000"/>
          <w:sz w:val="28"/>
        </w:rPr>
        <w:t xml:space="preserve">
      14) Қазақстан Республикасының заңнамасында белгіленген тәртіпте салықтық, Кеден одағының және Қазақстан Республикасының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bookmarkEnd w:id="2417"/>
    <w:bookmarkStart w:name="z2456" w:id="2418"/>
    <w:p>
      <w:pPr>
        <w:spacing w:after="0"/>
        <w:ind w:left="0"/>
        <w:jc w:val="both"/>
      </w:pPr>
      <w:r>
        <w:rPr>
          <w:rFonts w:ascii="Times New Roman"/>
          <w:b w:val="false"/>
          <w:i w:val="false"/>
          <w:color w:val="000000"/>
          <w:sz w:val="28"/>
        </w:rPr>
        <w:t xml:space="preserve">
      15) Қазақстан Республикасының заңнамасында көзделген тәртіпте жоспардан тыс салықтық тексерулерді жүзеге асыру; </w:t>
      </w:r>
    </w:p>
    <w:bookmarkEnd w:id="2418"/>
    <w:bookmarkStart w:name="z2457" w:id="2419"/>
    <w:p>
      <w:pPr>
        <w:spacing w:after="0"/>
        <w:ind w:left="0"/>
        <w:jc w:val="both"/>
      </w:pPr>
      <w:r>
        <w:rPr>
          <w:rFonts w:ascii="Times New Roman"/>
          <w:b w:val="false"/>
          <w:i w:val="false"/>
          <w:color w:val="000000"/>
          <w:sz w:val="28"/>
        </w:rPr>
        <w:t xml:space="preserve">
      16)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 </w:t>
      </w:r>
    </w:p>
    <w:bookmarkEnd w:id="2419"/>
    <w:bookmarkStart w:name="z2458" w:id="2420"/>
    <w:p>
      <w:pPr>
        <w:spacing w:after="0"/>
        <w:ind w:left="0"/>
        <w:jc w:val="both"/>
      </w:pPr>
      <w:r>
        <w:rPr>
          <w:rFonts w:ascii="Times New Roman"/>
          <w:b w:val="false"/>
          <w:i w:val="false"/>
          <w:color w:val="000000"/>
          <w:sz w:val="28"/>
        </w:rPr>
        <w:t xml:space="preserve">
      17)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bookmarkEnd w:id="2420"/>
    <w:bookmarkStart w:name="z2459" w:id="2421"/>
    <w:p>
      <w:pPr>
        <w:spacing w:after="0"/>
        <w:ind w:left="0"/>
        <w:jc w:val="both"/>
      </w:pPr>
      <w:r>
        <w:rPr>
          <w:rFonts w:ascii="Times New Roman"/>
          <w:b w:val="false"/>
          <w:i w:val="false"/>
          <w:color w:val="000000"/>
          <w:sz w:val="28"/>
        </w:rPr>
        <w:t xml:space="preserve">
      18)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bookmarkEnd w:id="2421"/>
    <w:bookmarkStart w:name="z2460" w:id="2422"/>
    <w:p>
      <w:pPr>
        <w:spacing w:after="0"/>
        <w:ind w:left="0"/>
        <w:jc w:val="both"/>
      </w:pPr>
      <w:r>
        <w:rPr>
          <w:rFonts w:ascii="Times New Roman"/>
          <w:b w:val="false"/>
          <w:i w:val="false"/>
          <w:color w:val="000000"/>
          <w:sz w:val="28"/>
        </w:rPr>
        <w:t xml:space="preserve">
      19) 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 </w:t>
      </w:r>
    </w:p>
    <w:bookmarkEnd w:id="2422"/>
    <w:bookmarkStart w:name="z2461" w:id="2423"/>
    <w:p>
      <w:pPr>
        <w:spacing w:after="0"/>
        <w:ind w:left="0"/>
        <w:jc w:val="both"/>
      </w:pPr>
      <w:r>
        <w:rPr>
          <w:rFonts w:ascii="Times New Roman"/>
          <w:b w:val="false"/>
          <w:i w:val="false"/>
          <w:color w:val="000000"/>
          <w:sz w:val="28"/>
        </w:rPr>
        <w:t xml:space="preserve">
      20) 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 </w:t>
      </w:r>
    </w:p>
    <w:bookmarkEnd w:id="2423"/>
    <w:bookmarkStart w:name="z2462" w:id="2424"/>
    <w:p>
      <w:pPr>
        <w:spacing w:after="0"/>
        <w:ind w:left="0"/>
        <w:jc w:val="both"/>
      </w:pPr>
      <w:r>
        <w:rPr>
          <w:rFonts w:ascii="Times New Roman"/>
          <w:b w:val="false"/>
          <w:i w:val="false"/>
          <w:color w:val="000000"/>
          <w:sz w:val="28"/>
        </w:rPr>
        <w:t xml:space="preserve">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2424"/>
    <w:bookmarkStart w:name="z2463" w:id="2425"/>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bookmarkEnd w:id="2425"/>
    <w:bookmarkStart w:name="z2464" w:id="2426"/>
    <w:p>
      <w:pPr>
        <w:spacing w:after="0"/>
        <w:ind w:left="0"/>
        <w:jc w:val="both"/>
      </w:pPr>
      <w:r>
        <w:rPr>
          <w:rFonts w:ascii="Times New Roman"/>
          <w:b w:val="false"/>
          <w:i w:val="false"/>
          <w:color w:val="000000"/>
          <w:sz w:val="28"/>
        </w:rPr>
        <w:t xml:space="preserve">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bookmarkEnd w:id="2426"/>
    <w:bookmarkStart w:name="z2465" w:id="2427"/>
    <w:p>
      <w:pPr>
        <w:spacing w:after="0"/>
        <w:ind w:left="0"/>
        <w:jc w:val="both"/>
      </w:pPr>
      <w:r>
        <w:rPr>
          <w:rFonts w:ascii="Times New Roman"/>
          <w:b w:val="false"/>
          <w:i w:val="false"/>
          <w:color w:val="000000"/>
          <w:sz w:val="28"/>
        </w:rPr>
        <w:t xml:space="preserve">
      24) Қазақстан Республикасының заңнамасына сәйкес салықтарды төлеу бойынша салық міндеттемесін орындау мерзімдерін өзгерту мәселелерін қарау; </w:t>
      </w:r>
    </w:p>
    <w:bookmarkEnd w:id="2427"/>
    <w:bookmarkStart w:name="z2466" w:id="2428"/>
    <w:p>
      <w:pPr>
        <w:spacing w:after="0"/>
        <w:ind w:left="0"/>
        <w:jc w:val="both"/>
      </w:pPr>
      <w:r>
        <w:rPr>
          <w:rFonts w:ascii="Times New Roman"/>
          <w:b w:val="false"/>
          <w:i w:val="false"/>
          <w:color w:val="000000"/>
          <w:sz w:val="28"/>
        </w:rPr>
        <w:t xml:space="preserve">
      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bookmarkEnd w:id="2428"/>
    <w:bookmarkStart w:name="z2467" w:id="2429"/>
    <w:p>
      <w:pPr>
        <w:spacing w:after="0"/>
        <w:ind w:left="0"/>
        <w:jc w:val="both"/>
      </w:pPr>
      <w:r>
        <w:rPr>
          <w:rFonts w:ascii="Times New Roman"/>
          <w:b w:val="false"/>
          <w:i w:val="false"/>
          <w:color w:val="000000"/>
          <w:sz w:val="28"/>
        </w:rPr>
        <w:t xml:space="preserve">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bookmarkEnd w:id="2429"/>
    <w:bookmarkStart w:name="z2468" w:id="2430"/>
    <w:p>
      <w:pPr>
        <w:spacing w:after="0"/>
        <w:ind w:left="0"/>
        <w:jc w:val="both"/>
      </w:pPr>
      <w:r>
        <w:rPr>
          <w:rFonts w:ascii="Times New Roman"/>
          <w:b w:val="false"/>
          <w:i w:val="false"/>
          <w:color w:val="000000"/>
          <w:sz w:val="28"/>
        </w:rPr>
        <w:t xml:space="preserve">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bookmarkEnd w:id="2430"/>
    <w:bookmarkStart w:name="z2469" w:id="2431"/>
    <w:p>
      <w:pPr>
        <w:spacing w:after="0"/>
        <w:ind w:left="0"/>
        <w:jc w:val="both"/>
      </w:pPr>
      <w:r>
        <w:rPr>
          <w:rFonts w:ascii="Times New Roman"/>
          <w:b w:val="false"/>
          <w:i w:val="false"/>
          <w:color w:val="000000"/>
          <w:sz w:val="28"/>
        </w:rPr>
        <w:t xml:space="preserve">
      28) алкоголь өнімін сақтауға, көтерме және бөлшек саудада өткізуге лицензия беру; </w:t>
      </w:r>
    </w:p>
    <w:bookmarkEnd w:id="2431"/>
    <w:bookmarkStart w:name="z2470" w:id="2432"/>
    <w:p>
      <w:pPr>
        <w:spacing w:after="0"/>
        <w:ind w:left="0"/>
        <w:jc w:val="both"/>
      </w:pPr>
      <w:r>
        <w:rPr>
          <w:rFonts w:ascii="Times New Roman"/>
          <w:b w:val="false"/>
          <w:i w:val="false"/>
          <w:color w:val="000000"/>
          <w:sz w:val="28"/>
        </w:rPr>
        <w:t xml:space="preserve">
      29)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bookmarkEnd w:id="2432"/>
    <w:bookmarkStart w:name="z2471" w:id="2433"/>
    <w:p>
      <w:pPr>
        <w:spacing w:after="0"/>
        <w:ind w:left="0"/>
        <w:jc w:val="both"/>
      </w:pPr>
      <w:r>
        <w:rPr>
          <w:rFonts w:ascii="Times New Roman"/>
          <w:b w:val="false"/>
          <w:i w:val="false"/>
          <w:color w:val="000000"/>
          <w:sz w:val="28"/>
        </w:rPr>
        <w:t xml:space="preserve">
      30) этил спирті мен алкоголь өнімдерін өндіру және айналымын, темекі өнімдерін өндіру саласындағы қызметті жүзеге асыру кезінде Қазақстан Республикасының лицензиялау туралы заңнамасының сақталуына бақылауды жүзеге асыру; </w:t>
      </w:r>
    </w:p>
    <w:bookmarkEnd w:id="2433"/>
    <w:bookmarkStart w:name="z2472" w:id="2434"/>
    <w:p>
      <w:pPr>
        <w:spacing w:after="0"/>
        <w:ind w:left="0"/>
        <w:jc w:val="both"/>
      </w:pPr>
      <w:r>
        <w:rPr>
          <w:rFonts w:ascii="Times New Roman"/>
          <w:b w:val="false"/>
          <w:i w:val="false"/>
          <w:color w:val="000000"/>
          <w:sz w:val="28"/>
        </w:rPr>
        <w:t xml:space="preserve">
      31) темекі бұйымдарын өндіру және олардың айналымы көлемдерінің теңгерімін бақылауды, есепке алу мен талдауды жүргізу; </w:t>
      </w:r>
    </w:p>
    <w:bookmarkEnd w:id="2434"/>
    <w:bookmarkStart w:name="z2473" w:id="2435"/>
    <w:p>
      <w:pPr>
        <w:spacing w:after="0"/>
        <w:ind w:left="0"/>
        <w:jc w:val="both"/>
      </w:pPr>
      <w:r>
        <w:rPr>
          <w:rFonts w:ascii="Times New Roman"/>
          <w:b w:val="false"/>
          <w:i w:val="false"/>
          <w:color w:val="000000"/>
          <w:sz w:val="28"/>
        </w:rPr>
        <w:t xml:space="preserve">
      32) этил спирті мен алкоголь өнімдерін өндіруді және олардың айналымын бақылауды жүзеге асыру; </w:t>
      </w:r>
    </w:p>
    <w:bookmarkEnd w:id="2435"/>
    <w:bookmarkStart w:name="z2474" w:id="2436"/>
    <w:p>
      <w:pPr>
        <w:spacing w:after="0"/>
        <w:ind w:left="0"/>
        <w:jc w:val="both"/>
      </w:pPr>
      <w:r>
        <w:rPr>
          <w:rFonts w:ascii="Times New Roman"/>
          <w:b w:val="false"/>
          <w:i w:val="false"/>
          <w:color w:val="000000"/>
          <w:sz w:val="28"/>
        </w:rPr>
        <w:t xml:space="preserve">
      33) мұнай өнімдерінің және биоотынның айналымын бақылауды жүзеге асыру; </w:t>
      </w:r>
    </w:p>
    <w:bookmarkEnd w:id="2436"/>
    <w:bookmarkStart w:name="z2475" w:id="2437"/>
    <w:p>
      <w:pPr>
        <w:spacing w:after="0"/>
        <w:ind w:left="0"/>
        <w:jc w:val="both"/>
      </w:pPr>
      <w:r>
        <w:rPr>
          <w:rFonts w:ascii="Times New Roman"/>
          <w:b w:val="false"/>
          <w:i w:val="false"/>
          <w:color w:val="000000"/>
          <w:sz w:val="28"/>
        </w:rPr>
        <w:t xml:space="preserve">
      34) алкоголь өнімдері мен темекі өнімдерін сату кезінде ең төменгі бағалардың сақталуын бақылау; </w:t>
      </w:r>
    </w:p>
    <w:bookmarkEnd w:id="2437"/>
    <w:bookmarkStart w:name="z2476" w:id="2438"/>
    <w:p>
      <w:pPr>
        <w:spacing w:after="0"/>
        <w:ind w:left="0"/>
        <w:jc w:val="both"/>
      </w:pPr>
      <w:r>
        <w:rPr>
          <w:rFonts w:ascii="Times New Roman"/>
          <w:b w:val="false"/>
          <w:i w:val="false"/>
          <w:color w:val="000000"/>
          <w:sz w:val="28"/>
        </w:rPr>
        <w:t xml:space="preserve">
      35)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bookmarkEnd w:id="2438"/>
    <w:bookmarkStart w:name="z2477" w:id="2439"/>
    <w:p>
      <w:pPr>
        <w:spacing w:after="0"/>
        <w:ind w:left="0"/>
        <w:jc w:val="both"/>
      </w:pPr>
      <w:r>
        <w:rPr>
          <w:rFonts w:ascii="Times New Roman"/>
          <w:b w:val="false"/>
          <w:i w:val="false"/>
          <w:color w:val="000000"/>
          <w:sz w:val="28"/>
        </w:rPr>
        <w:t xml:space="preserve">
      36) жалған және қасақана банкроттық белгілерін анықтау; </w:t>
      </w:r>
    </w:p>
    <w:bookmarkEnd w:id="2439"/>
    <w:bookmarkStart w:name="z2478" w:id="2440"/>
    <w:p>
      <w:pPr>
        <w:spacing w:after="0"/>
        <w:ind w:left="0"/>
        <w:jc w:val="both"/>
      </w:pPr>
      <w:r>
        <w:rPr>
          <w:rFonts w:ascii="Times New Roman"/>
          <w:b w:val="false"/>
          <w:i w:val="false"/>
          <w:color w:val="000000"/>
          <w:sz w:val="28"/>
        </w:rPr>
        <w:t xml:space="preserve">
      37) оңалту рәсімін және банкроттық рәсімді жүргізуге мемлекеттік бақылауды жүзеге асыру; </w:t>
      </w:r>
    </w:p>
    <w:bookmarkEnd w:id="2440"/>
    <w:bookmarkStart w:name="z2479" w:id="2441"/>
    <w:p>
      <w:pPr>
        <w:spacing w:after="0"/>
        <w:ind w:left="0"/>
        <w:jc w:val="both"/>
      </w:pPr>
      <w:r>
        <w:rPr>
          <w:rFonts w:ascii="Times New Roman"/>
          <w:b w:val="false"/>
          <w:i w:val="false"/>
          <w:color w:val="000000"/>
          <w:sz w:val="28"/>
        </w:rPr>
        <w:t xml:space="preserve">
      38) борышкердің мүлкін (активтерін) сату бойынша электрондық аукционды өткізу тәртібінің сақталуына бақылауды жүзеге асыру; </w:t>
      </w:r>
    </w:p>
    <w:bookmarkEnd w:id="2441"/>
    <w:bookmarkStart w:name="z2480" w:id="2442"/>
    <w:p>
      <w:pPr>
        <w:spacing w:after="0"/>
        <w:ind w:left="0"/>
        <w:jc w:val="both"/>
      </w:pPr>
      <w:r>
        <w:rPr>
          <w:rFonts w:ascii="Times New Roman"/>
          <w:b w:val="false"/>
          <w:i w:val="false"/>
          <w:color w:val="000000"/>
          <w:sz w:val="28"/>
        </w:rPr>
        <w:t xml:space="preserve">
      39) кредиторлар жиналысы ұсынған кандидатураны оңалтушы және банкроттық басқарушы етіп тағайындау; </w:t>
      </w:r>
    </w:p>
    <w:bookmarkEnd w:id="2442"/>
    <w:bookmarkStart w:name="z2481" w:id="2443"/>
    <w:p>
      <w:pPr>
        <w:spacing w:after="0"/>
        <w:ind w:left="0"/>
        <w:jc w:val="both"/>
      </w:pPr>
      <w:r>
        <w:rPr>
          <w:rFonts w:ascii="Times New Roman"/>
          <w:b w:val="false"/>
          <w:i w:val="false"/>
          <w:color w:val="000000"/>
          <w:sz w:val="28"/>
        </w:rPr>
        <w:t xml:space="preserve">
      40) табиғи монополия субъектілері немесе тиісті тауар нарығында үстем немесе монополиялық жағдайға ие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осындай тәртіп көзделген ұйымдардың банкроттығы кезінде мүліктік массаны өткізудің ерекше шарттары мен тәртібін және мүліктік масса объектілерін сатып алушыларға қойылатын қосымша талаптарды белгілеу бойынша ұсыныстар енгізу; </w:t>
      </w:r>
    </w:p>
    <w:bookmarkEnd w:id="2443"/>
    <w:bookmarkStart w:name="z2482" w:id="2444"/>
    <w:p>
      <w:pPr>
        <w:spacing w:after="0"/>
        <w:ind w:left="0"/>
        <w:jc w:val="both"/>
      </w:pPr>
      <w:r>
        <w:rPr>
          <w:rFonts w:ascii="Times New Roman"/>
          <w:b w:val="false"/>
          <w:i w:val="false"/>
          <w:color w:val="000000"/>
          <w:sz w:val="28"/>
        </w:rPr>
        <w:t xml:space="preserve">
      41)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bookmarkEnd w:id="2444"/>
    <w:bookmarkStart w:name="z2483" w:id="2445"/>
    <w:p>
      <w:pPr>
        <w:spacing w:after="0"/>
        <w:ind w:left="0"/>
        <w:jc w:val="both"/>
      </w:pPr>
      <w:r>
        <w:rPr>
          <w:rFonts w:ascii="Times New Roman"/>
          <w:b w:val="false"/>
          <w:i w:val="false"/>
          <w:color w:val="000000"/>
          <w:sz w:val="28"/>
        </w:rPr>
        <w:t xml:space="preserve">
      42)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 </w:t>
      </w:r>
    </w:p>
    <w:bookmarkEnd w:id="2445"/>
    <w:bookmarkStart w:name="z2484" w:id="2446"/>
    <w:p>
      <w:pPr>
        <w:spacing w:after="0"/>
        <w:ind w:left="0"/>
        <w:jc w:val="both"/>
      </w:pPr>
      <w:r>
        <w:rPr>
          <w:rFonts w:ascii="Times New Roman"/>
          <w:b w:val="false"/>
          <w:i w:val="false"/>
          <w:color w:val="000000"/>
          <w:sz w:val="28"/>
        </w:rPr>
        <w:t xml:space="preserve">
      43) "Оңалту және банкроттық туралы "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 </w:t>
      </w:r>
    </w:p>
    <w:bookmarkEnd w:id="2446"/>
    <w:bookmarkStart w:name="z2485" w:id="2447"/>
    <w:p>
      <w:pPr>
        <w:spacing w:after="0"/>
        <w:ind w:left="0"/>
        <w:jc w:val="both"/>
      </w:pPr>
      <w:r>
        <w:rPr>
          <w:rFonts w:ascii="Times New Roman"/>
          <w:b w:val="false"/>
          <w:i w:val="false"/>
          <w:color w:val="000000"/>
          <w:sz w:val="28"/>
        </w:rPr>
        <w:t xml:space="preserve">
      44) уақытша әкiмшiнiң, оңалту, уақытша және банкроттық басқарушылардың әрекеттерiне (әрекетсіздігіне) жасалған шағымдарды қарау; </w:t>
      </w:r>
    </w:p>
    <w:bookmarkEnd w:id="2447"/>
    <w:bookmarkStart w:name="z2486" w:id="2448"/>
    <w:p>
      <w:pPr>
        <w:spacing w:after="0"/>
        <w:ind w:left="0"/>
        <w:jc w:val="both"/>
      </w:pPr>
      <w:r>
        <w:rPr>
          <w:rFonts w:ascii="Times New Roman"/>
          <w:b w:val="false"/>
          <w:i w:val="false"/>
          <w:color w:val="000000"/>
          <w:sz w:val="28"/>
        </w:rPr>
        <w:t xml:space="preserve">
      45)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w:t>
      </w:r>
    </w:p>
    <w:bookmarkEnd w:id="2448"/>
    <w:bookmarkStart w:name="z2487" w:id="2449"/>
    <w:p>
      <w:pPr>
        <w:spacing w:after="0"/>
        <w:ind w:left="0"/>
        <w:jc w:val="both"/>
      </w:pPr>
      <w:r>
        <w:rPr>
          <w:rFonts w:ascii="Times New Roman"/>
          <w:b w:val="false"/>
          <w:i w:val="false"/>
          <w:color w:val="000000"/>
          <w:sz w:val="28"/>
        </w:rPr>
        <w:t xml:space="preserve">
      46)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 </w:t>
      </w:r>
    </w:p>
    <w:bookmarkEnd w:id="2449"/>
    <w:bookmarkStart w:name="z2488" w:id="2450"/>
    <w:p>
      <w:pPr>
        <w:spacing w:after="0"/>
        <w:ind w:left="0"/>
        <w:jc w:val="both"/>
      </w:pPr>
      <w:r>
        <w:rPr>
          <w:rFonts w:ascii="Times New Roman"/>
          <w:b w:val="false"/>
          <w:i w:val="false"/>
          <w:color w:val="000000"/>
          <w:sz w:val="28"/>
        </w:rPr>
        <w:t xml:space="preserve">
      47) "Оңалту және банкроттық туралы" Қазақстан Республикасының Заңын бұзушылықтар анықталған жағдайда уақытша әкiмшiнiң, оңалту, уақытша және банкроттық басқарушылардың шешiмдерi мен әрекеттерiн (әрекетсiздiгiн) сотта даулау; </w:t>
      </w:r>
    </w:p>
    <w:bookmarkEnd w:id="2450"/>
    <w:bookmarkStart w:name="z2489" w:id="2451"/>
    <w:p>
      <w:pPr>
        <w:spacing w:after="0"/>
        <w:ind w:left="0"/>
        <w:jc w:val="both"/>
      </w:pPr>
      <w:r>
        <w:rPr>
          <w:rFonts w:ascii="Times New Roman"/>
          <w:b w:val="false"/>
          <w:i w:val="false"/>
          <w:color w:val="000000"/>
          <w:sz w:val="28"/>
        </w:rPr>
        <w:t xml:space="preserve">
      48) өз құзыреті шегінде оңалту және банкроттық рәсімдердің жүргізілуі, өткізілуі және тоқтатылуы бойынша түсіндірулер мен түсініктемелер беру; </w:t>
      </w:r>
    </w:p>
    <w:bookmarkEnd w:id="2451"/>
    <w:bookmarkStart w:name="z2490" w:id="2452"/>
    <w:p>
      <w:pPr>
        <w:spacing w:after="0"/>
        <w:ind w:left="0"/>
        <w:jc w:val="both"/>
      </w:pPr>
      <w:r>
        <w:rPr>
          <w:rFonts w:ascii="Times New Roman"/>
          <w:b w:val="false"/>
          <w:i w:val="false"/>
          <w:color w:val="000000"/>
          <w:sz w:val="28"/>
        </w:rPr>
        <w:t xml:space="preserve">
      49)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 </w:t>
      </w:r>
    </w:p>
    <w:bookmarkEnd w:id="2452"/>
    <w:bookmarkStart w:name="z2491" w:id="2453"/>
    <w:p>
      <w:pPr>
        <w:spacing w:after="0"/>
        <w:ind w:left="0"/>
        <w:jc w:val="both"/>
      </w:pPr>
      <w:r>
        <w:rPr>
          <w:rFonts w:ascii="Times New Roman"/>
          <w:b w:val="false"/>
          <w:i w:val="false"/>
          <w:color w:val="000000"/>
          <w:sz w:val="28"/>
        </w:rPr>
        <w:t xml:space="preserve">
      50) оңалту немесе банкроттық басқарушыны шеттету; </w:t>
      </w:r>
    </w:p>
    <w:bookmarkEnd w:id="2453"/>
    <w:bookmarkStart w:name="z2492" w:id="2454"/>
    <w:p>
      <w:pPr>
        <w:spacing w:after="0"/>
        <w:ind w:left="0"/>
        <w:jc w:val="both"/>
      </w:pPr>
      <w:r>
        <w:rPr>
          <w:rFonts w:ascii="Times New Roman"/>
          <w:b w:val="false"/>
          <w:i w:val="false"/>
          <w:color w:val="000000"/>
          <w:sz w:val="28"/>
        </w:rPr>
        <w:t xml:space="preserve">
      51) Кеден одағының кеден шекарасы арқылы өткізілетін тауарлар мен көлік құралдарын, оның ішінде ақпараттық технологияларды пайдаланумен кедендік тазартуды жүзеге асыру; </w:t>
      </w:r>
    </w:p>
    <w:bookmarkEnd w:id="2454"/>
    <w:bookmarkStart w:name="z2493" w:id="2455"/>
    <w:p>
      <w:pPr>
        <w:spacing w:after="0"/>
        <w:ind w:left="0"/>
        <w:jc w:val="both"/>
      </w:pPr>
      <w:r>
        <w:rPr>
          <w:rFonts w:ascii="Times New Roman"/>
          <w:b w:val="false"/>
          <w:i w:val="false"/>
          <w:color w:val="000000"/>
          <w:sz w:val="28"/>
        </w:rPr>
        <w:t xml:space="preserve">
      52) қолма-қол ақша қаражаты мен ақша аспаптарын кедендік декларациялауды жүзеге асыру; </w:t>
      </w:r>
    </w:p>
    <w:bookmarkEnd w:id="2455"/>
    <w:bookmarkStart w:name="z2494" w:id="2456"/>
    <w:p>
      <w:pPr>
        <w:spacing w:after="0"/>
        <w:ind w:left="0"/>
        <w:jc w:val="both"/>
      </w:pPr>
      <w:r>
        <w:rPr>
          <w:rFonts w:ascii="Times New Roman"/>
          <w:b w:val="false"/>
          <w:i w:val="false"/>
          <w:color w:val="000000"/>
          <w:sz w:val="28"/>
        </w:rPr>
        <w:t xml:space="preserve">
      53) жеке тұлғалардың жеке пайдалануы үшін Кеден одағының кедендік шекарасы арқылы өткізілетін тауарлар мен көлік құралдарын өткізу тәртібінің сақталуын қамтамасыз ету; </w:t>
      </w:r>
    </w:p>
    <w:bookmarkEnd w:id="2456"/>
    <w:bookmarkStart w:name="z2495" w:id="2457"/>
    <w:p>
      <w:pPr>
        <w:spacing w:after="0"/>
        <w:ind w:left="0"/>
        <w:jc w:val="both"/>
      </w:pPr>
      <w:r>
        <w:rPr>
          <w:rFonts w:ascii="Times New Roman"/>
          <w:b w:val="false"/>
          <w:i w:val="false"/>
          <w:color w:val="000000"/>
          <w:sz w:val="28"/>
        </w:rPr>
        <w:t xml:space="preserve">
      54) халықаралық почта жөнелтімдерімен жеке пайдалануы үшін жіберілетін тауарларды кедендік декларациялауды және кедендік бақылауды ұйымдастыру; </w:t>
      </w:r>
    </w:p>
    <w:bookmarkEnd w:id="2457"/>
    <w:bookmarkStart w:name="z2496" w:id="2458"/>
    <w:p>
      <w:pPr>
        <w:spacing w:after="0"/>
        <w:ind w:left="0"/>
        <w:jc w:val="both"/>
      </w:pPr>
      <w:r>
        <w:rPr>
          <w:rFonts w:ascii="Times New Roman"/>
          <w:b w:val="false"/>
          <w:i w:val="false"/>
          <w:color w:val="000000"/>
          <w:sz w:val="28"/>
        </w:rPr>
        <w:t xml:space="preserve">
      55) шетелдік тұлғалардың жекелеген санаттары Кеден одағының кеден шекарасы арқылы өткізетін тауарларды кедендік декларациялауды және кедендік бақылауды ұйымдастыру; </w:t>
      </w:r>
    </w:p>
    <w:bookmarkEnd w:id="2458"/>
    <w:bookmarkStart w:name="z2497" w:id="2459"/>
    <w:p>
      <w:pPr>
        <w:spacing w:after="0"/>
        <w:ind w:left="0"/>
        <w:jc w:val="both"/>
      </w:pPr>
      <w:r>
        <w:rPr>
          <w:rFonts w:ascii="Times New Roman"/>
          <w:b w:val="false"/>
          <w:i w:val="false"/>
          <w:color w:val="000000"/>
          <w:sz w:val="28"/>
        </w:rPr>
        <w:t xml:space="preserve">
      56) өз құзыреті шегінде кеден ісі саласындағы қызметті жүзеге асыратын тұлғаларға бақылауды жүзеге асыру; </w:t>
      </w:r>
    </w:p>
    <w:bookmarkEnd w:id="2459"/>
    <w:bookmarkStart w:name="z2498" w:id="2460"/>
    <w:p>
      <w:pPr>
        <w:spacing w:after="0"/>
        <w:ind w:left="0"/>
        <w:jc w:val="both"/>
      </w:pPr>
      <w:r>
        <w:rPr>
          <w:rFonts w:ascii="Times New Roman"/>
          <w:b w:val="false"/>
          <w:i w:val="false"/>
          <w:color w:val="000000"/>
          <w:sz w:val="28"/>
        </w:rPr>
        <w:t xml:space="preserve">
      57) өз құзыреті шегінде заңды тұлғалардың кеден ісі саласындағы қызметті жүзеге асыруға тізілімге енгізу туралы өтініштерін қарау және аталған өтініштерді қарау нәтижелері бойынша шешімдер қабылдау; </w:t>
      </w:r>
    </w:p>
    <w:bookmarkEnd w:id="2460"/>
    <w:bookmarkStart w:name="z2499" w:id="2461"/>
    <w:p>
      <w:pPr>
        <w:spacing w:after="0"/>
        <w:ind w:left="0"/>
        <w:jc w:val="both"/>
      </w:pPr>
      <w:r>
        <w:rPr>
          <w:rFonts w:ascii="Times New Roman"/>
          <w:b w:val="false"/>
          <w:i w:val="false"/>
          <w:color w:val="000000"/>
          <w:sz w:val="28"/>
        </w:rPr>
        <w:t xml:space="preserve">
      58)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bookmarkEnd w:id="2461"/>
    <w:bookmarkStart w:name="z2500" w:id="2462"/>
    <w:p>
      <w:pPr>
        <w:spacing w:after="0"/>
        <w:ind w:left="0"/>
        <w:jc w:val="both"/>
      </w:pPr>
      <w:r>
        <w:rPr>
          <w:rFonts w:ascii="Times New Roman"/>
          <w:b w:val="false"/>
          <w:i w:val="false"/>
          <w:color w:val="000000"/>
          <w:sz w:val="28"/>
        </w:rPr>
        <w:t xml:space="preserve">
      59) Кеден одағының және Қазақстан Республикасының кеден заңнамасына сәйкес шартты шығарылған тауарларға кедендік бақылауды жүзеге асыру; </w:t>
      </w:r>
    </w:p>
    <w:bookmarkEnd w:id="2462"/>
    <w:bookmarkStart w:name="z2501" w:id="2463"/>
    <w:p>
      <w:pPr>
        <w:spacing w:after="0"/>
        <w:ind w:left="0"/>
        <w:jc w:val="both"/>
      </w:pPr>
      <w:r>
        <w:rPr>
          <w:rFonts w:ascii="Times New Roman"/>
          <w:b w:val="false"/>
          <w:i w:val="false"/>
          <w:color w:val="000000"/>
          <w:sz w:val="28"/>
        </w:rPr>
        <w:t xml:space="preserve">
      60) өз құзыреті шегінде Кеден одағының кеден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 </w:t>
      </w:r>
    </w:p>
    <w:bookmarkEnd w:id="2463"/>
    <w:bookmarkStart w:name="z2502" w:id="2464"/>
    <w:p>
      <w:pPr>
        <w:spacing w:after="0"/>
        <w:ind w:left="0"/>
        <w:jc w:val="both"/>
      </w:pPr>
      <w:r>
        <w:rPr>
          <w:rFonts w:ascii="Times New Roman"/>
          <w:b w:val="false"/>
          <w:i w:val="false"/>
          <w:color w:val="000000"/>
          <w:sz w:val="28"/>
        </w:rPr>
        <w:t xml:space="preserve">
      61)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2464"/>
    <w:bookmarkStart w:name="z2503" w:id="2465"/>
    <w:p>
      <w:pPr>
        <w:spacing w:after="0"/>
        <w:ind w:left="0"/>
        <w:jc w:val="both"/>
      </w:pPr>
      <w:r>
        <w:rPr>
          <w:rFonts w:ascii="Times New Roman"/>
          <w:b w:val="false"/>
          <w:i w:val="false"/>
          <w:color w:val="000000"/>
          <w:sz w:val="28"/>
        </w:rPr>
        <w:t xml:space="preserve">
      62) өз құзыреті шегінде Кеден одағының кеден шекарасын қорғауды және кедендік бақылау аймағы режимін сақтауды қамтамасыз ету; </w:t>
      </w:r>
    </w:p>
    <w:bookmarkEnd w:id="2465"/>
    <w:bookmarkStart w:name="z2504" w:id="2466"/>
    <w:p>
      <w:pPr>
        <w:spacing w:after="0"/>
        <w:ind w:left="0"/>
        <w:jc w:val="both"/>
      </w:pPr>
      <w:r>
        <w:rPr>
          <w:rFonts w:ascii="Times New Roman"/>
          <w:b w:val="false"/>
          <w:i w:val="false"/>
          <w:color w:val="000000"/>
          <w:sz w:val="28"/>
        </w:rPr>
        <w:t xml:space="preserve">
      63) тауарлардың шығарылған елін айқындаудың дұрыстығына бақылауды жүзеге асыру; </w:t>
      </w:r>
    </w:p>
    <w:bookmarkEnd w:id="2466"/>
    <w:bookmarkStart w:name="z2505" w:id="2467"/>
    <w:p>
      <w:pPr>
        <w:spacing w:after="0"/>
        <w:ind w:left="0"/>
        <w:jc w:val="both"/>
      </w:pPr>
      <w:r>
        <w:rPr>
          <w:rFonts w:ascii="Times New Roman"/>
          <w:b w:val="false"/>
          <w:i w:val="false"/>
          <w:color w:val="000000"/>
          <w:sz w:val="28"/>
        </w:rPr>
        <w:t xml:space="preserve">
      64) тарифтік преференциялар берудің дұрыстығына бақылауды жүзеге асыру; </w:t>
      </w:r>
    </w:p>
    <w:bookmarkEnd w:id="2467"/>
    <w:bookmarkStart w:name="z2506" w:id="2468"/>
    <w:p>
      <w:pPr>
        <w:spacing w:after="0"/>
        <w:ind w:left="0"/>
        <w:jc w:val="both"/>
      </w:pPr>
      <w:r>
        <w:rPr>
          <w:rFonts w:ascii="Times New Roman"/>
          <w:b w:val="false"/>
          <w:i w:val="false"/>
          <w:color w:val="000000"/>
          <w:sz w:val="28"/>
        </w:rPr>
        <w:t xml:space="preserve">
      65) Кеден одағының Сыртқы экономикалық қызметтің тауар номенклатурасына сәйкес тауарларды сыныптауына (бұдан әрі – КО СЭҚ ТН) бақылауды жүзеге асыру; </w:t>
      </w:r>
    </w:p>
    <w:bookmarkEnd w:id="2468"/>
    <w:bookmarkStart w:name="z2507" w:id="2469"/>
    <w:p>
      <w:pPr>
        <w:spacing w:after="0"/>
        <w:ind w:left="0"/>
        <w:jc w:val="both"/>
      </w:pPr>
      <w:r>
        <w:rPr>
          <w:rFonts w:ascii="Times New Roman"/>
          <w:b w:val="false"/>
          <w:i w:val="false"/>
          <w:color w:val="000000"/>
          <w:sz w:val="28"/>
        </w:rPr>
        <w:t xml:space="preserve">
      66) тауарлардың кедендік құнының дұрыс айқындалуына бақылауды жүзеге асыру; </w:t>
      </w:r>
    </w:p>
    <w:bookmarkEnd w:id="2469"/>
    <w:bookmarkStart w:name="z2508" w:id="2470"/>
    <w:p>
      <w:pPr>
        <w:spacing w:after="0"/>
        <w:ind w:left="0"/>
        <w:jc w:val="both"/>
      </w:pPr>
      <w:r>
        <w:rPr>
          <w:rFonts w:ascii="Times New Roman"/>
          <w:b w:val="false"/>
          <w:i w:val="false"/>
          <w:color w:val="000000"/>
          <w:sz w:val="28"/>
        </w:rPr>
        <w:t xml:space="preserve">
      67) Кеден одағы тауарларының мәртебесіне ие болмайтын тауарлар орналастырылған кезде кедендік рәсімдердің талаптары мен шарттарының сақталуына, сондай-ақ аталған кедендік рәсімдерді аяқтауға қойылатын талаптары мен шарттарының сақталуына кедендік бақылауды жүзеге асыру; </w:t>
      </w:r>
    </w:p>
    <w:bookmarkEnd w:id="2470"/>
    <w:bookmarkStart w:name="z2509" w:id="2471"/>
    <w:p>
      <w:pPr>
        <w:spacing w:after="0"/>
        <w:ind w:left="0"/>
        <w:jc w:val="both"/>
      </w:pPr>
      <w:r>
        <w:rPr>
          <w:rFonts w:ascii="Times New Roman"/>
          <w:b w:val="false"/>
          <w:i w:val="false"/>
          <w:color w:val="000000"/>
          <w:sz w:val="28"/>
        </w:rPr>
        <w:t xml:space="preserve">
      68)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 </w:t>
      </w:r>
    </w:p>
    <w:bookmarkEnd w:id="2471"/>
    <w:bookmarkStart w:name="z2510" w:id="2472"/>
    <w:p>
      <w:pPr>
        <w:spacing w:after="0"/>
        <w:ind w:left="0"/>
        <w:jc w:val="both"/>
      </w:pPr>
      <w:r>
        <w:rPr>
          <w:rFonts w:ascii="Times New Roman"/>
          <w:b w:val="false"/>
          <w:i w:val="false"/>
          <w:color w:val="000000"/>
          <w:sz w:val="28"/>
        </w:rPr>
        <w:t xml:space="preserve">
      69)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 </w:t>
      </w:r>
    </w:p>
    <w:bookmarkEnd w:id="2472"/>
    <w:bookmarkStart w:name="z2511" w:id="2473"/>
    <w:p>
      <w:pPr>
        <w:spacing w:after="0"/>
        <w:ind w:left="0"/>
        <w:jc w:val="both"/>
      </w:pPr>
      <w:r>
        <w:rPr>
          <w:rFonts w:ascii="Times New Roman"/>
          <w:b w:val="false"/>
          <w:i w:val="false"/>
          <w:color w:val="000000"/>
          <w:sz w:val="28"/>
        </w:rPr>
        <w:t xml:space="preserve">
      70)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bookmarkEnd w:id="2473"/>
    <w:bookmarkStart w:name="z2512" w:id="2474"/>
    <w:p>
      <w:pPr>
        <w:spacing w:after="0"/>
        <w:ind w:left="0"/>
        <w:jc w:val="both"/>
      </w:pPr>
      <w:r>
        <w:rPr>
          <w:rFonts w:ascii="Times New Roman"/>
          <w:b w:val="false"/>
          <w:i w:val="false"/>
          <w:color w:val="000000"/>
          <w:sz w:val="28"/>
        </w:rPr>
        <w:t xml:space="preserve">
      71) мемлекеттік кірістер органдарының құзыретіне жататын мәселелер бойынша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 </w:t>
      </w:r>
    </w:p>
    <w:bookmarkEnd w:id="2474"/>
    <w:bookmarkStart w:name="z2513" w:id="2475"/>
    <w:p>
      <w:pPr>
        <w:spacing w:after="0"/>
        <w:ind w:left="0"/>
        <w:jc w:val="both"/>
      </w:pPr>
      <w:r>
        <w:rPr>
          <w:rFonts w:ascii="Times New Roman"/>
          <w:b w:val="false"/>
          <w:i w:val="false"/>
          <w:color w:val="000000"/>
          <w:sz w:val="28"/>
        </w:rPr>
        <w:t xml:space="preserve">
      72)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дейiнгi iс жүргiзудi (сотқа дейiнгi жеңілдетілген iс жүргiзу), алдын ала тергеуді, тергеуді жүзеге асыру; </w:t>
      </w:r>
    </w:p>
    <w:bookmarkEnd w:id="2475"/>
    <w:bookmarkStart w:name="z2514" w:id="2476"/>
    <w:p>
      <w:pPr>
        <w:spacing w:after="0"/>
        <w:ind w:left="0"/>
        <w:jc w:val="both"/>
      </w:pPr>
      <w:r>
        <w:rPr>
          <w:rFonts w:ascii="Times New Roman"/>
          <w:b w:val="false"/>
          <w:i w:val="false"/>
          <w:color w:val="000000"/>
          <w:sz w:val="28"/>
        </w:rPr>
        <w:t xml:space="preserve">
      73) Қазақстан Республикасының жедел-іздестіру қызметі туралы заңнамасына сәйкес жедел-іздестіру қызметін жүзеге асыру; </w:t>
      </w:r>
    </w:p>
    <w:bookmarkEnd w:id="2476"/>
    <w:bookmarkStart w:name="z2515" w:id="2477"/>
    <w:p>
      <w:pPr>
        <w:spacing w:after="0"/>
        <w:ind w:left="0"/>
        <w:jc w:val="both"/>
      </w:pPr>
      <w:r>
        <w:rPr>
          <w:rFonts w:ascii="Times New Roman"/>
          <w:b w:val="false"/>
          <w:i w:val="false"/>
          <w:color w:val="000000"/>
          <w:sz w:val="28"/>
        </w:rPr>
        <w:t xml:space="preserve">
      74)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 </w:t>
      </w:r>
    </w:p>
    <w:bookmarkEnd w:id="2477"/>
    <w:bookmarkStart w:name="z2516" w:id="2478"/>
    <w:p>
      <w:pPr>
        <w:spacing w:after="0"/>
        <w:ind w:left="0"/>
        <w:jc w:val="both"/>
      </w:pPr>
      <w:r>
        <w:rPr>
          <w:rFonts w:ascii="Times New Roman"/>
          <w:b w:val="false"/>
          <w:i w:val="false"/>
          <w:color w:val="000000"/>
          <w:sz w:val="28"/>
        </w:rPr>
        <w:t xml:space="preserve">
      75) өз құзыретi шегiнде соттың қаулысы бойынша мемлекет мүддесiне орай қойылған талап-арыздар бойынша жүрген жерi белгісiз болған кезде қылмыстық істер бойынша адамдарды және жауапкерлердi iздестірудi жүзеге асыру; </w:t>
      </w:r>
    </w:p>
    <w:bookmarkEnd w:id="2478"/>
    <w:bookmarkStart w:name="z2517" w:id="2479"/>
    <w:p>
      <w:pPr>
        <w:spacing w:after="0"/>
        <w:ind w:left="0"/>
        <w:jc w:val="both"/>
      </w:pPr>
      <w:r>
        <w:rPr>
          <w:rFonts w:ascii="Times New Roman"/>
          <w:b w:val="false"/>
          <w:i w:val="false"/>
          <w:color w:val="000000"/>
          <w:sz w:val="28"/>
        </w:rPr>
        <w:t xml:space="preserve">
      76)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 </w:t>
      </w:r>
    </w:p>
    <w:bookmarkEnd w:id="2479"/>
    <w:bookmarkStart w:name="z2518" w:id="2480"/>
    <w:p>
      <w:pPr>
        <w:spacing w:after="0"/>
        <w:ind w:left="0"/>
        <w:jc w:val="both"/>
      </w:pPr>
      <w:r>
        <w:rPr>
          <w:rFonts w:ascii="Times New Roman"/>
          <w:b w:val="false"/>
          <w:i w:val="false"/>
          <w:color w:val="000000"/>
          <w:sz w:val="28"/>
        </w:rPr>
        <w:t xml:space="preserve">
      77) Қазақстан Республикасының қылмыстық іс жүргізу заңнамасында көзделген тәртіпте сот ісіне дейін (оңтайландырған сот ісі), контрабандамен, кеден төлемдері, салық және алымдармен байланысты тергеуді жүзеге асыру; </w:t>
      </w:r>
    </w:p>
    <w:bookmarkEnd w:id="2480"/>
    <w:bookmarkStart w:name="z2519" w:id="2481"/>
    <w:p>
      <w:pPr>
        <w:spacing w:after="0"/>
        <w:ind w:left="0"/>
        <w:jc w:val="both"/>
      </w:pPr>
      <w:r>
        <w:rPr>
          <w:rFonts w:ascii="Times New Roman"/>
          <w:b w:val="false"/>
          <w:i w:val="false"/>
          <w:color w:val="000000"/>
          <w:sz w:val="28"/>
        </w:rPr>
        <w:t xml:space="preserve">
      78) Қазақстан Республикасының заңнамасында көзделген өзге де функцияларды жүзеге асыру. </w:t>
      </w:r>
    </w:p>
    <w:bookmarkEnd w:id="2481"/>
    <w:bookmarkStart w:name="z2520" w:id="2482"/>
    <w:p>
      <w:pPr>
        <w:spacing w:after="0"/>
        <w:ind w:left="0"/>
        <w:jc w:val="both"/>
      </w:pPr>
      <w:r>
        <w:rPr>
          <w:rFonts w:ascii="Times New Roman"/>
          <w:b w:val="false"/>
          <w:i w:val="false"/>
          <w:color w:val="000000"/>
          <w:sz w:val="28"/>
        </w:rPr>
        <w:t>
      15. Департаменттің құқықтары мен міндеттері:</w:t>
      </w:r>
    </w:p>
    <w:bookmarkEnd w:id="2482"/>
    <w:bookmarkStart w:name="z2521" w:id="248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483"/>
    <w:bookmarkStart w:name="z2522" w:id="2484"/>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484"/>
    <w:bookmarkStart w:name="z2523" w:id="248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2485"/>
    <w:bookmarkStart w:name="z2524" w:id="248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486"/>
    <w:bookmarkStart w:name="z2525" w:id="2487"/>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487"/>
    <w:bookmarkStart w:name="z2526" w:id="2488"/>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488"/>
    <w:bookmarkStart w:name="z2527" w:id="2489"/>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489"/>
    <w:bookmarkStart w:name="z2528" w:id="2490"/>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490"/>
    <w:bookmarkStart w:name="z2529" w:id="2491"/>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491"/>
    <w:bookmarkStart w:name="z2530" w:id="2492"/>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492"/>
    <w:bookmarkStart w:name="z2531" w:id="2493"/>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493"/>
    <w:bookmarkStart w:name="z2532" w:id="2494"/>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494"/>
    <w:bookmarkStart w:name="z2533" w:id="2495"/>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2495"/>
    <w:bookmarkStart w:name="z2534" w:id="2496"/>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2496"/>
    <w:bookmarkStart w:name="z2535" w:id="2497"/>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2497"/>
    <w:bookmarkStart w:name="z2536" w:id="2498"/>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2498"/>
    <w:bookmarkStart w:name="z2537" w:id="2499"/>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2499"/>
    <w:bookmarkStart w:name="z2538" w:id="2500"/>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2500"/>
    <w:bookmarkStart w:name="z2539" w:id="2501"/>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2501"/>
    <w:bookmarkStart w:name="z2540" w:id="2502"/>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2502"/>
    <w:bookmarkStart w:name="z2541" w:id="2503"/>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2503"/>
    <w:bookmarkStart w:name="z2542" w:id="2504"/>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2504"/>
    <w:bookmarkStart w:name="z2543" w:id="2505"/>
    <w:p>
      <w:pPr>
        <w:spacing w:after="0"/>
        <w:ind w:left="0"/>
        <w:jc w:val="left"/>
      </w:pPr>
      <w:r>
        <w:rPr>
          <w:rFonts w:ascii="Times New Roman"/>
          <w:b/>
          <w:i w:val="false"/>
          <w:color w:val="000000"/>
        </w:rPr>
        <w:t xml:space="preserve"> 3. Департаменттің қызметін ұйымдастыру</w:t>
      </w:r>
    </w:p>
    <w:bookmarkEnd w:id="2505"/>
    <w:bookmarkStart w:name="z2544" w:id="2506"/>
    <w:p>
      <w:pPr>
        <w:spacing w:after="0"/>
        <w:ind w:left="0"/>
        <w:jc w:val="both"/>
      </w:pPr>
      <w:r>
        <w:rPr>
          <w:rFonts w:ascii="Times New Roman"/>
          <w:b w:val="false"/>
          <w:i w:val="false"/>
          <w:color w:val="000000"/>
          <w:sz w:val="28"/>
        </w:rPr>
        <w:t>
      16.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2506"/>
    <w:bookmarkStart w:name="z2545" w:id="250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507"/>
    <w:bookmarkStart w:name="z2546" w:id="250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508"/>
    <w:bookmarkStart w:name="z2547" w:id="2509"/>
    <w:p>
      <w:pPr>
        <w:spacing w:after="0"/>
        <w:ind w:left="0"/>
        <w:jc w:val="both"/>
      </w:pPr>
      <w:r>
        <w:rPr>
          <w:rFonts w:ascii="Times New Roman"/>
          <w:b w:val="false"/>
          <w:i w:val="false"/>
          <w:color w:val="000000"/>
          <w:sz w:val="28"/>
        </w:rPr>
        <w:t xml:space="preserve">
      19. Департаменттің басшысы мынадай өкілеттікті жүзеге асырады: </w:t>
      </w:r>
    </w:p>
    <w:bookmarkEnd w:id="2509"/>
    <w:bookmarkStart w:name="z2548" w:id="2510"/>
    <w:p>
      <w:pPr>
        <w:spacing w:after="0"/>
        <w:ind w:left="0"/>
        <w:jc w:val="both"/>
      </w:pPr>
      <w:r>
        <w:rPr>
          <w:rFonts w:ascii="Times New Roman"/>
          <w:b w:val="false"/>
          <w:i w:val="false"/>
          <w:color w:val="000000"/>
          <w:sz w:val="28"/>
        </w:rPr>
        <w:t xml:space="preserve">
      1) 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 </w:t>
      </w:r>
    </w:p>
    <w:bookmarkEnd w:id="2510"/>
    <w:bookmarkStart w:name="z2549" w:id="251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511"/>
    <w:bookmarkStart w:name="z2550" w:id="2512"/>
    <w:p>
      <w:pPr>
        <w:spacing w:after="0"/>
        <w:ind w:left="0"/>
        <w:jc w:val="both"/>
      </w:pPr>
      <w:r>
        <w:rPr>
          <w:rFonts w:ascii="Times New Roman"/>
          <w:b w:val="false"/>
          <w:i w:val="false"/>
          <w:color w:val="000000"/>
          <w:sz w:val="28"/>
        </w:rPr>
        <w:t>
      3) Қазақстан Республикасының заңнамасына сәйкес:</w:t>
      </w:r>
    </w:p>
    <w:bookmarkEnd w:id="2512"/>
    <w:p>
      <w:pPr>
        <w:spacing w:after="0"/>
        <w:ind w:left="0"/>
        <w:jc w:val="both"/>
      </w:pPr>
      <w:r>
        <w:rPr>
          <w:rFonts w:ascii="Times New Roman"/>
          <w:b w:val="false"/>
          <w:i w:val="false"/>
          <w:color w:val="000000"/>
          <w:sz w:val="28"/>
        </w:rPr>
        <w:t>
      Департаменттердің қызметкерлерін және қызметшілерін;</w:t>
      </w:r>
    </w:p>
    <w:p>
      <w:pPr>
        <w:spacing w:after="0"/>
        <w:ind w:left="0"/>
        <w:jc w:val="both"/>
      </w:pPr>
      <w:r>
        <w:rPr>
          <w:rFonts w:ascii="Times New Roman"/>
          <w:b w:val="false"/>
          <w:i w:val="false"/>
          <w:color w:val="000000"/>
          <w:sz w:val="28"/>
        </w:rPr>
        <w:t>
      Департаменттің аумақтық органдары басшыларының орынбасарларын қызметке тағайындайды және қызметтен босатады;</w:t>
      </w:r>
    </w:p>
    <w:bookmarkStart w:name="z2551" w:id="2513"/>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тәртіпте тәртіптік жауаптылық шараларын қолданады; </w:t>
      </w:r>
    </w:p>
    <w:bookmarkEnd w:id="2513"/>
    <w:bookmarkStart w:name="z2552" w:id="251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514"/>
    <w:bookmarkStart w:name="z2553" w:id="2515"/>
    <w:p>
      <w:pPr>
        <w:spacing w:after="0"/>
        <w:ind w:left="0"/>
        <w:jc w:val="both"/>
      </w:pPr>
      <w:r>
        <w:rPr>
          <w:rFonts w:ascii="Times New Roman"/>
          <w:b w:val="false"/>
          <w:i w:val="false"/>
          <w:color w:val="000000"/>
          <w:sz w:val="28"/>
        </w:rPr>
        <w:t>
      6) 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2515"/>
    <w:bookmarkStart w:name="z2554" w:id="2516"/>
    <w:p>
      <w:pPr>
        <w:spacing w:after="0"/>
        <w:ind w:left="0"/>
        <w:jc w:val="both"/>
      </w:pPr>
      <w:r>
        <w:rPr>
          <w:rFonts w:ascii="Times New Roman"/>
          <w:b w:val="false"/>
          <w:i w:val="false"/>
          <w:color w:val="000000"/>
          <w:sz w:val="28"/>
        </w:rPr>
        <w:t>
      7) сыбайлас жемқорлыққа қарсы іс-әрекеттер бойынша іс-шаралар үшін дербес жауаптылықта болады;</w:t>
      </w:r>
    </w:p>
    <w:bookmarkEnd w:id="2516"/>
    <w:bookmarkStart w:name="z2555" w:id="2517"/>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517"/>
    <w:bookmarkStart w:name="z2556" w:id="251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518"/>
    <w:bookmarkStart w:name="z2557" w:id="251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 атынан шығады;</w:t>
      </w:r>
    </w:p>
    <w:bookmarkEnd w:id="2519"/>
    <w:bookmarkStart w:name="z2558" w:id="252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520"/>
    <w:bookmarkStart w:name="z2559" w:id="2521"/>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орындайды.</w:t>
      </w:r>
    </w:p>
    <w:bookmarkEnd w:id="2521"/>
    <w:bookmarkStart w:name="z2560" w:id="2522"/>
    <w:p>
      <w:pPr>
        <w:spacing w:after="0"/>
        <w:ind w:left="0"/>
        <w:jc w:val="left"/>
      </w:pPr>
      <w:r>
        <w:rPr>
          <w:rFonts w:ascii="Times New Roman"/>
          <w:b/>
          <w:i w:val="false"/>
          <w:color w:val="000000"/>
        </w:rPr>
        <w:t xml:space="preserve"> 4. Департаменттің мүлкi</w:t>
      </w:r>
    </w:p>
    <w:bookmarkEnd w:id="2522"/>
    <w:bookmarkStart w:name="z2561" w:id="252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мүлкi болады.</w:t>
      </w:r>
    </w:p>
    <w:bookmarkEnd w:id="2523"/>
    <w:bookmarkStart w:name="z2562" w:id="2524"/>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524"/>
    <w:bookmarkStart w:name="z2563" w:id="2525"/>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525"/>
    <w:bookmarkStart w:name="z2564" w:id="2526"/>
    <w:p>
      <w:pPr>
        <w:spacing w:after="0"/>
        <w:ind w:left="0"/>
        <w:jc w:val="both"/>
      </w:pPr>
      <w:r>
        <w:rPr>
          <w:rFonts w:ascii="Times New Roman"/>
          <w:b w:val="false"/>
          <w:i w:val="false"/>
          <w:color w:val="000000"/>
          <w:sz w:val="28"/>
        </w:rPr>
        <w:t>
      22.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526"/>
    <w:bookmarkStart w:name="z2565" w:id="2527"/>
    <w:p>
      <w:pPr>
        <w:spacing w:after="0"/>
        <w:ind w:left="0"/>
        <w:jc w:val="left"/>
      </w:pPr>
      <w:r>
        <w:rPr>
          <w:rFonts w:ascii="Times New Roman"/>
          <w:b/>
          <w:i w:val="false"/>
          <w:color w:val="000000"/>
        </w:rPr>
        <w:t xml:space="preserve"> 5. Департаментті қайта ұйымдастыру және тарату</w:t>
      </w:r>
    </w:p>
    <w:bookmarkEnd w:id="2527"/>
    <w:bookmarkStart w:name="z2566" w:id="252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17 қазандағы № 5 бұйрығына</w:t>
            </w:r>
            <w:r>
              <w:br/>
            </w:r>
            <w:r>
              <w:rPr>
                <w:rFonts w:ascii="Times New Roman"/>
                <w:b w:val="false"/>
                <w:i w:val="false"/>
                <w:color w:val="000000"/>
                <w:sz w:val="20"/>
              </w:rPr>
              <w:t>17-қосымша</w:t>
            </w:r>
          </w:p>
        </w:tc>
      </w:tr>
    </w:tbl>
    <w:bookmarkStart w:name="z2568" w:id="2529"/>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кірістер комитетінің "Достық" кедені туралы ереже</w:t>
      </w:r>
      <w:r>
        <w:br/>
      </w:r>
      <w:r>
        <w:rPr>
          <w:rFonts w:ascii="Times New Roman"/>
          <w:b/>
          <w:i w:val="false"/>
          <w:color w:val="000000"/>
        </w:rPr>
        <w:t>1. Жалпы ережелер</w:t>
      </w:r>
    </w:p>
    <w:bookmarkEnd w:id="2529"/>
    <w:bookmarkStart w:name="z2570" w:id="2530"/>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"Достық" кедені (бұдан әрі - кеден) Қазақстан Республикасы Қаржы министрлігі Мемлекеттік кірістер комитетінің (бұдан әрі – Комитет) заңнамада көзделген тәртіппен кедендік төлемдер мен салықтардың толық және уақтылы түсуін қамтамасыз ету жөніндегі, кеден ісі саласындағы саясатты іске асыруға қатысу, Қазақстан Республикасында Кеден одағының кедендік аумағы арқылы тауарларды өткізуге және оларды Кеден одағының бірыңғай кедендік аумағы бойынша кедендік бақылаумен, уақытша сақтаумен, кедендік декларациялаумен, кедендік рәсімдерге сәйкес шығару мен пайдалануға байланысты қатынастарды кедендік реттеуді әзірлеуге және іске асыруға қатысу, кедендік бақылау, мемлекеттік кірістер органдары мен көрсетілген тауарларды иелену, пайдалану және иелік ету құқықтарын іске асырушы тұлғалармен билік қарым-қатынастарын жүргізу жөніндегі мемлекеттік басқару және кеден ісі саласындағы бақылау, сондай-ақ кеден ісі саласындағы қылмыстар мен құқық бұзушылықтардың алдын алу, анықтау, жолын кесу, ашу және тергеу жөніндегі функцияларды жүзеге асыру функцияларын және Қазақстан Республикасының заңнамасына сәйкес өз құзыреті шегінде өзге функцияларды орындауға уәкілетті аумақтық органы болып табылады. </w:t>
      </w:r>
    </w:p>
    <w:bookmarkEnd w:id="2530"/>
    <w:bookmarkStart w:name="z2571" w:id="2531"/>
    <w:p>
      <w:pPr>
        <w:spacing w:after="0"/>
        <w:ind w:left="0"/>
        <w:jc w:val="both"/>
      </w:pPr>
      <w:r>
        <w:rPr>
          <w:rFonts w:ascii="Times New Roman"/>
          <w:b w:val="false"/>
          <w:i w:val="false"/>
          <w:color w:val="000000"/>
          <w:sz w:val="28"/>
        </w:rPr>
        <w:t xml:space="preserve">
      2. Кеден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нормативтік құқықтық актілерге, сондай-ақ осы ережеге сәйкес жүзеге асырады. </w:t>
      </w:r>
    </w:p>
    <w:bookmarkEnd w:id="2531"/>
    <w:bookmarkStart w:name="z2572" w:id="2532"/>
    <w:p>
      <w:pPr>
        <w:spacing w:after="0"/>
        <w:ind w:left="0"/>
        <w:jc w:val="both"/>
      </w:pPr>
      <w:r>
        <w:rPr>
          <w:rFonts w:ascii="Times New Roman"/>
          <w:b w:val="false"/>
          <w:i w:val="false"/>
          <w:color w:val="000000"/>
          <w:sz w:val="28"/>
        </w:rPr>
        <w:t xml:space="preserve">
      3. Кеден мемлекеттік мекеме ұйымдық-құқықтық нысанындағы заңды тұлға болып табылады, оның мемлекеттік тілде өз атауы бар мөрлері және мөртабандары, белгіленген үлгiдегi бланкiлерi, сондай-ақ Қазақстан Республикасының заңнамасына сәйкес Қазақстан Республикасы Қаржы министрлігінің қазынашылық органдарында шоттары болады. </w:t>
      </w:r>
    </w:p>
    <w:bookmarkEnd w:id="2532"/>
    <w:bookmarkStart w:name="z2573" w:id="2533"/>
    <w:p>
      <w:pPr>
        <w:spacing w:after="0"/>
        <w:ind w:left="0"/>
        <w:jc w:val="both"/>
      </w:pPr>
      <w:r>
        <w:rPr>
          <w:rFonts w:ascii="Times New Roman"/>
          <w:b w:val="false"/>
          <w:i w:val="false"/>
          <w:color w:val="000000"/>
          <w:sz w:val="28"/>
        </w:rPr>
        <w:t xml:space="preserve">
      4. Кеден өз атынан азаматтық-құқықтық қарым-қатынастарға түceдi. </w:t>
      </w:r>
    </w:p>
    <w:bookmarkEnd w:id="2533"/>
    <w:bookmarkStart w:name="z2574" w:id="2534"/>
    <w:p>
      <w:pPr>
        <w:spacing w:after="0"/>
        <w:ind w:left="0"/>
        <w:jc w:val="both"/>
      </w:pPr>
      <w:r>
        <w:rPr>
          <w:rFonts w:ascii="Times New Roman"/>
          <w:b w:val="false"/>
          <w:i w:val="false"/>
          <w:color w:val="000000"/>
          <w:sz w:val="28"/>
        </w:rPr>
        <w:t xml:space="preserve">
      5. Егер Қазақстан Республикасының заңнамасына сәйкес оған осы уәкiлеттiк берілсе, Кеденнің мемлекет атынан азаматтық-құқықтық қарым-қатынастар тарапы ретінде түсуге құқығы бар. </w:t>
      </w:r>
    </w:p>
    <w:bookmarkEnd w:id="2534"/>
    <w:bookmarkStart w:name="z2575" w:id="2535"/>
    <w:p>
      <w:pPr>
        <w:spacing w:after="0"/>
        <w:ind w:left="0"/>
        <w:jc w:val="both"/>
      </w:pPr>
      <w:r>
        <w:rPr>
          <w:rFonts w:ascii="Times New Roman"/>
          <w:b w:val="false"/>
          <w:i w:val="false"/>
          <w:color w:val="000000"/>
          <w:sz w:val="28"/>
        </w:rPr>
        <w:t xml:space="preserve">
      6. Кеден өз құзыретінің мәселелері бойынша Қазақстан Республикасының заңнамасында белгіленген тәртіппен кеден басшысының бұйрықтарымен ресімделетін шешімдер қабылдайды. </w:t>
      </w:r>
    </w:p>
    <w:bookmarkEnd w:id="2535"/>
    <w:bookmarkStart w:name="z2576" w:id="2536"/>
    <w:p>
      <w:pPr>
        <w:spacing w:after="0"/>
        <w:ind w:left="0"/>
        <w:jc w:val="both"/>
      </w:pP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p>
    <w:bookmarkEnd w:id="2536"/>
    <w:bookmarkStart w:name="z2577" w:id="2537"/>
    <w:p>
      <w:pPr>
        <w:spacing w:after="0"/>
        <w:ind w:left="0"/>
        <w:jc w:val="both"/>
      </w:pPr>
      <w:r>
        <w:rPr>
          <w:rFonts w:ascii="Times New Roman"/>
          <w:b w:val="false"/>
          <w:i w:val="false"/>
          <w:color w:val="000000"/>
          <w:sz w:val="28"/>
        </w:rPr>
        <w:t xml:space="preserve">
      8. Кеденнің заңды мекенжайы: пошта индексі 040212, Қазақстан Республикасы, Алматы облысы, Алакөл ауданы, Достық стансасы, Т Паркі. </w:t>
      </w:r>
    </w:p>
    <w:bookmarkEnd w:id="2537"/>
    <w:bookmarkStart w:name="z2578" w:id="2538"/>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комитетінің "Достық" кедені республикалық мемлекеттік мекемесі. </w:t>
      </w:r>
    </w:p>
    <w:bookmarkEnd w:id="2538"/>
    <w:bookmarkStart w:name="z2579" w:id="2539"/>
    <w:p>
      <w:pPr>
        <w:spacing w:after="0"/>
        <w:ind w:left="0"/>
        <w:jc w:val="both"/>
      </w:pPr>
      <w:r>
        <w:rPr>
          <w:rFonts w:ascii="Times New Roman"/>
          <w:b w:val="false"/>
          <w:i w:val="false"/>
          <w:color w:val="000000"/>
          <w:sz w:val="28"/>
        </w:rPr>
        <w:t xml:space="preserve">
      10. Осы Ереже кеденнің құрылтай құжаты болып табылады. </w:t>
      </w:r>
    </w:p>
    <w:bookmarkEnd w:id="2539"/>
    <w:bookmarkStart w:name="z2580" w:id="2540"/>
    <w:p>
      <w:pPr>
        <w:spacing w:after="0"/>
        <w:ind w:left="0"/>
        <w:jc w:val="both"/>
      </w:pPr>
      <w:r>
        <w:rPr>
          <w:rFonts w:ascii="Times New Roman"/>
          <w:b w:val="false"/>
          <w:i w:val="false"/>
          <w:color w:val="000000"/>
          <w:sz w:val="28"/>
        </w:rPr>
        <w:t xml:space="preserve">
      11. Кеденді қаржыландыру республикалық бюджет қаражаты есебінен жүзеге асырылады. </w:t>
      </w:r>
    </w:p>
    <w:bookmarkEnd w:id="2540"/>
    <w:bookmarkStart w:name="z2581" w:id="2541"/>
    <w:p>
      <w:pPr>
        <w:spacing w:after="0"/>
        <w:ind w:left="0"/>
        <w:jc w:val="both"/>
      </w:pPr>
      <w:r>
        <w:rPr>
          <w:rFonts w:ascii="Times New Roman"/>
          <w:b w:val="false"/>
          <w:i w:val="false"/>
          <w:color w:val="000000"/>
          <w:sz w:val="28"/>
        </w:rPr>
        <w:t xml:space="preserve">
      12. Кеденнің функциялары болып табылатын мiндеттердi орындауына байланысты кеденге кәсiпкерлiк субъектiлерiмен шарттық қатынастарға түсуiне тыйым салынады. </w:t>
      </w:r>
    </w:p>
    <w:bookmarkEnd w:id="2541"/>
    <w:p>
      <w:pPr>
        <w:spacing w:after="0"/>
        <w:ind w:left="0"/>
        <w:jc w:val="both"/>
      </w:pPr>
      <w:r>
        <w:rPr>
          <w:rFonts w:ascii="Times New Roman"/>
          <w:b w:val="false"/>
          <w:i w:val="false"/>
          <w:color w:val="000000"/>
          <w:sz w:val="28"/>
        </w:rPr>
        <w:t>
      Егер кеденге заң актiлерiнде кiрiс келтiретiн қызметтi жүзеге асыру құқығы берiлсе, онда мұндай қызметтен алынған кiрiс республикалық бюджеттiң кiрiсiне аударылады.</w:t>
      </w:r>
    </w:p>
    <w:bookmarkStart w:name="z2582" w:id="2542"/>
    <w:p>
      <w:pPr>
        <w:spacing w:after="0"/>
        <w:ind w:left="0"/>
        <w:jc w:val="left"/>
      </w:pPr>
      <w:r>
        <w:rPr>
          <w:rFonts w:ascii="Times New Roman"/>
          <w:b/>
          <w:i w:val="false"/>
          <w:color w:val="000000"/>
        </w:rPr>
        <w:t xml:space="preserve"> 2. Міндеттер, функциялар, құқықтар мен міндеттемелер</w:t>
      </w:r>
    </w:p>
    <w:bookmarkEnd w:id="2542"/>
    <w:bookmarkStart w:name="z2583" w:id="2543"/>
    <w:p>
      <w:pPr>
        <w:spacing w:after="0"/>
        <w:ind w:left="0"/>
        <w:jc w:val="both"/>
      </w:pPr>
      <w:r>
        <w:rPr>
          <w:rFonts w:ascii="Times New Roman"/>
          <w:b w:val="false"/>
          <w:i w:val="false"/>
          <w:color w:val="000000"/>
          <w:sz w:val="28"/>
        </w:rPr>
        <w:t>
      13. Кеденнің міндеттері:</w:t>
      </w:r>
    </w:p>
    <w:bookmarkEnd w:id="2543"/>
    <w:bookmarkStart w:name="z2584" w:id="2544"/>
    <w:p>
      <w:pPr>
        <w:spacing w:after="0"/>
        <w:ind w:left="0"/>
        <w:jc w:val="both"/>
      </w:pPr>
      <w:r>
        <w:rPr>
          <w:rFonts w:ascii="Times New Roman"/>
          <w:b w:val="false"/>
          <w:i w:val="false"/>
          <w:color w:val="000000"/>
          <w:sz w:val="28"/>
        </w:rPr>
        <w:t>
      1) құзыретінің шегінде мемлекеттің экономикалық қауіпсіздігін, кәсіпкерлік қызмет субъектілерінің, қоғам мен мемлекеттің заңды құқықтары мен мүдделерін қамтамасыз ету;</w:t>
      </w:r>
    </w:p>
    <w:bookmarkEnd w:id="2544"/>
    <w:bookmarkStart w:name="z2585" w:id="2545"/>
    <w:p>
      <w:pPr>
        <w:spacing w:after="0"/>
        <w:ind w:left="0"/>
        <w:jc w:val="both"/>
      </w:pPr>
      <w:r>
        <w:rPr>
          <w:rFonts w:ascii="Times New Roman"/>
          <w:b w:val="false"/>
          <w:i w:val="false"/>
          <w:color w:val="000000"/>
          <w:sz w:val="28"/>
        </w:rPr>
        <w:t>
      2) экономикалық қызмет саласындағы қылмыстарды анықтау және тергеу жөніндегі мемлекеттік саясатты қалыптастыруды, сондай-ақ "көлеңкелі" экономикаға қарсы іс-қимыл жасауды қамтамасыз ететін стратегиялар мен бағдарламаларды іске асыру;</w:t>
      </w:r>
    </w:p>
    <w:bookmarkEnd w:id="2545"/>
    <w:bookmarkStart w:name="z2586" w:id="2546"/>
    <w:p>
      <w:pPr>
        <w:spacing w:after="0"/>
        <w:ind w:left="0"/>
        <w:jc w:val="both"/>
      </w:pPr>
      <w:r>
        <w:rPr>
          <w:rFonts w:ascii="Times New Roman"/>
          <w:b w:val="false"/>
          <w:i w:val="false"/>
          <w:color w:val="000000"/>
          <w:sz w:val="28"/>
        </w:rPr>
        <w:t>
      3) түсімдердің, кедендік баждардың және бюджетке төленетін салықтардың, сондай-ақ демпингке қарсы және өтемдік арнайы баждардың толықтығы мен уақтылы болуын қамтамасыз ету;</w:t>
      </w:r>
    </w:p>
    <w:bookmarkEnd w:id="2546"/>
    <w:bookmarkStart w:name="z2587" w:id="2547"/>
    <w:p>
      <w:pPr>
        <w:spacing w:after="0"/>
        <w:ind w:left="0"/>
        <w:jc w:val="both"/>
      </w:pPr>
      <w:r>
        <w:rPr>
          <w:rFonts w:ascii="Times New Roman"/>
          <w:b w:val="false"/>
          <w:i w:val="false"/>
          <w:color w:val="000000"/>
          <w:sz w:val="28"/>
        </w:rPr>
        <w:t>
      4) Кеден одағының кедендік шекарасы арқылы Кеден одағына мүше мемлекеттердің валютасын, бағалы қағаздарды және (немесе) валюталық құндылықтарды, жол чектерін өткізуді бақылауды жүзеге асыру кезінде өз құзыреті шегінде Кеден одағына мүше мемлекеттердің ұлттық қауіпсіздігін, адамдардың өмірі мен денсаулығын, жануарлар мен өсімдіктер дүниесін, қоршаған ортаны қорғау, сондай-ақ Кеден одағына мүше мемлекеттердің халықаралық шартына сәйкес қылмыстық жолмен алынған кірістерді заңдастыруға (жылыстатуға), терроризмді қаржыландыруға қарсы іс-қимыл жасау жөніндегі шараларды қамтамасыз ету;</w:t>
      </w:r>
    </w:p>
    <w:bookmarkEnd w:id="2547"/>
    <w:bookmarkStart w:name="z2588" w:id="2548"/>
    <w:p>
      <w:pPr>
        <w:spacing w:after="0"/>
        <w:ind w:left="0"/>
        <w:jc w:val="both"/>
      </w:pPr>
      <w:r>
        <w:rPr>
          <w:rFonts w:ascii="Times New Roman"/>
          <w:b w:val="false"/>
          <w:i w:val="false"/>
          <w:color w:val="000000"/>
          <w:sz w:val="28"/>
        </w:rPr>
        <w:t>
      5) Кеден одағының және Қазақстан Республикасының кеден заңнамасы мен Қазақстан Республикасының өзге де заңнамасын орындаудың сақталуын қамтамасыз ету;</w:t>
      </w:r>
    </w:p>
    <w:bookmarkEnd w:id="2548"/>
    <w:bookmarkStart w:name="z2589" w:id="2549"/>
    <w:p>
      <w:pPr>
        <w:spacing w:after="0"/>
        <w:ind w:left="0"/>
        <w:jc w:val="both"/>
      </w:pPr>
      <w:r>
        <w:rPr>
          <w:rFonts w:ascii="Times New Roman"/>
          <w:b w:val="false"/>
          <w:i w:val="false"/>
          <w:color w:val="000000"/>
          <w:sz w:val="28"/>
        </w:rPr>
        <w:t>
      6) өз құзыреті шегінде кедендік-тарифтік реттеу шараларының, Кеден одағының кедендік шекарасы арқылы өткізілетін тауарларға қатысты тыйымдар мен шектеулердің орындалуын қамтамасыз ету;</w:t>
      </w:r>
    </w:p>
    <w:bookmarkEnd w:id="2549"/>
    <w:bookmarkStart w:name="z2590" w:id="2550"/>
    <w:p>
      <w:pPr>
        <w:spacing w:after="0"/>
        <w:ind w:left="0"/>
        <w:jc w:val="both"/>
      </w:pPr>
      <w:r>
        <w:rPr>
          <w:rFonts w:ascii="Times New Roman"/>
          <w:b w:val="false"/>
          <w:i w:val="false"/>
          <w:color w:val="000000"/>
          <w:sz w:val="28"/>
        </w:rPr>
        <w:t>
      7) кедендік реттеу саласында тұлғалардың құқықтары мен заңды мүдделерінің сақталуын қамтамасыз ету және Кеден одағының кедендік шекарасы арқылы тауар айналымын жеделдету үшін жағдай жасау;</w:t>
      </w:r>
    </w:p>
    <w:bookmarkEnd w:id="2550"/>
    <w:bookmarkStart w:name="z2591" w:id="2551"/>
    <w:p>
      <w:pPr>
        <w:spacing w:after="0"/>
        <w:ind w:left="0"/>
        <w:jc w:val="both"/>
      </w:pPr>
      <w:r>
        <w:rPr>
          <w:rFonts w:ascii="Times New Roman"/>
          <w:b w:val="false"/>
          <w:i w:val="false"/>
          <w:color w:val="000000"/>
          <w:sz w:val="28"/>
        </w:rPr>
        <w:t>
      8) кедендік операциялар жасау және кедендік бақылау жүргізу, соның ішінде өзара әкімшілік көмек көрсету шеңберінде;</w:t>
      </w:r>
    </w:p>
    <w:bookmarkEnd w:id="2551"/>
    <w:bookmarkStart w:name="z2592" w:id="2552"/>
    <w:p>
      <w:pPr>
        <w:spacing w:after="0"/>
        <w:ind w:left="0"/>
        <w:jc w:val="both"/>
      </w:pPr>
      <w:r>
        <w:rPr>
          <w:rFonts w:ascii="Times New Roman"/>
          <w:b w:val="false"/>
          <w:i w:val="false"/>
          <w:color w:val="000000"/>
          <w:sz w:val="28"/>
        </w:rPr>
        <w:t>
      9) Қазақстан Республикасының заңнамасында белгіленген құзыретіне сәйкес кеден ісі саласындағы қылмыстар мен құқық бұзушылықтардың алдын алу, оларды анықтау, жолын кесу, ашу және тергеу;</w:t>
      </w:r>
    </w:p>
    <w:bookmarkEnd w:id="2552"/>
    <w:bookmarkStart w:name="z2593" w:id="2553"/>
    <w:p>
      <w:pPr>
        <w:spacing w:after="0"/>
        <w:ind w:left="0"/>
        <w:jc w:val="both"/>
      </w:pPr>
      <w:r>
        <w:rPr>
          <w:rFonts w:ascii="Times New Roman"/>
          <w:b w:val="false"/>
          <w:i w:val="false"/>
          <w:color w:val="000000"/>
          <w:sz w:val="28"/>
        </w:rPr>
        <w:t>
      10) Қазақстан Республикасының заңнамасында көзделген өзге де міндеттерді орындау.</w:t>
      </w:r>
    </w:p>
    <w:bookmarkEnd w:id="2553"/>
    <w:bookmarkStart w:name="z2594" w:id="2554"/>
    <w:p>
      <w:pPr>
        <w:spacing w:after="0"/>
        <w:ind w:left="0"/>
        <w:jc w:val="both"/>
      </w:pPr>
      <w:r>
        <w:rPr>
          <w:rFonts w:ascii="Times New Roman"/>
          <w:b w:val="false"/>
          <w:i w:val="false"/>
          <w:color w:val="000000"/>
          <w:sz w:val="28"/>
        </w:rPr>
        <w:t>
      14. Кеденнің функциялары:</w:t>
      </w:r>
    </w:p>
    <w:bookmarkEnd w:id="2554"/>
    <w:bookmarkStart w:name="z2595" w:id="2555"/>
    <w:p>
      <w:pPr>
        <w:spacing w:after="0"/>
        <w:ind w:left="0"/>
        <w:jc w:val="both"/>
      </w:pPr>
      <w:r>
        <w:rPr>
          <w:rFonts w:ascii="Times New Roman"/>
          <w:b w:val="false"/>
          <w:i w:val="false"/>
          <w:color w:val="000000"/>
          <w:sz w:val="28"/>
        </w:rPr>
        <w:t xml:space="preserve">
      1) кедендік төлемдер мен салықтардың, сондай-ақ демпингке қарсы және өтемдік арнайы баждардың толықтығын, уақтылы болуын көздейтін заңнаманың сақталуын бақылау; </w:t>
      </w:r>
    </w:p>
    <w:bookmarkEnd w:id="2555"/>
    <w:bookmarkStart w:name="z2596" w:id="2556"/>
    <w:p>
      <w:pPr>
        <w:spacing w:after="0"/>
        <w:ind w:left="0"/>
        <w:jc w:val="both"/>
      </w:pPr>
      <w:r>
        <w:rPr>
          <w:rFonts w:ascii="Times New Roman"/>
          <w:b w:val="false"/>
          <w:i w:val="false"/>
          <w:color w:val="000000"/>
          <w:sz w:val="28"/>
        </w:rPr>
        <w:t xml:space="preserve">
      2) "Қазақстан Республикасындағы кеден ісі туралы" Қазақстан Республикасының Кодексінде және тиісті халықаралық шарттарда белгіленген тәртіппен халықаралық шарттардың ережелерін қолдану; </w:t>
      </w:r>
    </w:p>
    <w:bookmarkEnd w:id="2556"/>
    <w:bookmarkStart w:name="z2597" w:id="2557"/>
    <w:p>
      <w:pPr>
        <w:spacing w:after="0"/>
        <w:ind w:left="0"/>
        <w:jc w:val="both"/>
      </w:pPr>
      <w:r>
        <w:rPr>
          <w:rFonts w:ascii="Times New Roman"/>
          <w:b w:val="false"/>
          <w:i w:val="false"/>
          <w:color w:val="000000"/>
          <w:sz w:val="28"/>
        </w:rPr>
        <w:t xml:space="preserve">
      3) Қазақстан Республикасының экономикалық қауіпсіздігін қамтамасыз ету бойынша басқа мемлекеттік органдармен өз құзыретінің шегінде өзара іс-қимыл жасау; </w:t>
      </w:r>
    </w:p>
    <w:bookmarkEnd w:id="2557"/>
    <w:bookmarkStart w:name="z2598" w:id="2558"/>
    <w:p>
      <w:pPr>
        <w:spacing w:after="0"/>
        <w:ind w:left="0"/>
        <w:jc w:val="both"/>
      </w:pPr>
      <w:r>
        <w:rPr>
          <w:rFonts w:ascii="Times New Roman"/>
          <w:b w:val="false"/>
          <w:i w:val="false"/>
          <w:color w:val="000000"/>
          <w:sz w:val="28"/>
        </w:rPr>
        <w:t xml:space="preserve">
      4) кеден құзыретінің шегінде Қазақстан Республикасының халықаралық міндеттемелерін орындауды қамтамасыз ету; </w:t>
      </w:r>
    </w:p>
    <w:bookmarkEnd w:id="2558"/>
    <w:bookmarkStart w:name="z2599" w:id="2559"/>
    <w:p>
      <w:pPr>
        <w:spacing w:after="0"/>
        <w:ind w:left="0"/>
        <w:jc w:val="both"/>
      </w:pPr>
      <w:r>
        <w:rPr>
          <w:rFonts w:ascii="Times New Roman"/>
          <w:b w:val="false"/>
          <w:i w:val="false"/>
          <w:color w:val="000000"/>
          <w:sz w:val="28"/>
        </w:rPr>
        <w:t>
      5) Кеден одағының кеден заңнамасының, Қазақстан Республикасының салық, кеден және өзге де заңнамасының сақталуына бақылауды жүзеге асыру бойынша мемлекеттік органдармен өзара іс-қимыл;</w:t>
      </w:r>
    </w:p>
    <w:bookmarkEnd w:id="2559"/>
    <w:bookmarkStart w:name="z2600" w:id="2560"/>
    <w:p>
      <w:pPr>
        <w:spacing w:after="0"/>
        <w:ind w:left="0"/>
        <w:jc w:val="both"/>
      </w:pPr>
      <w:r>
        <w:rPr>
          <w:rFonts w:ascii="Times New Roman"/>
          <w:b w:val="false"/>
          <w:i w:val="false"/>
          <w:color w:val="000000"/>
          <w:sz w:val="28"/>
        </w:rPr>
        <w:t xml:space="preserve">
      6) кедендік әкімшілендіруді жүзеге асыру; </w:t>
      </w:r>
    </w:p>
    <w:bookmarkEnd w:id="2560"/>
    <w:bookmarkStart w:name="z2601" w:id="2561"/>
    <w:p>
      <w:pPr>
        <w:spacing w:after="0"/>
        <w:ind w:left="0"/>
        <w:jc w:val="both"/>
      </w:pPr>
      <w:r>
        <w:rPr>
          <w:rFonts w:ascii="Times New Roman"/>
          <w:b w:val="false"/>
          <w:i w:val="false"/>
          <w:color w:val="000000"/>
          <w:sz w:val="28"/>
        </w:rPr>
        <w:t xml:space="preserve">
      7) Кеден одағының және Қазақстан Республикасының кеден заңнамасына сәйкес кедендік бақылауды жүзеге асыру; </w:t>
      </w:r>
    </w:p>
    <w:bookmarkEnd w:id="2561"/>
    <w:bookmarkStart w:name="z2602" w:id="2562"/>
    <w:p>
      <w:pPr>
        <w:spacing w:after="0"/>
        <w:ind w:left="0"/>
        <w:jc w:val="both"/>
      </w:pPr>
      <w:r>
        <w:rPr>
          <w:rFonts w:ascii="Times New Roman"/>
          <w:b w:val="false"/>
          <w:i w:val="false"/>
          <w:color w:val="000000"/>
          <w:sz w:val="28"/>
        </w:rPr>
        <w:t xml:space="preserve">
      8) кедендік әкімшілендірудің бизнес-процестерін жаңғыртуға және ре-инжинирингтеуге қатысу; </w:t>
      </w:r>
    </w:p>
    <w:bookmarkEnd w:id="2562"/>
    <w:bookmarkStart w:name="z2603" w:id="2563"/>
    <w:p>
      <w:pPr>
        <w:spacing w:after="0"/>
        <w:ind w:left="0"/>
        <w:jc w:val="both"/>
      </w:pPr>
      <w:r>
        <w:rPr>
          <w:rFonts w:ascii="Times New Roman"/>
          <w:b w:val="false"/>
          <w:i w:val="false"/>
          <w:color w:val="000000"/>
          <w:sz w:val="28"/>
        </w:rPr>
        <w:t xml:space="preserve">
      9) Қазақстан Республикасының ақпараттандыру туралы заңнамасына сәйкес ақпараттық жүйелерді пайдалана отырып, электрондық қызметтер көрсету; </w:t>
      </w:r>
    </w:p>
    <w:bookmarkEnd w:id="2563"/>
    <w:bookmarkStart w:name="z2604" w:id="2564"/>
    <w:p>
      <w:pPr>
        <w:spacing w:after="0"/>
        <w:ind w:left="0"/>
        <w:jc w:val="both"/>
      </w:pPr>
      <w:r>
        <w:rPr>
          <w:rFonts w:ascii="Times New Roman"/>
          <w:b w:val="false"/>
          <w:i w:val="false"/>
          <w:color w:val="000000"/>
          <w:sz w:val="28"/>
        </w:rPr>
        <w:t xml:space="preserve">
      10) мемлекеттік қызметтер көрсету стандарттарына сәйкес мемлекеттік қызметтер көрсету; </w:t>
      </w:r>
    </w:p>
    <w:bookmarkEnd w:id="2564"/>
    <w:bookmarkStart w:name="z2605" w:id="2565"/>
    <w:p>
      <w:pPr>
        <w:spacing w:after="0"/>
        <w:ind w:left="0"/>
        <w:jc w:val="both"/>
      </w:pPr>
      <w:r>
        <w:rPr>
          <w:rFonts w:ascii="Times New Roman"/>
          <w:b w:val="false"/>
          <w:i w:val="false"/>
          <w:color w:val="000000"/>
          <w:sz w:val="28"/>
        </w:rPr>
        <w:t xml:space="preserve">
      11) тәуекелді басқару жүйесін қолдану; </w:t>
      </w:r>
    </w:p>
    <w:bookmarkEnd w:id="2565"/>
    <w:bookmarkStart w:name="z2606" w:id="2566"/>
    <w:p>
      <w:pPr>
        <w:spacing w:after="0"/>
        <w:ind w:left="0"/>
        <w:jc w:val="both"/>
      </w:pPr>
      <w:r>
        <w:rPr>
          <w:rFonts w:ascii="Times New Roman"/>
          <w:b w:val="false"/>
          <w:i w:val="false"/>
          <w:color w:val="000000"/>
          <w:sz w:val="28"/>
        </w:rPr>
        <w:t xml:space="preserve">
      12) Қазақстан Республикасының заңнамасында көзделген тәртіппен кедендік баждардың, кедендік алымдардың, салықтардың және өзге де ақшаның артық (қате) төленген немесе артық өндіріп алынған сомаларын қайтаруды (есепке жатқызуды) жүзеге асыру; </w:t>
      </w:r>
    </w:p>
    <w:bookmarkEnd w:id="2566"/>
    <w:bookmarkStart w:name="z2607" w:id="2567"/>
    <w:p>
      <w:pPr>
        <w:spacing w:after="0"/>
        <w:ind w:left="0"/>
        <w:jc w:val="both"/>
      </w:pPr>
      <w:r>
        <w:rPr>
          <w:rFonts w:ascii="Times New Roman"/>
          <w:b w:val="false"/>
          <w:i w:val="false"/>
          <w:color w:val="000000"/>
          <w:sz w:val="28"/>
        </w:rPr>
        <w:t xml:space="preserve">
      13) мемлекеттік кірістер органдарының құзыретіне жататын мәселелер бойынша Қазақстан Республикасының заңнамасына сәйкес Интернет-ресурсқа ақпарат орналастыру; </w:t>
      </w:r>
    </w:p>
    <w:bookmarkEnd w:id="2567"/>
    <w:bookmarkStart w:name="z2608" w:id="2568"/>
    <w:p>
      <w:pPr>
        <w:spacing w:after="0"/>
        <w:ind w:left="0"/>
        <w:jc w:val="both"/>
      </w:pPr>
      <w:r>
        <w:rPr>
          <w:rFonts w:ascii="Times New Roman"/>
          <w:b w:val="false"/>
          <w:i w:val="false"/>
          <w:color w:val="000000"/>
          <w:sz w:val="28"/>
        </w:rPr>
        <w:t xml:space="preserve">
      14) декларанттың және кеден ісі саласындағы қызметті жүзеге асыратын өзге де тұлғалардың мемлекеттік кірістер органдары лауазымды тұлғаларының әрекеттеріне (әрекетсіздігіне) шағымдарын Қазақстан Республикасының заңнамасында белгіленген тәртіппен және мерзімде қарау; </w:t>
      </w:r>
    </w:p>
    <w:bookmarkEnd w:id="2568"/>
    <w:bookmarkStart w:name="z2609" w:id="2569"/>
    <w:p>
      <w:pPr>
        <w:spacing w:after="0"/>
        <w:ind w:left="0"/>
        <w:jc w:val="both"/>
      </w:pPr>
      <w:r>
        <w:rPr>
          <w:rFonts w:ascii="Times New Roman"/>
          <w:b w:val="false"/>
          <w:i w:val="false"/>
          <w:color w:val="000000"/>
          <w:sz w:val="28"/>
        </w:rPr>
        <w:t xml:space="preserve">
      15)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bookmarkEnd w:id="2569"/>
    <w:bookmarkStart w:name="z2610" w:id="2570"/>
    <w:p>
      <w:pPr>
        <w:spacing w:after="0"/>
        <w:ind w:left="0"/>
        <w:jc w:val="both"/>
      </w:pPr>
      <w:r>
        <w:rPr>
          <w:rFonts w:ascii="Times New Roman"/>
          <w:b w:val="false"/>
          <w:i w:val="false"/>
          <w:color w:val="000000"/>
          <w:sz w:val="28"/>
        </w:rPr>
        <w:t xml:space="preserve">
      16) Кеден одағының кедендік шекарасы арқылы өткізілетін тауарларды кедендік декларациялауды және кедендік тазартуды, оның ішінде ақпараттық технологияларды қолдана отырып жүзеге асыру; </w:t>
      </w:r>
    </w:p>
    <w:bookmarkEnd w:id="2570"/>
    <w:bookmarkStart w:name="z2611" w:id="2571"/>
    <w:p>
      <w:pPr>
        <w:spacing w:after="0"/>
        <w:ind w:left="0"/>
        <w:jc w:val="both"/>
      </w:pPr>
      <w:r>
        <w:rPr>
          <w:rFonts w:ascii="Times New Roman"/>
          <w:b w:val="false"/>
          <w:i w:val="false"/>
          <w:color w:val="000000"/>
          <w:sz w:val="28"/>
        </w:rPr>
        <w:t>
      17) құзыреті шегінде кеден ісі саласындағы қызметті жүзеге асыратын тұлғаларды бақылауды жүзеге асыру;</w:t>
      </w:r>
    </w:p>
    <w:bookmarkEnd w:id="2571"/>
    <w:bookmarkStart w:name="z2612" w:id="2572"/>
    <w:p>
      <w:pPr>
        <w:spacing w:after="0"/>
        <w:ind w:left="0"/>
        <w:jc w:val="both"/>
      </w:pPr>
      <w:r>
        <w:rPr>
          <w:rFonts w:ascii="Times New Roman"/>
          <w:b w:val="false"/>
          <w:i w:val="false"/>
          <w:color w:val="000000"/>
          <w:sz w:val="28"/>
        </w:rPr>
        <w:t xml:space="preserve">
      18) Қазақстан Республикасының кеден заңнамасына қатысты мәселелер және мемлекеттік кірістер органдарының құзыретіне кіретін өзге де мәселелер бойынша, сондай-ақ Кеден одағының және Қазақстан Республикасының кеден заңнамасына енгізілген өзгерістер мен толықтырулар туралы сыртқы экономикалық және кеден ісі саласындағы өзге де қызметке қатысушыларды уақтылы ақпараттандыруды және консультация беруді тұрақты негізде қамтамасыз ету; </w:t>
      </w:r>
    </w:p>
    <w:bookmarkEnd w:id="2572"/>
    <w:bookmarkStart w:name="z2613" w:id="2573"/>
    <w:p>
      <w:pPr>
        <w:spacing w:after="0"/>
        <w:ind w:left="0"/>
        <w:jc w:val="both"/>
      </w:pPr>
      <w:r>
        <w:rPr>
          <w:rFonts w:ascii="Times New Roman"/>
          <w:b w:val="false"/>
          <w:i w:val="false"/>
          <w:color w:val="000000"/>
          <w:sz w:val="28"/>
        </w:rPr>
        <w:t xml:space="preserve">
      19) өз құзыреті шегінде Кеден одағының кедендік шекарасы өткізілетін тауарлар мен көлік құралдарына қатысты кедендік-тарифтік реттеу шараларын, тыйым салулар мен шектеулердің сақталуын қамтамасыз ету; </w:t>
      </w:r>
    </w:p>
    <w:bookmarkEnd w:id="2573"/>
    <w:bookmarkStart w:name="z2614" w:id="2574"/>
    <w:p>
      <w:pPr>
        <w:spacing w:after="0"/>
        <w:ind w:left="0"/>
        <w:jc w:val="both"/>
      </w:pPr>
      <w:r>
        <w:rPr>
          <w:rFonts w:ascii="Times New Roman"/>
          <w:b w:val="false"/>
          <w:i w:val="false"/>
          <w:color w:val="000000"/>
          <w:sz w:val="28"/>
        </w:rPr>
        <w:t xml:space="preserve">
      20) өз құзыреті шегінде Қазақстан Республикасының кеден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p>
    <w:bookmarkEnd w:id="2574"/>
    <w:bookmarkStart w:name="z2615" w:id="2575"/>
    <w:p>
      <w:pPr>
        <w:spacing w:after="0"/>
        <w:ind w:left="0"/>
        <w:jc w:val="both"/>
      </w:pPr>
      <w:r>
        <w:rPr>
          <w:rFonts w:ascii="Times New Roman"/>
          <w:b w:val="false"/>
          <w:i w:val="false"/>
          <w:color w:val="000000"/>
          <w:sz w:val="28"/>
        </w:rPr>
        <w:t xml:space="preserve">
      21) өз құзыретінің шегінде Кеден одағының кедендік шекарасын күзетуді және кедендік бақылау аймағы режимін сақтауды бақылауды қамтамасыз ету, кедендік инфрақұрылым объектілерін күзету жүйесін ұйымдастыру; </w:t>
      </w:r>
    </w:p>
    <w:bookmarkEnd w:id="2575"/>
    <w:bookmarkStart w:name="z2616" w:id="2576"/>
    <w:p>
      <w:pPr>
        <w:spacing w:after="0"/>
        <w:ind w:left="0"/>
        <w:jc w:val="both"/>
      </w:pPr>
      <w:r>
        <w:rPr>
          <w:rFonts w:ascii="Times New Roman"/>
          <w:b w:val="false"/>
          <w:i w:val="false"/>
          <w:color w:val="000000"/>
          <w:sz w:val="28"/>
        </w:rPr>
        <w:t>
      22) кеден ісі саласында дайындалудағы және жасалған қылмыстар мен құқық бұзушылықтар туралы статистикалық және жедел ақпараттың жиналуын, қорытындылауын және талдауын жүзеге асыру;</w:t>
      </w:r>
    </w:p>
    <w:bookmarkEnd w:id="2576"/>
    <w:bookmarkStart w:name="z2617" w:id="2577"/>
    <w:p>
      <w:pPr>
        <w:spacing w:after="0"/>
        <w:ind w:left="0"/>
        <w:jc w:val="both"/>
      </w:pPr>
      <w:r>
        <w:rPr>
          <w:rFonts w:ascii="Times New Roman"/>
          <w:b w:val="false"/>
          <w:i w:val="false"/>
          <w:color w:val="000000"/>
          <w:sz w:val="28"/>
        </w:rPr>
        <w:t>
      23) Қазақстан Республикасының жедел-іздестіру қызметі туралы заңнамасына сәйкес жедел-іздестіру қызметін жүзеге асыру;</w:t>
      </w:r>
    </w:p>
    <w:bookmarkEnd w:id="2577"/>
    <w:bookmarkStart w:name="z2618" w:id="2578"/>
    <w:p>
      <w:pPr>
        <w:spacing w:after="0"/>
        <w:ind w:left="0"/>
        <w:jc w:val="both"/>
      </w:pPr>
      <w:r>
        <w:rPr>
          <w:rFonts w:ascii="Times New Roman"/>
          <w:b w:val="false"/>
          <w:i w:val="false"/>
          <w:color w:val="000000"/>
          <w:sz w:val="28"/>
        </w:rPr>
        <w:t>
      24) Қазақстан Республикасының заңнамасына сәйкес ақпаратты қорғау және ақпараттық қорғау құралдарын пайдалану жөніндегі талаптардың сақталуын жүзеге асырады;</w:t>
      </w:r>
    </w:p>
    <w:bookmarkEnd w:id="2578"/>
    <w:bookmarkStart w:name="z2619" w:id="2579"/>
    <w:p>
      <w:pPr>
        <w:spacing w:after="0"/>
        <w:ind w:left="0"/>
        <w:jc w:val="both"/>
      </w:pPr>
      <w:r>
        <w:rPr>
          <w:rFonts w:ascii="Times New Roman"/>
          <w:b w:val="false"/>
          <w:i w:val="false"/>
          <w:color w:val="000000"/>
          <w:sz w:val="28"/>
        </w:rPr>
        <w:t>
      25) Қазақстан Республикасының қылмыстық-іс жүргізу заңнамасымен көзделген тәртіпте кедендік төлемдерді, салықтарды және алымдарды төлеуден жалтарумен контрабандамен байланысты қылмыстар туралы істер бойынша анықтауды, сотқа дейінгі өндірісті (сотқа дейінгі оңайлатылған өндірісі) жүзеге асыру;</w:t>
      </w:r>
    </w:p>
    <w:bookmarkEnd w:id="2579"/>
    <w:bookmarkStart w:name="z2620" w:id="2580"/>
    <w:p>
      <w:pPr>
        <w:spacing w:after="0"/>
        <w:ind w:left="0"/>
        <w:jc w:val="both"/>
      </w:pPr>
      <w:r>
        <w:rPr>
          <w:rFonts w:ascii="Times New Roman"/>
          <w:b w:val="false"/>
          <w:i w:val="false"/>
          <w:color w:val="000000"/>
          <w:sz w:val="28"/>
        </w:rPr>
        <w:t>
      26) Қазақстан Республикасының заңнамасымен көзделген өзге де функцияларды жүзеге асыру.</w:t>
      </w:r>
    </w:p>
    <w:bookmarkEnd w:id="2580"/>
    <w:bookmarkStart w:name="z2621" w:id="2581"/>
    <w:p>
      <w:pPr>
        <w:spacing w:after="0"/>
        <w:ind w:left="0"/>
        <w:jc w:val="both"/>
      </w:pPr>
      <w:r>
        <w:rPr>
          <w:rFonts w:ascii="Times New Roman"/>
          <w:b w:val="false"/>
          <w:i w:val="false"/>
          <w:color w:val="000000"/>
          <w:sz w:val="28"/>
        </w:rPr>
        <w:t>
      15. Кеденнің құқықтары мен міндеттері:</w:t>
      </w:r>
    </w:p>
    <w:bookmarkEnd w:id="2581"/>
    <w:bookmarkStart w:name="z2622" w:id="2582"/>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2582"/>
    <w:bookmarkStart w:name="z2623" w:id="2583"/>
    <w:p>
      <w:pPr>
        <w:spacing w:after="0"/>
        <w:ind w:left="0"/>
        <w:jc w:val="both"/>
      </w:pPr>
      <w:r>
        <w:rPr>
          <w:rFonts w:ascii="Times New Roman"/>
          <w:b w:val="false"/>
          <w:i w:val="false"/>
          <w:color w:val="000000"/>
          <w:sz w:val="28"/>
        </w:rPr>
        <w:t>
      2) Департаменттің құзыретіне кіретін мәселелер бойынша қолданыстағы заңнаманы пайдалану бойынша түсіндірулер мен түсініктемелер беру;</w:t>
      </w:r>
    </w:p>
    <w:bookmarkEnd w:id="2583"/>
    <w:bookmarkStart w:name="z2624" w:id="2584"/>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p>
    <w:bookmarkEnd w:id="2584"/>
    <w:bookmarkStart w:name="z2625" w:id="2585"/>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2585"/>
    <w:bookmarkStart w:name="z2626" w:id="2586"/>
    <w:p>
      <w:pPr>
        <w:spacing w:after="0"/>
        <w:ind w:left="0"/>
        <w:jc w:val="both"/>
      </w:pP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p>
    <w:bookmarkEnd w:id="2586"/>
    <w:bookmarkStart w:name="z2627" w:id="2587"/>
    <w:p>
      <w:pPr>
        <w:spacing w:after="0"/>
        <w:ind w:left="0"/>
        <w:jc w:val="both"/>
      </w:pPr>
      <w:r>
        <w:rPr>
          <w:rFonts w:ascii="Times New Roman"/>
          <w:b w:val="false"/>
          <w:i w:val="false"/>
          <w:color w:val="000000"/>
          <w:sz w:val="28"/>
        </w:rPr>
        <w:t xml:space="preserve">
      6) "Қылмыстық жолмен алынған кірістерді заңдастыруға (жылыстатуға) және терроризмді қаржыландыруға қарсы іс-қимыл туралы" Қазақстан Республикасының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p>
    <w:bookmarkEnd w:id="2587"/>
    <w:bookmarkStart w:name="z2628" w:id="2588"/>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арнаулы мемлекеттік органдармен бірлесіп айқындау;</w:t>
      </w:r>
    </w:p>
    <w:bookmarkEnd w:id="2588"/>
    <w:bookmarkStart w:name="z2629" w:id="2589"/>
    <w:p>
      <w:pPr>
        <w:spacing w:after="0"/>
        <w:ind w:left="0"/>
        <w:jc w:val="both"/>
      </w:pPr>
      <w:r>
        <w:rPr>
          <w:rFonts w:ascii="Times New Roman"/>
          <w:b w:val="false"/>
          <w:i w:val="false"/>
          <w:color w:val="000000"/>
          <w:sz w:val="28"/>
        </w:rPr>
        <w:t>
      8) Департаменттің құзыреті кіретін мәселелер бойынша жеке және заңды тұлғалардың өтініштерін, мәлімдемелері мен шағымдарын қарау;</w:t>
      </w:r>
    </w:p>
    <w:bookmarkEnd w:id="2589"/>
    <w:bookmarkStart w:name="z2630" w:id="2590"/>
    <w:p>
      <w:pPr>
        <w:spacing w:after="0"/>
        <w:ind w:left="0"/>
        <w:jc w:val="both"/>
      </w:pP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2590"/>
    <w:bookmarkStart w:name="z2631" w:id="2591"/>
    <w:p>
      <w:pPr>
        <w:spacing w:after="0"/>
        <w:ind w:left="0"/>
        <w:jc w:val="both"/>
      </w:pP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2591"/>
    <w:bookmarkStart w:name="z2632" w:id="2592"/>
    <w:p>
      <w:pPr>
        <w:spacing w:after="0"/>
        <w:ind w:left="0"/>
        <w:jc w:val="both"/>
      </w:pP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2592"/>
    <w:bookmarkStart w:name="z2633" w:id="2593"/>
    <w:p>
      <w:pPr>
        <w:spacing w:after="0"/>
        <w:ind w:left="0"/>
        <w:jc w:val="both"/>
      </w:pPr>
      <w:r>
        <w:rPr>
          <w:rFonts w:ascii="Times New Roman"/>
          <w:b w:val="false"/>
          <w:i w:val="false"/>
          <w:color w:val="000000"/>
          <w:sz w:val="28"/>
        </w:rPr>
        <w:t>
      12) құзыреті шегінде темекі бұйымдарын өндірушілерге темекі бұйымдарын өндіруді және олардың айналымын мемлекеттік реттеуді жүзеге асыру үшін қажетті мәліметтерді беру туралы сұрату жіберу;</w:t>
      </w:r>
    </w:p>
    <w:bookmarkEnd w:id="2593"/>
    <w:bookmarkStart w:name="z2634" w:id="2594"/>
    <w:p>
      <w:pPr>
        <w:spacing w:after="0"/>
        <w:ind w:left="0"/>
        <w:jc w:val="both"/>
      </w:pP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2594"/>
    <w:bookmarkStart w:name="z2635" w:id="2595"/>
    <w:p>
      <w:pPr>
        <w:spacing w:after="0"/>
        <w:ind w:left="0"/>
        <w:jc w:val="both"/>
      </w:pP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2595"/>
    <w:bookmarkStart w:name="z2636" w:id="2596"/>
    <w:p>
      <w:pPr>
        <w:spacing w:after="0"/>
        <w:ind w:left="0"/>
        <w:jc w:val="both"/>
      </w:pP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p>
    <w:bookmarkEnd w:id="2596"/>
    <w:bookmarkStart w:name="z2637" w:id="2597"/>
    <w:p>
      <w:pPr>
        <w:spacing w:after="0"/>
        <w:ind w:left="0"/>
        <w:jc w:val="both"/>
      </w:pPr>
      <w:r>
        <w:rPr>
          <w:rFonts w:ascii="Times New Roman"/>
          <w:b w:val="false"/>
          <w:i w:val="false"/>
          <w:color w:val="000000"/>
          <w:sz w:val="28"/>
        </w:rPr>
        <w:t xml:space="preserve">
      16) Қазақстан Республикасының қылмыстық іс жүргізу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p>
    <w:bookmarkEnd w:id="2597"/>
    <w:bookmarkStart w:name="z2638" w:id="2598"/>
    <w:p>
      <w:pPr>
        <w:spacing w:after="0"/>
        <w:ind w:left="0"/>
        <w:jc w:val="both"/>
      </w:pP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p>
    <w:bookmarkEnd w:id="2598"/>
    <w:bookmarkStart w:name="z2639" w:id="2599"/>
    <w:p>
      <w:pPr>
        <w:spacing w:after="0"/>
        <w:ind w:left="0"/>
        <w:jc w:val="both"/>
      </w:pP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2599"/>
    <w:bookmarkStart w:name="z2640" w:id="2600"/>
    <w:p>
      <w:pPr>
        <w:spacing w:after="0"/>
        <w:ind w:left="0"/>
        <w:jc w:val="both"/>
      </w:pP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2600"/>
    <w:bookmarkStart w:name="z2641" w:id="2601"/>
    <w:p>
      <w:pPr>
        <w:spacing w:after="0"/>
        <w:ind w:left="0"/>
        <w:jc w:val="both"/>
      </w:pP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нұсқаулықтар, ұсынымдар беру;</w:t>
      </w:r>
    </w:p>
    <w:bookmarkEnd w:id="2601"/>
    <w:bookmarkStart w:name="z2642" w:id="2602"/>
    <w:p>
      <w:pPr>
        <w:spacing w:after="0"/>
        <w:ind w:left="0"/>
        <w:jc w:val="both"/>
      </w:pPr>
      <w:r>
        <w:rPr>
          <w:rFonts w:ascii="Times New Roman"/>
          <w:b w:val="false"/>
          <w:i w:val="false"/>
          <w:color w:val="000000"/>
          <w:sz w:val="28"/>
        </w:rPr>
        <w:t>
      21) мемлекеттік кірістер органдарына жүктелген міндеттерді шешуді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алдын ала тергеу және анықтау барысында зерттеулер ұйымдастыру;</w:t>
      </w:r>
    </w:p>
    <w:bookmarkEnd w:id="2602"/>
    <w:bookmarkStart w:name="z2643" w:id="2603"/>
    <w:p>
      <w:pPr>
        <w:spacing w:after="0"/>
        <w:ind w:left="0"/>
        <w:jc w:val="both"/>
      </w:pP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2603"/>
    <w:bookmarkStart w:name="z2644" w:id="2604"/>
    <w:p>
      <w:pPr>
        <w:spacing w:after="0"/>
        <w:ind w:left="0"/>
        <w:jc w:val="left"/>
      </w:pPr>
      <w:r>
        <w:rPr>
          <w:rFonts w:ascii="Times New Roman"/>
          <w:b/>
          <w:i w:val="false"/>
          <w:color w:val="000000"/>
        </w:rPr>
        <w:t xml:space="preserve"> 3. Кеденнің қызметін ұйымдастыру</w:t>
      </w:r>
    </w:p>
    <w:bookmarkEnd w:id="2604"/>
    <w:bookmarkStart w:name="z2645" w:id="2605"/>
    <w:p>
      <w:pPr>
        <w:spacing w:after="0"/>
        <w:ind w:left="0"/>
        <w:jc w:val="both"/>
      </w:pPr>
      <w:r>
        <w:rPr>
          <w:rFonts w:ascii="Times New Roman"/>
          <w:b w:val="false"/>
          <w:i w:val="false"/>
          <w:color w:val="000000"/>
          <w:sz w:val="28"/>
        </w:rPr>
        <w:t>
      16. Кеденнің басшылық етуін кеденге жүктелген міндеттерді орындау және оның өз функцияларын жүзеге асыру үшін дербес жауапкершілікте болатын Басшы жүзеге асырады.</w:t>
      </w:r>
    </w:p>
    <w:bookmarkEnd w:id="2605"/>
    <w:bookmarkStart w:name="z2646" w:id="2606"/>
    <w:p>
      <w:pPr>
        <w:spacing w:after="0"/>
        <w:ind w:left="0"/>
        <w:jc w:val="both"/>
      </w:pPr>
      <w:r>
        <w:rPr>
          <w:rFonts w:ascii="Times New Roman"/>
          <w:b w:val="false"/>
          <w:i w:val="false"/>
          <w:color w:val="000000"/>
          <w:sz w:val="28"/>
        </w:rPr>
        <w:t>
      17. Кеденнің басшысы Қазақстан Республикасының заңнамасына сәйкес лауазымға тағайындалады және лауазымнан босатылады.</w:t>
      </w:r>
    </w:p>
    <w:bookmarkEnd w:id="2606"/>
    <w:bookmarkStart w:name="z2647" w:id="2607"/>
    <w:p>
      <w:pPr>
        <w:spacing w:after="0"/>
        <w:ind w:left="0"/>
        <w:jc w:val="both"/>
      </w:pPr>
      <w:r>
        <w:rPr>
          <w:rFonts w:ascii="Times New Roman"/>
          <w:b w:val="false"/>
          <w:i w:val="false"/>
          <w:color w:val="000000"/>
          <w:sz w:val="28"/>
        </w:rPr>
        <w:t>
      18. Кеденнің басшысында Қазақстан Республикасының заңнамасына сәйкес лауазымға тағайындалатын және лауазымынан босатылатын орынбасарлар бар.</w:t>
      </w:r>
    </w:p>
    <w:bookmarkEnd w:id="2607"/>
    <w:bookmarkStart w:name="z2648" w:id="2608"/>
    <w:p>
      <w:pPr>
        <w:spacing w:after="0"/>
        <w:ind w:left="0"/>
        <w:jc w:val="both"/>
      </w:pPr>
      <w:r>
        <w:rPr>
          <w:rFonts w:ascii="Times New Roman"/>
          <w:b w:val="false"/>
          <w:i w:val="false"/>
          <w:color w:val="000000"/>
          <w:sz w:val="28"/>
        </w:rPr>
        <w:t>
      19. Кеден басшысы мынадай өкілеттіктерді жүзеге асырады:</w:t>
      </w:r>
    </w:p>
    <w:bookmarkEnd w:id="2608"/>
    <w:bookmarkStart w:name="z2649" w:id="2609"/>
    <w:p>
      <w:pPr>
        <w:spacing w:after="0"/>
        <w:ind w:left="0"/>
        <w:jc w:val="both"/>
      </w:pPr>
      <w:r>
        <w:rPr>
          <w:rFonts w:ascii="Times New Roman"/>
          <w:b w:val="false"/>
          <w:i w:val="false"/>
          <w:color w:val="000000"/>
          <w:sz w:val="28"/>
        </w:rPr>
        <w:t xml:space="preserve">
      1) өз орынбасарларының, кеденнің құрылымдық бөлімшелері басшыларының, жұмысшылар мен қызметкерлердің міндеттері мен өкілеттігін айқындайды; </w:t>
      </w:r>
    </w:p>
    <w:bookmarkEnd w:id="2609"/>
    <w:bookmarkStart w:name="z2650" w:id="2610"/>
    <w:p>
      <w:pPr>
        <w:spacing w:after="0"/>
        <w:ind w:left="0"/>
        <w:jc w:val="both"/>
      </w:pPr>
      <w:r>
        <w:rPr>
          <w:rFonts w:ascii="Times New Roman"/>
          <w:b w:val="false"/>
          <w:i w:val="false"/>
          <w:color w:val="000000"/>
          <w:sz w:val="28"/>
        </w:rPr>
        <w:t xml:space="preserve">
      2) кеденнің штат санының лимиті шегінде кеденнің штат санын бекітеді; </w:t>
      </w:r>
    </w:p>
    <w:bookmarkEnd w:id="2610"/>
    <w:bookmarkStart w:name="z2651" w:id="2611"/>
    <w:p>
      <w:pPr>
        <w:spacing w:after="0"/>
        <w:ind w:left="0"/>
        <w:jc w:val="both"/>
      </w:pPr>
      <w:r>
        <w:rPr>
          <w:rFonts w:ascii="Times New Roman"/>
          <w:b w:val="false"/>
          <w:i w:val="false"/>
          <w:color w:val="000000"/>
          <w:sz w:val="28"/>
        </w:rPr>
        <w:t xml:space="preserve">
      3) Қазақстан Республикасының заңнамасына сәйкес кеденнің жұмысшылары мен қызметкерлерін лауазымға тағайындайды және лауазымнан босатады; </w:t>
      </w:r>
    </w:p>
    <w:bookmarkEnd w:id="2611"/>
    <w:bookmarkStart w:name="z2652" w:id="2612"/>
    <w:p>
      <w:pPr>
        <w:spacing w:after="0"/>
        <w:ind w:left="0"/>
        <w:jc w:val="both"/>
      </w:pPr>
      <w:r>
        <w:rPr>
          <w:rFonts w:ascii="Times New Roman"/>
          <w:b w:val="false"/>
          <w:i w:val="false"/>
          <w:color w:val="000000"/>
          <w:sz w:val="28"/>
        </w:rPr>
        <w:t xml:space="preserve">
      4) Қазақстан Республикасының заңнамасымен белгіленген тәртіпте тәртіптік жауапкершілік шараларын қабылдайды; </w:t>
      </w:r>
    </w:p>
    <w:bookmarkEnd w:id="2612"/>
    <w:bookmarkStart w:name="z2653" w:id="2613"/>
    <w:p>
      <w:pPr>
        <w:spacing w:after="0"/>
        <w:ind w:left="0"/>
        <w:jc w:val="both"/>
      </w:pPr>
      <w:r>
        <w:rPr>
          <w:rFonts w:ascii="Times New Roman"/>
          <w:b w:val="false"/>
          <w:i w:val="false"/>
          <w:color w:val="000000"/>
          <w:sz w:val="28"/>
        </w:rPr>
        <w:t xml:space="preserve">
      5) кеденнің құрылымдық бөлімшелері туралы ережені бекітеді; </w:t>
      </w:r>
    </w:p>
    <w:bookmarkEnd w:id="2613"/>
    <w:bookmarkStart w:name="z2654" w:id="2614"/>
    <w:p>
      <w:pPr>
        <w:spacing w:after="0"/>
        <w:ind w:left="0"/>
        <w:jc w:val="both"/>
      </w:pPr>
      <w:r>
        <w:rPr>
          <w:rFonts w:ascii="Times New Roman"/>
          <w:b w:val="false"/>
          <w:i w:val="false"/>
          <w:color w:val="000000"/>
          <w:sz w:val="28"/>
        </w:rPr>
        <w:t xml:space="preserve">
      6) Қазақстан Республикасының заңнамасымен белгіленген тәртіпте кеден басшысы орынбасарларының жұмысшылары мен қызметкерлердің іссапарға жіберу, еңбек демалысын ұсыну, материалдық көмек көрсету, даярлау (қайта даярлау), біліктілігін арттыру, көтермелеу, үстемелерді төлеу және сыйақы беру мәселелерін шешеді; </w:t>
      </w:r>
    </w:p>
    <w:bookmarkEnd w:id="2614"/>
    <w:bookmarkStart w:name="z2655" w:id="2615"/>
    <w:p>
      <w:pPr>
        <w:spacing w:after="0"/>
        <w:ind w:left="0"/>
        <w:jc w:val="both"/>
      </w:pPr>
      <w:r>
        <w:rPr>
          <w:rFonts w:ascii="Times New Roman"/>
          <w:b w:val="false"/>
          <w:i w:val="false"/>
          <w:color w:val="000000"/>
          <w:sz w:val="28"/>
        </w:rPr>
        <w:t xml:space="preserve">
      7) сыбайлас жемқорлыққа қарсы іс-қимыл бойынша іс-шаралар үшін дербес жауапкершілікте болады; </w:t>
      </w:r>
    </w:p>
    <w:bookmarkEnd w:id="2615"/>
    <w:bookmarkStart w:name="z2656" w:id="2616"/>
    <w:p>
      <w:pPr>
        <w:spacing w:after="0"/>
        <w:ind w:left="0"/>
        <w:jc w:val="both"/>
      </w:pPr>
      <w:r>
        <w:rPr>
          <w:rFonts w:ascii="Times New Roman"/>
          <w:b w:val="false"/>
          <w:i w:val="false"/>
          <w:color w:val="000000"/>
          <w:sz w:val="28"/>
        </w:rPr>
        <w:t xml:space="preserve">
      8) Комитетке ұсынылатын ақпараттың дұрыстығына дербес жауапкершілікте болады; </w:t>
      </w:r>
    </w:p>
    <w:bookmarkEnd w:id="2616"/>
    <w:bookmarkStart w:name="z2657" w:id="2617"/>
    <w:p>
      <w:pPr>
        <w:spacing w:after="0"/>
        <w:ind w:left="0"/>
        <w:jc w:val="both"/>
      </w:pPr>
      <w:r>
        <w:rPr>
          <w:rFonts w:ascii="Times New Roman"/>
          <w:b w:val="false"/>
          <w:i w:val="false"/>
          <w:color w:val="000000"/>
          <w:sz w:val="28"/>
        </w:rPr>
        <w:t xml:space="preserve">
      9) барлық мемлекеттік органдарда және өзге ұйымдарда кеденді білдіреді; </w:t>
      </w:r>
    </w:p>
    <w:bookmarkEnd w:id="2617"/>
    <w:bookmarkStart w:name="z2658" w:id="2618"/>
    <w:p>
      <w:pPr>
        <w:spacing w:after="0"/>
        <w:ind w:left="0"/>
        <w:jc w:val="both"/>
      </w:pPr>
      <w:r>
        <w:rPr>
          <w:rFonts w:ascii="Times New Roman"/>
          <w:b w:val="false"/>
          <w:i w:val="false"/>
          <w:color w:val="000000"/>
          <w:sz w:val="28"/>
        </w:rPr>
        <w:t xml:space="preserve">
      10) Қазақстан Республикасының заңнамасымен көзделген өзге де өкілеттіктерді жүзеге асырады. </w:t>
      </w:r>
    </w:p>
    <w:bookmarkEnd w:id="2618"/>
    <w:p>
      <w:pPr>
        <w:spacing w:after="0"/>
        <w:ind w:left="0"/>
        <w:jc w:val="both"/>
      </w:pPr>
      <w:r>
        <w:rPr>
          <w:rFonts w:ascii="Times New Roman"/>
          <w:b w:val="false"/>
          <w:i w:val="false"/>
          <w:color w:val="000000"/>
          <w:sz w:val="28"/>
        </w:rPr>
        <w:t>
      Кеденнің басшысы болмаған кезеңде оның өкілеттіктерін Қазақстан Республикасының заңнамасына сәйкес оны алмастыратын тұлға орындайды.</w:t>
      </w:r>
    </w:p>
    <w:bookmarkStart w:name="z2659" w:id="2619"/>
    <w:p>
      <w:pPr>
        <w:spacing w:after="0"/>
        <w:ind w:left="0"/>
        <w:jc w:val="left"/>
      </w:pPr>
      <w:r>
        <w:rPr>
          <w:rFonts w:ascii="Times New Roman"/>
          <w:b/>
          <w:i w:val="false"/>
          <w:color w:val="000000"/>
        </w:rPr>
        <w:t xml:space="preserve"> 4. Кеденнің мүлігі</w:t>
      </w:r>
    </w:p>
    <w:bookmarkEnd w:id="2619"/>
    <w:bookmarkStart w:name="z2660" w:id="2620"/>
    <w:p>
      <w:pPr>
        <w:spacing w:after="0"/>
        <w:ind w:left="0"/>
        <w:jc w:val="both"/>
      </w:pPr>
      <w:r>
        <w:rPr>
          <w:rFonts w:ascii="Times New Roman"/>
          <w:b w:val="false"/>
          <w:i w:val="false"/>
          <w:color w:val="000000"/>
          <w:sz w:val="28"/>
        </w:rPr>
        <w:t>
      20. Кеденде Қазақстан Республикасының заңнамасымен көзделген жағдайларда жедел басқару құқығында оқшау мүлігі болуы мүмкін.</w:t>
      </w:r>
    </w:p>
    <w:bookmarkEnd w:id="2620"/>
    <w:p>
      <w:pPr>
        <w:spacing w:after="0"/>
        <w:ind w:left="0"/>
        <w:jc w:val="both"/>
      </w:pPr>
      <w:r>
        <w:rPr>
          <w:rFonts w:ascii="Times New Roman"/>
          <w:b w:val="false"/>
          <w:i w:val="false"/>
          <w:color w:val="000000"/>
          <w:sz w:val="28"/>
        </w:rPr>
        <w:t>
      Кеденнің мүлігі оның меншігіне берілген мүліктің, сондай-ақ Қазақстан Республикасының заңнамасымен тыйым салынбаған меншікті қызмет нәтижесінде және өзге көздерден алынған мүліктің (ақша кірісін қоса алғанда) есебінен қалыптастырылады.</w:t>
      </w:r>
    </w:p>
    <w:bookmarkStart w:name="z2661" w:id="2621"/>
    <w:p>
      <w:pPr>
        <w:spacing w:after="0"/>
        <w:ind w:left="0"/>
        <w:jc w:val="both"/>
      </w:pPr>
      <w:r>
        <w:rPr>
          <w:rFonts w:ascii="Times New Roman"/>
          <w:b w:val="false"/>
          <w:i w:val="false"/>
          <w:color w:val="000000"/>
          <w:sz w:val="28"/>
        </w:rPr>
        <w:t>
      21. Кеденге тіркелген мүлік республикалық меншікке жатады.</w:t>
      </w:r>
    </w:p>
    <w:bookmarkEnd w:id="2621"/>
    <w:bookmarkStart w:name="z2662" w:id="2622"/>
    <w:p>
      <w:pPr>
        <w:spacing w:after="0"/>
        <w:ind w:left="0"/>
        <w:jc w:val="both"/>
      </w:pPr>
      <w:r>
        <w:rPr>
          <w:rFonts w:ascii="Times New Roman"/>
          <w:b w:val="false"/>
          <w:i w:val="false"/>
          <w:color w:val="000000"/>
          <w:sz w:val="28"/>
        </w:rPr>
        <w:t>
      22. Кеденде оған бекітілген мүлікті және Қазақстан Республикасының заңнамасымен өзгеше белгіленбесе, қаржылық жоспар бойынша оған берілген қаражат есебінен алынған мүлікті өз бетінше шектеуге немесе өзге тәсілмен билік етуге құқығы жоқ.</w:t>
      </w:r>
    </w:p>
    <w:bookmarkEnd w:id="2622"/>
    <w:bookmarkStart w:name="z2663" w:id="2623"/>
    <w:p>
      <w:pPr>
        <w:spacing w:after="0"/>
        <w:ind w:left="0"/>
        <w:jc w:val="left"/>
      </w:pPr>
      <w:r>
        <w:rPr>
          <w:rFonts w:ascii="Times New Roman"/>
          <w:b/>
          <w:i w:val="false"/>
          <w:color w:val="000000"/>
        </w:rPr>
        <w:t xml:space="preserve"> 5. Кеденді қайта ұйымдастыру және тарату</w:t>
      </w:r>
    </w:p>
    <w:bookmarkEnd w:id="2623"/>
    <w:bookmarkStart w:name="z2664" w:id="2624"/>
    <w:p>
      <w:pPr>
        <w:spacing w:after="0"/>
        <w:ind w:left="0"/>
        <w:jc w:val="both"/>
      </w:pPr>
      <w:r>
        <w:rPr>
          <w:rFonts w:ascii="Times New Roman"/>
          <w:b w:val="false"/>
          <w:i w:val="false"/>
          <w:color w:val="000000"/>
          <w:sz w:val="28"/>
        </w:rPr>
        <w:t>
      23. Кеденнің қайта ұйымдастырылуы және таратылуы Қазақстан Республикасының заңнамасына сәйкес жүзеге асырылады.</w:t>
      </w:r>
    </w:p>
    <w:bookmarkEnd w:id="26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