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1d05" w14:textId="74c1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21 қарашадағы № 508 бұйрығы. Қазақстан Республикасының Әділет министрлігінде 2014 жылы 26 қарашада № 9907 тіркелді. Күші жойылды - Қазақстан Республикасы Қаржы министрінің 2016 жылғы 27 қаңтардағы № 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27.01.2016 </w:t>
      </w:r>
      <w:r>
        <w:rPr>
          <w:rFonts w:ascii="Times New Roman"/>
          <w:b w:val="false"/>
          <w:i w:val="false"/>
          <w:color w:val="ff0000"/>
          <w:sz w:val="28"/>
        </w:rPr>
        <w:t>№ 30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5419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«Ағымдағы шығындар» санатында:</w:t>
      </w:r>
      <w:r>
        <w:br/>
      </w:r>
      <w:r>
        <w:rPr>
          <w:rFonts w:ascii="Times New Roman"/>
          <w:b w:val="false"/>
          <w:i w:val="false"/>
          <w:color w:val="000000"/>
          <w:sz w:val="28"/>
        </w:rPr>
        <w:t>
      01 «Тауарлар мен қызметтерге шығатын шығыстар» сыныбында:</w:t>
      </w:r>
      <w:r>
        <w:br/>
      </w:r>
      <w:r>
        <w:rPr>
          <w:rFonts w:ascii="Times New Roman"/>
          <w:b w:val="false"/>
          <w:i w:val="false"/>
          <w:color w:val="000000"/>
          <w:sz w:val="28"/>
        </w:rPr>
        <w:t>
      120 «Жұмыс берушiлердiң жарналары» кiшi сыныбында:</w:t>
      </w:r>
      <w:r>
        <w:br/>
      </w:r>
      <w:r>
        <w:rPr>
          <w:rFonts w:ascii="Times New Roman"/>
          <w:b w:val="false"/>
          <w:i w:val="false"/>
          <w:color w:val="000000"/>
          <w:sz w:val="28"/>
        </w:rPr>
        <w:t>
      123 «Мiндеттi сақтандыру жарналары»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жеткізуге азаматтық-құқықтық мәмілелерден басқа, айырбастау және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шоттарына кейіннен аудару үшін Қазақстан Республикасы Ұлттық Банкінің шоттарына соманы аудару кезінде. 100 еселенген айлық есептік көрсеткіштен аспайтын сомаға шығыстар бойынша төлемдерді азаматтық-құқықтық мәміле жасаспай жүргізу растайтын құжаттарды қоса берусіз, төлеуге берілетін шоттың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140 «Қорлар сатып алу» кіші сыныбында;</w:t>
      </w:r>
      <w:r>
        <w:br/>
      </w:r>
      <w:r>
        <w:rPr>
          <w:rFonts w:ascii="Times New Roman"/>
          <w:b w:val="false"/>
          <w:i w:val="false"/>
          <w:color w:val="000000"/>
          <w:sz w:val="28"/>
        </w:rPr>
        <w:t>
      156 «Консалтингтік қызметтер мен зерттеулерге ақы төлеу» ерекшелігі бойынша:</w:t>
      </w:r>
      <w:r>
        <w:br/>
      </w:r>
      <w:r>
        <w:rPr>
          <w:rFonts w:ascii="Times New Roman"/>
          <w:b w:val="false"/>
          <w:i w:val="false"/>
          <w:color w:val="000000"/>
          <w:sz w:val="28"/>
        </w:rPr>
        <w:t>
      мынадай ерекшеліктер бойынша:</w:t>
      </w:r>
      <w:r>
        <w:br/>
      </w:r>
      <w:r>
        <w:rPr>
          <w:rFonts w:ascii="Times New Roman"/>
          <w:b w:val="false"/>
          <w:i w:val="false"/>
          <w:color w:val="000000"/>
          <w:sz w:val="28"/>
        </w:rPr>
        <w:t>
      144 «Отын, жанар-жағар май материалдарын сатып алу»:</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жеткізуге азаматтық-құқықтық мәмілелерден басқа, айырбастау және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шоттарына кейіннен аудару үшін Қазақстан Республикасы Ұлттық Банкінің шоттарына соманы аудару кезінде. Қарулы Күштердің Әуе қорғанысы күштері әскери-көлік авиациясының ұшуларын жүзеге асыру кезінде ЖЖМ құнын, Қазақстан Республикасы құқық қорғау органдарының алыс және жақын шетелдерге қызметтік іссапарларын төлеумен байланысты шығыстарды корпоративтік толем карточкасын пайдалана отырып төлеу кезінде азаматтық-құқықтық мәмілені тіркеу талап етілмейді. Қазақстан Республикасының Үкіметі бекітетін тізбеге енгізілген ерекше қауіпті мал ауруларының ошақтарын жоюды, ветеринарлық бақылау бекеттерінде көлік құралдарын дезинфекциялауды, мемлекеттік органдардың шешімі бойынша малдардың аса қауіпті жұқпалы ауруларымен ауырған малдарды алып қоюды және жоюды жүзеге асыратын арнайы автомобиль көліктеріне құю үшін ЖЖМ құнын төлеуге байланысты мемлекеттік мекемелердің шығыстарын төлеу кезінде, сондай-ақ малдардың аса қауіпті жұқпалы аурулармен ауырған малдарды жою мақсатында корпоративтік төлем карточкасын пайдалана отырып, ЖЖМ сатып алу кезінде азаматтық-құқықтық мәмілені тіркеу талап етілмейді. 100 еселенген айлық есептік көрсеткіштен аспайтын сомаға шығыстар бойынша төлемдерді азаматтық-құқықтық мәміле жасаспай жүргізу растау құжаттарын қоса берусіз төлеуге берілген шот негізінде жүзеге асырылады.»;</w:t>
      </w:r>
      <w:r>
        <w:br/>
      </w:r>
      <w:r>
        <w:rPr>
          <w:rFonts w:ascii="Times New Roman"/>
          <w:b w:val="false"/>
          <w:i w:val="false"/>
          <w:color w:val="000000"/>
          <w:sz w:val="28"/>
        </w:rPr>
        <w:t>
      149 «Өзге де қорларды сатып алу»:</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айырбастау және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шоттарына кейіннен аудару үшін Қазақстан Республикасы Ұлттық Банкінің шоттарына соманы аудару кезінде. 100 еселенген айлық есептік көрсеткіштен аспайтын сомаға шығыстар бойынша төлемдер азаматтық-құқықтық мәміле жасаспай жүргізу растау құжаттарын қоса берусіз төлеуге берілген шот негізінде жүзеге асырылады. Мемлекеттік саясатты іске асыратын және техникалық реттеу мен метрология саласында бақылау-қадағалау өкілеттіктерін жүзеге асыратын мемлекеттік мекемелердің оларды іске асыру саласында олардың сапасы мен қауіпсіздігін мемлекеттік қадағалауды жүзеге асыруға арналған тауарлар үлгілерін сатып алумен және сынақтан өткізумен байланысты шығыстарын корпоративтік төлем карточкасын пайдалана отырып, төлеу кезінде шартты тіркеу талап етілмейді.»;</w:t>
      </w:r>
      <w:r>
        <w:br/>
      </w:r>
      <w:r>
        <w:rPr>
          <w:rFonts w:ascii="Times New Roman"/>
          <w:b w:val="false"/>
          <w:i w:val="false"/>
          <w:color w:val="000000"/>
          <w:sz w:val="28"/>
        </w:rPr>
        <w:t>
</w:t>
      </w:r>
      <w:r>
        <w:rPr>
          <w:rFonts w:ascii="Times New Roman"/>
          <w:b w:val="false"/>
          <w:i w:val="false"/>
          <w:color w:val="000000"/>
          <w:sz w:val="28"/>
        </w:rPr>
        <w:t>
      150 «Қызметтер мен жұмыстарды сатып алу» кіші сыныбында:</w:t>
      </w:r>
      <w:r>
        <w:br/>
      </w:r>
      <w:r>
        <w:rPr>
          <w:rFonts w:ascii="Times New Roman"/>
          <w:b w:val="false"/>
          <w:i w:val="false"/>
          <w:color w:val="000000"/>
          <w:sz w:val="28"/>
        </w:rPr>
        <w:t>
      151 «Коммуналдық қызметтерге ақы төлеу»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айырбастау және кейіннен Қазақстан Республикасының Ресей Федерациясындағы Сауда өкілдігінің шоттарына аудару үшін Қазақстан Республикасы Сыртқы істер министрлігі әкімшісі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Банкінің шоттарына соманы аудару кезінде.»;</w:t>
      </w:r>
      <w:r>
        <w:br/>
      </w:r>
      <w:r>
        <w:rPr>
          <w:rFonts w:ascii="Times New Roman"/>
          <w:b w:val="false"/>
          <w:i w:val="false"/>
          <w:color w:val="000000"/>
          <w:sz w:val="28"/>
        </w:rPr>
        <w:t>
</w:t>
      </w:r>
      <w:r>
        <w:rPr>
          <w:rFonts w:ascii="Times New Roman"/>
          <w:b w:val="false"/>
          <w:i w:val="false"/>
          <w:color w:val="000000"/>
          <w:sz w:val="28"/>
        </w:rPr>
        <w:t>
      152 «Байланыс қызметтеріне ақы төлеу»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Республикасының шетелдегі мекемелерінің шоттарына айырбастау және кейіннен аудару үшін Қазақстан Республикасы Сыртқы істер министрлігі әкімшісі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Банкінің шоттарына соманы аудару кезінде.»;</w:t>
      </w:r>
      <w:r>
        <w:br/>
      </w:r>
      <w:r>
        <w:rPr>
          <w:rFonts w:ascii="Times New Roman"/>
          <w:b w:val="false"/>
          <w:i w:val="false"/>
          <w:color w:val="000000"/>
          <w:sz w:val="28"/>
        </w:rPr>
        <w:t>
</w:t>
      </w:r>
      <w:r>
        <w:rPr>
          <w:rFonts w:ascii="Times New Roman"/>
          <w:b w:val="false"/>
          <w:i w:val="false"/>
          <w:color w:val="000000"/>
          <w:sz w:val="28"/>
        </w:rPr>
        <w:t>
      154 «Үй-жайды жалға алу төлемдері»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Республикасының шетелдегі мекемелерінің шоттарына айырбастау және кейіннен аудару үшін Қазақстан Республикасы Сыртқы істер министрлігі әкімшісі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Банкінің шоттарына соманы аудару кезінде. 100 еселенген айлық есептік көрсеткіштен аспайтын сомаға шығыстар бойынша төлемдерді азаматтық-құқықтық мәміле жасаспай жүргізу құжаттарды растайтын қосымшасыз, төлеуге берілетін шоттың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159 «Өзге де қызметтер мен жұмыстарға ақы төлеу»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қызметтердi) беруге арналған азаматтық-құқықтық мәмiлелерден басқа: жеке (ұжымдық) еңбек шарты бойынша шығыстарды төлеу кезiнде; банк қызметтерiн төлеу кезiнде;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бюджеттiк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Қазақстан Республикасы Инвестициялар және даму министрлігі әкімшісі болып табылатын «Қазақстанның салалық бәсекеге қабілеттілігін арттыру стратегиясы» бюджеттік бағдарламасы бойынша және Қазақстан Республикасы Білім және ғылым министрлігі әкімшісі болып табылатын «Білім және ғылым саласындағы әдіснамалықты қамтамасыз ету» бюджеттік бағдарламасы бойынша Қазақстан Республикасы Үкіметі мен ЭЫДҰ арасында жасалған келісімдер бойынша ақша қаражатын аудару кезінде, Қазақстан Республикасы Сыртқы істер министрлiгi әкiмшiсi болып табылатын «Ақпараттық имидждік саясатты іске асыруды қамтамасыз ету», «Қазақстан Республикасының дипломатиялық өкiлдiктерiн орналастыру үшін шетелде жылжымайтын мүлік объектiлерiн сатып алу және салу»,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«Іссапар шығыстары»,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айырбастау және кейiннен аудару үшiн Қазақстан Республикасы Ұлттық банкiнiң шоттарына соманы аудару кезiнде,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дауларды реттеу жөнiндегi Халықаралық орталықтың шығыстарын реттеу кезiнде, халықаралық төрелік органдар мен шетелдік соттардың шешiмдерi бойынша шығарылған төрелік шығыстар мен сот шығыстарын төлеу кезiнде. 100 еселенген айлық есептiк көрсеткiштен аспайтын сомаға шығыстар бойынша төлемдердi азаматтық-құқықтық мәмiле жасаспай жүргiзу құжаттарды растайтын қосымшасыз, төлеуге берiлетiн шоттың негiзiнде жүзеге асырылады. Үкіметтік сыртқы қарыздардың қаражатын аударуды жүзеге асыратын банкке қызмет көрсеткені үшін комиссия төлеу кезінде азаматтық-құқықтық мәмілені тіркеу талап етілмейді.</w:t>
      </w:r>
      <w:r>
        <w:br/>
      </w:r>
      <w:r>
        <w:rPr>
          <w:rFonts w:ascii="Times New Roman"/>
          <w:b w:val="false"/>
          <w:i w:val="false"/>
          <w:color w:val="000000"/>
          <w:sz w:val="28"/>
        </w:rPr>
        <w:t>
      Корпоративтік төлем карточкасын пайдалана отырып, қызметтік іссапарда болған кезде алыс және таяу шетелде Қазақстан Республикасы Қарулы Күштерінің Әуе қорғаныс күштері әскери-көліктің авиацияның әуе кемелеріне, құқық қорғау органдарына қызмет көрсету жөніндегі әуежай қызметтеріне төлеуге байланысты мемлекеттік мекемелердің шығыстарын төлеу кезінде азаматтық-құқықтық мәмілені тіркеу талап етілмейді».</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(З.А. Ерназарова) заңнамада белгіленген тәртіпте:</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Әдiлет министрлiгiнде мемлекеттiк тiркелген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