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f013" w14:textId="cd3f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2014 жылғы 12 желтоқсандағы № 559 бұйрығы. Қазақстан Республикасының Әділет министрлігінде 2014 жылы 13 желтоқсанда № 9971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Қаржы министрiнiң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мемлекеттік тiркеу тiзiлiмiнде № 9934 болып тіркелген)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237-1-тармақпен толықтырылсын:</w:t>
      </w:r>
      <w:r>
        <w:br/>
      </w:r>
      <w:r>
        <w:rPr>
          <w:rFonts w:ascii="Times New Roman"/>
          <w:b w:val="false"/>
          <w:i w:val="false"/>
          <w:color w:val="000000"/>
          <w:sz w:val="28"/>
        </w:rPr>
        <w:t>
</w:t>
      </w:r>
      <w:r>
        <w:rPr>
          <w:rFonts w:ascii="Times New Roman"/>
          <w:b w:val="false"/>
          <w:i w:val="false"/>
          <w:color w:val="000000"/>
          <w:sz w:val="28"/>
        </w:rPr>
        <w:t>
      «237-1. Орталық мемлекеттік органдардың, олардың ведомстволарының жойылатын (таратылатын) құрылымдық (аумақтық) бөлімшелерінің жоспарлы тағайындауларын көшірген жағдайда, жоспарлы тағайындауларды қабылдап алған республикалық бюджеттік бағдарламаның әкімшілеріне немесе мемлекеттік мекемеге жоғарыда көрсетілген бөлімшелердің қызметкерлеріне еңбекақыны, салық және бюджетке төленетін басқа да төлемдерді, міндетті және ерікті зейнетақы жарналарын, әлеуметтік аударымдарды аударуға, банктік көрсетілетін қызметтердің ақысын төлеуге рұқсат етіледі.</w:t>
      </w:r>
      <w:r>
        <w:br/>
      </w:r>
      <w:r>
        <w:rPr>
          <w:rFonts w:ascii="Times New Roman"/>
          <w:b w:val="false"/>
          <w:i w:val="false"/>
          <w:color w:val="000000"/>
          <w:sz w:val="28"/>
        </w:rPr>
        <w:t>
</w:t>
      </w:r>
      <w:r>
        <w:rPr>
          <w:rFonts w:ascii="Times New Roman"/>
          <w:b w:val="false"/>
          <w:i w:val="false"/>
          <w:color w:val="000000"/>
          <w:sz w:val="28"/>
        </w:rPr>
        <w:t>
      Жойылатын (таратылатын) кезеңде өз функционалдық міндеттерін орындаған қызметкерлердің ағымдағы шоттары мен жинақтау шоттарына ақшаны аудару кезінде аумақтық қазынашылық бөлімшелеріне ұсынылатын төлеуге берілетін шот пен ақшаны алушылардың тізімі негізделген және дұрыс болуы үшін республикалық бюджеттік бағдарламалардың әкімшілері және мемлекеттік мекеме жауапты болады.».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мыналарды:</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 ресми жариялауға бұқаралық ақпарат құралдарына және «Әділет» ақпараттық–құқықтық жүйесіне жіберілуін;</w:t>
      </w:r>
      <w:r>
        <w:br/>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Қаржы министрі                               Б. Сұлтанов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 Е. Досаев</w:t>
      </w:r>
      <w:r>
        <w:br/>
      </w:r>
      <w:r>
        <w:rPr>
          <w:rFonts w:ascii="Times New Roman"/>
          <w:b w:val="false"/>
          <w:i w:val="false"/>
          <w:color w:val="000000"/>
          <w:sz w:val="28"/>
        </w:rPr>
        <w:t>
</w:t>
      </w:r>
      <w:r>
        <w:rPr>
          <w:rFonts w:ascii="Times New Roman"/>
          <w:b w:val="false"/>
          <w:i/>
          <w:color w:val="000000"/>
          <w:sz w:val="28"/>
        </w:rPr>
        <w:t>      2014 жылғы 12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________________ Қ. Келімбетов</w:t>
      </w:r>
      <w:r>
        <w:br/>
      </w:r>
      <w:r>
        <w:rPr>
          <w:rFonts w:ascii="Times New Roman"/>
          <w:b w:val="false"/>
          <w:i w:val="false"/>
          <w:color w:val="000000"/>
          <w:sz w:val="28"/>
        </w:rPr>
        <w:t>
</w:t>
      </w:r>
      <w:r>
        <w:rPr>
          <w:rFonts w:ascii="Times New Roman"/>
          <w:b w:val="false"/>
          <w:i/>
          <w:color w:val="000000"/>
          <w:sz w:val="28"/>
        </w:rPr>
        <w:t>      2014 жылғы 12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