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0d64" w14:textId="1750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Мектепке дейінгі білім берудің үлгілік оқу жоспарларын бекіту туралы" Қазақстан Республикасының Білім және ғылым министрінің 2012 жылғы 20 желтоқсандағы № 557 бұйрығына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19 қарашадағы № 479 бұйрығы. Қазақстан Республикасының Әділет министрлігінде 2014 жылы 26 желтоқсанда № 10019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Республикасының мектепке дейінгі үлгілік оқу жоспарларын бекіту туралы» Қазақстан Республикасының Білім және ғылым министрінің 2012 жылғы 20 желтоқсандағы № 557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8275 тіркелген, «Егемен Қазақстан» газетінің 2013 жылғы 23 ақпандағы № 74 (28013) санында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 жастан 5 (6) жасқа дейінгі балаларды мектепке дейінгі тәрбиелеу мен оқытуға арналған үлгілік оқу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 жастан 6 (7) жасқа дейінгі балаларды мектепалды даярлау сыныптары мен топтарына арналған үлгілік оқу жоспары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3-қосымшаға сәйкес мүмкіндіктері шектеулі балаларды мектепке дейінгі тәрбиелеу мен оқыту үшін үлгілік оқу жоспары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Мектепке дейінгі және орта білім, ақпараттық технолгиялар департаменті (Ж.А.Жонтаева):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тіркеуден өткеннен кейін осы бұйрықты бұқаралық ақпарат құралдарында жарияласын.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бұйрықтың орындалуын бақылау вице-министр Е.Н. Иманғалиевқа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бұйрық алғашқы жарияланған күнінен бастап күнтізбелік он күн өткен соң қолданысққа енгізіледі және 2014 жылғы 1 қыркүйектен бастап пайда болған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8"/>
        <w:gridCol w:w="4302"/>
      </w:tblGrid>
      <w:tr>
        <w:trPr>
          <w:trHeight w:val="30" w:hRule="atLeast"/>
        </w:trPr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                   А. Сәрінжіпов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479 бұйрығына 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557 бұйрығына 3 қосымша</w:t>
            </w:r>
          </w:p>
          <w:bookmarkEnd w:id="3"/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Мүмкіндіктері шектеулі балаларды мектепке дейін тәрбиелеу және оқытудың типтік оқу жоспары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"/>
        <w:gridCol w:w="1"/>
        <w:gridCol w:w="2395"/>
        <w:gridCol w:w="235"/>
        <w:gridCol w:w="121"/>
        <w:gridCol w:w="123"/>
        <w:gridCol w:w="255"/>
        <w:gridCol w:w="887"/>
        <w:gridCol w:w="544"/>
        <w:gridCol w:w="296"/>
        <w:gridCol w:w="1"/>
        <w:gridCol w:w="483"/>
        <w:gridCol w:w="485"/>
        <w:gridCol w:w="298"/>
        <w:gridCol w:w="375"/>
        <w:gridCol w:w="611"/>
        <w:gridCol w:w="579"/>
        <w:gridCol w:w="544"/>
        <w:gridCol w:w="884"/>
        <w:gridCol w:w="367"/>
        <w:gridCol w:w="125"/>
        <w:gridCol w:w="263"/>
        <w:gridCol w:w="1664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 жалпы дамымаған 2 - 7 жас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салалары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кіші топ 2-3 жас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кіші топ 3-4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 4-5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тобы 5-6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жас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білімдік ұйымдастырылған оқу іс-әрекеті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 тәртіп негіздері, валеология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(мемлекеттік 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тәрбиелеп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топтарда жүргізілмейді)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негіздері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ортамен таныстыру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түзеу оқу іс-әрекеті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  <w:bookmarkEnd w:id="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ІІ-жартыжылдық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Сауат ашу және жазу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айту қабілеті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 жартыжылдық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ІІ-жартыжылдық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Ұйымдастырылған және арнайы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іс-әрекетінің жалпы көлемі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іс-әрекетінің ұзақтығы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бұзылымымен 2 - 7 жас</w:t>
            </w:r>
          </w:p>
          <w:bookmarkEnd w:id="34"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кіші топ 2-3 жас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 4-5 жас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тобы 5-6 жас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жас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білімдік ұйымдастырылған оқу іс-әрекеті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мінез-құлық негіздері, валеология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жазу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Мемлекеттік, орыс және басқа тілдер (мемлекеттік тіл қазақ тілінде тәрбиелейтін және оқытатын топтарда өткізілмейді)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түзеу оқу іс-әрекеті (ішкі топтық)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Көру түйсігі**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Кеңістікте бағдарлай білу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</w:t>
            </w:r>
          </w:p>
          <w:bookmarkEnd w:id="6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Әлеуметтік-тұрмыстық бағдар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Ұйымдастырылған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іс-әрекетінің жалпы көлемі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68"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Бала бақшаның өзіне тән ерекшіліктерін және ұйымдастырылған оқу-ісі шеңберінен шығатын жұмыстар: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бұзылымды көру функцияларын дамыту бойынша тәрбиешілердің жұмысы (офтальмолог дәрігердің ұсынымы бойынша);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оқу әдістерінде бағдарламаны еңгермейтін балалармен тәрбиешілердің жекелік жұмыстары;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тәрбиешілердің балалармен мамандардың тапсырмасы бойынша жұмысы; педагогтардың шығармашылық жұмысы. </w:t>
            </w:r>
          </w:p>
          <w:bookmarkEnd w:id="69"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Жаппай соқырлығы бар балалармен көру түйсігін дамытудың орнына сезіну және ұсақ моторикасын дамыту бойынша түзеу-оқу жұмыстары жүргізіледі.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балалармен сезіну мен ұсақ моторикасын дамыту жоғарыда аталған барлық түзеу-оқу ісінде жүргізіледі. </w:t>
            </w:r>
          </w:p>
          <w:bookmarkEnd w:id="70"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2- 7 жас</w:t>
            </w:r>
          </w:p>
          <w:bookmarkEnd w:id="71"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кіші топ 2-3 жас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кіші топ 3-4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 4-5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тобы 5-6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жас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жазу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8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Құрастыру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түзеу оқу іс-әрекеті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  <w:bookmarkEnd w:id="9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Есту түйсігін дамыту және дыбыс айтуын қалыптастыру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арнайы оқу іс-әрекетінің жалпы көлемі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іс-әрекетінің ұзақтығы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кемістігімен 2-7 (8) жас</w:t>
            </w:r>
          </w:p>
          <w:bookmarkEnd w:id="101"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кіші топ 2-3 жас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кіші топ 3-4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 4-5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тобы 5-6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6-7(8) жас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Мәдени-гигиеналық дағдылар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</w:t>
            </w:r>
          </w:p>
          <w:bookmarkEnd w:id="1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көркем әдебиетпен таныстыру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Ойынға үйрету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1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тәрбие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және еңбек тәрбиесі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түзеу оқу іс-әрекеті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 жұмыстары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және арнайы оқу іс-әрекетінің жалпы көлемі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іс-әрекетінің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12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дамуы тежелгенмен 2-7(8) жас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салалары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кіші топ 2-3 жас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кіші топ 3-4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 4-5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тобы 5-6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Дайындық тобы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6 -7(8) жас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негіздері, валеология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Сөйлеу тілін дамыту және қатынастық қабілетін қалыптастыру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Мемлекеттік, орыс және басқа тілдер (мемлекеттік тіл қазақ тілінде тәрбиелейтін және оқытатын топтарда өткізілмейді)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ортамен танысу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Коркем әдебиет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түзеу оқу іс-әрекеті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  <w:bookmarkEnd w:id="1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іс-әрекетінің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  <w:bookmarkEnd w:id="1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іс-әрекетінің ұзақтығы</w:t>
            </w:r>
          </w:p>
          <w:bookmarkEnd w:id="16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Тірек-қозғалыс аппаратының бұзылымдарымен 2 – 7(8) жас</w:t>
            </w:r>
          </w:p>
          <w:bookmarkEnd w:id="161"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салалары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кіші топ 2-3 жас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кіші топ 3-4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Ортаңғы топ 4-5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тобы 5-6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Дайындық тобы 6 -7(8) жас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негіздері, валеология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 әдебиеті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 ашу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Мемлекеттік, орыс және басқа тілдер (мемлекеттік тіл қазақ тілінде тәрбиелейтін және оқытатын топтарда өткізілмейді)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Өзін-өзі 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түзеу оқу іс-әрекеті</w:t>
            </w:r>
          </w:p>
          <w:bookmarkEnd w:id="186"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ЕДШ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Түзеу жұмыстары</w:t>
            </w:r>
          </w:p>
          <w:bookmarkEnd w:id="19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іс-әрекетінің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  <w:bookmarkEnd w:id="1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іс-әрекетінің ұзақтығы</w:t>
            </w:r>
          </w:p>
          <w:bookmarkEnd w:id="19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минут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бұзылымдарымен 2-7(8) жас</w:t>
            </w:r>
          </w:p>
          <w:bookmarkEnd w:id="19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</w:t>
            </w:r>
          </w:p>
          <w:bookmarkEnd w:id="194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саты 2-4 жас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саты 4-6 жас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6-7(8)жас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Коммуникация*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Ишаралық,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дактильді қатынастық тілін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/көру және есту бұзылымдары бірлескенде</w:t>
            </w:r>
          </w:p>
          <w:bookmarkEnd w:id="19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Заттық символдармен, сүреттермен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дағдыларын қалыптастыру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Балалардың ауызша тілін (дыбыстық) 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дамыту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Сенсорлық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Кеністіктегі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таныстыру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математикалық ұғымдарды қалыптастыру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Мүсіндеу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Жапсыру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Құрастыру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Тифлографика**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тәрбиесі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түзеу оқу іс-әрекеті</w:t>
            </w:r>
          </w:p>
          <w:bookmarkEnd w:id="21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 жеу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үстелде отыруға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дағдыларын қалыптастыру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Киіну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киімді күту дағдыларын қалыптастыру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жағдайлардағы тәртібі дағдыларын қалыптастыру және үй еңбегі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Ұйымдастырылған және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іс-әрекетінің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іс-әрекетінің ұзақтығы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минут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*Күрделі бұзылымдары бар балалардың қатынастық дағдыларын қалыптастыру барысында бұзылымдардың үйлесуіне байланысты төмендегідей жұмыстың бағыттары көрсетіледі: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және есту бұзылымдары үйлескен кезде алғашында қатынастың ишаралық, дактильді қатынастық формасы қалыптасады;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БСА-ға байланысты бұзылымдар үйлескенде, сөйлеу тілінің қайта құру жағы бұзылғанда, символ- заттарды, суреттерді қолдануымен байланысты қатынастық дағдылар қалыптасады.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Бұзылыдардың барлық түрлері үйлескенде және дамудың барлық сатысында сөйлеу тілінің ауызша (дыбыстық) жағын қалыптастыру қажет.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**«Тифлографика» атты ұйымдастырылған оқу-іс әрекеті көру қабілетінің алғашқы бұзылымдары бар балалар үшін қарастырылған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Психологиялық-педагогикалық түзету кабинеттеріне және оңалту орталықтарына арналған типтік оқу жоспары</w:t>
            </w:r>
          </w:p>
          <w:bookmarkEnd w:id="219"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0 – 3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Сабақтар ұзақтығы 35-45 минут</w:t>
            </w:r>
          </w:p>
          <w:bookmarkEnd w:id="220"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1"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Түзету-дамыту сабақтары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ырғақ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мұғалім-логопед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мұғалім арнайы педагог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Психомоторлық дамуының тежелуі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Психотілдік дамуының тежелуі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4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дамуының тежелуі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Ринолалия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7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Тұтықпа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Эмоциональдық бұзылымдар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1 -2 дәрежедегі саңыраулық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0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 дәрежедегі саңыраулық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қабілетінің бұзылымдары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2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бұзылымдар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жас 3 - 8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Сабақтар ұзақтығы 35-45 минут</w:t>
            </w:r>
          </w:p>
          <w:bookmarkEnd w:id="23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Психикалық дамуы тежелген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5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ақыл-ой кемістігі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6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ақыл-ой кемістігі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тірек-қозғалыс аппаратының басқа бұзылымдары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деңгейдегі жалпы сөйлеу тілінің дамымауы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9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деңгейдегі жалпы сөйлеу тілінің дамымауы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деңгейдегі жалпы сөйлеу тілінің дамымауы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1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Ринолалия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2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Тұтықпаның ауыр деңгейі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3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Тұтықпаның орташа деңгейі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4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1 -2 дәрежедегі саңыраулық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5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4 дәрежедегі саңыраулық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Көру қабілетінің бұзылымдары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7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Эмоционалдық бұзылымдар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бұзылымдар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көрсетілім бойынша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Маманның «Көрсетілімі бойынша» нұсқау жасаған бағанында басқа өзіндік бұзылымдарға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(мысалы, ақыл-ой кемістігі+ тұтықпа, БСА + дизартрия) байланысты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 Бала ішкі топта оқуға дайын болған кезде ішкі топтық сабақтар қарастырылады,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сабақтар алынып тастанылады</w:t>
            </w:r>
          </w:p>
          <w:bookmarkEnd w:id="249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