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fbd5" w14:textId="edaf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2014 жылғы 9 желтоқсандағы № 548 бұйрығы. Қазақстан Республикасының Әділет министрлігінде 2014 жылы 30 желтоқсанда № 10046 тіркелді. Күші жойылды - Қазақстан Республикасы Қаржы министрінің 2015 жылғы 21 желтоқсандағы № 669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21.12.2015 </w:t>
      </w:r>
      <w:r>
        <w:rPr>
          <w:rFonts w:ascii="Times New Roman"/>
          <w:b w:val="false"/>
          <w:i w:val="false"/>
          <w:color w:val="ff0000"/>
          <w:sz w:val="28"/>
        </w:rPr>
        <w:t>№ 669</w:t>
      </w:r>
      <w:r>
        <w:rPr>
          <w:rFonts w:ascii="Times New Roman"/>
          <w:b w:val="false"/>
          <w:i w:val="false"/>
          <w:color w:val="ff0000"/>
          <w:sz w:val="28"/>
        </w:rPr>
        <w:t xml:space="preserve"> (алғашқы ресми жарияланғаннан кейін он күнтізбелік күн өткен соң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«Мемлекеттік сатып алу туралы» Қазақстан Республикасының 2007 жылғы 21 шілдедегі Заңының 7-бабы 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сатып алуды ұйымдастыруды және өткізуді бірыңғай ұйымдастырушы жүзеге асыратын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Мемлекеттік сатып алу комитеті (Қ.Н. Абдуллаев) заңнамада белгіленген тәртіпте: </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Әділет министрлігінде осы бұйрықты мемлекеттік тіркеуден кейін оны бұқаралық ақпарат құралдары мен «Әділет» ақпараттық-құқықтық жүйесінде ресми жариялауға жолдауды;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Қаржы министрлігінің интернет-ресурсында осы бұйрықтың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3. Осы бұйрық 2015 жылдың 1 қаңтарынан бастап қолданысқа енгізіледі.</w:t>
      </w:r>
    </w:p>
    <w:bookmarkEnd w:id="0"/>
    <w:p>
      <w:pPr>
        <w:spacing w:after="0"/>
        <w:ind w:left="0"/>
        <w:jc w:val="both"/>
      </w:pPr>
      <w:r>
        <w:rPr>
          <w:rFonts w:ascii="Times New Roman"/>
          <w:b w:val="false"/>
          <w:i/>
          <w:color w:val="000000"/>
          <w:sz w:val="28"/>
        </w:rPr>
        <w:t>      Министр                                    Б. Сұлтанов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2014 жылғы 9 желтоқсандағы</w:t>
      </w:r>
      <w:r>
        <w:br/>
      </w:r>
      <w:r>
        <w:rPr>
          <w:rFonts w:ascii="Times New Roman"/>
          <w:b w:val="false"/>
          <w:i w:val="false"/>
          <w:color w:val="000000"/>
          <w:sz w:val="28"/>
        </w:rPr>
        <w:t>
                                         № 548 бұйрығымен бекітілген</w:t>
      </w:r>
    </w:p>
    <w:bookmarkEnd w:id="1"/>
    <w:bookmarkStart w:name="z9" w:id="2"/>
    <w:p>
      <w:pPr>
        <w:spacing w:after="0"/>
        <w:ind w:left="0"/>
        <w:jc w:val="left"/>
      </w:pPr>
      <w:r>
        <w:rPr>
          <w:rFonts w:ascii="Times New Roman"/>
          <w:b/>
          <w:i w:val="false"/>
          <w:color w:val="000000"/>
        </w:rPr>
        <w:t xml:space="preserve"> 
Мемлекеттік сатып алуды ұйымдастыруды және өткізуді бірыңғай</w:t>
      </w:r>
      <w:r>
        <w:br/>
      </w:r>
      <w:r>
        <w:rPr>
          <w:rFonts w:ascii="Times New Roman"/>
          <w:b/>
          <w:i w:val="false"/>
          <w:color w:val="000000"/>
        </w:rPr>
        <w:t>
     ұйымдастырушы жүзеге асыратын тауарлардың, жұмыстардың,</w:t>
      </w:r>
      <w:r>
        <w:br/>
      </w:r>
      <w:r>
        <w:rPr>
          <w:rFonts w:ascii="Times New Roman"/>
          <w:b/>
          <w:i w:val="false"/>
          <w:color w:val="000000"/>
        </w:rPr>
        <w:t>
             көрсетілетін қызметтердің тізбесі*</w:t>
      </w:r>
    </w:p>
    <w:bookmarkEnd w:id="2"/>
    <w:p>
      <w:pPr>
        <w:spacing w:after="0"/>
        <w:ind w:left="0"/>
        <w:jc w:val="both"/>
      </w:pPr>
      <w:r>
        <w:rPr>
          <w:rFonts w:ascii="Times New Roman"/>
          <w:b w:val="false"/>
          <w:i w:val="false"/>
          <w:color w:val="ff0000"/>
          <w:sz w:val="28"/>
        </w:rPr>
        <w:t xml:space="preserve">      Ескерту. Тізбе жаңа редакцияда - ҚР Қаржы министрінің 15.09.2015 </w:t>
      </w:r>
      <w:r>
        <w:rPr>
          <w:rFonts w:ascii="Times New Roman"/>
          <w:b w:val="false"/>
          <w:i w:val="false"/>
          <w:color w:val="ff0000"/>
          <w:sz w:val="28"/>
        </w:rPr>
        <w:t>№ 482</w:t>
      </w:r>
      <w:r>
        <w:rPr>
          <w:rFonts w:ascii="Times New Roman"/>
          <w:b w:val="false"/>
          <w:i w:val="false"/>
          <w:color w:val="ff0000"/>
          <w:sz w:val="28"/>
        </w:rPr>
        <w:t xml:space="preserve"> (алғаш ресми жарияланған күннен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2759"/>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p>
        </w:tc>
      </w:tr>
      <w:tr>
        <w:trPr>
          <w:trHeight w:val="34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w:t>
            </w:r>
          </w:p>
        </w:tc>
      </w:tr>
      <w:tr>
        <w:trPr>
          <w:trHeight w:val="31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тікұшақтар</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телекоммуникациялық жабдықтар (тиісті қаржы жылына арналған республикалық бюджет туралы заңмен белгіленген айлық есептік көрсеткіштің он мың еселенген мөлшерінен оларды алу үшін бөлінген сомадан асқан жағдайда)</w:t>
            </w:r>
          </w:p>
        </w:tc>
      </w:tr>
      <w:tr>
        <w:trPr>
          <w:trHeight w:val="3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станциялары, моноблоктар (тиісті қаржы жылына арналған республикалық бюджет туралы заңмен белгіленген айлық есептік көрсеткіштің он мың еселенген мөлшерінен оларды алу үшін бөлінген сомадан асқан жағдайда)</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лицензияланған бағдарламалық қамтамасыз ету (бағдарламалық өнімдер) (тиісті қаржы жылына арналған республикалық бюджет туралы заңмен белгіленген айлық есептік көрсеткіштің он мың еселенген мөлшерінен оларды алу үшін бөлінген сомадан асқан жағдайда)</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(тиісті қаржы жылына республикалық бюджет туралы заңмен белгіленген айлық есептік көрсеткіштің он мың еселенген мөлшерінен оларды алу үшін бөлінген сомадан асқан жағдайда)</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Жұмыстар:</w:t>
            </w:r>
          </w:p>
        </w:tc>
      </w:tr>
      <w:tr>
        <w:trPr>
          <w:trHeight w:val="108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және өзге де орталық мемлекеттік органдар бюджеттік бағдарламалардың әкімшілері ретінде шығатын, белгілі бір уақыт кезеңі ішінде бюджет қаражаты есебінен бюджеттік бағдарлама әкімшісі тікелей іске асыратын және аяқталған сипаттағы жаңа объектілерді құруға (салуға) не қолда барларын реконструкциялау</w:t>
            </w:r>
          </w:p>
        </w:tc>
      </w:tr>
      <w:tr>
        <w:trPr>
          <w:trHeight w:val="49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әкімшілері ретінде орталық атқарушы және өзге де орталық мемлекеттік органдар шығатын, заңды тұлғалардың жарғылық капиталдарын қалыптастыруға және (немесе) ұлғайтуға бағытталған республикалық бюджеттен қаржыландырылатын бюджеттік инвестициялар есебінен іске асырылатын жаңа объектілерді құру (салу) не қолда барларын реконструкциялау</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Көрсетілетін кызметтер:</w:t>
            </w:r>
          </w:p>
        </w:tc>
      </w:tr>
      <w:tr>
        <w:trPr>
          <w:trHeight w:val="13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және өзге де орталық мемлекеттік органдар бюджеттік бағдарламалардың әкімшілері ретінде шығатын, белгілі бір уақыт кезеңі ішінде бюджет қаражаты есебінен бюджеттік бағдарлама әкімшісі тікелей іске асыратын және аяқталған сипаттағы ақпараттық жүйелерді құру, енгізу, дамыту және жаңғырту</w:t>
            </w:r>
          </w:p>
        </w:tc>
      </w:tr>
      <w:tr>
        <w:trPr>
          <w:trHeight w:val="43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әкімшілері ретінде орталық атқарушы және өзге де орталық мемлекеттік органдар шығатын, заңды тұлғалардың жарғылық капиталдарын қалыптастыруға және (немесе) ұлғайтуға бағытталған республикалық бюджеттен қаржыландырылатын бюджеттік инвестициялар есебінен іске асырылатын ақпараттық жүйелерді құру, енгізу, дамыту және жаңғырту</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және өзге де орталық мемлекеттік органдар бюджеттік бағдарламалардың әкімшілері ретінде шығатын, ақпараттық жүйелерді сүйемелдеу, әкімшілендіру (тиісті қаржы жылына арналған республикалық бюджет туралы заңмен белгіленген айлық есептік көрсеткіштің жиырма мың еселенген мөлшерінен оларды алу үшін бөлінген сомадан асқан жағдайда)</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және өзге де орталық мемлекеттік органдар бюджеттік бағдарламалардың әкімшілері ретінде шығатын, техникалық қызмет көрсету және аппараттық-бағдарламалық кешендерді жөндеу (тиісті қаржы жылына арналған республикалық бюджет туралы заңмен белгіленген айлық есептік көрсеткіштің жиырма мың еселенген мөлшерінен оларды алу үшін бөлінген сомадан асқан жағдайда)</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және өзге де орталық мемлекеттік органдар бюджеттік бағдарламалардың әкімшілері ретінде шығатын, полиграфиялық кызметтер және баспа өнiмдерін өндіру (тиісті қаржы жылына арналған республикалық бюджет туралы заңмен белгіленген айлық есептік көрсеткіштің жиырма мың еселенген мөлшерінен оларды алу үшін бөлінген сомадан асқан жағдайда)</w:t>
            </w:r>
          </w:p>
        </w:tc>
      </w:tr>
      <w:tr>
        <w:trPr>
          <w:trHeight w:val="7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лицензияланған бағдарламалық өнімді техникалық қолдау (тиісті қаржы жылына арналған республикалық бюджет туралы заңмен белгіленген айлық есептік көрсеткіштің жиырма мың еселенген мөлшерінен оларды алу үшін бөлінген сомадан асқан жағдайда)</w:t>
            </w:r>
          </w:p>
        </w:tc>
      </w:tr>
    </w:tbl>
    <w:bookmarkStart w:name="z10" w:id="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*мемлекеттік сатып алуды бірыңғай ұйымдастырушы жүзеге асыратын тауарлардың, жұмыстардың, көрсетілетін қызметтердің тізбесі бойынша мемлекеттік сатып алуды ұйымдастыру және өткізу «Қазақстан Республикасы Президентінің Іс Басқармасы» мемлекеттік мекемесі мен оның ведомстволары жүзеге асыратын мемлекеттік сатып алуларды қоспағанда, электрондық сатып алу арқылы конкурс немесе аукцион тәсілімен өткізілетін тауарларды, жұмыстар мен көрсетілетін қызметтерді мемлекеттік сатып алуға қолданылады.</w:t>
      </w:r>
      <w:r>
        <w:br/>
      </w:r>
      <w:r>
        <w:rPr>
          <w:rFonts w:ascii="Times New Roman"/>
          <w:b w:val="false"/>
          <w:i w:val="false"/>
          <w:color w:val="000000"/>
          <w:sz w:val="28"/>
        </w:rPr>
        <w:t>
</w:t>
      </w:r>
      <w:r>
        <w:rPr>
          <w:rFonts w:ascii="Times New Roman"/>
          <w:b w:val="false"/>
          <w:i w:val="false"/>
          <w:color w:val="000000"/>
          <w:sz w:val="28"/>
        </w:rPr>
        <w:t>
      ** жоғарғы бюджеттермен төменгі құрылым бюджеттеріне берілетін, дамытуға арналған мақсатты трансфертді қоспағанда тапсырыс берушілермен белгіленген тұлғалардан (мекемелер және олардың аумақтық бөлімшелері, мемлекеттік ведомстволық бағынысты ұйымдар) тәуелсіз, орталық және басқа да орталық мемлекеттік атқарушы органдары әкімші болып табылатын мемлекеттік сатып алуды өткізу және ұйымдастыру 2.1 және 3.1 тармақтарында көрсетілген, жұмыстар және қызмет көрсетулер бойынша біріңғай ұйымдастырушымен жүзеге асырылады.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