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43c33" w14:textId="9c43c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бақылау мақсаттары үшін Қазақстан Республикасы мемлекеттік кірістер органдарының су және әуе кемелерін пайдалану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 Мемлекеттік кірістер комитеті Төрағасының 2014 жылғы 15 желтоқсандағы № 91 бұйрығы. Қазақстан Республикасының Әділет министрлігінде 2015 жылы 16 қаңтарда № 10094 тіркелді. Күші жойылды - Қазақстан Республикасы Қаржы министрлігінің Мемлекеттік кірістер комитеті Төрағасының 2019 жылғы 19 тамыздағы № 2 бұйрығымен</w:t>
      </w:r>
    </w:p>
    <w:p>
      <w:pPr>
        <w:spacing w:after="0"/>
        <w:ind w:left="0"/>
        <w:jc w:val="both"/>
      </w:pPr>
      <w:r>
        <w:rPr>
          <w:rFonts w:ascii="Times New Roman"/>
          <w:b w:val="false"/>
          <w:i w:val="false"/>
          <w:color w:val="ff0000"/>
          <w:sz w:val="28"/>
        </w:rPr>
        <w:t xml:space="preserve">
      Ескерту. Күші жойылды – ҚР Қаржы министрлігінің Мемлекеттік кірістер комитеті Төрағасының 19.08.2019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кеден ісі туралы" Қазақстан Республикасының 2010 жылғы 30 маусымдағы Кодексінің 196-бабының </w:t>
      </w:r>
      <w:r>
        <w:rPr>
          <w:rFonts w:ascii="Times New Roman"/>
          <w:b w:val="false"/>
          <w:i w:val="false"/>
          <w:color w:val="000000"/>
          <w:sz w:val="28"/>
        </w:rPr>
        <w:t xml:space="preserve"> 3-тармағына</w:t>
      </w:r>
      <w:r>
        <w:rPr>
          <w:rFonts w:ascii="Times New Roman"/>
          <w:b w:val="false"/>
          <w:i w:val="false"/>
          <w:color w:val="000000"/>
          <w:sz w:val="28"/>
        </w:rPr>
        <w:t xml:space="preserve"> сәйкес, сондай-ақ Қазақстан Республикасы Қаржы министрінің 2014 жылғы 26 қыркүйектегі № 417 бұйрығымен бекітілген, Қазақстан Республикасы Қаржы министрлігі Мемлекеттік кірістер комитеті Ережесінің 16-тармағының </w:t>
      </w:r>
      <w:r>
        <w:rPr>
          <w:rFonts w:ascii="Times New Roman"/>
          <w:b w:val="false"/>
          <w:i w:val="false"/>
          <w:color w:val="000000"/>
          <w:sz w:val="28"/>
        </w:rPr>
        <w:t xml:space="preserve"> 28)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Кедендік бақылау мақсаттары үшін Қазақстан Республикасы кеден органдарының су және әуе кемелерін пайдалану </w:t>
      </w:r>
      <w:r>
        <w:rPr>
          <w:rFonts w:ascii="Times New Roman"/>
          <w:b w:val="false"/>
          <w:i w:val="false"/>
          <w:color w:val="000000"/>
          <w:sz w:val="28"/>
        </w:rPr>
        <w:t xml:space="preserve"> қағидасы</w:t>
      </w:r>
      <w:r>
        <w:rPr>
          <w:rFonts w:ascii="Times New Roman"/>
          <w:b w:val="false"/>
          <w:i w:val="false"/>
          <w:color w:val="000000"/>
          <w:sz w:val="28"/>
        </w:rPr>
        <w:t xml:space="preserve"> бекітілсін.</w:t>
      </w:r>
    </w:p>
    <w:bookmarkEnd w:id="1"/>
    <w:bookmarkStart w:name="z9" w:id="2"/>
    <w:p>
      <w:pPr>
        <w:spacing w:after="0"/>
        <w:ind w:left="0"/>
        <w:jc w:val="both"/>
      </w:pPr>
      <w:r>
        <w:rPr>
          <w:rFonts w:ascii="Times New Roman"/>
          <w:b w:val="false"/>
          <w:i w:val="false"/>
          <w:color w:val="000000"/>
          <w:sz w:val="28"/>
        </w:rPr>
        <w:t>
      2. Қазақстан Республикасы Қаржы министрлігі Мемлекеттік кірістер комитетінің Кедендік бақылау департаменті заңнамамен белгіленген тәртіпте:</w:t>
      </w:r>
    </w:p>
    <w:bookmarkEnd w:id="2"/>
    <w:bookmarkStart w:name="z10" w:id="3"/>
    <w:p>
      <w:pPr>
        <w:spacing w:after="0"/>
        <w:ind w:left="0"/>
        <w:jc w:val="both"/>
      </w:pPr>
      <w:r>
        <w:rPr>
          <w:rFonts w:ascii="Times New Roman"/>
          <w:b w:val="false"/>
          <w:i w:val="false"/>
          <w:color w:val="000000"/>
          <w:sz w:val="28"/>
        </w:rPr>
        <w:t>
      2. Қазақстан Республикасы Қаржы министрлігі Мемлекеттік кірістер комитетінің Кедендік бақылау департаменті заңнамамен белгіленген тәртіпте:</w:t>
      </w:r>
    </w:p>
    <w:bookmarkEnd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бұйрықты мемлекеттік тіркеленгеннен кейін күнтізбелік он күн ішінде оны ресми жариялауға мерзімдік баспа басылымдарына және "Әділет" ақпараттық құқықтық жүйесіне жолдауды;</w:t>
      </w:r>
    </w:p>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интернет-ресурстарында жариялануын қамтамасыз етсін.</w:t>
      </w:r>
    </w:p>
    <w:bookmarkStart w:name="z11" w:id="4"/>
    <w:p>
      <w:pPr>
        <w:spacing w:after="0"/>
        <w:ind w:left="0"/>
        <w:jc w:val="both"/>
      </w:pPr>
      <w:r>
        <w:rPr>
          <w:rFonts w:ascii="Times New Roman"/>
          <w:b w:val="false"/>
          <w:i w:val="false"/>
          <w:color w:val="000000"/>
          <w:sz w:val="28"/>
        </w:rPr>
        <w:t>
      3. Осы бұйрық мемлекеттік тіркеленгеннен кейін күнтізбелік он күн өткен соң қолданысқа енеді.</w:t>
      </w:r>
    </w:p>
    <w:bookmarkEnd w:id="4"/>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Қаржы министрлігі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Мемлекеттік кірістер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комитеті</w:t>
      </w:r>
      <w:r>
        <w:rPr>
          <w:rFonts w:ascii="Times New Roman"/>
          <w:b w:val="false"/>
          <w:i/>
          <w:color w:val="000000"/>
          <w:sz w:val="28"/>
        </w:rPr>
        <w:t xml:space="preserve"> төрағасының                       Д. Ерғожин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министрлігі</w:t>
            </w:r>
            <w:r>
              <w:br/>
            </w:r>
            <w:r>
              <w:rPr>
                <w:rFonts w:ascii="Times New Roman"/>
                <w:b w:val="false"/>
                <w:i w:val="false"/>
                <w:color w:val="000000"/>
                <w:sz w:val="20"/>
              </w:rPr>
              <w:t>Мемлекеттік кірістер</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15 желтоқсан</w:t>
            </w:r>
            <w:r>
              <w:br/>
            </w:r>
            <w:r>
              <w:rPr>
                <w:rFonts w:ascii="Times New Roman"/>
                <w:b w:val="false"/>
                <w:i w:val="false"/>
                <w:color w:val="000000"/>
                <w:sz w:val="20"/>
              </w:rPr>
              <w:t>№ 91 бұйрығымен бекітілген</w:t>
            </w:r>
          </w:p>
        </w:tc>
      </w:tr>
    </w:tbl>
    <w:bookmarkStart w:name="z4" w:id="5"/>
    <w:p>
      <w:pPr>
        <w:spacing w:after="0"/>
        <w:ind w:left="0"/>
        <w:jc w:val="left"/>
      </w:pPr>
      <w:r>
        <w:rPr>
          <w:rFonts w:ascii="Times New Roman"/>
          <w:b/>
          <w:i w:val="false"/>
          <w:color w:val="000000"/>
        </w:rPr>
        <w:t xml:space="preserve"> Кедендік бақылау мақсаттары үшін Қазақстан Республикасы кеден</w:t>
      </w:r>
      <w:r>
        <w:br/>
      </w:r>
      <w:r>
        <w:rPr>
          <w:rFonts w:ascii="Times New Roman"/>
          <w:b/>
          <w:i w:val="false"/>
          <w:color w:val="000000"/>
        </w:rPr>
        <w:t>органдарының су және әуе кемелерін пайдалану қағидасы</w:t>
      </w:r>
      <w:r>
        <w:br/>
      </w:r>
      <w:r>
        <w:rPr>
          <w:rFonts w:ascii="Times New Roman"/>
          <w:b/>
          <w:i w:val="false"/>
          <w:color w:val="000000"/>
        </w:rPr>
        <w:t>1. Жалпы ережелер</w:t>
      </w:r>
    </w:p>
    <w:bookmarkEnd w:id="5"/>
    <w:bookmarkStart w:name="z6" w:id="6"/>
    <w:p>
      <w:pPr>
        <w:spacing w:after="0"/>
        <w:ind w:left="0"/>
        <w:jc w:val="both"/>
      </w:pPr>
      <w:r>
        <w:rPr>
          <w:rFonts w:ascii="Times New Roman"/>
          <w:b w:val="false"/>
          <w:i w:val="false"/>
          <w:color w:val="000000"/>
          <w:sz w:val="28"/>
        </w:rPr>
        <w:t xml:space="preserve">
      1. Осы Қағида "Қазақстан Республикасындағы кеден ісі туралы" 2010 жылғы 30 маусымдағы Қазақстан Республикасы Кодексінің 196-бабының </w:t>
      </w:r>
      <w:r>
        <w:rPr>
          <w:rFonts w:ascii="Times New Roman"/>
          <w:b w:val="false"/>
          <w:i w:val="false"/>
          <w:color w:val="000000"/>
          <w:sz w:val="28"/>
        </w:rPr>
        <w:t xml:space="preserve"> 3-тармағына</w:t>
      </w:r>
      <w:r>
        <w:rPr>
          <w:rFonts w:ascii="Times New Roman"/>
          <w:b w:val="false"/>
          <w:i w:val="false"/>
          <w:color w:val="000000"/>
          <w:sz w:val="28"/>
        </w:rPr>
        <w:t xml:space="preserve"> сәйкес әзірленді және кедендік бақылау мақсаттары үшін кеден органдарының су және әуе кемелерін пайдаланудың тәртібін белгілейді.</w:t>
      </w:r>
    </w:p>
    <w:bookmarkEnd w:id="6"/>
    <w:bookmarkStart w:name="z12" w:id="7"/>
    <w:p>
      <w:pPr>
        <w:spacing w:after="0"/>
        <w:ind w:left="0"/>
        <w:jc w:val="both"/>
      </w:pPr>
      <w:r>
        <w:rPr>
          <w:rFonts w:ascii="Times New Roman"/>
          <w:b w:val="false"/>
          <w:i w:val="false"/>
          <w:color w:val="000000"/>
          <w:sz w:val="28"/>
        </w:rPr>
        <w:t>
      2. Қазақстан Республикасының аумақтық сулары (теңізі) және ішкі сулары шегінде, сондай-ақ кеден одағының кедендік шекарасына іргелес аумақта тауарлар мен көлік құралдарын кедендік бақылау кеден органдарының су және әуе кемелерін пайдаланумен жүзеге асырылады.</w:t>
      </w:r>
    </w:p>
    <w:bookmarkEnd w:id="7"/>
    <w:bookmarkStart w:name="z7" w:id="8"/>
    <w:p>
      <w:pPr>
        <w:spacing w:after="0"/>
        <w:ind w:left="0"/>
        <w:jc w:val="left"/>
      </w:pPr>
      <w:r>
        <w:rPr>
          <w:rFonts w:ascii="Times New Roman"/>
          <w:b/>
          <w:i w:val="false"/>
          <w:color w:val="000000"/>
        </w:rPr>
        <w:t xml:space="preserve"> 2. Кеден органдарының су және әуе кемелерін кедендік бақылау мақсаттарында пайдалану тәртібі</w:t>
      </w:r>
    </w:p>
    <w:bookmarkEnd w:id="8"/>
    <w:bookmarkStart w:name="z8" w:id="9"/>
    <w:p>
      <w:pPr>
        <w:spacing w:after="0"/>
        <w:ind w:left="0"/>
        <w:jc w:val="both"/>
      </w:pPr>
      <w:r>
        <w:rPr>
          <w:rFonts w:ascii="Times New Roman"/>
          <w:b w:val="false"/>
          <w:i w:val="false"/>
          <w:color w:val="000000"/>
          <w:sz w:val="28"/>
        </w:rPr>
        <w:t>
      3. Су және әуе кемелерін Қазақстан Республикасының кеден органдары:</w:t>
      </w:r>
    </w:p>
    <w:bookmarkEnd w:id="9"/>
    <w:bookmarkStart w:name="z13" w:id="10"/>
    <w:p>
      <w:pPr>
        <w:spacing w:after="0"/>
        <w:ind w:left="0"/>
        <w:jc w:val="both"/>
      </w:pPr>
      <w:r>
        <w:rPr>
          <w:rFonts w:ascii="Times New Roman"/>
          <w:b w:val="false"/>
          <w:i w:val="false"/>
          <w:color w:val="000000"/>
          <w:sz w:val="28"/>
        </w:rPr>
        <w:t>
      1) Қазақстан Республикасының кедендік аумағының межелі ауданында бақылаудағы тауарлардың тасымалдануын, олармен жүк және өзге операциялардың жасалуын қадағалау;</w:t>
      </w:r>
    </w:p>
    <w:bookmarkEnd w:id="10"/>
    <w:bookmarkStart w:name="z14" w:id="11"/>
    <w:p>
      <w:pPr>
        <w:spacing w:after="0"/>
        <w:ind w:left="0"/>
        <w:jc w:val="both"/>
      </w:pPr>
      <w:r>
        <w:rPr>
          <w:rFonts w:ascii="Times New Roman"/>
          <w:b w:val="false"/>
          <w:i w:val="false"/>
          <w:color w:val="000000"/>
          <w:sz w:val="28"/>
        </w:rPr>
        <w:t>
      2) заңнамаға сәйкес кеден ісі саласындағы құқық бұзушылықтардың алдын алу, жолын кесу және анықтау, сондай-ақ контрабандаға және өзге қылмыстарға қарсы күрес бойынша іс-шараларға қатысу;</w:t>
      </w:r>
    </w:p>
    <w:bookmarkEnd w:id="11"/>
    <w:bookmarkStart w:name="z15" w:id="12"/>
    <w:p>
      <w:pPr>
        <w:spacing w:after="0"/>
        <w:ind w:left="0"/>
        <w:jc w:val="both"/>
      </w:pPr>
      <w:r>
        <w:rPr>
          <w:rFonts w:ascii="Times New Roman"/>
          <w:b w:val="false"/>
          <w:i w:val="false"/>
          <w:color w:val="000000"/>
          <w:sz w:val="28"/>
        </w:rPr>
        <w:t>
      3) көлік құралында кедендік бақылауға жататын тауарлар заңсыз өткізіледі деп санауға жеткілікті негіздеме бар болса, оны тоқтату;</w:t>
      </w:r>
    </w:p>
    <w:bookmarkEnd w:id="12"/>
    <w:bookmarkStart w:name="z16" w:id="13"/>
    <w:p>
      <w:pPr>
        <w:spacing w:after="0"/>
        <w:ind w:left="0"/>
        <w:jc w:val="both"/>
      </w:pPr>
      <w:r>
        <w:rPr>
          <w:rFonts w:ascii="Times New Roman"/>
          <w:b w:val="false"/>
          <w:i w:val="false"/>
          <w:color w:val="000000"/>
          <w:sz w:val="28"/>
        </w:rPr>
        <w:t>
      4) тексеріп қарау топтарын бағыттауды және оларды әуеден, кедендік бақылауға және кедендік декларациялауға жататын тауарлар бар көлік құралдарына түсіруді жүзеге асыру;</w:t>
      </w:r>
    </w:p>
    <w:bookmarkEnd w:id="13"/>
    <w:bookmarkStart w:name="z17" w:id="14"/>
    <w:p>
      <w:pPr>
        <w:spacing w:after="0"/>
        <w:ind w:left="0"/>
        <w:jc w:val="both"/>
      </w:pPr>
      <w:r>
        <w:rPr>
          <w:rFonts w:ascii="Times New Roman"/>
          <w:b w:val="false"/>
          <w:i w:val="false"/>
          <w:color w:val="000000"/>
          <w:sz w:val="28"/>
        </w:rPr>
        <w:t>
      5) тексеріп қарау топтарын, Қазақстан Республикасы кеден органдарының лауазымды адамдарын кедендік бақылау және кедендік декларациялау орындарына жеткізу (түсіру);</w:t>
      </w:r>
    </w:p>
    <w:bookmarkEnd w:id="14"/>
    <w:bookmarkStart w:name="z18" w:id="15"/>
    <w:p>
      <w:pPr>
        <w:spacing w:after="0"/>
        <w:ind w:left="0"/>
        <w:jc w:val="both"/>
      </w:pPr>
      <w:r>
        <w:rPr>
          <w:rFonts w:ascii="Times New Roman"/>
          <w:b w:val="false"/>
          <w:i w:val="false"/>
          <w:color w:val="000000"/>
          <w:sz w:val="28"/>
        </w:rPr>
        <w:t>
      6) Қазақстан Республикасы кеден органдарының, кеден одағына мүше мемлекеттер кеден органдарының және халықаралық кеден ұйымдарын Кеден одағының кедендік аумағы арқылы тауарларды заңсыз өткізуге қарсы күрес жөніндегі бірлескен іс-шараларына қатысу;</w:t>
      </w:r>
    </w:p>
    <w:bookmarkEnd w:id="15"/>
    <w:bookmarkStart w:name="z19" w:id="16"/>
    <w:p>
      <w:pPr>
        <w:spacing w:after="0"/>
        <w:ind w:left="0"/>
        <w:jc w:val="both"/>
      </w:pPr>
      <w:r>
        <w:rPr>
          <w:rFonts w:ascii="Times New Roman"/>
          <w:b w:val="false"/>
          <w:i w:val="false"/>
          <w:color w:val="000000"/>
          <w:sz w:val="28"/>
        </w:rPr>
        <w:t>
      7) Қазақстан Республикасының заңнамасында кеден органдарына жүктелген кедендік бақылауды жүзеге асыру жөніндегі өзге функцияларды орындау үшін пайдаланады.</w:t>
      </w:r>
    </w:p>
    <w:bookmarkEnd w:id="16"/>
    <w:bookmarkStart w:name="z20" w:id="17"/>
    <w:p>
      <w:pPr>
        <w:spacing w:after="0"/>
        <w:ind w:left="0"/>
        <w:jc w:val="both"/>
      </w:pPr>
      <w:r>
        <w:rPr>
          <w:rFonts w:ascii="Times New Roman"/>
          <w:b w:val="false"/>
          <w:i w:val="false"/>
          <w:color w:val="000000"/>
          <w:sz w:val="28"/>
        </w:rPr>
        <w:t>
      4. Кедендік бақылау мақсаты үшін кеден органдарының су және әуе кемелерін пайдалануы кезінде кеден органдары қызметкерлерінен және тиісті біліктілігі бар мамандардан тұратын су және әуе кемелері экипаждары құрылады.</w:t>
      </w:r>
    </w:p>
    <w:bookmarkEnd w:id="17"/>
    <w:bookmarkStart w:name="z21" w:id="18"/>
    <w:p>
      <w:pPr>
        <w:spacing w:after="0"/>
        <w:ind w:left="0"/>
        <w:jc w:val="both"/>
      </w:pPr>
      <w:r>
        <w:rPr>
          <w:rFonts w:ascii="Times New Roman"/>
          <w:b w:val="false"/>
          <w:i w:val="false"/>
          <w:color w:val="000000"/>
          <w:sz w:val="28"/>
        </w:rPr>
        <w:t>
      5. Кедендік бақылау мақсаттары үшін кеден органдарының су және әуе кемелерін пайдалану мынадай тәртіппен жүзеге асырылады:</w:t>
      </w:r>
    </w:p>
    <w:bookmarkEnd w:id="18"/>
    <w:bookmarkStart w:name="z22" w:id="19"/>
    <w:p>
      <w:pPr>
        <w:spacing w:after="0"/>
        <w:ind w:left="0"/>
        <w:jc w:val="both"/>
      </w:pPr>
      <w:r>
        <w:rPr>
          <w:rFonts w:ascii="Times New Roman"/>
          <w:b w:val="false"/>
          <w:i w:val="false"/>
          <w:color w:val="000000"/>
          <w:sz w:val="28"/>
        </w:rPr>
        <w:t>
      1) кеден органы басшының не оны алмастыратын адамның су немесе әуе кемелерін пайдалану туралы шешім қабылдауы;</w:t>
      </w:r>
    </w:p>
    <w:bookmarkEnd w:id="19"/>
    <w:bookmarkStart w:name="z23" w:id="20"/>
    <w:p>
      <w:pPr>
        <w:spacing w:after="0"/>
        <w:ind w:left="0"/>
        <w:jc w:val="both"/>
      </w:pPr>
      <w:r>
        <w:rPr>
          <w:rFonts w:ascii="Times New Roman"/>
          <w:b w:val="false"/>
          <w:i w:val="false"/>
          <w:color w:val="000000"/>
          <w:sz w:val="28"/>
        </w:rPr>
        <w:t>
      2) қозғалыс бағытын және экипаждың құрамын айқындау;</w:t>
      </w:r>
    </w:p>
    <w:bookmarkEnd w:id="20"/>
    <w:bookmarkStart w:name="z24" w:id="21"/>
    <w:p>
      <w:pPr>
        <w:spacing w:after="0"/>
        <w:ind w:left="0"/>
        <w:jc w:val="both"/>
      </w:pPr>
      <w:r>
        <w:rPr>
          <w:rFonts w:ascii="Times New Roman"/>
          <w:b w:val="false"/>
          <w:i w:val="false"/>
          <w:color w:val="000000"/>
          <w:sz w:val="28"/>
        </w:rPr>
        <w:t>
      3) су және әуе кемелерін дайындау;</w:t>
      </w:r>
    </w:p>
    <w:bookmarkEnd w:id="21"/>
    <w:bookmarkStart w:name="z25" w:id="22"/>
    <w:p>
      <w:pPr>
        <w:spacing w:after="0"/>
        <w:ind w:left="0"/>
        <w:jc w:val="both"/>
      </w:pPr>
      <w:r>
        <w:rPr>
          <w:rFonts w:ascii="Times New Roman"/>
          <w:b w:val="false"/>
          <w:i w:val="false"/>
          <w:color w:val="000000"/>
          <w:sz w:val="28"/>
        </w:rPr>
        <w:t>
      4) экипаждың алдына қойылған кедендік бақылау міндеттерін орындау.</w:t>
      </w:r>
    </w:p>
    <w:bookmarkEnd w:id="22"/>
    <w:bookmarkStart w:name="z26" w:id="23"/>
    <w:p>
      <w:pPr>
        <w:spacing w:after="0"/>
        <w:ind w:left="0"/>
        <w:jc w:val="both"/>
      </w:pPr>
      <w:r>
        <w:rPr>
          <w:rFonts w:ascii="Times New Roman"/>
          <w:b w:val="false"/>
          <w:i w:val="false"/>
          <w:color w:val="000000"/>
          <w:sz w:val="28"/>
        </w:rPr>
        <w:t xml:space="preserve">
      6. Қазақстан Республикасының кеден органдары су және әуе кемелерін пайдалана отырып кедендік бақылауды жүзеге асыру кезінде су және әуе кемелерін пайдалану жөніндегі Қазақстан Республикасының қолданыстағы  нормативтік </w:t>
      </w:r>
      <w:r>
        <w:rPr>
          <w:rFonts w:ascii="Times New Roman"/>
          <w:b w:val="false"/>
          <w:i w:val="false"/>
          <w:color w:val="000000"/>
          <w:sz w:val="28"/>
        </w:rPr>
        <w:t xml:space="preserve"> құқықтық актілерін</w:t>
      </w:r>
      <w:r>
        <w:rPr>
          <w:rFonts w:ascii="Times New Roman"/>
          <w:b w:val="false"/>
          <w:i w:val="false"/>
          <w:color w:val="000000"/>
          <w:sz w:val="28"/>
        </w:rPr>
        <w:t xml:space="preserve"> басшылыққа алады.</w:t>
      </w:r>
    </w:p>
    <w:bookmarkEnd w:id="23"/>
    <w:bookmarkStart w:name="z27" w:id="24"/>
    <w:p>
      <w:pPr>
        <w:spacing w:after="0"/>
        <w:ind w:left="0"/>
        <w:jc w:val="both"/>
      </w:pPr>
      <w:r>
        <w:rPr>
          <w:rFonts w:ascii="Times New Roman"/>
          <w:b w:val="false"/>
          <w:i w:val="false"/>
          <w:color w:val="000000"/>
          <w:sz w:val="28"/>
        </w:rPr>
        <w:t>
      7. Кеден органдарының су кемелері аталған құрылыстар иелерінің келісімі бойынша белгіленген тәртіппен пирстерде, айлақтарда орналастырылады.</w:t>
      </w:r>
    </w:p>
    <w:bookmarkEnd w:id="24"/>
    <w:bookmarkStart w:name="z28" w:id="25"/>
    <w:p>
      <w:pPr>
        <w:spacing w:after="0"/>
        <w:ind w:left="0"/>
        <w:jc w:val="both"/>
      </w:pPr>
      <w:r>
        <w:rPr>
          <w:rFonts w:ascii="Times New Roman"/>
          <w:b w:val="false"/>
          <w:i w:val="false"/>
          <w:color w:val="000000"/>
          <w:sz w:val="28"/>
        </w:rPr>
        <w:t xml:space="preserve">
      8. Кеден органдарының әуе кемелері </w:t>
      </w:r>
      <w:r>
        <w:rPr>
          <w:rFonts w:ascii="Times New Roman"/>
          <w:b w:val="false"/>
          <w:i w:val="false"/>
          <w:color w:val="000000"/>
          <w:sz w:val="28"/>
        </w:rPr>
        <w:t xml:space="preserve"> белгіленген</w:t>
      </w:r>
      <w:r>
        <w:rPr>
          <w:rFonts w:ascii="Times New Roman"/>
          <w:b w:val="false"/>
          <w:i w:val="false"/>
          <w:color w:val="000000"/>
          <w:sz w:val="28"/>
        </w:rPr>
        <w:t xml:space="preserve"> тәртіппен мемлекеттік, азаматтық және эксперименттік авиацияның әуеайлақтарына (тікұшақ айлақтарына) қарамағында аталған объектілер бар уәкілетті органдармен келісім бойынша орналастырылады.</w:t>
      </w:r>
    </w:p>
    <w:bookmarkEnd w:id="25"/>
    <w:bookmarkStart w:name="z29" w:id="26"/>
    <w:p>
      <w:pPr>
        <w:spacing w:after="0"/>
        <w:ind w:left="0"/>
        <w:jc w:val="both"/>
      </w:pPr>
      <w:r>
        <w:rPr>
          <w:rFonts w:ascii="Times New Roman"/>
          <w:b w:val="false"/>
          <w:i w:val="false"/>
          <w:color w:val="000000"/>
          <w:sz w:val="28"/>
        </w:rPr>
        <w:t>
      9. Су және әуе кемелеріне қызмет көрсету мен күзетуді кеден органдарының персоналымен қатар, меншік нысанына қарамастан, аталған қызметтерді шарттар негізінде көрсететін тиісті ұйымдардың күштері және құралдары жүргізеді.</w:t>
      </w:r>
    </w:p>
    <w:bookmarkEnd w:id="26"/>
    <w:bookmarkStart w:name="z30" w:id="27"/>
    <w:p>
      <w:pPr>
        <w:spacing w:after="0"/>
        <w:ind w:left="0"/>
        <w:jc w:val="both"/>
      </w:pPr>
      <w:r>
        <w:rPr>
          <w:rFonts w:ascii="Times New Roman"/>
          <w:b w:val="false"/>
          <w:i w:val="false"/>
          <w:color w:val="000000"/>
          <w:sz w:val="28"/>
        </w:rPr>
        <w:t xml:space="preserve">
      10. Кеден органдарының әуе кемелері азаматтық авиацияның әуеайлақтары мен әуежайларында және көлік саласында мемлекеттік саясатын іске асыруын жүзеге асыратын уәкілетті мемлекеттік органның қарамағындағы бірлесіп орналастыру әуеайлақтарында орналастырылған және оларға қызмет көрсетілген кезде авиациялық қауіпсіздікті қамтамасыз ету жөніндегі барлық шаралар кешені азаматтық авиация саласындағы </w:t>
      </w:r>
      <w:r>
        <w:rPr>
          <w:rFonts w:ascii="Times New Roman"/>
          <w:b w:val="false"/>
          <w:i w:val="false"/>
          <w:color w:val="000000"/>
          <w:sz w:val="28"/>
        </w:rPr>
        <w:t xml:space="preserve"> нормативтік құқықтық актілерге</w:t>
      </w:r>
      <w:r>
        <w:rPr>
          <w:rFonts w:ascii="Times New Roman"/>
          <w:b w:val="false"/>
          <w:i w:val="false"/>
          <w:color w:val="000000"/>
          <w:sz w:val="28"/>
        </w:rPr>
        <w:t xml:space="preserve"> сәйкес жүзеге асырылады.</w:t>
      </w:r>
    </w:p>
    <w:bookmarkEnd w:id="27"/>
    <w:bookmarkStart w:name="z31" w:id="28"/>
    <w:p>
      <w:pPr>
        <w:spacing w:after="0"/>
        <w:ind w:left="0"/>
        <w:jc w:val="both"/>
      </w:pPr>
      <w:r>
        <w:rPr>
          <w:rFonts w:ascii="Times New Roman"/>
          <w:b w:val="false"/>
          <w:i w:val="false"/>
          <w:color w:val="000000"/>
          <w:sz w:val="28"/>
        </w:rPr>
        <w:t>
      11. Ұшуды ұшудың тиісті жағдайларында осы үлгідегі әуе кемесінде ұшуға дайындалған және рұқсат етілген, жарақталған экипаждар ақауы жоқ әуе кемелерінде орындайды.</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