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90ac" w14:textId="bdf9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Акциздік және есепке алу-бақылау таңбаларын алу, есепке алу, сақтау, беру және импорттаушылардың Кеден одағы елдерінен Қазақстан Республикасына алкоголь өнімін импорттау кезінде есепке алу-бақылау таңбаларын нысаналы пайдалану туралы міндеттемені, есепті табыс ету, сондай-ақ осындай міндеттемені есепке алу қағидаларын және қамтамасыз ету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29 желтоқсандағы № 591 бұйрығы. Қазақстан Республикасының Әділет министрлігінде 2015 жылы 20 қаңтарда № 10108 тіркелді. Күші жойылды - Қазақстан Республикасы Қаржы министрінің 2017 жылғы 6 ақпандағы № 80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06.02.2017 </w:t>
      </w:r>
      <w:r>
        <w:rPr>
          <w:rFonts w:ascii="Times New Roman"/>
          <w:b w:val="false"/>
          <w:i w:val="false"/>
          <w:color w:val="ff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653-бабы</w:t>
      </w:r>
      <w:r>
        <w:rPr>
          <w:rFonts w:ascii="Times New Roman"/>
          <w:b w:val="false"/>
          <w:i w:val="false"/>
          <w:color w:val="000000"/>
          <w:sz w:val="28"/>
        </w:rPr>
        <w:t xml:space="preserve"> 6-тармағының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Акциздік және есепке алу-бақылау таңбаларын алу, есепке алу, сақтау, беру және импорттаушылардың Кеден одағы елдерінен Қазақстан Республикасына алкоголь өнімін импорттау кезінде есепке алу-бақылау таңбаларын нысаналы пайдалану туралы міндеттемені, есепті табыс ету, сондай-ақ осындай міндеттемені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Бір литр алкоголь өнімі республикалық бюджет туралы заңда белгiленген және тиiстi жылдың бірiншi күнi қолданыста болатын 1 (бір) айлық есептiк көрсеткiшті құрайтын импорттаушылардың Кеден одағы елдерінен Қазақстан Республикасына алкоголь өнімін импорттау кезінде есепке алу-бақылау таңбаларын нысаналы пайдалану туралы міндеттемесінің мөлшері бекітілсін.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(Д.Е. Ерғожин)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мерзімдік баспа басылымдарында және "Әділет" ақпараттық-құқықтық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 2015 жылғы 1 қаңтардан бастап қолданысқа енгізіледі және ресми жариялауға жатады.</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591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Акциздік және есепке алу-бақылау таңбаларын алу, есепке алу,</w:t>
      </w:r>
      <w:r>
        <w:br/>
      </w:r>
      <w:r>
        <w:rPr>
          <w:rFonts w:ascii="Times New Roman"/>
          <w:b/>
          <w:i w:val="false"/>
          <w:color w:val="000000"/>
        </w:rPr>
        <w:t>сақтау, беру және импорттаушылардың Кеден одағы елдерінен</w:t>
      </w:r>
      <w:r>
        <w:br/>
      </w:r>
      <w:r>
        <w:rPr>
          <w:rFonts w:ascii="Times New Roman"/>
          <w:b/>
          <w:i w:val="false"/>
          <w:color w:val="000000"/>
        </w:rPr>
        <w:t>Қазақстан Республикасына алкоголь өнімін импорттау кезінде</w:t>
      </w:r>
      <w:r>
        <w:br/>
      </w:r>
      <w:r>
        <w:rPr>
          <w:rFonts w:ascii="Times New Roman"/>
          <w:b/>
          <w:i w:val="false"/>
          <w:color w:val="000000"/>
        </w:rPr>
        <w:t>есепке алу-бақылау таңбаларын нысаналы пайдалану туралы</w:t>
      </w:r>
      <w:r>
        <w:br/>
      </w:r>
      <w:r>
        <w:rPr>
          <w:rFonts w:ascii="Times New Roman"/>
          <w:b/>
          <w:i w:val="false"/>
          <w:color w:val="000000"/>
        </w:rPr>
        <w:t>міндеттемені, есепті табыс ету, сондай-ақ осындай</w:t>
      </w:r>
      <w:r>
        <w:br/>
      </w:r>
      <w:r>
        <w:rPr>
          <w:rFonts w:ascii="Times New Roman"/>
          <w:b/>
          <w:i w:val="false"/>
          <w:color w:val="000000"/>
        </w:rPr>
        <w:t>міндеттемені есепке алу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Акциздік және есепке алу-бақылау таңбаларын алу, есепке алу, сақтау, беру және импорттаушылардың Кеден одағы елдерінен Қазақстан Республикасына алкоголь өнімін импорттау кезінде есепке алу-бақылау таңбаларын нысаналы пайдалану туралы міндеттемені, есепті табыс ету, сондай-ақ осындай міндеттемені есепке алу қағидалары (бұдан әрі - Қағидалар) темекі өнімдеріне </w:t>
      </w:r>
      <w:r>
        <w:rPr>
          <w:rFonts w:ascii="Times New Roman"/>
          <w:b w:val="false"/>
          <w:i w:val="false"/>
          <w:color w:val="000000"/>
          <w:sz w:val="28"/>
        </w:rPr>
        <w:t>акциздік таңбаларды</w:t>
      </w:r>
      <w:r>
        <w:rPr>
          <w:rFonts w:ascii="Times New Roman"/>
          <w:b w:val="false"/>
          <w:i w:val="false"/>
          <w:color w:val="000000"/>
          <w:sz w:val="28"/>
        </w:rPr>
        <w:t xml:space="preserve">, алкоголь өніміне (шарап материалдары мен сыраны қоспағанда) </w:t>
      </w:r>
      <w:r>
        <w:rPr>
          <w:rFonts w:ascii="Times New Roman"/>
          <w:b w:val="false"/>
          <w:i w:val="false"/>
          <w:color w:val="000000"/>
          <w:sz w:val="28"/>
        </w:rPr>
        <w:t>есепке алу-бақылау таңбаларын алу</w:t>
      </w:r>
      <w:r>
        <w:rPr>
          <w:rFonts w:ascii="Times New Roman"/>
          <w:b w:val="false"/>
          <w:i w:val="false"/>
          <w:color w:val="000000"/>
          <w:sz w:val="28"/>
        </w:rPr>
        <w:t>, есепке алу, сақтау, беру және импорттаушылардың міндеттемелерді, есепті табыс ету тәртібін, сондай-ақ Кеден одағы елдерінен Қазақстан Республикасына алкоголь өнімін импорттау кезінде импорттаушылардың есепке алу-бақылау таңбаларын есепке алу тәртібін реттейді.</w:t>
      </w:r>
    </w:p>
    <w:bookmarkEnd w:id="9"/>
    <w:bookmarkStart w:name="z13" w:id="10"/>
    <w:p>
      <w:pPr>
        <w:spacing w:after="0"/>
        <w:ind w:left="0"/>
        <w:jc w:val="both"/>
      </w:pPr>
      <w:r>
        <w:rPr>
          <w:rFonts w:ascii="Times New Roman"/>
          <w:b w:val="false"/>
          <w:i w:val="false"/>
          <w:color w:val="000000"/>
          <w:sz w:val="28"/>
        </w:rPr>
        <w:t>
      2. Мыналар:</w:t>
      </w:r>
    </w:p>
    <w:bookmarkEnd w:id="10"/>
    <w:p>
      <w:pPr>
        <w:spacing w:after="0"/>
        <w:ind w:left="0"/>
        <w:jc w:val="both"/>
      </w:pPr>
      <w:r>
        <w:rPr>
          <w:rFonts w:ascii="Times New Roman"/>
          <w:b w:val="false"/>
          <w:i w:val="false"/>
          <w:color w:val="000000"/>
          <w:sz w:val="28"/>
        </w:rPr>
        <w:t xml:space="preserve">
      алкоголь өнімін </w:t>
      </w:r>
      <w:r>
        <w:rPr>
          <w:rFonts w:ascii="Times New Roman"/>
          <w:b w:val="false"/>
          <w:i w:val="false"/>
          <w:color w:val="000000"/>
          <w:sz w:val="28"/>
        </w:rPr>
        <w:t>өндіру</w:t>
      </w:r>
      <w:r>
        <w:rPr>
          <w:rFonts w:ascii="Times New Roman"/>
          <w:b w:val="false"/>
          <w:i w:val="false"/>
          <w:color w:val="000000"/>
          <w:sz w:val="28"/>
        </w:rPr>
        <w:t xml:space="preserve"> жөніндегі қызметті жүзеге асыратын дара кәсіпкерлер мен заңды тұлғалар;</w:t>
      </w:r>
    </w:p>
    <w:p>
      <w:pPr>
        <w:spacing w:after="0"/>
        <w:ind w:left="0"/>
        <w:jc w:val="both"/>
      </w:pPr>
      <w:r>
        <w:rPr>
          <w:rFonts w:ascii="Times New Roman"/>
          <w:b w:val="false"/>
          <w:i w:val="false"/>
          <w:color w:val="000000"/>
          <w:sz w:val="28"/>
        </w:rPr>
        <w:t>
      Қазақстан Республикасының аумағына алкоголь өнімін импорттайтын Қазақстан Республикасының резидент заңды тұлғалары;</w:t>
      </w:r>
    </w:p>
    <w:p>
      <w:pPr>
        <w:spacing w:after="0"/>
        <w:ind w:left="0"/>
        <w:jc w:val="both"/>
      </w:pPr>
      <w:r>
        <w:rPr>
          <w:rFonts w:ascii="Times New Roman"/>
          <w:b w:val="false"/>
          <w:i w:val="false"/>
          <w:color w:val="000000"/>
          <w:sz w:val="28"/>
        </w:rPr>
        <w:t>
      борышкердің мүлкін (активтерін) өткізген кезде банкроттық және оңалтушы басқарушылар есепке алу-бақылау таңбаларын (бұдан әрі - ЕБТ) алушылар болып табылады.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xml:space="preserve">
      Қазақстан Республикасында темекі өнімдерін өндіру және (немесе) импорттау жөніндегі қызметті жүзеге асыратын дара кәсіпкерлер мен заңды тұлғалар; </w:t>
      </w:r>
    </w:p>
    <w:p>
      <w:pPr>
        <w:spacing w:after="0"/>
        <w:ind w:left="0"/>
        <w:jc w:val="both"/>
      </w:pPr>
      <w:r>
        <w:rPr>
          <w:rFonts w:ascii="Times New Roman"/>
          <w:b w:val="false"/>
          <w:i w:val="false"/>
          <w:color w:val="000000"/>
          <w:sz w:val="28"/>
        </w:rPr>
        <w:t>
      борышкердің мүлкін (активтерін) өткізген кезде банкроттық және оңалтушы басқарушылар акциздік таңбаларды алушылар болып табылады.</w:t>
      </w:r>
    </w:p>
    <w:bookmarkStart w:name="z14" w:id="11"/>
    <w:p>
      <w:pPr>
        <w:spacing w:after="0"/>
        <w:ind w:left="0"/>
        <w:jc w:val="both"/>
      </w:pPr>
      <w:r>
        <w:rPr>
          <w:rFonts w:ascii="Times New Roman"/>
          <w:b w:val="false"/>
          <w:i w:val="false"/>
          <w:color w:val="000000"/>
          <w:sz w:val="28"/>
        </w:rPr>
        <w:t>
      3. ЕБТ және акциздік таңбаларды облыстар, Астана және Алматы қалалары бойынша мемлекеттік кірістер департаменттері (бұдан әрі - Департамент) береді.</w:t>
      </w:r>
    </w:p>
    <w:bookmarkEnd w:id="11"/>
    <w:bookmarkStart w:name="z15" w:id="12"/>
    <w:p>
      <w:pPr>
        <w:spacing w:after="0"/>
        <w:ind w:left="0"/>
        <w:jc w:val="both"/>
      </w:pPr>
      <w:r>
        <w:rPr>
          <w:rFonts w:ascii="Times New Roman"/>
          <w:b w:val="false"/>
          <w:i w:val="false"/>
          <w:color w:val="000000"/>
          <w:sz w:val="28"/>
        </w:rPr>
        <w:t xml:space="preserve">
      4. ЕБТ және акциздік таңбаларды жасап шығаруды, оларды Департаментке жеткізуді және беруді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 Қаржы министрлігінің Мемлекеттік кіріс комитетімен (бұдан әрі - Комитет) жасасқан шарттарға (келісімшарттарға) сәйкес ұйым (бұдан әрі - жеткізуші) жүзеге асырады.</w:t>
      </w:r>
    </w:p>
    <w:bookmarkEnd w:id="12"/>
    <w:bookmarkStart w:name="z16" w:id="13"/>
    <w:p>
      <w:pPr>
        <w:spacing w:after="0"/>
        <w:ind w:left="0"/>
        <w:jc w:val="both"/>
      </w:pPr>
      <w:r>
        <w:rPr>
          <w:rFonts w:ascii="Times New Roman"/>
          <w:b w:val="false"/>
          <w:i w:val="false"/>
          <w:color w:val="000000"/>
          <w:sz w:val="28"/>
        </w:rPr>
        <w:t xml:space="preserve">
      5. Кеден одағының елдерінен Қазақстан Республикасына алкоголь өнімінің импортын жүзеге асыратын тұлға (бұдан әрі - импорттаушы) ЕБТ алғанға дейін мемлекеттік кірістер органына Кеден одағының елдерінен Қазақстан Республикасына алкоголь өнімін импорттау кезінде есепке алу-бақылау таңбаларын нысаналы пайдалану туралы міндеттемені (бұдан әрі - Міндеттеме),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ұсынады. </w:t>
      </w:r>
    </w:p>
    <w:bookmarkEnd w:id="13"/>
    <w:bookmarkStart w:name="z17" w:id="14"/>
    <w:p>
      <w:pPr>
        <w:spacing w:after="0"/>
        <w:ind w:left="0"/>
        <w:jc w:val="both"/>
      </w:pPr>
      <w:r>
        <w:rPr>
          <w:rFonts w:ascii="Times New Roman"/>
          <w:b w:val="false"/>
          <w:i w:val="false"/>
          <w:color w:val="000000"/>
          <w:sz w:val="28"/>
        </w:rPr>
        <w:t>
      6. Міндеттеме:</w:t>
      </w:r>
    </w:p>
    <w:bookmarkEnd w:id="14"/>
    <w:p>
      <w:pPr>
        <w:spacing w:after="0"/>
        <w:ind w:left="0"/>
        <w:jc w:val="both"/>
      </w:pPr>
      <w:r>
        <w:rPr>
          <w:rFonts w:ascii="Times New Roman"/>
          <w:b w:val="false"/>
          <w:i w:val="false"/>
          <w:color w:val="000000"/>
          <w:sz w:val="28"/>
        </w:rPr>
        <w:t>
      ЕБТ олардың мақсаттарына сәйкес пайдалануды;</w:t>
      </w:r>
    </w:p>
    <w:p>
      <w:pPr>
        <w:spacing w:after="0"/>
        <w:ind w:left="0"/>
        <w:jc w:val="both"/>
      </w:pPr>
      <w:r>
        <w:rPr>
          <w:rFonts w:ascii="Times New Roman"/>
          <w:b w:val="false"/>
          <w:i w:val="false"/>
          <w:color w:val="000000"/>
          <w:sz w:val="28"/>
        </w:rPr>
        <w:t>
      импорттаушының тиісті Департаменттің ақшаны уақытша орналастыру шотына ақша енгізуін;</w:t>
      </w:r>
    </w:p>
    <w:p>
      <w:pPr>
        <w:spacing w:after="0"/>
        <w:ind w:left="0"/>
        <w:jc w:val="both"/>
      </w:pPr>
      <w:r>
        <w:rPr>
          <w:rFonts w:ascii="Times New Roman"/>
          <w:b w:val="false"/>
          <w:i w:val="false"/>
          <w:color w:val="000000"/>
          <w:sz w:val="28"/>
        </w:rPr>
        <w:t>
      Қазақстан Республиканың аумағы шегінен тысқары алкоголь өніміне жапсыруы үшін импорттаушының ЕБТ әкетуін;</w:t>
      </w:r>
    </w:p>
    <w:p>
      <w:pPr>
        <w:spacing w:after="0"/>
        <w:ind w:left="0"/>
        <w:jc w:val="both"/>
      </w:pPr>
      <w:r>
        <w:rPr>
          <w:rFonts w:ascii="Times New Roman"/>
          <w:b w:val="false"/>
          <w:i w:val="false"/>
          <w:color w:val="000000"/>
          <w:sz w:val="28"/>
        </w:rPr>
        <w:t>
      ЕБТ таңбаланған алкоголь өнімдерін импорттауды;</w:t>
      </w:r>
    </w:p>
    <w:p>
      <w:pPr>
        <w:spacing w:after="0"/>
        <w:ind w:left="0"/>
        <w:jc w:val="both"/>
      </w:pPr>
      <w:r>
        <w:rPr>
          <w:rFonts w:ascii="Times New Roman"/>
          <w:b w:val="false"/>
          <w:i w:val="false"/>
          <w:color w:val="000000"/>
          <w:sz w:val="28"/>
        </w:rPr>
        <w:t>
      импортталған алкоголь өнімдері бойынша жанама салықтарды төлеуді;</w:t>
      </w:r>
    </w:p>
    <w:p>
      <w:pPr>
        <w:spacing w:after="0"/>
        <w:ind w:left="0"/>
        <w:jc w:val="both"/>
      </w:pPr>
      <w:r>
        <w:rPr>
          <w:rFonts w:ascii="Times New Roman"/>
          <w:b w:val="false"/>
          <w:i w:val="false"/>
          <w:color w:val="000000"/>
          <w:sz w:val="28"/>
        </w:rPr>
        <w:t>
      импорттаушылардың Кеден одағының елдерінен Қазақстан Республикасына алкоголь өнімін импорттау кезінде есепке алу-бақылау таңбаларын нысаналы пайдалану туралы есепті беруді;</w:t>
      </w:r>
    </w:p>
    <w:p>
      <w:pPr>
        <w:spacing w:after="0"/>
        <w:ind w:left="0"/>
        <w:jc w:val="both"/>
      </w:pPr>
      <w:r>
        <w:rPr>
          <w:rFonts w:ascii="Times New Roman"/>
          <w:b w:val="false"/>
          <w:i w:val="false"/>
          <w:color w:val="000000"/>
          <w:sz w:val="28"/>
        </w:rPr>
        <w:t>
      импорттаушының бүлінген және (немесе) пайдаланылмаған ЕБТ берген Департаментке қайтаруын қамтиды.</w:t>
      </w:r>
    </w:p>
    <w:bookmarkStart w:name="z18" w:id="15"/>
    <w:p>
      <w:pPr>
        <w:spacing w:after="0"/>
        <w:ind w:left="0"/>
        <w:jc w:val="left"/>
      </w:pPr>
      <w:r>
        <w:rPr>
          <w:rFonts w:ascii="Times New Roman"/>
          <w:b/>
          <w:i w:val="false"/>
          <w:color w:val="000000"/>
        </w:rPr>
        <w:t xml:space="preserve"> 2. Темекі өнімдеріне акциздік таңбаларды, алкоголь өніміне</w:t>
      </w:r>
      <w:r>
        <w:br/>
      </w:r>
      <w:r>
        <w:rPr>
          <w:rFonts w:ascii="Times New Roman"/>
          <w:b/>
          <w:i w:val="false"/>
          <w:color w:val="000000"/>
        </w:rPr>
        <w:t>(шарап материалдары мен сыраны қоспағанда) есепке алу-бақылау</w:t>
      </w:r>
      <w:r>
        <w:br/>
      </w:r>
      <w:r>
        <w:rPr>
          <w:rFonts w:ascii="Times New Roman"/>
          <w:b/>
          <w:i w:val="false"/>
          <w:color w:val="000000"/>
        </w:rPr>
        <w:t>таңбаларын, алу, есепке алу, сақтау, беру және Кеден одағының</w:t>
      </w:r>
      <w:r>
        <w:br/>
      </w:r>
      <w:r>
        <w:rPr>
          <w:rFonts w:ascii="Times New Roman"/>
          <w:b/>
          <w:i w:val="false"/>
          <w:color w:val="000000"/>
        </w:rPr>
        <w:t>елдерінен Қазақстан Республикасына алкоголь өнімін импорттау</w:t>
      </w:r>
      <w:r>
        <w:br/>
      </w:r>
      <w:r>
        <w:rPr>
          <w:rFonts w:ascii="Times New Roman"/>
          <w:b/>
          <w:i w:val="false"/>
          <w:color w:val="000000"/>
        </w:rPr>
        <w:t>кезінде импорттаушылардың есепке алу-бақылау таңбаларын</w:t>
      </w:r>
      <w:r>
        <w:br/>
      </w:r>
      <w:r>
        <w:rPr>
          <w:rFonts w:ascii="Times New Roman"/>
          <w:b/>
          <w:i w:val="false"/>
          <w:color w:val="000000"/>
        </w:rPr>
        <w:t>нысаналы пайдалану туралы міндеттемесін, есебін табыс ету</w:t>
      </w:r>
      <w:r>
        <w:br/>
      </w:r>
      <w:r>
        <w:rPr>
          <w:rFonts w:ascii="Times New Roman"/>
          <w:b/>
          <w:i w:val="false"/>
          <w:color w:val="000000"/>
        </w:rPr>
        <w:t>тәртібі</w:t>
      </w:r>
    </w:p>
    <w:bookmarkEnd w:id="15"/>
    <w:bookmarkStart w:name="z19" w:id="16"/>
    <w:p>
      <w:pPr>
        <w:spacing w:after="0"/>
        <w:ind w:left="0"/>
        <w:jc w:val="both"/>
      </w:pPr>
      <w:r>
        <w:rPr>
          <w:rFonts w:ascii="Times New Roman"/>
          <w:b w:val="false"/>
          <w:i w:val="false"/>
          <w:color w:val="000000"/>
          <w:sz w:val="28"/>
        </w:rPr>
        <w:t xml:space="preserve">
      7. ЕБТ және акциз таңбаларын алушылар ақпараттық жүйе арқылы салық салу объектілері және (немесе) салық салуға байланысты объектілері орналасқан жері және (немесе) тіркеу орны бойынша Департаментке жаңа күнтізбелік жыл басталғанға дейін 30 (отыз) күнтізбелік күннен кешіктірмей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ЕБТ және акциздік таңбалар жасауға өтінім (бұдан әрі - өтінім) береді.</w:t>
      </w:r>
    </w:p>
    <w:bookmarkEnd w:id="16"/>
    <w:bookmarkStart w:name="z20" w:id="17"/>
    <w:p>
      <w:pPr>
        <w:spacing w:after="0"/>
        <w:ind w:left="0"/>
        <w:jc w:val="both"/>
      </w:pPr>
      <w:r>
        <w:rPr>
          <w:rFonts w:ascii="Times New Roman"/>
          <w:b w:val="false"/>
          <w:i w:val="false"/>
          <w:color w:val="000000"/>
          <w:sz w:val="28"/>
        </w:rPr>
        <w:t>
      8. Департамент ақпараттық жүйе арқылы 3 (үш) күнтізбелік күннен аспайтын мерзімде алушылар табыс еткен алдағы жылға өтінімдерді келіседі.</w:t>
      </w:r>
    </w:p>
    <w:bookmarkEnd w:id="17"/>
    <w:p>
      <w:pPr>
        <w:spacing w:after="0"/>
        <w:ind w:left="0"/>
        <w:jc w:val="both"/>
      </w:pPr>
      <w:r>
        <w:rPr>
          <w:rFonts w:ascii="Times New Roman"/>
          <w:b w:val="false"/>
          <w:i w:val="false"/>
          <w:color w:val="000000"/>
          <w:sz w:val="28"/>
        </w:rPr>
        <w:t>
      Осы Қағидалардың 14-тармағында көрсетілген сыртқы сауда шартының (келісімшарттың) көшірмесі табыс етілмеген жағдайда Департамент алдағы жылға өтінімді келісуден бас тартады.</w:t>
      </w:r>
    </w:p>
    <w:bookmarkStart w:name="z21" w:id="18"/>
    <w:p>
      <w:pPr>
        <w:spacing w:after="0"/>
        <w:ind w:left="0"/>
        <w:jc w:val="both"/>
      </w:pPr>
      <w:r>
        <w:rPr>
          <w:rFonts w:ascii="Times New Roman"/>
          <w:b w:val="false"/>
          <w:i w:val="false"/>
          <w:color w:val="000000"/>
          <w:sz w:val="28"/>
        </w:rPr>
        <w:t xml:space="preserve">
      9. Комитет жаңа күнтізбелік жыл басталғанға дейін 25 (жиырма бес) күнтізбелік күннен кешіктірмей жеткізушіге Департаменттермен келісілген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алдағы жылға жиынтық өтінімдерді қағаз түрінде береді.</w:t>
      </w:r>
    </w:p>
    <w:bookmarkEnd w:id="18"/>
    <w:bookmarkStart w:name="z22" w:id="19"/>
    <w:p>
      <w:pPr>
        <w:spacing w:after="0"/>
        <w:ind w:left="0"/>
        <w:jc w:val="both"/>
      </w:pPr>
      <w:r>
        <w:rPr>
          <w:rFonts w:ascii="Times New Roman"/>
          <w:b w:val="false"/>
          <w:i w:val="false"/>
          <w:color w:val="000000"/>
          <w:sz w:val="28"/>
        </w:rPr>
        <w:t>
      10. Жаңадан құрылған немесе алкоголь өнімін немесе темекі өнімдерін өндіру және (немесе) олардың айналымы жөніндегі қызметін бастаған алушылар ақпараттық жүйе арқылы салық салу объектілері және (немесе) салық салуға байланысты объектілері орналасқан жері және (немесе) тіркеу орны бойынша Департаментке осы Қағидаларға 2, 3-қосымшаларға сәйкес нысан бойынша ЕБТ немесе акциздік таңбаларды алу жүзеге асырылатын айдың 1-не дейін 25 (жиырма бес) күнтізбелік күннен кешіктірмейтін мерзімде әрбір ай бойынша бөліп өтінімдерді табыс етеді.</w:t>
      </w:r>
    </w:p>
    <w:bookmarkEnd w:id="19"/>
    <w:p>
      <w:pPr>
        <w:spacing w:after="0"/>
        <w:ind w:left="0"/>
        <w:jc w:val="both"/>
      </w:pPr>
      <w:r>
        <w:rPr>
          <w:rFonts w:ascii="Times New Roman"/>
          <w:b w:val="false"/>
          <w:i w:val="false"/>
          <w:color w:val="000000"/>
          <w:sz w:val="28"/>
        </w:rPr>
        <w:t>
      Алушылар бұрын берілген өтінімдерге ЕБТ немесе акциздік таңбалар түрлері мен саны бөлігінде өзгерістер мен толықтырулар бар өтінімдерді мемлекеттік кіріс органдарына таңбалар алу жүзеге асырылатын айдың 1-не дейін 25 (жиырма бес) күнтізбелік күннен кешіктірмей осы Қағидаларға 2, 3-қосымшаларға сәйкес нысан бойынша табыс етеді.</w:t>
      </w:r>
    </w:p>
    <w:p>
      <w:pPr>
        <w:spacing w:after="0"/>
        <w:ind w:left="0"/>
        <w:jc w:val="both"/>
      </w:pPr>
      <w:r>
        <w:rPr>
          <w:rFonts w:ascii="Times New Roman"/>
          <w:b w:val="false"/>
          <w:i w:val="false"/>
          <w:color w:val="000000"/>
          <w:sz w:val="28"/>
        </w:rPr>
        <w:t>
      Департамент ақпараттық жүйе арқылы алушылар табыс еткен осы тармақта көрсетілген өтінімдерді 3 (үш) күнтізбелік күн ішінде келіседі.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сыртқы сауда шартының (келісімшарттың) көшірмесі табыс етілмеген жағдайда Департамент өтінімді келісуден бас тартады.</w:t>
      </w:r>
    </w:p>
    <w:bookmarkStart w:name="z23" w:id="20"/>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талаптар сақталмаған кезде Департамент өтінімдерді қабылдамайды.</w:t>
      </w:r>
    </w:p>
    <w:bookmarkEnd w:id="20"/>
    <w:p>
      <w:pPr>
        <w:spacing w:after="0"/>
        <w:ind w:left="0"/>
        <w:jc w:val="both"/>
      </w:pPr>
      <w:r>
        <w:rPr>
          <w:rFonts w:ascii="Times New Roman"/>
          <w:b w:val="false"/>
          <w:i w:val="false"/>
          <w:color w:val="000000"/>
          <w:sz w:val="28"/>
        </w:rPr>
        <w:t>
      Алушылар табыс еткен, оның ішінде алдағы жылға арналған өтінімдер келесі күнтізбелік жылға көшірілмейді.</w:t>
      </w:r>
    </w:p>
    <w:bookmarkStart w:name="z24" w:id="21"/>
    <w:p>
      <w:pPr>
        <w:spacing w:after="0"/>
        <w:ind w:left="0"/>
        <w:jc w:val="both"/>
      </w:pPr>
      <w:r>
        <w:rPr>
          <w:rFonts w:ascii="Times New Roman"/>
          <w:b w:val="false"/>
          <w:i w:val="false"/>
          <w:color w:val="000000"/>
          <w:sz w:val="28"/>
        </w:rPr>
        <w:t>
      12. Алушыларға берілген ЕБТ немесе акциздік таңбалар иеліктен алынбайды және өзге жеке және заңды тұлғаларға берілмейді.</w:t>
      </w:r>
    </w:p>
    <w:bookmarkEnd w:id="21"/>
    <w:bookmarkStart w:name="z25" w:id="22"/>
    <w:p>
      <w:pPr>
        <w:spacing w:after="0"/>
        <w:ind w:left="0"/>
        <w:jc w:val="both"/>
      </w:pPr>
      <w:r>
        <w:rPr>
          <w:rFonts w:ascii="Times New Roman"/>
          <w:b w:val="false"/>
          <w:i w:val="false"/>
          <w:color w:val="000000"/>
          <w:sz w:val="28"/>
        </w:rPr>
        <w:t>
      13. Комитет ЕБТ немесе акциздік таңбалар алу жүзеге асырылатын айдың 1-не дейін 15 (он бес) күнтізбелік күннен кешіктірмей жеткізушіге осы Қағидаларға 4, 5-қосымшаларға сәйкес нысан бойынша Департаментпен келісілген бұрын берілген өтінімдерге ЕБТ немесе акциздік таңбалар түрлері мен саны бөлігінде өзгерістер мен толықтырулар бар жиынтық өтінімдерді, сондай-ақ жаңадан құрылған немесе алкоголь өнімін немесе темекі өнімдерін өндіру және (немесе) олардың айналымы жөніндегі қызметін бастаған алушылардың жиынтық өтінімдерін жібереді.</w:t>
      </w:r>
    </w:p>
    <w:bookmarkEnd w:id="22"/>
    <w:bookmarkStart w:name="z26" w:id="23"/>
    <w:p>
      <w:pPr>
        <w:spacing w:after="0"/>
        <w:ind w:left="0"/>
        <w:jc w:val="both"/>
      </w:pPr>
      <w:r>
        <w:rPr>
          <w:rFonts w:ascii="Times New Roman"/>
          <w:b w:val="false"/>
          <w:i w:val="false"/>
          <w:color w:val="000000"/>
          <w:sz w:val="28"/>
        </w:rPr>
        <w:t>
      14. Алкоголь өнімін немесе темекі өнімдерін импорттайтын алушылардан өтінімдерді қабылдау, соның негізінде акцизделетін тауарлар әкелу жүзеге асырылатын сыртқы сауда шартының (келісімшарттың) түпнұсқасын көрсете отырып, сыртқы сауда шартының (келісімшарттың) көшірмесі ұсынылған кезде жүргізіледі.</w:t>
      </w:r>
    </w:p>
    <w:bookmarkEnd w:id="23"/>
    <w:bookmarkStart w:name="z27" w:id="24"/>
    <w:p>
      <w:pPr>
        <w:spacing w:after="0"/>
        <w:ind w:left="0"/>
        <w:jc w:val="both"/>
      </w:pPr>
      <w:r>
        <w:rPr>
          <w:rFonts w:ascii="Times New Roman"/>
          <w:b w:val="false"/>
          <w:i w:val="false"/>
          <w:color w:val="000000"/>
          <w:sz w:val="28"/>
        </w:rPr>
        <w:t>
      15. ЕБТ немесе акциздік таңбаларды жасап шығарғаны үшін төлемді алушылар өтініміне сәйкес жеткізушінің банк шотына ақша аудару жолымен ЕБТ немесе акциздік таңбаларды алу жүзеге асырылатын айдың 1-күніне дейін күнтізбелік 20 (жиырма) күннен кешіктірмейтін мерзімде әрбір ай бойынша бөлек жүргізеді.</w:t>
      </w:r>
    </w:p>
    <w:bookmarkEnd w:id="24"/>
    <w:bookmarkStart w:name="z28" w:id="25"/>
    <w:p>
      <w:pPr>
        <w:spacing w:after="0"/>
        <w:ind w:left="0"/>
        <w:jc w:val="both"/>
      </w:pPr>
      <w:r>
        <w:rPr>
          <w:rFonts w:ascii="Times New Roman"/>
          <w:b w:val="false"/>
          <w:i w:val="false"/>
          <w:color w:val="000000"/>
          <w:sz w:val="28"/>
        </w:rPr>
        <w:t>
      16. Жеткізуші ЕБТ немесе акциздік таңбаларды Департаменттің бірінші басшысының бұйрығымен тағайындалатын Департаменттің материалдық-жауапты тұлғаларына (бұдан әрі - материалдық-жауапты тұлға) береді.</w:t>
      </w:r>
    </w:p>
    <w:bookmarkEnd w:id="25"/>
    <w:bookmarkStart w:name="z29" w:id="26"/>
    <w:p>
      <w:pPr>
        <w:spacing w:after="0"/>
        <w:ind w:left="0"/>
        <w:jc w:val="both"/>
      </w:pPr>
      <w:r>
        <w:rPr>
          <w:rFonts w:ascii="Times New Roman"/>
          <w:b w:val="false"/>
          <w:i w:val="false"/>
          <w:color w:val="000000"/>
          <w:sz w:val="28"/>
        </w:rPr>
        <w:t>
      17. ЕБТ немесе акциздік таңбаларды беру кезінде жеткізуші екі данада жүкқұжат жазып береді, оған жеткізуші және материалдық-жауапты тұлға қол қояды. Жүкқұжаттың бірінші данасы Департаментке беріледі, екінші данасы жеткізушіде қалады.</w:t>
      </w:r>
    </w:p>
    <w:bookmarkEnd w:id="26"/>
    <w:p>
      <w:pPr>
        <w:spacing w:after="0"/>
        <w:ind w:left="0"/>
        <w:jc w:val="both"/>
      </w:pPr>
      <w:r>
        <w:rPr>
          <w:rFonts w:ascii="Times New Roman"/>
          <w:b w:val="false"/>
          <w:i w:val="false"/>
          <w:color w:val="000000"/>
          <w:sz w:val="28"/>
        </w:rPr>
        <w:t>
      Бұл ретте көрсетілген жүкқұжатта мынадай деректер көрсетіледі:</w:t>
      </w:r>
    </w:p>
    <w:p>
      <w:pPr>
        <w:spacing w:after="0"/>
        <w:ind w:left="0"/>
        <w:jc w:val="both"/>
      </w:pPr>
      <w:r>
        <w:rPr>
          <w:rFonts w:ascii="Times New Roman"/>
          <w:b w:val="false"/>
          <w:i w:val="false"/>
          <w:color w:val="000000"/>
          <w:sz w:val="28"/>
        </w:rPr>
        <w:t>
      ЕБТ немесе акциздік таңбалардың берілген күні;</w:t>
      </w:r>
    </w:p>
    <w:p>
      <w:pPr>
        <w:spacing w:after="0"/>
        <w:ind w:left="0"/>
        <w:jc w:val="both"/>
      </w:pPr>
      <w:r>
        <w:rPr>
          <w:rFonts w:ascii="Times New Roman"/>
          <w:b w:val="false"/>
          <w:i w:val="false"/>
          <w:color w:val="000000"/>
          <w:sz w:val="28"/>
        </w:rPr>
        <w:t>
      ЕБТ сериясы, нөмірлер диапазондары және саны немесе акциздік таңбалардың түрлері мен саны.</w:t>
      </w:r>
    </w:p>
    <w:bookmarkStart w:name="z30" w:id="27"/>
    <w:p>
      <w:pPr>
        <w:spacing w:after="0"/>
        <w:ind w:left="0"/>
        <w:jc w:val="both"/>
      </w:pPr>
      <w:r>
        <w:rPr>
          <w:rFonts w:ascii="Times New Roman"/>
          <w:b w:val="false"/>
          <w:i w:val="false"/>
          <w:color w:val="000000"/>
          <w:sz w:val="28"/>
        </w:rPr>
        <w:t xml:space="preserve">
      18. Алушылар ЕБТ алу мақсатында Департаментке ақпараттық жүйе арқылы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ЕБТ-на штрих-код жапсыру үшін әрбір алушыға бөлек өтініш табыс етеді.</w:t>
      </w:r>
    </w:p>
    <w:bookmarkEnd w:id="27"/>
    <w:bookmarkStart w:name="z31" w:id="28"/>
    <w:p>
      <w:pPr>
        <w:spacing w:after="0"/>
        <w:ind w:left="0"/>
        <w:jc w:val="both"/>
      </w:pPr>
      <w:r>
        <w:rPr>
          <w:rFonts w:ascii="Times New Roman"/>
          <w:b w:val="false"/>
          <w:i w:val="false"/>
          <w:color w:val="000000"/>
          <w:sz w:val="28"/>
        </w:rPr>
        <w:t>
      19. Алушыларға ЕБТ беруді Департаментте мемлекеттік кірістер органының материалдық жауапты тұлғасы ЕБТ-на тиісті штрих-код жапсырылғаннан кейін және ЕБТ-на штрих-код жапсыру үшін өтінішке ЕБТ нөмірлерінің диапазондарын таңу жүзеге асырылғаннан кейін ЕБТ-на штрих-код жапсыру үшін өтініш ақпараттық жүйе арқылы келіп түскен күннен бастап 5 (бес) жұмыс күні ішінде жүргізеді.</w:t>
      </w:r>
    </w:p>
    <w:bookmarkEnd w:id="28"/>
    <w:p>
      <w:pPr>
        <w:spacing w:after="0"/>
        <w:ind w:left="0"/>
        <w:jc w:val="both"/>
      </w:pPr>
      <w:r>
        <w:rPr>
          <w:rFonts w:ascii="Times New Roman"/>
          <w:b w:val="false"/>
          <w:i w:val="false"/>
          <w:color w:val="000000"/>
          <w:sz w:val="28"/>
        </w:rPr>
        <w:t xml:space="preserve">
      Алушыларға акциздік таңбаларды беруді Департаментте материалдық жауапты тұлға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акциздік таңбаларды алуға өтініш ақпараттық жүйе арқылы және қағаз түрінде келіп түскен күннен бастап 3 (үш) жұмыс күні ішінде жүргізеді.</w:t>
      </w:r>
    </w:p>
    <w:bookmarkStart w:name="z32" w:id="29"/>
    <w:p>
      <w:pPr>
        <w:spacing w:after="0"/>
        <w:ind w:left="0"/>
        <w:jc w:val="both"/>
      </w:pPr>
      <w:r>
        <w:rPr>
          <w:rFonts w:ascii="Times New Roman"/>
          <w:b w:val="false"/>
          <w:i w:val="false"/>
          <w:color w:val="000000"/>
          <w:sz w:val="28"/>
        </w:rPr>
        <w:t>
      20. ЕБТ немесе акциздік таңбаларды алу үшін алушылар Департаментке мынадай құжаттарды табыс етеді:</w:t>
      </w:r>
    </w:p>
    <w:bookmarkEnd w:id="29"/>
    <w:p>
      <w:pPr>
        <w:spacing w:after="0"/>
        <w:ind w:left="0"/>
        <w:jc w:val="both"/>
      </w:pPr>
      <w:r>
        <w:rPr>
          <w:rFonts w:ascii="Times New Roman"/>
          <w:b w:val="false"/>
          <w:i w:val="false"/>
          <w:color w:val="000000"/>
          <w:sz w:val="28"/>
        </w:rPr>
        <w:t>
      осы Қағидаларға 7-қосымшаға сәйкес нысан бойынша қағаз түрінде және ақпараттық жүйе арқылы ЕБТ немесе акциздік таңбаларды алуға өтініш;</w:t>
      </w:r>
    </w:p>
    <w:p>
      <w:pPr>
        <w:spacing w:after="0"/>
        <w:ind w:left="0"/>
        <w:jc w:val="both"/>
      </w:pPr>
      <w:r>
        <w:rPr>
          <w:rFonts w:ascii="Times New Roman"/>
          <w:b w:val="false"/>
          <w:i w:val="false"/>
          <w:color w:val="000000"/>
          <w:sz w:val="28"/>
        </w:rPr>
        <w:t xml:space="preserve">
      алушы қызметкерінің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түпнұсқасын көрсете отырып, алушы ЕБТ немесе акциздік таңбаларды алуға уәкілетті қызметкерінің атына берген алушының мөрімен куәландырылған сенімхаты;</w:t>
      </w:r>
    </w:p>
    <w:p>
      <w:pPr>
        <w:spacing w:after="0"/>
        <w:ind w:left="0"/>
        <w:jc w:val="both"/>
      </w:pPr>
      <w:r>
        <w:rPr>
          <w:rFonts w:ascii="Times New Roman"/>
          <w:b w:val="false"/>
          <w:i w:val="false"/>
          <w:color w:val="000000"/>
          <w:sz w:val="28"/>
        </w:rPr>
        <w:t>
      ЕБТ немесе акциздік таңбалар үшін төлемді растайтын төлем құжаты.</w:t>
      </w:r>
    </w:p>
    <w:p>
      <w:pPr>
        <w:spacing w:after="0"/>
        <w:ind w:left="0"/>
        <w:jc w:val="both"/>
      </w:pPr>
      <w:r>
        <w:rPr>
          <w:rFonts w:ascii="Times New Roman"/>
          <w:b w:val="false"/>
          <w:i w:val="false"/>
          <w:color w:val="000000"/>
          <w:sz w:val="28"/>
        </w:rPr>
        <w:t>
      Материалдық-жауапты тұлға, алушылар акциздердің төленгенін растайтын төлем құжатын (құжаттарын) көрсеткен кезде, төлем құжаттарында көрсетілген төленген сомаларды Департаменттегі деректермен салыстырады.</w:t>
      </w:r>
    </w:p>
    <w:p>
      <w:pPr>
        <w:spacing w:after="0"/>
        <w:ind w:left="0"/>
        <w:jc w:val="both"/>
      </w:pPr>
      <w:r>
        <w:rPr>
          <w:rFonts w:ascii="Times New Roman"/>
          <w:b w:val="false"/>
          <w:i w:val="false"/>
          <w:color w:val="000000"/>
          <w:sz w:val="28"/>
        </w:rPr>
        <w:t>
      Осы тармақта көрсетілген құжаттар толық табыс етілмеген кезде, сондай-ақ акциздердің сомасы толық төленбеген жағдайда (өндірілетін темекі өнімдеріне акциздерді төлеуді қоспағанда) ЕБТ немесе акциздік таңбалар берілмейді.</w:t>
      </w:r>
    </w:p>
    <w:bookmarkStart w:name="z33" w:id="30"/>
    <w:p>
      <w:pPr>
        <w:spacing w:after="0"/>
        <w:ind w:left="0"/>
        <w:jc w:val="both"/>
      </w:pPr>
      <w:r>
        <w:rPr>
          <w:rFonts w:ascii="Times New Roman"/>
          <w:b w:val="false"/>
          <w:i w:val="false"/>
          <w:color w:val="000000"/>
          <w:sz w:val="28"/>
        </w:rPr>
        <w:t xml:space="preserve">
      21. Импорттаушы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құжаттарға қосымша Департаментке мынадай құжаттарды табыс етеді:</w:t>
      </w:r>
    </w:p>
    <w:bookmarkEnd w:id="30"/>
    <w:p>
      <w:pPr>
        <w:spacing w:after="0"/>
        <w:ind w:left="0"/>
        <w:jc w:val="both"/>
      </w:pPr>
      <w:r>
        <w:rPr>
          <w:rFonts w:ascii="Times New Roman"/>
          <w:b w:val="false"/>
          <w:i w:val="false"/>
          <w:color w:val="000000"/>
          <w:sz w:val="28"/>
        </w:rPr>
        <w:t>
      қағаз тасығышта және (немесе) ақпараттық жүйе арқылы Міндеттеме;</w:t>
      </w:r>
    </w:p>
    <w:p>
      <w:pPr>
        <w:spacing w:after="0"/>
        <w:ind w:left="0"/>
        <w:jc w:val="both"/>
      </w:pPr>
      <w:r>
        <w:rPr>
          <w:rFonts w:ascii="Times New Roman"/>
          <w:b w:val="false"/>
          <w:i w:val="false"/>
          <w:color w:val="000000"/>
          <w:sz w:val="28"/>
        </w:rPr>
        <w:t>
      Міндеттеменің орындалуын қамтамасыз ету үшін тиісті Департаменттің шотына ақша енгізілгенін растайтын төлем құжаты.</w:t>
      </w:r>
    </w:p>
    <w:p>
      <w:pPr>
        <w:spacing w:after="0"/>
        <w:ind w:left="0"/>
        <w:jc w:val="both"/>
      </w:pPr>
      <w:r>
        <w:rPr>
          <w:rFonts w:ascii="Times New Roman"/>
          <w:b w:val="false"/>
          <w:i w:val="false"/>
          <w:color w:val="000000"/>
          <w:sz w:val="28"/>
        </w:rPr>
        <w:t>
      Міндеттеме тиісті Департаменттің шотына осы бұйрықта белгіленген мөлшерде ақша енгізу арқылы қамтамасыз етіледі.</w:t>
      </w:r>
    </w:p>
    <w:p>
      <w:pPr>
        <w:spacing w:after="0"/>
        <w:ind w:left="0"/>
        <w:jc w:val="both"/>
      </w:pPr>
      <w:r>
        <w:rPr>
          <w:rFonts w:ascii="Times New Roman"/>
          <w:b w:val="false"/>
          <w:i w:val="false"/>
          <w:color w:val="000000"/>
          <w:sz w:val="28"/>
        </w:rPr>
        <w:t>
      Уақытша ақша орналастыру шотына ақша енгізу теңгеде жүргізіледі.</w:t>
      </w:r>
    </w:p>
    <w:p>
      <w:pPr>
        <w:spacing w:after="0"/>
        <w:ind w:left="0"/>
        <w:jc w:val="both"/>
      </w:pPr>
      <w:r>
        <w:rPr>
          <w:rFonts w:ascii="Times New Roman"/>
          <w:b w:val="false"/>
          <w:i w:val="false"/>
          <w:color w:val="000000"/>
          <w:sz w:val="28"/>
        </w:rPr>
        <w:t>
      Осы тармақта көрсетілген құжаттар толық табыс етілмеген кезде ЕБТ берілмейді.</w:t>
      </w:r>
    </w:p>
    <w:bookmarkStart w:name="z34" w:id="31"/>
    <w:p>
      <w:pPr>
        <w:spacing w:after="0"/>
        <w:ind w:left="0"/>
        <w:jc w:val="both"/>
      </w:pPr>
      <w:r>
        <w:rPr>
          <w:rFonts w:ascii="Times New Roman"/>
          <w:b w:val="false"/>
          <w:i w:val="false"/>
          <w:color w:val="000000"/>
          <w:sz w:val="28"/>
        </w:rPr>
        <w:t xml:space="preserve">
      22. Осы Қағидалардың 20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құжаттар Департаментте қалады. </w:t>
      </w:r>
    </w:p>
    <w:bookmarkEnd w:id="31"/>
    <w:bookmarkStart w:name="z35" w:id="32"/>
    <w:p>
      <w:pPr>
        <w:spacing w:after="0"/>
        <w:ind w:left="0"/>
        <w:jc w:val="both"/>
      </w:pPr>
      <w:r>
        <w:rPr>
          <w:rFonts w:ascii="Times New Roman"/>
          <w:b w:val="false"/>
          <w:i w:val="false"/>
          <w:color w:val="000000"/>
          <w:sz w:val="28"/>
        </w:rPr>
        <w:t>
      23. Алушыларға Қазақстан Республикасы аумағында өндірілген және Кеден одағына мүше мемлекеттер аумақтарынан импортталған алкоголь өніміне ЕБТ немесе темекі өнімдеріне акциздік таңбаларды беру кезінде материалдық-жауапты тұлға екі данада жүкқұжат жазып береді, оған екі тарап қол қояды. Жүкқұжаттың бір данасы алушыға беріледі, екінші данасы Департаментте қалады.</w:t>
      </w:r>
    </w:p>
    <w:bookmarkEnd w:id="32"/>
    <w:p>
      <w:pPr>
        <w:spacing w:after="0"/>
        <w:ind w:left="0"/>
        <w:jc w:val="both"/>
      </w:pPr>
      <w:r>
        <w:rPr>
          <w:rFonts w:ascii="Times New Roman"/>
          <w:b w:val="false"/>
          <w:i w:val="false"/>
          <w:color w:val="000000"/>
          <w:sz w:val="28"/>
        </w:rPr>
        <w:t>
      Аталған жүкқұжатта мынадай деректер көрсетіледі:</w:t>
      </w:r>
    </w:p>
    <w:p>
      <w:pPr>
        <w:spacing w:after="0"/>
        <w:ind w:left="0"/>
        <w:jc w:val="both"/>
      </w:pPr>
      <w:r>
        <w:rPr>
          <w:rFonts w:ascii="Times New Roman"/>
          <w:b w:val="false"/>
          <w:i w:val="false"/>
          <w:color w:val="000000"/>
          <w:sz w:val="28"/>
        </w:rPr>
        <w:t>
      ЕБТ немесе акциздік таңбалардың берілген күні;</w:t>
      </w:r>
    </w:p>
    <w:p>
      <w:pPr>
        <w:spacing w:after="0"/>
        <w:ind w:left="0"/>
        <w:jc w:val="both"/>
      </w:pPr>
      <w:r>
        <w:rPr>
          <w:rFonts w:ascii="Times New Roman"/>
          <w:b w:val="false"/>
          <w:i w:val="false"/>
          <w:color w:val="000000"/>
          <w:sz w:val="28"/>
        </w:rPr>
        <w:t>
      алушының атауы;</w:t>
      </w:r>
    </w:p>
    <w:p>
      <w:pPr>
        <w:spacing w:after="0"/>
        <w:ind w:left="0"/>
        <w:jc w:val="both"/>
      </w:pPr>
      <w:r>
        <w:rPr>
          <w:rFonts w:ascii="Times New Roman"/>
          <w:b w:val="false"/>
          <w:i w:val="false"/>
          <w:color w:val="000000"/>
          <w:sz w:val="28"/>
        </w:rPr>
        <w:t>
      ЕБТ немесе акциздік таңбаларды алуға уәкілеттік берілген тұлғаның тегі, аты, әкесінің аты;</w:t>
      </w:r>
    </w:p>
    <w:p>
      <w:pPr>
        <w:spacing w:after="0"/>
        <w:ind w:left="0"/>
        <w:jc w:val="both"/>
      </w:pPr>
      <w:r>
        <w:rPr>
          <w:rFonts w:ascii="Times New Roman"/>
          <w:b w:val="false"/>
          <w:i w:val="false"/>
          <w:color w:val="000000"/>
          <w:sz w:val="28"/>
        </w:rPr>
        <w:t>
      ЕБТ сериясы, нөмірлер диапазондары және саны немесе акциздік таңбалардың түрлері мен саны;</w:t>
      </w:r>
    </w:p>
    <w:p>
      <w:pPr>
        <w:spacing w:after="0"/>
        <w:ind w:left="0"/>
        <w:jc w:val="both"/>
      </w:pPr>
      <w:r>
        <w:rPr>
          <w:rFonts w:ascii="Times New Roman"/>
          <w:b w:val="false"/>
          <w:i w:val="false"/>
          <w:color w:val="000000"/>
          <w:sz w:val="28"/>
        </w:rPr>
        <w:t>
      Кеден одағына мүше мемлекеттердің аумақтарынан алкоголь өнімі әкелінген жағдайда сыртқы сауда шартының (келісімшарттың) нөмірі және күні.</w:t>
      </w:r>
    </w:p>
    <w:bookmarkStart w:name="z36" w:id="33"/>
    <w:p>
      <w:pPr>
        <w:spacing w:after="0"/>
        <w:ind w:left="0"/>
        <w:jc w:val="both"/>
      </w:pPr>
      <w:r>
        <w:rPr>
          <w:rFonts w:ascii="Times New Roman"/>
          <w:b w:val="false"/>
          <w:i w:val="false"/>
          <w:color w:val="000000"/>
          <w:sz w:val="28"/>
        </w:rPr>
        <w:t>
      24. Алушыларға Кеден одағына мүше болып табылмайтын мемлекеттердің аумақтарынан импортталған алкоголь өніміне ЕБТ немесе темекі өнімдеріне акциздік таңбаларды беру кезінде материалдық-жауапты тұлға үш данада жүкқұжат жазып береді.</w:t>
      </w:r>
    </w:p>
    <w:bookmarkEnd w:id="33"/>
    <w:p>
      <w:pPr>
        <w:spacing w:after="0"/>
        <w:ind w:left="0"/>
        <w:jc w:val="both"/>
      </w:pPr>
      <w:r>
        <w:rPr>
          <w:rFonts w:ascii="Times New Roman"/>
          <w:b w:val="false"/>
          <w:i w:val="false"/>
          <w:color w:val="000000"/>
          <w:sz w:val="28"/>
        </w:rPr>
        <w:t>
      Бірінші және екінші даналары алушыларға беріледі (екінші данасы шекараны кесіп өту кезінде уәкілетті органға табыс ету үшін), үшінші данасы Департаментте қалады.</w:t>
      </w:r>
    </w:p>
    <w:p>
      <w:pPr>
        <w:spacing w:after="0"/>
        <w:ind w:left="0"/>
        <w:jc w:val="both"/>
      </w:pPr>
      <w:r>
        <w:rPr>
          <w:rFonts w:ascii="Times New Roman"/>
          <w:b w:val="false"/>
          <w:i w:val="false"/>
          <w:color w:val="000000"/>
          <w:sz w:val="28"/>
        </w:rPr>
        <w:t>
      Аталған жүкқұжатта мынадай деректер көрсетіледі:</w:t>
      </w:r>
    </w:p>
    <w:p>
      <w:pPr>
        <w:spacing w:after="0"/>
        <w:ind w:left="0"/>
        <w:jc w:val="both"/>
      </w:pPr>
      <w:r>
        <w:rPr>
          <w:rFonts w:ascii="Times New Roman"/>
          <w:b w:val="false"/>
          <w:i w:val="false"/>
          <w:color w:val="000000"/>
          <w:sz w:val="28"/>
        </w:rPr>
        <w:t>
      ЕБТ немесе акциздік таңбалардың берілген күні;</w:t>
      </w:r>
    </w:p>
    <w:p>
      <w:pPr>
        <w:spacing w:after="0"/>
        <w:ind w:left="0"/>
        <w:jc w:val="both"/>
      </w:pPr>
      <w:r>
        <w:rPr>
          <w:rFonts w:ascii="Times New Roman"/>
          <w:b w:val="false"/>
          <w:i w:val="false"/>
          <w:color w:val="000000"/>
          <w:sz w:val="28"/>
        </w:rPr>
        <w:t>
      алушының атауы;</w:t>
      </w:r>
    </w:p>
    <w:p>
      <w:pPr>
        <w:spacing w:after="0"/>
        <w:ind w:left="0"/>
        <w:jc w:val="both"/>
      </w:pPr>
      <w:r>
        <w:rPr>
          <w:rFonts w:ascii="Times New Roman"/>
          <w:b w:val="false"/>
          <w:i w:val="false"/>
          <w:color w:val="000000"/>
          <w:sz w:val="28"/>
        </w:rPr>
        <w:t>
      ЕБТ немесе акциздік таңбаларды алуға уәкілеттік берілген тұлғаның тегі, аты, әкесінің аты;</w:t>
      </w:r>
    </w:p>
    <w:p>
      <w:pPr>
        <w:spacing w:after="0"/>
        <w:ind w:left="0"/>
        <w:jc w:val="both"/>
      </w:pPr>
      <w:r>
        <w:rPr>
          <w:rFonts w:ascii="Times New Roman"/>
          <w:b w:val="false"/>
          <w:i w:val="false"/>
          <w:color w:val="000000"/>
          <w:sz w:val="28"/>
        </w:rPr>
        <w:t>
      сыртқы сауда шартының (келісімшарттың) нөмірі мен күні;</w:t>
      </w:r>
    </w:p>
    <w:p>
      <w:pPr>
        <w:spacing w:after="0"/>
        <w:ind w:left="0"/>
        <w:jc w:val="both"/>
      </w:pPr>
      <w:r>
        <w:rPr>
          <w:rFonts w:ascii="Times New Roman"/>
          <w:b w:val="false"/>
          <w:i w:val="false"/>
          <w:color w:val="000000"/>
          <w:sz w:val="28"/>
        </w:rPr>
        <w:t>
      ЕБТ сериясы, нөмірлер диапазондары және саны немесе акциздік таңбалардың түрлері мен саны.</w:t>
      </w:r>
    </w:p>
    <w:bookmarkStart w:name="z37" w:id="34"/>
    <w:p>
      <w:pPr>
        <w:spacing w:after="0"/>
        <w:ind w:left="0"/>
        <w:jc w:val="both"/>
      </w:pPr>
      <w:r>
        <w:rPr>
          <w:rFonts w:ascii="Times New Roman"/>
          <w:b w:val="false"/>
          <w:i w:val="false"/>
          <w:color w:val="000000"/>
          <w:sz w:val="28"/>
        </w:rPr>
        <w:t>
      25. Алушыларға ЕБТ немесе акциздік таңбаларды беру ЕБТ немесе акциздік таңбаларды жасап шығаруға өтінімдерде көрсетілген санға сәйкес жүргізіледі.</w:t>
      </w:r>
    </w:p>
    <w:bookmarkEnd w:id="34"/>
    <w:bookmarkStart w:name="z38" w:id="35"/>
    <w:p>
      <w:pPr>
        <w:spacing w:after="0"/>
        <w:ind w:left="0"/>
        <w:jc w:val="both"/>
      </w:pPr>
      <w:r>
        <w:rPr>
          <w:rFonts w:ascii="Times New Roman"/>
          <w:b w:val="false"/>
          <w:i w:val="false"/>
          <w:color w:val="000000"/>
          <w:sz w:val="28"/>
        </w:rPr>
        <w:t xml:space="preserve">
      26. Импорттаушы 6 (алты) айдан кешіктірмей алкоголь өнімінің нақты импортын жүзеге асырған кезде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Кеден одағының елдерінен Қазақстан Республикасына алкоголь өнімін импорттау кезінде есепке алу-бақылау таңбаларын нысаналы пайдалану туралы импорттаушы міндеттемесінің орындалуы туралы есепті (бұдан әрі - Есеп) мынадай құжаттарды қоса табыс етеді:</w:t>
      </w:r>
    </w:p>
    <w:bookmarkEnd w:id="35"/>
    <w:bookmarkStart w:name="z39" w:id="36"/>
    <w:p>
      <w:pPr>
        <w:spacing w:after="0"/>
        <w:ind w:left="0"/>
        <w:jc w:val="both"/>
      </w:pPr>
      <w:r>
        <w:rPr>
          <w:rFonts w:ascii="Times New Roman"/>
          <w:b w:val="false"/>
          <w:i w:val="false"/>
          <w:color w:val="000000"/>
          <w:sz w:val="28"/>
        </w:rPr>
        <w:t xml:space="preserve">
      1) мемлекеттік кіріс органы растаған тауарларды әкелу және жанама салықтарды төлеу туралы </w:t>
      </w:r>
      <w:r>
        <w:rPr>
          <w:rFonts w:ascii="Times New Roman"/>
          <w:b w:val="false"/>
          <w:i w:val="false"/>
          <w:color w:val="000000"/>
          <w:sz w:val="28"/>
        </w:rPr>
        <w:t>өтініш</w:t>
      </w:r>
      <w:r>
        <w:rPr>
          <w:rFonts w:ascii="Times New Roman"/>
          <w:b w:val="false"/>
          <w:i w:val="false"/>
          <w:color w:val="000000"/>
          <w:sz w:val="28"/>
        </w:rPr>
        <w:t>;</w:t>
      </w:r>
    </w:p>
    <w:bookmarkEnd w:id="36"/>
    <w:bookmarkStart w:name="z40" w:id="37"/>
    <w:p>
      <w:pPr>
        <w:spacing w:after="0"/>
        <w:ind w:left="0"/>
        <w:jc w:val="both"/>
      </w:pPr>
      <w:r>
        <w:rPr>
          <w:rFonts w:ascii="Times New Roman"/>
          <w:b w:val="false"/>
          <w:i w:val="false"/>
          <w:color w:val="000000"/>
          <w:sz w:val="28"/>
        </w:rPr>
        <w:t xml:space="preserve">
      2) импортталған тауарлар бойынша жанама салықтардың іс жүзінде төленгенін растайтын банктің көшірме жазбасы және (немесе) импортталған тауарлар бойынша жанама салықтарды төлеу жөніндегі салық міндеттемесінің орындалғанын растайтын Қазақстан Республикасының банк  </w:t>
      </w:r>
      <w:r>
        <w:rPr>
          <w:rFonts w:ascii="Times New Roman"/>
          <w:b w:val="false"/>
          <w:i w:val="false"/>
          <w:color w:val="000000"/>
          <w:sz w:val="28"/>
        </w:rPr>
        <w:t>заңнамасында</w:t>
      </w:r>
      <w:r>
        <w:rPr>
          <w:rFonts w:ascii="Times New Roman"/>
          <w:b w:val="false"/>
          <w:i w:val="false"/>
          <w:color w:val="000000"/>
          <w:sz w:val="28"/>
        </w:rPr>
        <w:t xml:space="preserve"> көзделген өзге төлем құжаты;</w:t>
      </w:r>
    </w:p>
    <w:bookmarkEnd w:id="37"/>
    <w:bookmarkStart w:name="z41" w:id="38"/>
    <w:p>
      <w:pPr>
        <w:spacing w:after="0"/>
        <w:ind w:left="0"/>
        <w:jc w:val="both"/>
      </w:pPr>
      <w:r>
        <w:rPr>
          <w:rFonts w:ascii="Times New Roman"/>
          <w:b w:val="false"/>
          <w:i w:val="false"/>
          <w:color w:val="000000"/>
          <w:sz w:val="28"/>
        </w:rPr>
        <w:t>
      3) Кеден одағының елдерінен Қазақстан Республикасының аумағына тауарлардың өткізілуін растайтын тауарларға ілеспе құжаттар;</w:t>
      </w:r>
    </w:p>
    <w:bookmarkEnd w:id="38"/>
    <w:bookmarkStart w:name="z135" w:id="39"/>
    <w:p>
      <w:pPr>
        <w:spacing w:after="0"/>
        <w:ind w:left="0"/>
        <w:jc w:val="both"/>
      </w:pPr>
      <w:r>
        <w:rPr>
          <w:rFonts w:ascii="Times New Roman"/>
          <w:b w:val="false"/>
          <w:i w:val="false"/>
          <w:color w:val="000000"/>
          <w:sz w:val="28"/>
        </w:rPr>
        <w:t>
      4) егер шот-фактураларды шығару (жазып беру) Кеден одағына мүше мемлекеттің заңнамасында көзделген жағдайда, тауарларды тиеп-жөнелту кезінде Кеден одағына мүше мемлекеттің заңнамасына сәйкес ресімделген шот-фактуралар;</w:t>
      </w:r>
    </w:p>
    <w:bookmarkEnd w:id="39"/>
    <w:bookmarkStart w:name="z42" w:id="40"/>
    <w:p>
      <w:pPr>
        <w:spacing w:after="0"/>
        <w:ind w:left="0"/>
        <w:jc w:val="both"/>
      </w:pPr>
      <w:r>
        <w:rPr>
          <w:rFonts w:ascii="Times New Roman"/>
          <w:b w:val="false"/>
          <w:i w:val="false"/>
          <w:color w:val="000000"/>
          <w:sz w:val="28"/>
        </w:rPr>
        <w:t>
      5) алкоголь өнімін жеткізушіні алкоголь өнімін өндіруші немесе көтерме саудада өткізуші ретінде тіркеу туралы Кеден одағына мүше мемлекеттің уәкілетті органының құжаты;</w:t>
      </w:r>
    </w:p>
    <w:bookmarkEnd w:id="40"/>
    <w:bookmarkStart w:name="z43" w:id="41"/>
    <w:p>
      <w:pPr>
        <w:spacing w:after="0"/>
        <w:ind w:left="0"/>
        <w:jc w:val="both"/>
      </w:pPr>
      <w:r>
        <w:rPr>
          <w:rFonts w:ascii="Times New Roman"/>
          <w:b w:val="false"/>
          <w:i w:val="false"/>
          <w:color w:val="000000"/>
          <w:sz w:val="28"/>
        </w:rPr>
        <w:t>
      6) алкоголь өнімінің түрі, атауы, мөлшері, сондай-ақ ЕБТ сериялары мен нөмірлер диапазондары және саны көрсетілген импортталған алкоголь өніміне жапсырылған ЕБТ туралы Кеден одағына мүше мемлекеттің алкоголь өнімдерін өндірушісінен анықтама.</w:t>
      </w:r>
    </w:p>
    <w:bookmarkEnd w:id="41"/>
    <w:p>
      <w:pPr>
        <w:spacing w:after="0"/>
        <w:ind w:left="0"/>
        <w:jc w:val="both"/>
      </w:pPr>
      <w:r>
        <w:rPr>
          <w:rFonts w:ascii="Times New Roman"/>
          <w:b w:val="false"/>
          <w:i w:val="false"/>
          <w:color w:val="000000"/>
          <w:sz w:val="28"/>
        </w:rPr>
        <w:t>
      Осы тармақтың 1), 3) және 4) тармақшаларында көрсетілген құжаттар алушылардың басшысы мен бас бухгалтерінің (ол болған кезде) не алушылардың шешімі бойынша оған уәкілеттік берілген өзге да адамдардың қолтаңбаларымен, сондай-ақ алушының мөрімен куәландырылған көшірмелерде табыс етілуі мүмкін.</w:t>
      </w:r>
    </w:p>
    <w:bookmarkStart w:name="z44" w:id="42"/>
    <w:p>
      <w:pPr>
        <w:spacing w:after="0"/>
        <w:ind w:left="0"/>
        <w:jc w:val="both"/>
      </w:pPr>
      <w:r>
        <w:rPr>
          <w:rFonts w:ascii="Times New Roman"/>
          <w:b w:val="false"/>
          <w:i w:val="false"/>
          <w:color w:val="000000"/>
          <w:sz w:val="28"/>
        </w:rPr>
        <w:t>
      27. Департамент 3 (үш) жұмыс күні ішінде Есепті растайды немесе себебін көрсете отырып, растаудан бас тартады.</w:t>
      </w:r>
    </w:p>
    <w:bookmarkEnd w:id="42"/>
    <w:bookmarkStart w:name="z45" w:id="43"/>
    <w:p>
      <w:pPr>
        <w:spacing w:after="0"/>
        <w:ind w:left="0"/>
        <w:jc w:val="both"/>
      </w:pPr>
      <w:r>
        <w:rPr>
          <w:rFonts w:ascii="Times New Roman"/>
          <w:b w:val="false"/>
          <w:i w:val="false"/>
          <w:color w:val="000000"/>
          <w:sz w:val="28"/>
        </w:rPr>
        <w:t>
      28. Департаменттің Есепті растауы белгі қою арқылы жүзеге асырылады және:</w:t>
      </w:r>
    </w:p>
    <w:bookmarkEnd w:id="43"/>
    <w:p>
      <w:pPr>
        <w:spacing w:after="0"/>
        <w:ind w:left="0"/>
        <w:jc w:val="both"/>
      </w:pPr>
      <w:r>
        <w:rPr>
          <w:rFonts w:ascii="Times New Roman"/>
          <w:b w:val="false"/>
          <w:i w:val="false"/>
          <w:color w:val="000000"/>
          <w:sz w:val="28"/>
        </w:rPr>
        <w:t>
      белгі қойған лауазымды адамының тегі, аты, әкесінің аты (ол болған жағдайда), белгі қойған күні көрсетіле отырып, оның қолымен;</w:t>
      </w:r>
    </w:p>
    <w:p>
      <w:pPr>
        <w:spacing w:after="0"/>
        <w:ind w:left="0"/>
        <w:jc w:val="both"/>
      </w:pPr>
      <w:r>
        <w:rPr>
          <w:rFonts w:ascii="Times New Roman"/>
          <w:b w:val="false"/>
          <w:i w:val="false"/>
          <w:color w:val="000000"/>
          <w:sz w:val="28"/>
        </w:rPr>
        <w:t xml:space="preserve">
      Департамент басшысының (басшы орынбасарының) тегі, аты, әкесінің аты (ол болған жағдайда), қол қойған күні көрсетіле отырып, оның қолымен; </w:t>
      </w:r>
    </w:p>
    <w:p>
      <w:pPr>
        <w:spacing w:after="0"/>
        <w:ind w:left="0"/>
        <w:jc w:val="both"/>
      </w:pPr>
      <w:r>
        <w:rPr>
          <w:rFonts w:ascii="Times New Roman"/>
          <w:b w:val="false"/>
          <w:i w:val="false"/>
          <w:color w:val="000000"/>
          <w:sz w:val="28"/>
        </w:rPr>
        <w:t>
      Департаменттің атауы көрсетілген Департамент мөрімен куәландырылады.</w:t>
      </w:r>
    </w:p>
    <w:bookmarkStart w:name="z46" w:id="44"/>
    <w:p>
      <w:pPr>
        <w:spacing w:after="0"/>
        <w:ind w:left="0"/>
        <w:jc w:val="both"/>
      </w:pPr>
      <w:r>
        <w:rPr>
          <w:rFonts w:ascii="Times New Roman"/>
          <w:b w:val="false"/>
          <w:i w:val="false"/>
          <w:color w:val="000000"/>
          <w:sz w:val="28"/>
        </w:rPr>
        <w:t xml:space="preserve">
      29. Импорттаушы не оның өкілі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Есепті тіркеу журналына қол қойып Есептің тиісті данасын алады, ол тігіледі, нөмірленеді, Департаменттің бірінші басшысы қол қояды және Департаменттің мөрімен куәландырылады. Растау туралы белгі қойылған Есептің бір данасы Департаментте қалады, екінші дана алушыға не оның өкіліне ұсынылады (жіберіледі).</w:t>
      </w:r>
    </w:p>
    <w:bookmarkEnd w:id="44"/>
    <w:bookmarkStart w:name="z47" w:id="45"/>
    <w:p>
      <w:pPr>
        <w:spacing w:after="0"/>
        <w:ind w:left="0"/>
        <w:jc w:val="both"/>
      </w:pPr>
      <w:r>
        <w:rPr>
          <w:rFonts w:ascii="Times New Roman"/>
          <w:b w:val="false"/>
          <w:i w:val="false"/>
          <w:color w:val="000000"/>
          <w:sz w:val="28"/>
        </w:rPr>
        <w:t>
      30. Импорттаушыға Міндеттеменің орындалуын қамтамасыз ету сомасын қайтаруды Департамент Міндеттеменің орындалуы шартында жүзеге асырады.</w:t>
      </w:r>
    </w:p>
    <w:bookmarkEnd w:id="45"/>
    <w:bookmarkStart w:name="z48" w:id="46"/>
    <w:p>
      <w:pPr>
        <w:spacing w:after="0"/>
        <w:ind w:left="0"/>
        <w:jc w:val="both"/>
      </w:pPr>
      <w:r>
        <w:rPr>
          <w:rFonts w:ascii="Times New Roman"/>
          <w:b w:val="false"/>
          <w:i w:val="false"/>
          <w:color w:val="000000"/>
          <w:sz w:val="28"/>
        </w:rPr>
        <w:t>
      31. Міндеттеменің орындалуын қамтамасыз ету сомасын қайтару Департаменттің төлем тапсырмалары негізінде жүзеге асырылады.</w:t>
      </w:r>
    </w:p>
    <w:bookmarkEnd w:id="46"/>
    <w:bookmarkStart w:name="z49" w:id="47"/>
    <w:p>
      <w:pPr>
        <w:spacing w:after="0"/>
        <w:ind w:left="0"/>
        <w:jc w:val="both"/>
      </w:pPr>
      <w:r>
        <w:rPr>
          <w:rFonts w:ascii="Times New Roman"/>
          <w:b w:val="false"/>
          <w:i w:val="false"/>
          <w:color w:val="000000"/>
          <w:sz w:val="28"/>
        </w:rPr>
        <w:t xml:space="preserve">
      32. Тиісті Департаменттің уақытша ақша орналастыру шотына енгізілген ақшаны қайтару (есепке жатқызу)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653-бабы</w:t>
      </w:r>
      <w:r>
        <w:rPr>
          <w:rFonts w:ascii="Times New Roman"/>
          <w:b w:val="false"/>
          <w:i w:val="false"/>
          <w:color w:val="000000"/>
          <w:sz w:val="28"/>
        </w:rPr>
        <w:t xml:space="preserve"> 5-8-тармағына сәйкес Есеп табыс етілгеннен кейін 20 (жиырма) жұмыс күні ішінде импорттаушының жазбаша өтініші бойынша жүзеге асырылады.</w:t>
      </w:r>
    </w:p>
    <w:bookmarkEnd w:id="47"/>
    <w:bookmarkStart w:name="z50" w:id="48"/>
    <w:p>
      <w:pPr>
        <w:spacing w:after="0"/>
        <w:ind w:left="0"/>
        <w:jc w:val="both"/>
      </w:pPr>
      <w:r>
        <w:rPr>
          <w:rFonts w:ascii="Times New Roman"/>
          <w:b w:val="false"/>
          <w:i w:val="false"/>
          <w:color w:val="000000"/>
          <w:sz w:val="28"/>
        </w:rPr>
        <w:t xml:space="preserve">
      33. Тиісті Департаменттің уақытша ақша орналастыру шотынан қамтамасыз ету сомасын қайтару туралы өтінішті импорттаушы Департаментке 1994 жылғы 27 желтоқсандағы Қазақстан Республикасы Азаматтық кодексінің (бұдан әрі – Азаматтық кодекс) </w:t>
      </w:r>
      <w:r>
        <w:rPr>
          <w:rFonts w:ascii="Times New Roman"/>
          <w:b w:val="false"/>
          <w:i w:val="false"/>
          <w:color w:val="000000"/>
          <w:sz w:val="28"/>
        </w:rPr>
        <w:t>178-бабына</w:t>
      </w:r>
      <w:r>
        <w:rPr>
          <w:rFonts w:ascii="Times New Roman"/>
          <w:b w:val="false"/>
          <w:i w:val="false"/>
          <w:color w:val="000000"/>
          <w:sz w:val="28"/>
        </w:rPr>
        <w:t xml:space="preserve"> сәйкес Міндеттеме орындалғаннан кейін, бірақ Міндеттеме орындалғаннан кейінгі күннен бастап үш жылдан кешіктірмей береді.</w:t>
      </w:r>
    </w:p>
    <w:bookmarkEnd w:id="48"/>
    <w:bookmarkStart w:name="z51" w:id="49"/>
    <w:p>
      <w:pPr>
        <w:spacing w:after="0"/>
        <w:ind w:left="0"/>
        <w:jc w:val="both"/>
      </w:pPr>
      <w:r>
        <w:rPr>
          <w:rFonts w:ascii="Times New Roman"/>
          <w:b w:val="false"/>
          <w:i w:val="false"/>
          <w:color w:val="000000"/>
          <w:sz w:val="28"/>
        </w:rPr>
        <w:t xml:space="preserve">
      34.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Міндеттеменің орындалуы шартында импорттаушының өтініші бойынша тиісті Департаменттің шотынан қамтамасыз ету сомасы келесі Міндеттемені қамтамасыз ету ретінде төлем есебіне есепке жатқызылады.</w:t>
      </w:r>
    </w:p>
    <w:bookmarkEnd w:id="49"/>
    <w:bookmarkStart w:name="z52" w:id="50"/>
    <w:p>
      <w:pPr>
        <w:spacing w:after="0"/>
        <w:ind w:left="0"/>
        <w:jc w:val="both"/>
      </w:pPr>
      <w:r>
        <w:rPr>
          <w:rFonts w:ascii="Times New Roman"/>
          <w:b w:val="false"/>
          <w:i w:val="false"/>
          <w:color w:val="000000"/>
          <w:sz w:val="28"/>
        </w:rPr>
        <w:t>
      35. Импорттаушының тиісті Департаменттің уақытша ақша орналастыру шотынан қамтамасыз ету сомасын қайтаруға немесе осындай соманы басқа Міндеттемелер бойынша есепке жатқызуға өтініші болмаған жағдайда, Департамент тиісті Департаменттің уақытша ақша орналастыру шотынан қамтамасыз ету сомасын бір мезгілде мынадай шарттар сақталған кезде бюджетке аударады:</w:t>
      </w:r>
    </w:p>
    <w:bookmarkEnd w:id="50"/>
    <w:p>
      <w:pPr>
        <w:spacing w:after="0"/>
        <w:ind w:left="0"/>
        <w:jc w:val="both"/>
      </w:pPr>
      <w:r>
        <w:rPr>
          <w:rFonts w:ascii="Times New Roman"/>
          <w:b w:val="false"/>
          <w:i w:val="false"/>
          <w:color w:val="000000"/>
          <w:sz w:val="28"/>
        </w:rPr>
        <w:t>
      импорттаушы Міндеттемені орындаса;</w:t>
      </w:r>
    </w:p>
    <w:p>
      <w:pPr>
        <w:spacing w:after="0"/>
        <w:ind w:left="0"/>
        <w:jc w:val="both"/>
      </w:pPr>
      <w:r>
        <w:rPr>
          <w:rFonts w:ascii="Times New Roman"/>
          <w:b w:val="false"/>
          <w:i w:val="false"/>
          <w:color w:val="000000"/>
          <w:sz w:val="28"/>
        </w:rPr>
        <w:t xml:space="preserve">
      Азаматтық кодекстің </w:t>
      </w:r>
      <w:r>
        <w:rPr>
          <w:rFonts w:ascii="Times New Roman"/>
          <w:b w:val="false"/>
          <w:i w:val="false"/>
          <w:color w:val="000000"/>
          <w:sz w:val="28"/>
        </w:rPr>
        <w:t>178-бабында</w:t>
      </w:r>
      <w:r>
        <w:rPr>
          <w:rFonts w:ascii="Times New Roman"/>
          <w:b w:val="false"/>
          <w:i w:val="false"/>
          <w:color w:val="000000"/>
          <w:sz w:val="28"/>
        </w:rPr>
        <w:t xml:space="preserve"> белгіленген талап ету мерзімі аяқталса.</w:t>
      </w:r>
    </w:p>
    <w:bookmarkStart w:name="z53" w:id="51"/>
    <w:p>
      <w:pPr>
        <w:spacing w:after="0"/>
        <w:ind w:left="0"/>
        <w:jc w:val="both"/>
      </w:pPr>
      <w:r>
        <w:rPr>
          <w:rFonts w:ascii="Times New Roman"/>
          <w:b w:val="false"/>
          <w:i w:val="false"/>
          <w:color w:val="000000"/>
          <w:sz w:val="28"/>
        </w:rPr>
        <w:t>
      36. Импорттаушыға тиісті Департаменттің уақытша ақша орналастыру шотынан Міндеттеменің орындалуын қамтамасыз ету сомасын қайтару үшін Департамент екі данада аумақтық казынашылық органдарына:</w:t>
      </w:r>
    </w:p>
    <w:bookmarkEnd w:id="5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төлем тапсырмаларының тізілімін;</w:t>
      </w:r>
    </w:p>
    <w:p>
      <w:pPr>
        <w:spacing w:after="0"/>
        <w:ind w:left="0"/>
        <w:jc w:val="both"/>
      </w:pPr>
      <w:r>
        <w:rPr>
          <w:rFonts w:ascii="Times New Roman"/>
          <w:b w:val="false"/>
          <w:i w:val="false"/>
          <w:color w:val="000000"/>
          <w:sz w:val="28"/>
        </w:rPr>
        <w:t xml:space="preserve">
      Қазақстан Республикасының Ұлттық Банкі Басқармасының 2000 жылғы 25 сәуірдегі № 179 "Төлем тапсырмаларды, төлемдік талап-тапсырмаларды, инкассалық өкімдерді ресімдеу, пайдалану және орындау жөніндегі нұсқаулықты бекіту туралы" </w:t>
      </w:r>
      <w:r>
        <w:rPr>
          <w:rFonts w:ascii="Times New Roman"/>
          <w:b w:val="false"/>
          <w:i w:val="false"/>
          <w:color w:val="000000"/>
          <w:sz w:val="28"/>
        </w:rPr>
        <w:t>қаулысында</w:t>
      </w:r>
      <w:r>
        <w:rPr>
          <w:rFonts w:ascii="Times New Roman"/>
          <w:b w:val="false"/>
          <w:i w:val="false"/>
          <w:color w:val="000000"/>
          <w:sz w:val="28"/>
        </w:rPr>
        <w:t xml:space="preserve"> белгіленген нысан бойынша, нормативтік құқықтық актілерді мемлекеттік тіркеу тізілімінде 1155 нөмірімен тіркелген, төлем тапсырмасын ұсынады.</w:t>
      </w:r>
    </w:p>
    <w:p>
      <w:pPr>
        <w:spacing w:after="0"/>
        <w:ind w:left="0"/>
        <w:jc w:val="both"/>
      </w:pPr>
      <w:r>
        <w:rPr>
          <w:rFonts w:ascii="Times New Roman"/>
          <w:b w:val="false"/>
          <w:i w:val="false"/>
          <w:color w:val="000000"/>
          <w:sz w:val="28"/>
        </w:rPr>
        <w:t xml:space="preserve">
      Төлем тапсырмасы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Міндеттемелерді қамтамасыз ету сомасын қайтаруға төлем тапсырмаларын тіркеу журналында тіркеледі.</w:t>
      </w:r>
    </w:p>
    <w:bookmarkStart w:name="z54" w:id="52"/>
    <w:p>
      <w:pPr>
        <w:spacing w:after="0"/>
        <w:ind w:left="0"/>
        <w:jc w:val="both"/>
      </w:pPr>
      <w:r>
        <w:rPr>
          <w:rFonts w:ascii="Times New Roman"/>
          <w:b w:val="false"/>
          <w:i w:val="false"/>
          <w:color w:val="000000"/>
          <w:sz w:val="28"/>
        </w:rPr>
        <w:t>
      37. Импорттаушы ақшамен қамтамасыз етілген Міндеттемені орындамаған кезде Департамент 5 (бес) жұмыс күнінен кешіктірмей ақшаны уақытша ақша орналастыру шотынан мемлекеттік бюджет кірісіне аударады.</w:t>
      </w:r>
    </w:p>
    <w:bookmarkEnd w:id="52"/>
    <w:bookmarkStart w:name="z55" w:id="53"/>
    <w:p>
      <w:pPr>
        <w:spacing w:after="0"/>
        <w:ind w:left="0"/>
        <w:jc w:val="left"/>
      </w:pPr>
      <w:r>
        <w:rPr>
          <w:rFonts w:ascii="Times New Roman"/>
          <w:b/>
          <w:i w:val="false"/>
          <w:color w:val="000000"/>
        </w:rPr>
        <w:t xml:space="preserve"> 3. Импорттаушылардың Кеден одағы елдерінен</w:t>
      </w:r>
      <w:r>
        <w:br/>
      </w:r>
      <w:r>
        <w:rPr>
          <w:rFonts w:ascii="Times New Roman"/>
          <w:b/>
          <w:i w:val="false"/>
          <w:color w:val="000000"/>
        </w:rPr>
        <w:t>Қазақстан Республикасына алкоголь өнімін импорттау кезінде</w:t>
      </w:r>
      <w:r>
        <w:br/>
      </w:r>
      <w:r>
        <w:rPr>
          <w:rFonts w:ascii="Times New Roman"/>
          <w:b/>
          <w:i w:val="false"/>
          <w:color w:val="000000"/>
        </w:rPr>
        <w:t>есепке алу-бақылау таңбаларын нысаналы пайдалану</w:t>
      </w:r>
      <w:r>
        <w:br/>
      </w:r>
      <w:r>
        <w:rPr>
          <w:rFonts w:ascii="Times New Roman"/>
          <w:b/>
          <w:i w:val="false"/>
          <w:color w:val="000000"/>
        </w:rPr>
        <w:t>туралы міндеттемесін есепке алу тәртібі</w:t>
      </w:r>
    </w:p>
    <w:bookmarkEnd w:id="53"/>
    <w:bookmarkStart w:name="z56" w:id="54"/>
    <w:p>
      <w:pPr>
        <w:spacing w:after="0"/>
        <w:ind w:left="0"/>
        <w:jc w:val="both"/>
      </w:pPr>
      <w:r>
        <w:rPr>
          <w:rFonts w:ascii="Times New Roman"/>
          <w:b w:val="false"/>
          <w:i w:val="false"/>
          <w:color w:val="000000"/>
          <w:sz w:val="28"/>
        </w:rPr>
        <w:t xml:space="preserve">
      38. Департамент Міндеттемелерді есепке алуды және тиісті Департаменттің уақытша ақша орналастыру шотына импорттаушы енгізген ақша бойынша орындалуын бақылауды жүзеге асырады. Импорттаушы енгізген ақшаны есепке алу үшін Департамент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қамтамасыз ету сомалары бойынша дербес карточкалар (бұдан әрі - Дербес карточка) жүргізеді.</w:t>
      </w:r>
    </w:p>
    <w:bookmarkEnd w:id="54"/>
    <w:bookmarkStart w:name="z57" w:id="55"/>
    <w:p>
      <w:pPr>
        <w:spacing w:after="0"/>
        <w:ind w:left="0"/>
        <w:jc w:val="both"/>
      </w:pPr>
      <w:r>
        <w:rPr>
          <w:rFonts w:ascii="Times New Roman"/>
          <w:b w:val="false"/>
          <w:i w:val="false"/>
          <w:color w:val="000000"/>
          <w:sz w:val="28"/>
        </w:rPr>
        <w:t>
      39. Дербес карточка:</w:t>
      </w:r>
    </w:p>
    <w:bookmarkEnd w:id="55"/>
    <w:p>
      <w:pPr>
        <w:spacing w:after="0"/>
        <w:ind w:left="0"/>
        <w:jc w:val="both"/>
      </w:pPr>
      <w:r>
        <w:rPr>
          <w:rFonts w:ascii="Times New Roman"/>
          <w:b w:val="false"/>
          <w:i w:val="false"/>
          <w:color w:val="000000"/>
          <w:sz w:val="28"/>
        </w:rPr>
        <w:t>
      тиісті Департаменттің уақытша ақша орналастыру шотына енгізілген ақшаларды есепке алуға;</w:t>
      </w:r>
    </w:p>
    <w:p>
      <w:pPr>
        <w:spacing w:after="0"/>
        <w:ind w:left="0"/>
        <w:jc w:val="both"/>
      </w:pPr>
      <w:r>
        <w:rPr>
          <w:rFonts w:ascii="Times New Roman"/>
          <w:b w:val="false"/>
          <w:i w:val="false"/>
          <w:color w:val="000000"/>
          <w:sz w:val="28"/>
        </w:rPr>
        <w:t>
      тиісті Департаменттің уақытша ақша орналастыру шотынан Міндеттемелерді қамтамасыз ету сомасын импорттаушылардың орындалмаған міндеттемелері бойынша бюджетке уақтылы аударуға;</w:t>
      </w:r>
    </w:p>
    <w:p>
      <w:pPr>
        <w:spacing w:after="0"/>
        <w:ind w:left="0"/>
        <w:jc w:val="both"/>
      </w:pPr>
      <w:r>
        <w:rPr>
          <w:rFonts w:ascii="Times New Roman"/>
          <w:b w:val="false"/>
          <w:i w:val="false"/>
          <w:color w:val="000000"/>
          <w:sz w:val="28"/>
        </w:rPr>
        <w:t>
      тиісті Департаменттің уақытша ақша орналастыру шотына енгізілген ақшаларды орындалған міндеттемелер бойынша немесе басқа Міндеттеме есебіне импорттаушының банк шотына қайтаруға (есепке жатқызуға) арналған.</w:t>
      </w:r>
    </w:p>
    <w:bookmarkStart w:name="z58" w:id="56"/>
    <w:p>
      <w:pPr>
        <w:spacing w:after="0"/>
        <w:ind w:left="0"/>
        <w:jc w:val="both"/>
      </w:pPr>
      <w:r>
        <w:rPr>
          <w:rFonts w:ascii="Times New Roman"/>
          <w:b w:val="false"/>
          <w:i w:val="false"/>
          <w:color w:val="000000"/>
          <w:sz w:val="28"/>
        </w:rPr>
        <w:t>
      40. Қамтамасыз ету сомасы бойынша дербес карточка қабылданған Міндеттеме негізінде тиісті Департаменттің уақытша ақша орналастыру шотына енгізілген соманы есепке алу үшін әрбір импорттаушыға жеке ашылады.</w:t>
      </w:r>
    </w:p>
    <w:bookmarkEnd w:id="56"/>
    <w:bookmarkStart w:name="z59" w:id="57"/>
    <w:p>
      <w:pPr>
        <w:spacing w:after="0"/>
        <w:ind w:left="0"/>
        <w:jc w:val="both"/>
      </w:pPr>
      <w:r>
        <w:rPr>
          <w:rFonts w:ascii="Times New Roman"/>
          <w:b w:val="false"/>
          <w:i w:val="false"/>
          <w:color w:val="000000"/>
          <w:sz w:val="28"/>
        </w:rPr>
        <w:t>
      41. Тиісті Департаменттің уақытша ақша орналастыру шоты бойынша Міндеттеменің орындалуын қамтамасыз ету есебі қағаз тасығыштарда және (немесе) ақпараттық жүйеде жүргізіледі.</w:t>
      </w:r>
    </w:p>
    <w:bookmarkEnd w:id="57"/>
    <w:p>
      <w:pPr>
        <w:spacing w:after="0"/>
        <w:ind w:left="0"/>
        <w:jc w:val="both"/>
      </w:pPr>
      <w:r>
        <w:rPr>
          <w:rFonts w:ascii="Times New Roman"/>
          <w:b w:val="false"/>
          <w:i w:val="false"/>
          <w:color w:val="000000"/>
          <w:sz w:val="28"/>
        </w:rPr>
        <w:t xml:space="preserve">
      42. Департамент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төлем құжаттарының тізілімін жүргізеді, онда импорттаушы тиісті Департаменттің уақытша ақша орналастыру шотына енгізген ақша бойынша Міндеттемелер сомасы көрсетіледі.</w:t>
      </w:r>
    </w:p>
    <w:bookmarkStart w:name="z60" w:id="58"/>
    <w:p>
      <w:pPr>
        <w:spacing w:after="0"/>
        <w:ind w:left="0"/>
        <w:jc w:val="both"/>
      </w:pPr>
      <w:r>
        <w:rPr>
          <w:rFonts w:ascii="Times New Roman"/>
          <w:b w:val="false"/>
          <w:i w:val="false"/>
          <w:color w:val="000000"/>
          <w:sz w:val="28"/>
        </w:rPr>
        <w:t>
      43. Импорттаушының тиісті Департаменттің уақытша ақша орналастыру шотына енгізуі Дербес карточканы ашу үшін негіз болып табылады.</w:t>
      </w:r>
    </w:p>
    <w:bookmarkEnd w:id="58"/>
    <w:bookmarkStart w:name="z61" w:id="59"/>
    <w:p>
      <w:pPr>
        <w:spacing w:after="0"/>
        <w:ind w:left="0"/>
        <w:jc w:val="both"/>
      </w:pPr>
      <w:r>
        <w:rPr>
          <w:rFonts w:ascii="Times New Roman"/>
          <w:b w:val="false"/>
          <w:i w:val="false"/>
          <w:color w:val="000000"/>
          <w:sz w:val="28"/>
        </w:rPr>
        <w:t>
      44. Қамтамасыз ету сомасы бойынша Дербес карточка әр күнтізбелік жылға ашылады. Сальдо келесі жылға көшіріледі.</w:t>
      </w:r>
    </w:p>
    <w:bookmarkEnd w:id="59"/>
    <w:p>
      <w:pPr>
        <w:spacing w:after="0"/>
        <w:ind w:left="0"/>
        <w:jc w:val="both"/>
      </w:pPr>
      <w:r>
        <w:rPr>
          <w:rFonts w:ascii="Times New Roman"/>
          <w:b w:val="false"/>
          <w:i w:val="false"/>
          <w:color w:val="000000"/>
          <w:sz w:val="28"/>
        </w:rPr>
        <w:t>
      Импорттаушыларға қамтамасыз ету сомалары бойынша Дербес карточка ашқан кезде міндетті тәртіпте мынадай деректемелер көрсетіледі:</w:t>
      </w:r>
    </w:p>
    <w:p>
      <w:pPr>
        <w:spacing w:after="0"/>
        <w:ind w:left="0"/>
        <w:jc w:val="both"/>
      </w:pPr>
      <w:r>
        <w:rPr>
          <w:rFonts w:ascii="Times New Roman"/>
          <w:b w:val="false"/>
          <w:i w:val="false"/>
          <w:color w:val="000000"/>
          <w:sz w:val="28"/>
        </w:rPr>
        <w:t>
      импорттаушының толық атауы;</w:t>
      </w:r>
    </w:p>
    <w:p>
      <w:pPr>
        <w:spacing w:after="0"/>
        <w:ind w:left="0"/>
        <w:jc w:val="both"/>
      </w:pPr>
      <w:r>
        <w:rPr>
          <w:rFonts w:ascii="Times New Roman"/>
          <w:b w:val="false"/>
          <w:i w:val="false"/>
          <w:color w:val="000000"/>
          <w:sz w:val="28"/>
        </w:rPr>
        <w:t>
      импорттаушының БСН;</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сомасы.</w:t>
      </w:r>
    </w:p>
    <w:bookmarkStart w:name="z62" w:id="60"/>
    <w:p>
      <w:pPr>
        <w:spacing w:after="0"/>
        <w:ind w:left="0"/>
        <w:jc w:val="left"/>
      </w:pPr>
      <w:r>
        <w:rPr>
          <w:rFonts w:ascii="Times New Roman"/>
          <w:b/>
          <w:i w:val="false"/>
          <w:color w:val="000000"/>
        </w:rPr>
        <w:t xml:space="preserve"> 4. Есепке алу-бақылау таңбалары мен акциздік таңбаларды</w:t>
      </w:r>
      <w:r>
        <w:br/>
      </w:r>
      <w:r>
        <w:rPr>
          <w:rFonts w:ascii="Times New Roman"/>
          <w:b/>
          <w:i w:val="false"/>
          <w:color w:val="000000"/>
        </w:rPr>
        <w:t>есепке алу және сақтау</w:t>
      </w:r>
    </w:p>
    <w:bookmarkEnd w:id="60"/>
    <w:bookmarkStart w:name="z63" w:id="61"/>
    <w:p>
      <w:pPr>
        <w:spacing w:after="0"/>
        <w:ind w:left="0"/>
        <w:jc w:val="both"/>
      </w:pPr>
      <w:r>
        <w:rPr>
          <w:rFonts w:ascii="Times New Roman"/>
          <w:b w:val="false"/>
          <w:i w:val="false"/>
          <w:color w:val="000000"/>
          <w:sz w:val="28"/>
        </w:rPr>
        <w:t xml:space="preserve">
      45. ЕБТ немесе акциздік таңбалардың қозғалысын есепке алуды материалдық-жауапты тұлға осы Қағидаларға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нысан бойынша есепке алу журналдарында жүргізеді, олар тігіледі, нөмірленеді, Департаменттің бірінші басшысы қол қояды және Департаменттің мөрімен куәландырылады.</w:t>
      </w:r>
    </w:p>
    <w:bookmarkEnd w:id="61"/>
    <w:bookmarkStart w:name="z64" w:id="62"/>
    <w:p>
      <w:pPr>
        <w:spacing w:after="0"/>
        <w:ind w:left="0"/>
        <w:jc w:val="both"/>
      </w:pPr>
      <w:r>
        <w:rPr>
          <w:rFonts w:ascii="Times New Roman"/>
          <w:b w:val="false"/>
          <w:i w:val="false"/>
          <w:color w:val="000000"/>
          <w:sz w:val="28"/>
        </w:rPr>
        <w:t>
      46. Әрбір тоқсанның 1 күнінде және материалдық-жауапты тұлғасы ауысқан кезде Департаментте бар ЕБТ немесе акциздік таңбалардың нақты санын бақылауды (бұдан әрі - тізімдеме) Департаменттің бірінші басшысының бұйрығымен жыл сайын 10 қаңтардан кешіктірілмей, Департаменттің материалдық-жауапты тұлғасын қоспағанда, Департаменттің кемінде үш қызметкері санында құрылатын түгендеу комиссиясы (бұдан әрі – комиссия) жүзеге асырады.</w:t>
      </w:r>
    </w:p>
    <w:bookmarkEnd w:id="62"/>
    <w:bookmarkStart w:name="z65" w:id="63"/>
    <w:p>
      <w:pPr>
        <w:spacing w:after="0"/>
        <w:ind w:left="0"/>
        <w:jc w:val="both"/>
      </w:pPr>
      <w:r>
        <w:rPr>
          <w:rFonts w:ascii="Times New Roman"/>
          <w:b w:val="false"/>
          <w:i w:val="false"/>
          <w:color w:val="000000"/>
          <w:sz w:val="28"/>
        </w:rPr>
        <w:t>
      47. Тізімдеме екі данада жасалады және түгендеу комиссиясының мүшелері, сондай-ақ материалдық-жауапты тұлға қол қояды.</w:t>
      </w:r>
    </w:p>
    <w:bookmarkEnd w:id="63"/>
    <w:bookmarkStart w:name="z66" w:id="64"/>
    <w:p>
      <w:pPr>
        <w:spacing w:after="0"/>
        <w:ind w:left="0"/>
        <w:jc w:val="both"/>
      </w:pPr>
      <w:r>
        <w:rPr>
          <w:rFonts w:ascii="Times New Roman"/>
          <w:b w:val="false"/>
          <w:i w:val="false"/>
          <w:color w:val="000000"/>
          <w:sz w:val="28"/>
        </w:rPr>
        <w:t>
      48. ЕБТ немесе акциздік таңбаларға қатаң есептілік бланкілері үшін белгіленген бухгалтерлік есеп жүргізу қағидалары қолданылады.</w:t>
      </w:r>
    </w:p>
    <w:bookmarkEnd w:id="64"/>
    <w:bookmarkStart w:name="z67" w:id="65"/>
    <w:p>
      <w:pPr>
        <w:spacing w:after="0"/>
        <w:ind w:left="0"/>
        <w:jc w:val="both"/>
      </w:pPr>
      <w:r>
        <w:rPr>
          <w:rFonts w:ascii="Times New Roman"/>
          <w:b w:val="false"/>
          <w:i w:val="false"/>
          <w:color w:val="000000"/>
          <w:sz w:val="28"/>
        </w:rPr>
        <w:t>
      49. Алушылар осы Қағидаларда белгіленген тәртіппен ЕБТ немесе акциздік таңбалар пайдаланылғанға дейін, сондай-ақ бүлінген және (немесе) пайдаланылмаған ЕБТ және акциздік таңбаларды олар жойылғанға дейін оларға дұрыс есеп жүргізуді қамтамасыз етеді.</w:t>
      </w:r>
    </w:p>
    <w:bookmarkEnd w:id="65"/>
    <w:bookmarkStart w:name="z68" w:id="66"/>
    <w:p>
      <w:pPr>
        <w:spacing w:after="0"/>
        <w:ind w:left="0"/>
        <w:jc w:val="both"/>
      </w:pPr>
      <w:r>
        <w:rPr>
          <w:rFonts w:ascii="Times New Roman"/>
          <w:b w:val="false"/>
          <w:i w:val="false"/>
          <w:color w:val="000000"/>
          <w:sz w:val="28"/>
        </w:rPr>
        <w:t>
      50. Алушылар осы Қағидаларда белгіленген тәртіппен ЕБТ немесе акциздік таңбалардың олар пайдаланылғанға дейін, сондай-ақ бүлінген және (немесе) пайдаланылмаған ЕБТ және акциздік таңбалардың олар жойылғанға дейін сақталуын қамтамасыз етеді.</w:t>
      </w:r>
    </w:p>
    <w:bookmarkEnd w:id="66"/>
    <w:bookmarkStart w:name="z69" w:id="67"/>
    <w:p>
      <w:pPr>
        <w:spacing w:after="0"/>
        <w:ind w:left="0"/>
        <w:jc w:val="both"/>
      </w:pPr>
      <w:r>
        <w:rPr>
          <w:rFonts w:ascii="Times New Roman"/>
          <w:b w:val="false"/>
          <w:i w:val="false"/>
          <w:color w:val="000000"/>
          <w:sz w:val="28"/>
        </w:rPr>
        <w:t>
      51. Алушының бүлінген және (немесе) пайдаланылмаған ЕБТ немесе акциздік таңбаларды қайтаруы қайтару себептерін көрсете отырып және ол бойынша ЕБТ немесе акциздік таңбалар алынған жүкқұжатты көрсете отырып ЕБТ немесе акциздік таңбаларды қайтару туралы өтініш негізінде Департаментке жүргізіледі.</w:t>
      </w:r>
    </w:p>
    <w:bookmarkEnd w:id="67"/>
    <w:bookmarkStart w:name="z70" w:id="68"/>
    <w:p>
      <w:pPr>
        <w:spacing w:after="0"/>
        <w:ind w:left="0"/>
        <w:jc w:val="both"/>
      </w:pPr>
      <w:r>
        <w:rPr>
          <w:rFonts w:ascii="Times New Roman"/>
          <w:b w:val="false"/>
          <w:i w:val="false"/>
          <w:color w:val="000000"/>
          <w:sz w:val="28"/>
        </w:rPr>
        <w:t xml:space="preserve">
      52. Қайтарылған ЕБТ нөмірлері мен сериялары немесе акциздік таңбалардың түрлері мен саны екі данада жасалатын, комиссия мен материалдық-жауапты тұлға қол қоятын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нысандағы ЕБТ немесе акциздік таңбаларды қабылдау-беру актісінде (бұдан әрі – қабылдау-беру актісі) көрсетіледі. Қабылдау-беру актісінің бір данасы алушыға беріледі.</w:t>
      </w:r>
    </w:p>
    <w:bookmarkEnd w:id="68"/>
    <w:bookmarkStart w:name="z71" w:id="69"/>
    <w:p>
      <w:pPr>
        <w:spacing w:after="0"/>
        <w:ind w:left="0"/>
        <w:jc w:val="both"/>
      </w:pPr>
      <w:r>
        <w:rPr>
          <w:rFonts w:ascii="Times New Roman"/>
          <w:b w:val="false"/>
          <w:i w:val="false"/>
          <w:color w:val="000000"/>
          <w:sz w:val="28"/>
        </w:rPr>
        <w:t>
      53. ЕБТ немесе акциздік таңбаларды жоюды комиссия, материалдық-жауапты тұлға алушылардың қатысуымен, тоқсан сайын тоқсаннан кейінгі айдың 20-сынан кешіктірмей жүргізеді.</w:t>
      </w:r>
    </w:p>
    <w:bookmarkEnd w:id="69"/>
    <w:bookmarkStart w:name="z72" w:id="70"/>
    <w:p>
      <w:pPr>
        <w:spacing w:after="0"/>
        <w:ind w:left="0"/>
        <w:jc w:val="both"/>
      </w:pPr>
      <w:r>
        <w:rPr>
          <w:rFonts w:ascii="Times New Roman"/>
          <w:b w:val="false"/>
          <w:i w:val="false"/>
          <w:color w:val="000000"/>
          <w:sz w:val="28"/>
        </w:rPr>
        <w:t xml:space="preserve">
      54. ЕБТ немесе акциздік таңбалардың нақты жойылғаны туралы жойылған ЕБТ сериялары, нөмірлері мен саны немесе акциздік таңбалардың түрлері мен саны көрсетілетін екі данада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жою актісі (бұдан әрі - жою актісі) жасалады. Жою актісінің бір данасы алушыға беріледі.</w:t>
      </w:r>
    </w:p>
    <w:bookmarkEnd w:id="70"/>
    <w:bookmarkStart w:name="z73" w:id="71"/>
    <w:p>
      <w:pPr>
        <w:spacing w:after="0"/>
        <w:ind w:left="0"/>
        <w:jc w:val="both"/>
      </w:pPr>
      <w:r>
        <w:rPr>
          <w:rFonts w:ascii="Times New Roman"/>
          <w:b w:val="false"/>
          <w:i w:val="false"/>
          <w:color w:val="000000"/>
          <w:sz w:val="28"/>
        </w:rPr>
        <w:t>
      Жою актісінің әрбір данасына комиссия мүшелері, материалдық-жауапты тұлға және алушы қол қояды және мөрмен (болған жағдайда) куәландырылады.</w:t>
      </w:r>
    </w:p>
    <w:bookmarkEnd w:id="71"/>
    <w:bookmarkStart w:name="z74" w:id="72"/>
    <w:p>
      <w:pPr>
        <w:spacing w:after="0"/>
        <w:ind w:left="0"/>
        <w:jc w:val="both"/>
      </w:pPr>
      <w:r>
        <w:rPr>
          <w:rFonts w:ascii="Times New Roman"/>
          <w:b w:val="false"/>
          <w:i w:val="false"/>
          <w:color w:val="000000"/>
          <w:sz w:val="28"/>
        </w:rPr>
        <w:t>
      ЕБТ немесе акциздік таңбалардың жойылу фактісі Департаменттің ақпараттық жүйелерінде тіркеледі.</w:t>
      </w:r>
    </w:p>
    <w:bookmarkEnd w:id="72"/>
    <w:bookmarkStart w:name="z75" w:id="73"/>
    <w:p>
      <w:pPr>
        <w:spacing w:after="0"/>
        <w:ind w:left="0"/>
        <w:jc w:val="both"/>
      </w:pPr>
      <w:r>
        <w:rPr>
          <w:rFonts w:ascii="Times New Roman"/>
          <w:b w:val="false"/>
          <w:i w:val="false"/>
          <w:color w:val="000000"/>
          <w:sz w:val="28"/>
        </w:rPr>
        <w:t xml:space="preserve">
      55. Алушылар ай сайын Департаментке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алынған ЕБТ немесе акциздік таңбалардың пайдаланылуы туралы есептерді табыс етеді.</w:t>
      </w:r>
    </w:p>
    <w:bookmarkEnd w:id="73"/>
    <w:bookmarkStart w:name="z76" w:id="74"/>
    <w:p>
      <w:pPr>
        <w:spacing w:after="0"/>
        <w:ind w:left="0"/>
        <w:jc w:val="both"/>
      </w:pPr>
      <w:r>
        <w:rPr>
          <w:rFonts w:ascii="Times New Roman"/>
          <w:b w:val="false"/>
          <w:i w:val="false"/>
          <w:color w:val="000000"/>
          <w:sz w:val="28"/>
        </w:rPr>
        <w:t xml:space="preserve">
      56. Жеткізуші Департаменттер қимасында қағаз түрінде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берілген ЕБТ немесе акциздік таңбалар туралы ай сайынғы есепті жасайды, оған жеткізушінің бірінші басшысы мен бас бухгалтері (болған жағдайда) қол қояды және есепті айдан кейінгі айдың 15-нен кешіктірмей Комитетке жіберіледі.</w:t>
      </w:r>
    </w:p>
    <w:bookmarkEnd w:id="74"/>
    <w:bookmarkStart w:name="z77" w:id="75"/>
    <w:p>
      <w:pPr>
        <w:spacing w:after="0"/>
        <w:ind w:left="0"/>
        <w:jc w:val="both"/>
      </w:pPr>
      <w:r>
        <w:rPr>
          <w:rFonts w:ascii="Times New Roman"/>
          <w:b w:val="false"/>
          <w:i w:val="false"/>
          <w:color w:val="000000"/>
          <w:sz w:val="28"/>
        </w:rPr>
        <w:t>
      57. ЕБТ немесе акциздік таңбаларды Департаментте сақтау ЕБТ немесе акциздік таңбаларды сақтауға, беруге және ЕБТ-на штрих-код жапсыруға арналған жұмыс аймақтары бар, өртке қарсы және күзет дабылы бар үй-жайларда жүзеге асырылады.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1-қосымша</w:t>
            </w:r>
          </w:p>
        </w:tc>
      </w:tr>
    </w:tbl>
    <w:bookmarkStart w:name="z79" w:id="76"/>
    <w:p>
      <w:pPr>
        <w:spacing w:after="0"/>
        <w:ind w:left="0"/>
        <w:jc w:val="both"/>
      </w:pPr>
      <w:r>
        <w:rPr>
          <w:rFonts w:ascii="Times New Roman"/>
          <w:b w:val="false"/>
          <w:i w:val="false"/>
          <w:color w:val="000000"/>
          <w:sz w:val="28"/>
        </w:rPr>
        <w:t>
      Нысан</w:t>
      </w:r>
    </w:p>
    <w:bookmarkEnd w:id="76"/>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(департаменттің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 басшысының ТАӘ)</w:t>
      </w:r>
    </w:p>
    <w:p>
      <w:pPr>
        <w:spacing w:after="0"/>
        <w:ind w:left="0"/>
        <w:jc w:val="both"/>
      </w:pPr>
      <w:r>
        <w:rPr>
          <w:rFonts w:ascii="Times New Roman"/>
          <w:b w:val="false"/>
          <w:i w:val="false"/>
          <w:color w:val="000000"/>
          <w:sz w:val="28"/>
        </w:rPr>
        <w:t>
      Тіркеу № ______ __________ ________ж.</w:t>
      </w:r>
    </w:p>
    <w:p>
      <w:pPr>
        <w:spacing w:after="0"/>
        <w:ind w:left="0"/>
        <w:jc w:val="both"/>
      </w:pPr>
      <w:r>
        <w:rPr>
          <w:rFonts w:ascii="Times New Roman"/>
          <w:b w:val="false"/>
          <w:i w:val="false"/>
          <w:color w:val="000000"/>
          <w:sz w:val="28"/>
        </w:rPr>
        <w:t>
      (департамент толтырады)</w:t>
      </w:r>
    </w:p>
    <w:bookmarkStart w:name="z80" w:id="77"/>
    <w:p>
      <w:pPr>
        <w:spacing w:after="0"/>
        <w:ind w:left="0"/>
        <w:jc w:val="left"/>
      </w:pPr>
      <w:r>
        <w:rPr>
          <w:rFonts w:ascii="Times New Roman"/>
          <w:b/>
          <w:i w:val="false"/>
          <w:color w:val="000000"/>
        </w:rPr>
        <w:t xml:space="preserve"> Кеден одағының елдерінен Қазақстан Республикасына алкоголь</w:t>
      </w:r>
      <w:r>
        <w:br/>
      </w:r>
      <w:r>
        <w:rPr>
          <w:rFonts w:ascii="Times New Roman"/>
          <w:b/>
          <w:i w:val="false"/>
          <w:color w:val="000000"/>
        </w:rPr>
        <w:t>өнімін әкелген кезде есепке алу-бақылау таңбаларын нысаналы</w:t>
      </w:r>
      <w:r>
        <w:br/>
      </w:r>
      <w:r>
        <w:rPr>
          <w:rFonts w:ascii="Times New Roman"/>
          <w:b/>
          <w:i w:val="false"/>
          <w:color w:val="000000"/>
        </w:rPr>
        <w:t>пайдалану туралы міндеттеме</w:t>
      </w:r>
    </w:p>
    <w:bookmarkEnd w:id="7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(импорттаушының атауы,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банк деректемелері)</w:t>
      </w:r>
    </w:p>
    <w:p>
      <w:pPr>
        <w:spacing w:after="0"/>
        <w:ind w:left="0"/>
        <w:jc w:val="both"/>
      </w:pPr>
      <w:r>
        <w:rPr>
          <w:rFonts w:ascii="Times New Roman"/>
          <w:b w:val="false"/>
          <w:i w:val="false"/>
          <w:color w:val="000000"/>
          <w:sz w:val="28"/>
        </w:rPr>
        <w:t>
      "Акциздік және есепке алу-бақылау таңбаларын алу, есепке алу,</w:t>
      </w:r>
    </w:p>
    <w:p>
      <w:pPr>
        <w:spacing w:after="0"/>
        <w:ind w:left="0"/>
        <w:jc w:val="both"/>
      </w:pPr>
      <w:r>
        <w:rPr>
          <w:rFonts w:ascii="Times New Roman"/>
          <w:b w:val="false"/>
          <w:i w:val="false"/>
          <w:color w:val="000000"/>
          <w:sz w:val="28"/>
        </w:rPr>
        <w:t>
      сақтау, беру және импорттаушылардың Кеден одағы елдерінен Қазақстан</w:t>
      </w:r>
    </w:p>
    <w:p>
      <w:pPr>
        <w:spacing w:after="0"/>
        <w:ind w:left="0"/>
        <w:jc w:val="both"/>
      </w:pPr>
      <w:r>
        <w:rPr>
          <w:rFonts w:ascii="Times New Roman"/>
          <w:b w:val="false"/>
          <w:i w:val="false"/>
          <w:color w:val="000000"/>
          <w:sz w:val="28"/>
        </w:rPr>
        <w:t>
      Республикасына алкоголь өнімін импорттау кезінде есепке алу-бақылау</w:t>
      </w:r>
    </w:p>
    <w:p>
      <w:pPr>
        <w:spacing w:after="0"/>
        <w:ind w:left="0"/>
        <w:jc w:val="both"/>
      </w:pPr>
      <w:r>
        <w:rPr>
          <w:rFonts w:ascii="Times New Roman"/>
          <w:b w:val="false"/>
          <w:i w:val="false"/>
          <w:color w:val="000000"/>
          <w:sz w:val="28"/>
        </w:rPr>
        <w:t>
      таңбаларын нысаналы пайдалану туралы міндеттемені, есепті табыс ету</w:t>
      </w:r>
    </w:p>
    <w:p>
      <w:pPr>
        <w:spacing w:after="0"/>
        <w:ind w:left="0"/>
        <w:jc w:val="both"/>
      </w:pPr>
      <w:r>
        <w:rPr>
          <w:rFonts w:ascii="Times New Roman"/>
          <w:b w:val="false"/>
          <w:i w:val="false"/>
          <w:color w:val="000000"/>
          <w:sz w:val="28"/>
        </w:rPr>
        <w:t>
      қағидаларын, сондай-ақ осындай міндеттемені есепке алу тәртібі мен</w:t>
      </w:r>
    </w:p>
    <w:p>
      <w:pPr>
        <w:spacing w:after="0"/>
        <w:ind w:left="0"/>
        <w:jc w:val="both"/>
      </w:pPr>
      <w:r>
        <w:rPr>
          <w:rFonts w:ascii="Times New Roman"/>
          <w:b w:val="false"/>
          <w:i w:val="false"/>
          <w:color w:val="000000"/>
          <w:sz w:val="28"/>
        </w:rPr>
        <w:t>
      қамтамасыз ету мөлшерін бекіту туралы" Қазақстан Республикасы Қаржы</w:t>
      </w:r>
    </w:p>
    <w:p>
      <w:pPr>
        <w:spacing w:after="0"/>
        <w:ind w:left="0"/>
        <w:jc w:val="both"/>
      </w:pPr>
      <w:r>
        <w:rPr>
          <w:rFonts w:ascii="Times New Roman"/>
          <w:b w:val="false"/>
          <w:i w:val="false"/>
          <w:color w:val="000000"/>
          <w:sz w:val="28"/>
        </w:rPr>
        <w:t>
      Министрінің 2014 жылғы __ __________ № ____ бұйрығына сәйкес есепке</w:t>
      </w:r>
    </w:p>
    <w:p>
      <w:pPr>
        <w:spacing w:after="0"/>
        <w:ind w:left="0"/>
        <w:jc w:val="both"/>
      </w:pPr>
      <w:r>
        <w:rPr>
          <w:rFonts w:ascii="Times New Roman"/>
          <w:b w:val="false"/>
          <w:i w:val="false"/>
          <w:color w:val="000000"/>
          <w:sz w:val="28"/>
        </w:rPr>
        <w:t>
      алу-бақылау таңбаларын мақсатына сәйкес пайдалануға, Міндеттемені</w:t>
      </w:r>
    </w:p>
    <w:p>
      <w:pPr>
        <w:spacing w:after="0"/>
        <w:ind w:left="0"/>
        <w:jc w:val="both"/>
      </w:pPr>
      <w:r>
        <w:rPr>
          <w:rFonts w:ascii="Times New Roman"/>
          <w:b w:val="false"/>
          <w:i w:val="false"/>
          <w:color w:val="000000"/>
          <w:sz w:val="28"/>
        </w:rPr>
        <w:t>
      қамтамасыз ету үшін тиісті Департаменттің уақытша ақша орналастыру</w:t>
      </w:r>
    </w:p>
    <w:p>
      <w:pPr>
        <w:spacing w:after="0"/>
        <w:ind w:left="0"/>
        <w:jc w:val="both"/>
      </w:pPr>
      <w:r>
        <w:rPr>
          <w:rFonts w:ascii="Times New Roman"/>
          <w:b w:val="false"/>
          <w:i w:val="false"/>
          <w:color w:val="000000"/>
          <w:sz w:val="28"/>
        </w:rPr>
        <w:t>
      шотына ақша төлеуге, өндірушінің алкоголь өніміне жапсыруы үшін</w:t>
      </w:r>
    </w:p>
    <w:p>
      <w:pPr>
        <w:spacing w:after="0"/>
        <w:ind w:left="0"/>
        <w:jc w:val="both"/>
      </w:pPr>
      <w:r>
        <w:rPr>
          <w:rFonts w:ascii="Times New Roman"/>
          <w:b w:val="false"/>
          <w:i w:val="false"/>
          <w:color w:val="000000"/>
          <w:sz w:val="28"/>
        </w:rPr>
        <w:t>
      есепке алу-бақылау таңбаларын әкетуді жүзеге асыруға, Қазақстан</w:t>
      </w:r>
    </w:p>
    <w:p>
      <w:pPr>
        <w:spacing w:after="0"/>
        <w:ind w:left="0"/>
        <w:jc w:val="both"/>
      </w:pPr>
      <w:r>
        <w:rPr>
          <w:rFonts w:ascii="Times New Roman"/>
          <w:b w:val="false"/>
          <w:i w:val="false"/>
          <w:color w:val="000000"/>
          <w:sz w:val="28"/>
        </w:rPr>
        <w:t>
      Республикасының аумағына есепке алу-бақылау таңбаларымен таңбаланған</w:t>
      </w:r>
    </w:p>
    <w:p>
      <w:pPr>
        <w:spacing w:after="0"/>
        <w:ind w:left="0"/>
        <w:jc w:val="both"/>
      </w:pPr>
      <w:r>
        <w:rPr>
          <w:rFonts w:ascii="Times New Roman"/>
          <w:b w:val="false"/>
          <w:i w:val="false"/>
          <w:color w:val="000000"/>
          <w:sz w:val="28"/>
        </w:rPr>
        <w:t>
      алкоголь өнімін әкелуді және оны межелі жеріне жеткізуді жүзеге</w:t>
      </w:r>
    </w:p>
    <w:p>
      <w:pPr>
        <w:spacing w:after="0"/>
        <w:ind w:left="0"/>
        <w:jc w:val="both"/>
      </w:pPr>
      <w:r>
        <w:rPr>
          <w:rFonts w:ascii="Times New Roman"/>
          <w:b w:val="false"/>
          <w:i w:val="false"/>
          <w:color w:val="000000"/>
          <w:sz w:val="28"/>
        </w:rPr>
        <w:t>
      асыруға, бүлінген және (немесе) пайдаланылмаған есепке алу-бақылау</w:t>
      </w:r>
    </w:p>
    <w:p>
      <w:pPr>
        <w:spacing w:after="0"/>
        <w:ind w:left="0"/>
        <w:jc w:val="both"/>
      </w:pPr>
      <w:r>
        <w:rPr>
          <w:rFonts w:ascii="Times New Roman"/>
          <w:b w:val="false"/>
          <w:i w:val="false"/>
          <w:color w:val="000000"/>
          <w:sz w:val="28"/>
        </w:rPr>
        <w:t>
      таңбаларын берген Департаментке қайтаруға, импортталған алкоголь</w:t>
      </w:r>
    </w:p>
    <w:p>
      <w:pPr>
        <w:spacing w:after="0"/>
        <w:ind w:left="0"/>
        <w:jc w:val="both"/>
      </w:pPr>
      <w:r>
        <w:rPr>
          <w:rFonts w:ascii="Times New Roman"/>
          <w:b w:val="false"/>
          <w:i w:val="false"/>
          <w:color w:val="000000"/>
          <w:sz w:val="28"/>
        </w:rPr>
        <w:t>
      өнімі бойынша жанама салықтарды төлеуге, Департаментке белгіленген</w:t>
      </w:r>
    </w:p>
    <w:p>
      <w:pPr>
        <w:spacing w:after="0"/>
        <w:ind w:left="0"/>
        <w:jc w:val="both"/>
      </w:pPr>
      <w:r>
        <w:rPr>
          <w:rFonts w:ascii="Times New Roman"/>
          <w:b w:val="false"/>
          <w:i w:val="false"/>
          <w:color w:val="000000"/>
          <w:sz w:val="28"/>
        </w:rPr>
        <w:t>
      мерзімде импорттаушылардың Кеден одағының елдерінен Қазақстан</w:t>
      </w:r>
    </w:p>
    <w:p>
      <w:pPr>
        <w:spacing w:after="0"/>
        <w:ind w:left="0"/>
        <w:jc w:val="both"/>
      </w:pPr>
      <w:r>
        <w:rPr>
          <w:rFonts w:ascii="Times New Roman"/>
          <w:b w:val="false"/>
          <w:i w:val="false"/>
          <w:color w:val="000000"/>
          <w:sz w:val="28"/>
        </w:rPr>
        <w:t>
      Республикасына алкоголь өнімін импорттау кезінде есепке алу-бақылау</w:t>
      </w:r>
    </w:p>
    <w:p>
      <w:pPr>
        <w:spacing w:after="0"/>
        <w:ind w:left="0"/>
        <w:jc w:val="both"/>
      </w:pPr>
      <w:r>
        <w:rPr>
          <w:rFonts w:ascii="Times New Roman"/>
          <w:b w:val="false"/>
          <w:i w:val="false"/>
          <w:color w:val="000000"/>
          <w:sz w:val="28"/>
        </w:rPr>
        <w:t>
      таңбаларын нысаналы пайдалану туралы есепті табыс етуге міндеттенеді.</w:t>
      </w:r>
    </w:p>
    <w:p>
      <w:pPr>
        <w:spacing w:after="0"/>
        <w:ind w:left="0"/>
        <w:jc w:val="both"/>
      </w:pPr>
      <w:r>
        <w:rPr>
          <w:rFonts w:ascii="Times New Roman"/>
          <w:b w:val="false"/>
          <w:i w:val="false"/>
          <w:color w:val="000000"/>
          <w:sz w:val="28"/>
        </w:rPr>
        <w:t>
      Жоғарыда көрсетілген әрекеттер орындалмаған жағдайда, осы</w:t>
      </w:r>
    </w:p>
    <w:p>
      <w:pPr>
        <w:spacing w:after="0"/>
        <w:ind w:left="0"/>
        <w:jc w:val="both"/>
      </w:pPr>
      <w:r>
        <w:rPr>
          <w:rFonts w:ascii="Times New Roman"/>
          <w:b w:val="false"/>
          <w:i w:val="false"/>
          <w:color w:val="000000"/>
          <w:sz w:val="28"/>
        </w:rPr>
        <w:t>
      Міндеттемені орындауды қамтамасыз ету сомасы болып табылатын ақшаны</w:t>
      </w:r>
    </w:p>
    <w:p>
      <w:pPr>
        <w:spacing w:after="0"/>
        <w:ind w:left="0"/>
        <w:jc w:val="both"/>
      </w:pPr>
      <w:r>
        <w:rPr>
          <w:rFonts w:ascii="Times New Roman"/>
          <w:b w:val="false"/>
          <w:i w:val="false"/>
          <w:color w:val="000000"/>
          <w:sz w:val="28"/>
        </w:rPr>
        <w:t>
      Департамент мемлекеттік бюджеттің кірісіне аударады.</w:t>
      </w:r>
    </w:p>
    <w:p>
      <w:pPr>
        <w:spacing w:after="0"/>
        <w:ind w:left="0"/>
        <w:jc w:val="both"/>
      </w:pPr>
      <w:r>
        <w:rPr>
          <w:rFonts w:ascii="Times New Roman"/>
          <w:b w:val="false"/>
          <w:i w:val="false"/>
          <w:color w:val="000000"/>
          <w:sz w:val="28"/>
        </w:rPr>
        <w:t>
      "____" ________________ ж.</w:t>
      </w:r>
    </w:p>
    <w:p>
      <w:pPr>
        <w:spacing w:after="0"/>
        <w:ind w:left="0"/>
        <w:jc w:val="both"/>
      </w:pPr>
      <w:r>
        <w:rPr>
          <w:rFonts w:ascii="Times New Roman"/>
          <w:b w:val="false"/>
          <w:i w:val="false"/>
          <w:color w:val="000000"/>
          <w:sz w:val="28"/>
        </w:rPr>
        <w:t>
      Басшы 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_________________________________________________</w:t>
      </w:r>
    </w:p>
    <w:p>
      <w:pPr>
        <w:spacing w:after="0"/>
        <w:ind w:left="0"/>
        <w:jc w:val="both"/>
      </w:pPr>
      <w:r>
        <w:rPr>
          <w:rFonts w:ascii="Times New Roman"/>
          <w:b w:val="false"/>
          <w:i w:val="false"/>
          <w:color w:val="000000"/>
          <w:sz w:val="28"/>
        </w:rPr>
        <w:t>
      (болған жағдайда) (ТАӘ, қолы)</w:t>
      </w:r>
    </w:p>
    <w:p>
      <w:pPr>
        <w:spacing w:after="0"/>
        <w:ind w:left="0"/>
        <w:jc w:val="both"/>
      </w:pPr>
      <w:r>
        <w:rPr>
          <w:rFonts w:ascii="Times New Roman"/>
          <w:b w:val="false"/>
          <w:i w:val="false"/>
          <w:color w:val="000000"/>
          <w:sz w:val="28"/>
        </w:rPr>
        <w:t>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(департаменттің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 басшысының ТАӘ)</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алушының атауы, ЖСН/БСН</w:t>
      </w:r>
    </w:p>
    <w:bookmarkStart w:name="z82" w:id="78"/>
    <w:p>
      <w:pPr>
        <w:spacing w:after="0"/>
        <w:ind w:left="0"/>
        <w:jc w:val="left"/>
      </w:pPr>
      <w:r>
        <w:rPr>
          <w:rFonts w:ascii="Times New Roman"/>
          <w:b/>
          <w:i w:val="false"/>
          <w:color w:val="000000"/>
        </w:rPr>
        <w:t xml:space="preserve"> Қазақстан Республикасының аумағында өндірілетін алкоголь</w:t>
      </w:r>
      <w:r>
        <w:br/>
      </w:r>
      <w:r>
        <w:rPr>
          <w:rFonts w:ascii="Times New Roman"/>
          <w:b/>
          <w:i w:val="false"/>
          <w:color w:val="000000"/>
        </w:rPr>
        <w:t>өнімдеріне есепке алу-бақылау таңбаларын немесе темекі</w:t>
      </w:r>
      <w:r>
        <w:br/>
      </w:r>
      <w:r>
        <w:rPr>
          <w:rFonts w:ascii="Times New Roman"/>
          <w:b/>
          <w:i w:val="false"/>
          <w:color w:val="000000"/>
        </w:rPr>
        <w:t>өнімдеріне акциздік таңбаларды жасауға өтінім</w:t>
      </w:r>
    </w:p>
    <w:bookmarkEnd w:id="78"/>
    <w:p>
      <w:pPr>
        <w:spacing w:after="0"/>
        <w:ind w:left="0"/>
        <w:jc w:val="both"/>
      </w:pPr>
      <w:r>
        <w:rPr>
          <w:rFonts w:ascii="Times New Roman"/>
          <w:b w:val="false"/>
          <w:i w:val="false"/>
          <w:color w:val="000000"/>
          <w:sz w:val="28"/>
        </w:rPr>
        <w:t>
      өтінімнің түрі: (алдағы жылға, жаңадан құрылғандар немесе қызметін</w:t>
      </w:r>
    </w:p>
    <w:p>
      <w:pPr>
        <w:spacing w:after="0"/>
        <w:ind w:left="0"/>
        <w:jc w:val="both"/>
      </w:pPr>
      <w:r>
        <w:rPr>
          <w:rFonts w:ascii="Times New Roman"/>
          <w:b w:val="false"/>
          <w:i w:val="false"/>
          <w:color w:val="000000"/>
          <w:sz w:val="28"/>
        </w:rPr>
        <w:t>
      бастағандар үшін, қосымша) 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56"/>
        <w:gridCol w:w="556"/>
        <w:gridCol w:w="556"/>
        <w:gridCol w:w="556"/>
        <w:gridCol w:w="557"/>
        <w:gridCol w:w="557"/>
        <w:gridCol w:w="557"/>
        <w:gridCol w:w="557"/>
        <w:gridCol w:w="864"/>
        <w:gridCol w:w="864"/>
        <w:gridCol w:w="864"/>
        <w:gridCol w:w="864"/>
        <w:gridCol w:w="3836"/>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барлығы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(Қазақстан Республикасының аумағында өндірілетін темекі өнімдеріне "парақтық" немесе "қиылған" акциздік таңбалардың түрін көрсету керек)</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____________________________________________ 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(ол болған жағдайда) ____________________ 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3-қосымша</w:t>
            </w:r>
          </w:p>
        </w:tc>
      </w:tr>
    </w:tbl>
    <w:bookmarkStart w:name="z84" w:id="79"/>
    <w:p>
      <w:pPr>
        <w:spacing w:after="0"/>
        <w:ind w:left="0"/>
        <w:jc w:val="both"/>
      </w:pPr>
      <w:r>
        <w:rPr>
          <w:rFonts w:ascii="Times New Roman"/>
          <w:b w:val="false"/>
          <w:i w:val="false"/>
          <w:color w:val="000000"/>
          <w:sz w:val="28"/>
        </w:rPr>
        <w:t>
      Нысан</w:t>
      </w:r>
    </w:p>
    <w:bookmarkEnd w:id="79"/>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(департаменттің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 басшысының ТАӘ)</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алушының атауы, ЖСН/БСН</w:t>
      </w:r>
    </w:p>
    <w:bookmarkStart w:name="z85" w:id="80"/>
    <w:p>
      <w:pPr>
        <w:spacing w:after="0"/>
        <w:ind w:left="0"/>
        <w:jc w:val="left"/>
      </w:pPr>
      <w:r>
        <w:rPr>
          <w:rFonts w:ascii="Times New Roman"/>
          <w:b/>
          <w:i w:val="false"/>
          <w:color w:val="000000"/>
        </w:rPr>
        <w:t xml:space="preserve"> Қазақстан Республикасының аумағына импортталатын алкоголь</w:t>
      </w:r>
      <w:r>
        <w:br/>
      </w:r>
      <w:r>
        <w:rPr>
          <w:rFonts w:ascii="Times New Roman"/>
          <w:b/>
          <w:i w:val="false"/>
          <w:color w:val="000000"/>
        </w:rPr>
        <w:t>өнімдеріне есепке алу-бақылау таңбаларын немесе темекі</w:t>
      </w:r>
      <w:r>
        <w:br/>
      </w:r>
      <w:r>
        <w:rPr>
          <w:rFonts w:ascii="Times New Roman"/>
          <w:b/>
          <w:i w:val="false"/>
          <w:color w:val="000000"/>
        </w:rPr>
        <w:t>өнімдеріне акциздік таңбаларды жасауға өтінім</w:t>
      </w:r>
    </w:p>
    <w:bookmarkEnd w:id="80"/>
    <w:p>
      <w:pPr>
        <w:spacing w:after="0"/>
        <w:ind w:left="0"/>
        <w:jc w:val="both"/>
      </w:pPr>
      <w:r>
        <w:rPr>
          <w:rFonts w:ascii="Times New Roman"/>
          <w:b w:val="false"/>
          <w:i w:val="false"/>
          <w:color w:val="000000"/>
          <w:sz w:val="28"/>
        </w:rPr>
        <w:t>
      өтінімнің түрі: (алдағы жылға, жаңадан құрылғандар немесе қызметін</w:t>
      </w:r>
    </w:p>
    <w:p>
      <w:pPr>
        <w:spacing w:after="0"/>
        <w:ind w:left="0"/>
        <w:jc w:val="both"/>
      </w:pPr>
      <w:r>
        <w:rPr>
          <w:rFonts w:ascii="Times New Roman"/>
          <w:b w:val="false"/>
          <w:i w:val="false"/>
          <w:color w:val="000000"/>
          <w:sz w:val="28"/>
        </w:rPr>
        <w:t>
      бастағандар үшін, қосымша)</w:t>
      </w:r>
    </w:p>
    <w:p>
      <w:pPr>
        <w:spacing w:after="0"/>
        <w:ind w:left="0"/>
        <w:jc w:val="both"/>
      </w:pPr>
      <w:r>
        <w:rPr>
          <w:rFonts w:ascii="Times New Roman"/>
          <w:b w:val="false"/>
          <w:i w:val="false"/>
          <w:color w:val="000000"/>
          <w:sz w:val="28"/>
        </w:rPr>
        <w:t>
                                                                    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56"/>
        <w:gridCol w:w="556"/>
        <w:gridCol w:w="556"/>
        <w:gridCol w:w="556"/>
        <w:gridCol w:w="557"/>
        <w:gridCol w:w="557"/>
        <w:gridCol w:w="557"/>
        <w:gridCol w:w="557"/>
        <w:gridCol w:w="864"/>
        <w:gridCol w:w="864"/>
        <w:gridCol w:w="864"/>
        <w:gridCol w:w="864"/>
        <w:gridCol w:w="3836"/>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барлығы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(Қазақстан Республикасының аумағында өндірілетін темекі өнімдеріне "парақтық" немесе "қиылған" акциздік таңбалардың түрін көрсету керек)</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____________________________________________ 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(ол болған жағдайда) ____________________ 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4-қосымша</w:t>
            </w:r>
          </w:p>
        </w:tc>
      </w:tr>
    </w:tbl>
    <w:bookmarkStart w:name="z87" w:id="81"/>
    <w:p>
      <w:pPr>
        <w:spacing w:after="0"/>
        <w:ind w:left="0"/>
        <w:jc w:val="both"/>
      </w:pPr>
      <w:r>
        <w:rPr>
          <w:rFonts w:ascii="Times New Roman"/>
          <w:b w:val="false"/>
          <w:i w:val="false"/>
          <w:color w:val="000000"/>
          <w:sz w:val="28"/>
        </w:rPr>
        <w:t>
      Нысан</w:t>
      </w:r>
    </w:p>
    <w:bookmarkEnd w:id="81"/>
    <w:bookmarkStart w:name="z88" w:id="82"/>
    <w:p>
      <w:pPr>
        <w:spacing w:after="0"/>
        <w:ind w:left="0"/>
        <w:jc w:val="left"/>
      </w:pPr>
      <w:r>
        <w:rPr>
          <w:rFonts w:ascii="Times New Roman"/>
          <w:b/>
          <w:i w:val="false"/>
          <w:color w:val="000000"/>
        </w:rPr>
        <w:t xml:space="preserve"> Қазақстан Республикасының аумағында өндірілетін алкоголь</w:t>
      </w:r>
      <w:r>
        <w:br/>
      </w:r>
      <w:r>
        <w:rPr>
          <w:rFonts w:ascii="Times New Roman"/>
          <w:b/>
          <w:i w:val="false"/>
          <w:color w:val="000000"/>
        </w:rPr>
        <w:t>өнімдеріне есепке алу-бақылау таңбаларын немесе темекі</w:t>
      </w:r>
      <w:r>
        <w:br/>
      </w:r>
      <w:r>
        <w:rPr>
          <w:rFonts w:ascii="Times New Roman"/>
          <w:b/>
          <w:i w:val="false"/>
          <w:color w:val="000000"/>
        </w:rPr>
        <w:t>өнімдеріне акциздік таңбаларды жасауға өтінім</w:t>
      </w:r>
    </w:p>
    <w:bookmarkEnd w:id="82"/>
    <w:p>
      <w:pPr>
        <w:spacing w:after="0"/>
        <w:ind w:left="0"/>
        <w:jc w:val="both"/>
      </w:pPr>
      <w:r>
        <w:rPr>
          <w:rFonts w:ascii="Times New Roman"/>
          <w:b w:val="false"/>
          <w:i w:val="false"/>
          <w:color w:val="000000"/>
          <w:sz w:val="28"/>
        </w:rPr>
        <w:t>
      өтінімнің түрі: (алдағы жылға, жаңадан құрылғандар немесе қызметін</w:t>
      </w:r>
    </w:p>
    <w:p>
      <w:pPr>
        <w:spacing w:after="0"/>
        <w:ind w:left="0"/>
        <w:jc w:val="both"/>
      </w:pPr>
      <w:r>
        <w:rPr>
          <w:rFonts w:ascii="Times New Roman"/>
          <w:b w:val="false"/>
          <w:i w:val="false"/>
          <w:color w:val="000000"/>
          <w:sz w:val="28"/>
        </w:rPr>
        <w:t>
      бастағандар үшін, қосымша)</w:t>
      </w:r>
    </w:p>
    <w:p>
      <w:pPr>
        <w:spacing w:after="0"/>
        <w:ind w:left="0"/>
        <w:jc w:val="both"/>
      </w:pPr>
      <w:r>
        <w:rPr>
          <w:rFonts w:ascii="Times New Roman"/>
          <w:b w:val="false"/>
          <w:i w:val="false"/>
          <w:color w:val="000000"/>
          <w:sz w:val="28"/>
        </w:rPr>
        <w:t>
                                                                    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438"/>
        <w:gridCol w:w="1365"/>
        <w:gridCol w:w="424"/>
        <w:gridCol w:w="424"/>
        <w:gridCol w:w="424"/>
        <w:gridCol w:w="424"/>
        <w:gridCol w:w="424"/>
        <w:gridCol w:w="424"/>
        <w:gridCol w:w="658"/>
        <w:gridCol w:w="658"/>
        <w:gridCol w:w="658"/>
        <w:gridCol w:w="658"/>
        <w:gridCol w:w="658"/>
        <w:gridCol w:w="658"/>
        <w:gridCol w:w="658"/>
        <w:gridCol w:w="2923"/>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ЖСН/БСН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Таңбалардың түрі (есепке алу-бақылау немесе акциздік таңбалар)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(Қазақстан Республикасының аумағында өндірілетін темекі өнімдеріне "парақтық" немесе "қиылған" акциздік таңбалардың түрін көрсету керек)</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атауы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кірістер комитетінің жауапты орындаушысы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(ТАӘ, телефон нөмірі)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5-қосымша</w:t>
            </w:r>
          </w:p>
        </w:tc>
      </w:tr>
    </w:tbl>
    <w:bookmarkStart w:name="z90" w:id="83"/>
    <w:p>
      <w:pPr>
        <w:spacing w:after="0"/>
        <w:ind w:left="0"/>
        <w:jc w:val="both"/>
      </w:pPr>
      <w:r>
        <w:rPr>
          <w:rFonts w:ascii="Times New Roman"/>
          <w:b w:val="false"/>
          <w:i w:val="false"/>
          <w:color w:val="000000"/>
          <w:sz w:val="28"/>
        </w:rPr>
        <w:t>
      Нысан</w:t>
      </w:r>
    </w:p>
    <w:bookmarkEnd w:id="83"/>
    <w:bookmarkStart w:name="z91" w:id="84"/>
    <w:p>
      <w:pPr>
        <w:spacing w:after="0"/>
        <w:ind w:left="0"/>
        <w:jc w:val="left"/>
      </w:pPr>
      <w:r>
        <w:rPr>
          <w:rFonts w:ascii="Times New Roman"/>
          <w:b/>
          <w:i w:val="false"/>
          <w:color w:val="000000"/>
        </w:rPr>
        <w:t xml:space="preserve"> Қазақстан Республикасының аумағына импортталатын алкоголь</w:t>
      </w:r>
      <w:r>
        <w:br/>
      </w:r>
      <w:r>
        <w:rPr>
          <w:rFonts w:ascii="Times New Roman"/>
          <w:b/>
          <w:i w:val="false"/>
          <w:color w:val="000000"/>
        </w:rPr>
        <w:t>өнімдеріне есепке алу-бақылау таңбаларын немесе темекі</w:t>
      </w:r>
      <w:r>
        <w:br/>
      </w:r>
      <w:r>
        <w:rPr>
          <w:rFonts w:ascii="Times New Roman"/>
          <w:b/>
          <w:i w:val="false"/>
          <w:color w:val="000000"/>
        </w:rPr>
        <w:t>өнімдеріне акциздік таңбаларды жасауға өтінім</w:t>
      </w:r>
    </w:p>
    <w:bookmarkEnd w:id="84"/>
    <w:p>
      <w:pPr>
        <w:spacing w:after="0"/>
        <w:ind w:left="0"/>
        <w:jc w:val="both"/>
      </w:pPr>
      <w:r>
        <w:rPr>
          <w:rFonts w:ascii="Times New Roman"/>
          <w:b w:val="false"/>
          <w:i w:val="false"/>
          <w:color w:val="000000"/>
          <w:sz w:val="28"/>
        </w:rPr>
        <w:t>
      өтінімнің түрі: (алдағы жылға, жаңадан құрылғандар немесе қызметін</w:t>
      </w:r>
    </w:p>
    <w:p>
      <w:pPr>
        <w:spacing w:after="0"/>
        <w:ind w:left="0"/>
        <w:jc w:val="both"/>
      </w:pPr>
      <w:r>
        <w:rPr>
          <w:rFonts w:ascii="Times New Roman"/>
          <w:b w:val="false"/>
          <w:i w:val="false"/>
          <w:color w:val="000000"/>
          <w:sz w:val="28"/>
        </w:rPr>
        <w:t xml:space="preserve">
      бастағандар үшін, қосымша) </w:t>
      </w:r>
    </w:p>
    <w:p>
      <w:pPr>
        <w:spacing w:after="0"/>
        <w:ind w:left="0"/>
        <w:jc w:val="both"/>
      </w:pPr>
      <w:r>
        <w:rPr>
          <w:rFonts w:ascii="Times New Roman"/>
          <w:b w:val="false"/>
          <w:i w:val="false"/>
          <w:color w:val="000000"/>
          <w:sz w:val="28"/>
        </w:rPr>
        <w:t>
                                                                   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438"/>
        <w:gridCol w:w="1365"/>
        <w:gridCol w:w="424"/>
        <w:gridCol w:w="424"/>
        <w:gridCol w:w="424"/>
        <w:gridCol w:w="424"/>
        <w:gridCol w:w="424"/>
        <w:gridCol w:w="424"/>
        <w:gridCol w:w="658"/>
        <w:gridCol w:w="658"/>
        <w:gridCol w:w="658"/>
        <w:gridCol w:w="658"/>
        <w:gridCol w:w="658"/>
        <w:gridCol w:w="658"/>
        <w:gridCol w:w="658"/>
        <w:gridCol w:w="2923"/>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ЖСН/БСН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Таңбалардың түрі (есепке алу-бақылау немесе акциздік таңбалар)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(Қазақстан Республикасының аумағында өндірілетін темекі өнімдеріне "парақтық" немесе "қиылған" акциздік таңбалардың түрін көрсету керек)</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кірістер комитетінің жауапты атқарушысы______________________________________</w:t>
      </w:r>
    </w:p>
    <w:p>
      <w:pPr>
        <w:spacing w:after="0"/>
        <w:ind w:left="0"/>
        <w:jc w:val="both"/>
      </w:pPr>
      <w:r>
        <w:rPr>
          <w:rFonts w:ascii="Times New Roman"/>
          <w:b w:val="false"/>
          <w:i w:val="false"/>
          <w:color w:val="000000"/>
          <w:sz w:val="28"/>
        </w:rPr>
        <w:t xml:space="preserve">
      (ТАӘ, телефон нөмірі)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6-қосымша</w:t>
            </w:r>
          </w:p>
        </w:tc>
      </w:tr>
    </w:tbl>
    <w:bookmarkStart w:name="z93" w:id="85"/>
    <w:p>
      <w:pPr>
        <w:spacing w:after="0"/>
        <w:ind w:left="0"/>
        <w:jc w:val="both"/>
      </w:pPr>
      <w:r>
        <w:rPr>
          <w:rFonts w:ascii="Times New Roman"/>
          <w:b w:val="false"/>
          <w:i w:val="false"/>
          <w:color w:val="000000"/>
          <w:sz w:val="28"/>
        </w:rPr>
        <w:t>
      Нысан</w:t>
      </w:r>
    </w:p>
    <w:bookmarkEnd w:id="85"/>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(департаменттің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 басшысының ТАӘ)</w:t>
      </w:r>
    </w:p>
    <w:bookmarkStart w:name="z94" w:id="86"/>
    <w:p>
      <w:pPr>
        <w:spacing w:after="0"/>
        <w:ind w:left="0"/>
        <w:jc w:val="left"/>
      </w:pPr>
      <w:r>
        <w:rPr>
          <w:rFonts w:ascii="Times New Roman"/>
          <w:b/>
          <w:i w:val="false"/>
          <w:color w:val="000000"/>
        </w:rPr>
        <w:t xml:space="preserve"> Есепке алу-бақылау таңбаларына штрих-код жапсыру үшін</w:t>
      </w:r>
      <w:r>
        <w:br/>
      </w:r>
      <w:r>
        <w:rPr>
          <w:rFonts w:ascii="Times New Roman"/>
          <w:b/>
          <w:i w:val="false"/>
          <w:color w:val="000000"/>
        </w:rPr>
        <w:t>өтініш</w:t>
      </w:r>
    </w:p>
    <w:bookmarkEnd w:id="8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(алушының түрі: өндіруші, үшінші елдерден импорттаушы, Кеден одағының</w:t>
      </w:r>
    </w:p>
    <w:p>
      <w:pPr>
        <w:spacing w:after="0"/>
        <w:ind w:left="0"/>
        <w:jc w:val="both"/>
      </w:pPr>
      <w:r>
        <w:rPr>
          <w:rFonts w:ascii="Times New Roman"/>
          <w:b w:val="false"/>
          <w:i w:val="false"/>
          <w:color w:val="000000"/>
          <w:sz w:val="28"/>
        </w:rPr>
        <w:t>
      елдерінен импорттаушы, алушының атауы, ЖСН/БСН,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(сатып алушының атауы, ЖСН/БСН)</w:t>
      </w:r>
    </w:p>
    <w:p>
      <w:pPr>
        <w:spacing w:after="0"/>
        <w:ind w:left="0"/>
        <w:jc w:val="both"/>
      </w:pPr>
      <w:r>
        <w:rPr>
          <w:rFonts w:ascii="Times New Roman"/>
          <w:b w:val="false"/>
          <w:i w:val="false"/>
          <w:color w:val="000000"/>
          <w:sz w:val="28"/>
        </w:rPr>
        <w:t>
      ________________________________________________________ дана санында</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есепке алу-бақылау таңбаларына штрих-код жапсыруды сұрайды.</w:t>
      </w:r>
    </w:p>
    <w:p>
      <w:pPr>
        <w:spacing w:after="0"/>
        <w:ind w:left="0"/>
        <w:jc w:val="both"/>
      </w:pPr>
      <w:r>
        <w:rPr>
          <w:rFonts w:ascii="Times New Roman"/>
          <w:b w:val="false"/>
          <w:i w:val="false"/>
          <w:color w:val="000000"/>
          <w:sz w:val="28"/>
        </w:rPr>
        <w:t>
      Есепке алу-бақылау таңбаларының көрсетілген саны мына тауарларды</w:t>
      </w:r>
    </w:p>
    <w:p>
      <w:pPr>
        <w:spacing w:after="0"/>
        <w:ind w:left="0"/>
        <w:jc w:val="both"/>
      </w:pPr>
      <w:r>
        <w:rPr>
          <w:rFonts w:ascii="Times New Roman"/>
          <w:b w:val="false"/>
          <w:i w:val="false"/>
          <w:color w:val="000000"/>
          <w:sz w:val="28"/>
        </w:rPr>
        <w:t>
      шығару үшін қажет:</w:t>
      </w:r>
    </w:p>
    <w:p>
      <w:pPr>
        <w:spacing w:after="0"/>
        <w:ind w:left="0"/>
        <w:jc w:val="both"/>
      </w:pPr>
      <w:r>
        <w:rPr>
          <w:rFonts w:ascii="Times New Roman"/>
          <w:b w:val="false"/>
          <w:i w:val="false"/>
          <w:color w:val="000000"/>
          <w:sz w:val="28"/>
        </w:rPr>
        <w:t>
      Алкоголь өнімінің пин-коды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(мыналарды көрсету қажет: құю күні, шыққан елі, сәйкестік</w:t>
      </w:r>
    </w:p>
    <w:p>
      <w:pPr>
        <w:spacing w:after="0"/>
        <w:ind w:left="0"/>
        <w:jc w:val="both"/>
      </w:pPr>
      <w:r>
        <w:rPr>
          <w:rFonts w:ascii="Times New Roman"/>
          <w:b w:val="false"/>
          <w:i w:val="false"/>
          <w:color w:val="000000"/>
          <w:sz w:val="28"/>
        </w:rPr>
        <w:t>
      сертификаты; импорттаушылар үшін - шарттың (келісімшарттың) нөмірі)</w:t>
      </w:r>
    </w:p>
    <w:p>
      <w:pPr>
        <w:spacing w:after="0"/>
        <w:ind w:left="0"/>
        <w:jc w:val="both"/>
      </w:pPr>
      <w:r>
        <w:rPr>
          <w:rFonts w:ascii="Times New Roman"/>
          <w:b w:val="false"/>
          <w:i w:val="false"/>
          <w:color w:val="000000"/>
          <w:sz w:val="28"/>
        </w:rPr>
        <w:t>
      Алкоголь өніміне пин-код болмаған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(алкоголь өнімінің атауы, түрі, сыйымдылығы мен күштілігі)</w:t>
      </w:r>
    </w:p>
    <w:p>
      <w:pPr>
        <w:spacing w:after="0"/>
        <w:ind w:left="0"/>
        <w:jc w:val="both"/>
      </w:pPr>
      <w:r>
        <w:rPr>
          <w:rFonts w:ascii="Times New Roman"/>
          <w:b w:val="false"/>
          <w:i w:val="false"/>
          <w:color w:val="000000"/>
          <w:sz w:val="28"/>
        </w:rPr>
        <w:t>
      өнім бірлігінің бағасы:________________________________________ теңге</w:t>
      </w:r>
    </w:p>
    <w:p>
      <w:pPr>
        <w:spacing w:after="0"/>
        <w:ind w:left="0"/>
        <w:jc w:val="both"/>
      </w:pPr>
      <w:r>
        <w:rPr>
          <w:rFonts w:ascii="Times New Roman"/>
          <w:b w:val="false"/>
          <w:i w:val="false"/>
          <w:color w:val="000000"/>
          <w:sz w:val="28"/>
        </w:rPr>
        <w:t>
      Есепке алу-бақылау таңбаларын сатып алуға ақша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Сомасында 20__ жылғы "____" _____ № _________________ төлем құжатымен</w:t>
      </w:r>
    </w:p>
    <w:p>
      <w:pPr>
        <w:spacing w:after="0"/>
        <w:ind w:left="0"/>
        <w:jc w:val="both"/>
      </w:pPr>
      <w:r>
        <w:rPr>
          <w:rFonts w:ascii="Times New Roman"/>
          <w:b w:val="false"/>
          <w:i w:val="false"/>
          <w:color w:val="000000"/>
          <w:sz w:val="28"/>
        </w:rPr>
        <w:t>
      ______________________________________________ банк шотына енгізілді</w:t>
      </w:r>
    </w:p>
    <w:p>
      <w:pPr>
        <w:spacing w:after="0"/>
        <w:ind w:left="0"/>
        <w:jc w:val="both"/>
      </w:pPr>
      <w:r>
        <w:rPr>
          <w:rFonts w:ascii="Times New Roman"/>
          <w:b w:val="false"/>
          <w:i w:val="false"/>
          <w:color w:val="000000"/>
          <w:sz w:val="28"/>
        </w:rPr>
        <w:t>
      акцизді төлеу үшін ақша 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сомасында 20 ___ жылғы "____" ______________ ________ төлем құжатымен</w:t>
      </w:r>
    </w:p>
    <w:p>
      <w:pPr>
        <w:spacing w:after="0"/>
        <w:ind w:left="0"/>
        <w:jc w:val="both"/>
      </w:pPr>
      <w:r>
        <w:rPr>
          <w:rFonts w:ascii="Times New Roman"/>
          <w:b w:val="false"/>
          <w:i w:val="false"/>
          <w:color w:val="000000"/>
          <w:sz w:val="28"/>
        </w:rPr>
        <w:t>
      _______________________________________________ банк шотына енгізілді</w:t>
      </w:r>
    </w:p>
    <w:p>
      <w:pPr>
        <w:spacing w:after="0"/>
        <w:ind w:left="0"/>
        <w:jc w:val="both"/>
      </w:pPr>
      <w:r>
        <w:rPr>
          <w:rFonts w:ascii="Times New Roman"/>
          <w:b w:val="false"/>
          <w:i w:val="false"/>
          <w:color w:val="000000"/>
          <w:sz w:val="28"/>
        </w:rPr>
        <w:t>
      Басшы ______________________________________ ________________________</w:t>
      </w:r>
    </w:p>
    <w:p>
      <w:pPr>
        <w:spacing w:after="0"/>
        <w:ind w:left="0"/>
        <w:jc w:val="both"/>
      </w:pPr>
      <w:r>
        <w:rPr>
          <w:rFonts w:ascii="Times New Roman"/>
          <w:b w:val="false"/>
          <w:i w:val="false"/>
          <w:color w:val="000000"/>
          <w:sz w:val="28"/>
        </w:rPr>
        <w:t>
                       (ТАӘ, қолы)                         (қолы)</w:t>
      </w:r>
    </w:p>
    <w:p>
      <w:pPr>
        <w:spacing w:after="0"/>
        <w:ind w:left="0"/>
        <w:jc w:val="both"/>
      </w:pPr>
      <w:r>
        <w:rPr>
          <w:rFonts w:ascii="Times New Roman"/>
          <w:b w:val="false"/>
          <w:i w:val="false"/>
          <w:color w:val="000000"/>
          <w:sz w:val="28"/>
        </w:rPr>
        <w:t>
      Бас бухгалтер (ол болған жағдайда) ___________________ ______________</w:t>
      </w:r>
    </w:p>
    <w:p>
      <w:pPr>
        <w:spacing w:after="0"/>
        <w:ind w:left="0"/>
        <w:jc w:val="both"/>
      </w:pPr>
      <w:r>
        <w:rPr>
          <w:rFonts w:ascii="Times New Roman"/>
          <w:b w:val="false"/>
          <w:i w:val="false"/>
          <w:color w:val="000000"/>
          <w:sz w:val="28"/>
        </w:rPr>
        <w:t>
                                             (ТАӘ, қолы)         (қолы)</w:t>
      </w:r>
    </w:p>
    <w:p>
      <w:pPr>
        <w:spacing w:after="0"/>
        <w:ind w:left="0"/>
        <w:jc w:val="both"/>
      </w:pPr>
      <w:r>
        <w:rPr>
          <w:rFonts w:ascii="Times New Roman"/>
          <w:b w:val="false"/>
          <w:i w:val="false"/>
          <w:color w:val="000000"/>
          <w:sz w:val="28"/>
        </w:rPr>
        <w:t>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7-қосымша</w:t>
            </w:r>
          </w:p>
        </w:tc>
      </w:tr>
    </w:tbl>
    <w:bookmarkStart w:name="z96" w:id="87"/>
    <w:p>
      <w:pPr>
        <w:spacing w:after="0"/>
        <w:ind w:left="0"/>
        <w:jc w:val="both"/>
      </w:pPr>
      <w:r>
        <w:rPr>
          <w:rFonts w:ascii="Times New Roman"/>
          <w:b w:val="false"/>
          <w:i w:val="false"/>
          <w:color w:val="000000"/>
          <w:sz w:val="28"/>
        </w:rPr>
        <w:t>
      Нысан</w:t>
      </w:r>
    </w:p>
    <w:bookmarkEnd w:id="87"/>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(департаменттің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 басшысының ТАӘ)</w:t>
      </w:r>
    </w:p>
    <w:bookmarkStart w:name="z97" w:id="88"/>
    <w:p>
      <w:pPr>
        <w:spacing w:after="0"/>
        <w:ind w:left="0"/>
        <w:jc w:val="left"/>
      </w:pPr>
      <w:r>
        <w:rPr>
          <w:rFonts w:ascii="Times New Roman"/>
          <w:b/>
          <w:i w:val="false"/>
          <w:color w:val="000000"/>
        </w:rPr>
        <w:t xml:space="preserve"> Есепке алу-бақылау таңбаларын немесе акциздік таңбаларды алуға</w:t>
      </w:r>
      <w:r>
        <w:br/>
      </w:r>
      <w:r>
        <w:rPr>
          <w:rFonts w:ascii="Times New Roman"/>
          <w:b/>
          <w:i w:val="false"/>
          <w:color w:val="000000"/>
        </w:rPr>
        <w:t>өтініш</w:t>
      </w:r>
    </w:p>
    <w:bookmarkEnd w:id="8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(алушының атауы, ЖИН/БСН, мекенжайы)</w:t>
      </w:r>
    </w:p>
    <w:p>
      <w:pPr>
        <w:spacing w:after="0"/>
        <w:ind w:left="0"/>
        <w:jc w:val="both"/>
      </w:pPr>
      <w:r>
        <w:rPr>
          <w:rFonts w:ascii="Times New Roman"/>
          <w:b w:val="false"/>
          <w:i w:val="false"/>
          <w:color w:val="000000"/>
          <w:sz w:val="28"/>
        </w:rPr>
        <w:t>
      "________" _____________________________________________ дана cанында</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есепке алу-бақылау таңбаларын немесе акциздік таңбаларды беруді</w:t>
      </w:r>
    </w:p>
    <w:p>
      <w:pPr>
        <w:spacing w:after="0"/>
        <w:ind w:left="0"/>
        <w:jc w:val="both"/>
      </w:pPr>
      <w:r>
        <w:rPr>
          <w:rFonts w:ascii="Times New Roman"/>
          <w:b w:val="false"/>
          <w:i w:val="false"/>
          <w:color w:val="000000"/>
          <w:sz w:val="28"/>
        </w:rPr>
        <w:t>
      сұрайды.</w:t>
      </w:r>
    </w:p>
    <w:p>
      <w:pPr>
        <w:spacing w:after="0"/>
        <w:ind w:left="0"/>
        <w:jc w:val="both"/>
      </w:pPr>
      <w:r>
        <w:rPr>
          <w:rFonts w:ascii="Times New Roman"/>
          <w:b w:val="false"/>
          <w:i w:val="false"/>
          <w:color w:val="000000"/>
          <w:sz w:val="28"/>
        </w:rPr>
        <w:t>
      есепке алу-бақылау немесе акциздік таңбаларын сатып алуға ақша</w:t>
      </w:r>
    </w:p>
    <w:p>
      <w:pPr>
        <w:spacing w:after="0"/>
        <w:ind w:left="0"/>
        <w:jc w:val="both"/>
      </w:pPr>
      <w:r>
        <w:rPr>
          <w:rFonts w:ascii="Times New Roman"/>
          <w:b w:val="false"/>
          <w:i w:val="false"/>
          <w:color w:val="000000"/>
          <w:sz w:val="28"/>
        </w:rPr>
        <w:t>
      ___________________________________________________________ сомасында</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20_____ жылғы "____" ___________ № __________________ төлем құжатымен</w:t>
      </w:r>
    </w:p>
    <w:p>
      <w:pPr>
        <w:spacing w:after="0"/>
        <w:ind w:left="0"/>
        <w:jc w:val="both"/>
      </w:pPr>
      <w:r>
        <w:rPr>
          <w:rFonts w:ascii="Times New Roman"/>
          <w:b w:val="false"/>
          <w:i w:val="false"/>
          <w:color w:val="000000"/>
          <w:sz w:val="28"/>
        </w:rPr>
        <w:t>
      _______________________________________________ банк шотына енгізілді</w:t>
      </w:r>
    </w:p>
    <w:p>
      <w:pPr>
        <w:spacing w:after="0"/>
        <w:ind w:left="0"/>
        <w:jc w:val="both"/>
      </w:pPr>
      <w:r>
        <w:rPr>
          <w:rFonts w:ascii="Times New Roman"/>
          <w:b w:val="false"/>
          <w:i w:val="false"/>
          <w:color w:val="000000"/>
          <w:sz w:val="28"/>
        </w:rPr>
        <w:t>
      акциз _____________________________________________________ сомасында</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20_____ жылғы "____" _____________ № ________________ төлем құжатымен</w:t>
      </w:r>
    </w:p>
    <w:p>
      <w:pPr>
        <w:spacing w:after="0"/>
        <w:ind w:left="0"/>
        <w:jc w:val="both"/>
      </w:pPr>
      <w:r>
        <w:rPr>
          <w:rFonts w:ascii="Times New Roman"/>
          <w:b w:val="false"/>
          <w:i w:val="false"/>
          <w:color w:val="000000"/>
          <w:sz w:val="28"/>
        </w:rPr>
        <w:t>
      ______________________________________________ банк шотына енгізілді.</w:t>
      </w:r>
    </w:p>
    <w:p>
      <w:pPr>
        <w:spacing w:after="0"/>
        <w:ind w:left="0"/>
        <w:jc w:val="both"/>
      </w:pPr>
      <w:r>
        <w:rPr>
          <w:rFonts w:ascii="Times New Roman"/>
          <w:b w:val="false"/>
          <w:i w:val="false"/>
          <w:color w:val="000000"/>
          <w:sz w:val="28"/>
        </w:rPr>
        <w:t>
      Акциздік және есепке алу-бақылау таңбаларын алу, есепке алу,</w:t>
      </w:r>
    </w:p>
    <w:p>
      <w:pPr>
        <w:spacing w:after="0"/>
        <w:ind w:left="0"/>
        <w:jc w:val="both"/>
      </w:pPr>
      <w:r>
        <w:rPr>
          <w:rFonts w:ascii="Times New Roman"/>
          <w:b w:val="false"/>
          <w:i w:val="false"/>
          <w:color w:val="000000"/>
          <w:sz w:val="28"/>
        </w:rPr>
        <w:t>
      сақтау, беру және импорттаушылардың Кеден одағы елдерінен Қазақстан</w:t>
      </w:r>
    </w:p>
    <w:p>
      <w:pPr>
        <w:spacing w:after="0"/>
        <w:ind w:left="0"/>
        <w:jc w:val="both"/>
      </w:pPr>
      <w:r>
        <w:rPr>
          <w:rFonts w:ascii="Times New Roman"/>
          <w:b w:val="false"/>
          <w:i w:val="false"/>
          <w:color w:val="000000"/>
          <w:sz w:val="28"/>
        </w:rPr>
        <w:t>
      Республикасына алкоголь өнімін импорттау кезінде есепке алу-бақылау</w:t>
      </w:r>
    </w:p>
    <w:p>
      <w:pPr>
        <w:spacing w:after="0"/>
        <w:ind w:left="0"/>
        <w:jc w:val="both"/>
      </w:pPr>
      <w:r>
        <w:rPr>
          <w:rFonts w:ascii="Times New Roman"/>
          <w:b w:val="false"/>
          <w:i w:val="false"/>
          <w:color w:val="000000"/>
          <w:sz w:val="28"/>
        </w:rPr>
        <w:t>
      таңбаларын нысаналы пайдалану туралы міндеттемені, есепті табыс ету</w:t>
      </w:r>
    </w:p>
    <w:p>
      <w:pPr>
        <w:spacing w:after="0"/>
        <w:ind w:left="0"/>
        <w:jc w:val="both"/>
      </w:pPr>
      <w:r>
        <w:rPr>
          <w:rFonts w:ascii="Times New Roman"/>
          <w:b w:val="false"/>
          <w:i w:val="false"/>
          <w:color w:val="000000"/>
          <w:sz w:val="28"/>
        </w:rPr>
        <w:t>
      қағидаларын, сондай-ақ осындай міндеттемені есепке алу тәртібімен</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Басшы ___________________________________________ 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(ол болған жағдайда) ____________________ 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8-қосымша</w:t>
            </w:r>
          </w:p>
        </w:tc>
      </w:tr>
    </w:tbl>
    <w:bookmarkStart w:name="z99" w:id="89"/>
    <w:p>
      <w:pPr>
        <w:spacing w:after="0"/>
        <w:ind w:left="0"/>
        <w:jc w:val="both"/>
      </w:pPr>
      <w:r>
        <w:rPr>
          <w:rFonts w:ascii="Times New Roman"/>
          <w:b w:val="false"/>
          <w:i w:val="false"/>
          <w:color w:val="000000"/>
          <w:sz w:val="28"/>
        </w:rPr>
        <w:t>
      Нысан</w:t>
      </w:r>
    </w:p>
    <w:bookmarkEnd w:id="89"/>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(департаменттің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(департамент басшысының ТАӘ)</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(толтырылған күні)</w:t>
      </w:r>
    </w:p>
    <w:bookmarkStart w:name="z100" w:id="90"/>
    <w:p>
      <w:pPr>
        <w:spacing w:after="0"/>
        <w:ind w:left="0"/>
        <w:jc w:val="left"/>
      </w:pPr>
      <w:r>
        <w:rPr>
          <w:rFonts w:ascii="Times New Roman"/>
          <w:b/>
          <w:i w:val="false"/>
          <w:color w:val="000000"/>
        </w:rPr>
        <w:t xml:space="preserve"> Кеден одағының елдерінен Қазақстан Республикасына алкоголь</w:t>
      </w:r>
      <w:r>
        <w:br/>
      </w:r>
      <w:r>
        <w:rPr>
          <w:rFonts w:ascii="Times New Roman"/>
          <w:b/>
          <w:i w:val="false"/>
          <w:color w:val="000000"/>
        </w:rPr>
        <w:t>өнімін импорттау кезінде есепке алу-бақылау таңбаларын нысаналы</w:t>
      </w:r>
      <w:r>
        <w:br/>
      </w:r>
      <w:r>
        <w:rPr>
          <w:rFonts w:ascii="Times New Roman"/>
          <w:b/>
          <w:i w:val="false"/>
          <w:color w:val="000000"/>
        </w:rPr>
        <w:t>пайдалану туралы импорттаушылардың есебі</w:t>
      </w:r>
    </w:p>
    <w:bookmarkEnd w:id="9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(алкоголь өнімін әкелуді (импортын) жүзеге асыратын алушының атауы,</w:t>
      </w:r>
    </w:p>
    <w:p>
      <w:pPr>
        <w:spacing w:after="0"/>
        <w:ind w:left="0"/>
        <w:jc w:val="both"/>
      </w:pPr>
      <w:r>
        <w:rPr>
          <w:rFonts w:ascii="Times New Roman"/>
          <w:b w:val="false"/>
          <w:i w:val="false"/>
          <w:color w:val="000000"/>
          <w:sz w:val="28"/>
        </w:rPr>
        <w:t>
      ЖСН/БСН және орналасқан орны)</w:t>
      </w:r>
    </w:p>
    <w:p>
      <w:pPr>
        <w:spacing w:after="0"/>
        <w:ind w:left="0"/>
        <w:jc w:val="both"/>
      </w:pPr>
      <w:r>
        <w:rPr>
          <w:rFonts w:ascii="Times New Roman"/>
          <w:b w:val="false"/>
          <w:i w:val="false"/>
          <w:color w:val="000000"/>
          <w:sz w:val="28"/>
        </w:rPr>
        <w:t>
      Кеден одағының елдерінен Қазақстан Республикасына алкоголь</w:t>
      </w:r>
    </w:p>
    <w:p>
      <w:pPr>
        <w:spacing w:after="0"/>
        <w:ind w:left="0"/>
        <w:jc w:val="both"/>
      </w:pPr>
      <w:r>
        <w:rPr>
          <w:rFonts w:ascii="Times New Roman"/>
          <w:b w:val="false"/>
          <w:i w:val="false"/>
          <w:color w:val="000000"/>
          <w:sz w:val="28"/>
        </w:rPr>
        <w:t>
      өнімін импорттау кезінде есепке алу-бақылау таңбаларын нысаналы</w:t>
      </w:r>
    </w:p>
    <w:p>
      <w:pPr>
        <w:spacing w:after="0"/>
        <w:ind w:left="0"/>
        <w:jc w:val="both"/>
      </w:pPr>
      <w:r>
        <w:rPr>
          <w:rFonts w:ascii="Times New Roman"/>
          <w:b w:val="false"/>
          <w:i w:val="false"/>
          <w:color w:val="000000"/>
          <w:sz w:val="28"/>
        </w:rPr>
        <w:t>
      пайдалану туралы есептін қабылдауды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1135"/>
        <w:gridCol w:w="1135"/>
        <w:gridCol w:w="457"/>
        <w:gridCol w:w="1008"/>
        <w:gridCol w:w="457"/>
        <w:gridCol w:w="966"/>
        <w:gridCol w:w="668"/>
        <w:gridCol w:w="801"/>
        <w:gridCol w:w="801"/>
        <w:gridCol w:w="967"/>
        <w:gridCol w:w="669"/>
        <w:gridCol w:w="1020"/>
        <w:gridCol w:w="710"/>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жапсыруға өтініштің нөмірі</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жапсыруға өтініштің күні</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таңбаларын алу туралы жүкқұжаттың нөмірі</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таңбаларын алу туралы жүкқұжаттың күні</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таңбаларына алкоголь өнімінің атауы</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сыйымдылығы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таңбалары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таңбалау үшін есепке алу-бақылау таңбалары пайдаланылды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Департаментке бүлінген және (немесе) пайдаланылмаған есепке алу-бақылау таңбалары қайтарылды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және нөмірлер диапазоны *</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 растаған тауарлар әкелу және жанама салықтар төлеу туралы өтініш</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және нөмірлер диапазоны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және нөмірлер диапазоны *</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_________________ дана есепке алу-бақылау таңбалары берілген,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___________ дана таңбалау үшін пайдаланылды;</w:t>
      </w:r>
    </w:p>
    <w:p>
      <w:pPr>
        <w:spacing w:after="0"/>
        <w:ind w:left="0"/>
        <w:jc w:val="both"/>
      </w:pPr>
      <w:r>
        <w:rPr>
          <w:rFonts w:ascii="Times New Roman"/>
          <w:b w:val="false"/>
          <w:i w:val="false"/>
          <w:color w:val="000000"/>
          <w:sz w:val="28"/>
        </w:rPr>
        <w:t>
      ___________ дана қайтарылды;</w:t>
      </w:r>
    </w:p>
    <w:p>
      <w:pPr>
        <w:spacing w:after="0"/>
        <w:ind w:left="0"/>
        <w:jc w:val="both"/>
      </w:pPr>
      <w:r>
        <w:rPr>
          <w:rFonts w:ascii="Times New Roman"/>
          <w:b w:val="false"/>
          <w:i w:val="false"/>
          <w:color w:val="000000"/>
          <w:sz w:val="28"/>
        </w:rPr>
        <w:t>
      ___________ дана қалды.</w:t>
      </w:r>
    </w:p>
    <w:p>
      <w:pPr>
        <w:spacing w:after="0"/>
        <w:ind w:left="0"/>
        <w:jc w:val="both"/>
      </w:pPr>
      <w:r>
        <w:rPr>
          <w:rFonts w:ascii="Times New Roman"/>
          <w:b w:val="false"/>
          <w:i w:val="false"/>
          <w:color w:val="000000"/>
          <w:sz w:val="28"/>
        </w:rPr>
        <w:t>
      Есепке қосымша ____________________ парақта.</w:t>
      </w:r>
    </w:p>
    <w:p>
      <w:pPr>
        <w:spacing w:after="0"/>
        <w:ind w:left="0"/>
        <w:jc w:val="both"/>
      </w:pPr>
      <w:r>
        <w:rPr>
          <w:rFonts w:ascii="Times New Roman"/>
          <w:b w:val="false"/>
          <w:i w:val="false"/>
          <w:color w:val="000000"/>
          <w:sz w:val="28"/>
        </w:rPr>
        <w:t>
      Басшы ______________________________________ ________________________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Бас бухгалтер _____________________________ _________________________</w:t>
      </w:r>
    </w:p>
    <w:p>
      <w:pPr>
        <w:spacing w:after="0"/>
        <w:ind w:left="0"/>
        <w:jc w:val="both"/>
      </w:pPr>
      <w:r>
        <w:rPr>
          <w:rFonts w:ascii="Times New Roman"/>
          <w:b w:val="false"/>
          <w:i w:val="false"/>
          <w:color w:val="000000"/>
          <w:sz w:val="28"/>
        </w:rPr>
        <w:t>
      (болған жағдайда)       (ТАӘ)                        (қолы)</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 Нөмірлер диапазоны – бірінші және соңғы нөмірлерімен</w:t>
      </w:r>
    </w:p>
    <w:p>
      <w:pPr>
        <w:spacing w:after="0"/>
        <w:ind w:left="0"/>
        <w:jc w:val="both"/>
      </w:pPr>
      <w:r>
        <w:rPr>
          <w:rFonts w:ascii="Times New Roman"/>
          <w:b w:val="false"/>
          <w:i w:val="false"/>
          <w:color w:val="000000"/>
          <w:sz w:val="28"/>
        </w:rPr>
        <w:t>
      кезектілікпен ұсынылған бір сериядағы есепке алу-бақылау таңбаларының</w:t>
      </w:r>
    </w:p>
    <w:p>
      <w:pPr>
        <w:spacing w:after="0"/>
        <w:ind w:left="0"/>
        <w:jc w:val="both"/>
      </w:pPr>
      <w:r>
        <w:rPr>
          <w:rFonts w:ascii="Times New Roman"/>
          <w:b w:val="false"/>
          <w:i w:val="false"/>
          <w:color w:val="000000"/>
          <w:sz w:val="28"/>
        </w:rPr>
        <w:t>
      кезекті нөмірлерінің жиынтығы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9-қосымша</w:t>
            </w:r>
          </w:p>
        </w:tc>
      </w:tr>
    </w:tbl>
    <w:bookmarkStart w:name="z102" w:id="91"/>
    <w:p>
      <w:pPr>
        <w:spacing w:after="0"/>
        <w:ind w:left="0"/>
        <w:jc w:val="both"/>
      </w:pPr>
      <w:r>
        <w:rPr>
          <w:rFonts w:ascii="Times New Roman"/>
          <w:b w:val="false"/>
          <w:i w:val="false"/>
          <w:color w:val="000000"/>
          <w:sz w:val="28"/>
        </w:rPr>
        <w:t>
      Нысан</w:t>
      </w:r>
    </w:p>
    <w:bookmarkEnd w:id="91"/>
    <w:bookmarkStart w:name="z103" w:id="92"/>
    <w:p>
      <w:pPr>
        <w:spacing w:after="0"/>
        <w:ind w:left="0"/>
        <w:jc w:val="left"/>
      </w:pPr>
      <w:r>
        <w:rPr>
          <w:rFonts w:ascii="Times New Roman"/>
          <w:b/>
          <w:i w:val="false"/>
          <w:color w:val="000000"/>
        </w:rPr>
        <w:t xml:space="preserve"> Кеден одағының елдерінен Қазақстан Республикасына алкоголь</w:t>
      </w:r>
      <w:r>
        <w:br/>
      </w:r>
      <w:r>
        <w:rPr>
          <w:rFonts w:ascii="Times New Roman"/>
          <w:b/>
          <w:i w:val="false"/>
          <w:color w:val="000000"/>
        </w:rPr>
        <w:t>өнімін импорттау кезінде есепке алу-бақылау таңбаларын нысаналы</w:t>
      </w:r>
      <w:r>
        <w:br/>
      </w:r>
      <w:r>
        <w:rPr>
          <w:rFonts w:ascii="Times New Roman"/>
          <w:b/>
          <w:i w:val="false"/>
          <w:color w:val="000000"/>
        </w:rPr>
        <w:t>пайдалану туралы импорттаушылардың есебін тіркеуді есепке алу</w:t>
      </w:r>
      <w:r>
        <w:br/>
      </w:r>
      <w:r>
        <w:rPr>
          <w:rFonts w:ascii="Times New Roman"/>
          <w:b/>
          <w:i w:val="false"/>
          <w:color w:val="000000"/>
        </w:rPr>
        <w:t>журналы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1524"/>
        <w:gridCol w:w="1575"/>
        <w:gridCol w:w="1525"/>
        <w:gridCol w:w="1525"/>
        <w:gridCol w:w="1525"/>
        <w:gridCol w:w="1525"/>
        <w:gridCol w:w="1526"/>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ЖСН/БСН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күні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10-қосымша</w:t>
            </w:r>
          </w:p>
        </w:tc>
      </w:tr>
    </w:tbl>
    <w:bookmarkStart w:name="z105" w:id="93"/>
    <w:p>
      <w:pPr>
        <w:spacing w:after="0"/>
        <w:ind w:left="0"/>
        <w:jc w:val="both"/>
      </w:pPr>
      <w:r>
        <w:rPr>
          <w:rFonts w:ascii="Times New Roman"/>
          <w:b w:val="false"/>
          <w:i w:val="false"/>
          <w:color w:val="000000"/>
          <w:sz w:val="28"/>
        </w:rPr>
        <w:t>
      Нысан</w:t>
      </w:r>
    </w:p>
    <w:bookmarkEnd w:id="93"/>
    <w:bookmarkStart w:name="z106" w:id="94"/>
    <w:p>
      <w:pPr>
        <w:spacing w:after="0"/>
        <w:ind w:left="0"/>
        <w:jc w:val="left"/>
      </w:pPr>
      <w:r>
        <w:rPr>
          <w:rFonts w:ascii="Times New Roman"/>
          <w:b/>
          <w:i w:val="false"/>
          <w:color w:val="000000"/>
        </w:rPr>
        <w:t xml:space="preserve"> Төлем тапсырмаларының</w:t>
      </w:r>
      <w:r>
        <w:br/>
      </w:r>
      <w:r>
        <w:rPr>
          <w:rFonts w:ascii="Times New Roman"/>
          <w:b/>
          <w:i w:val="false"/>
          <w:color w:val="000000"/>
        </w:rPr>
        <w:t>тізілімі</w:t>
      </w:r>
    </w:p>
    <w:bookmarkEnd w:id="94"/>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(департаменттің атауы)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(аумақтық қазынашылық органының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(тізілім ұсынылған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1791"/>
        <w:gridCol w:w="1791"/>
        <w:gridCol w:w="1791"/>
        <w:gridCol w:w="3344"/>
        <w:gridCol w:w="1792"/>
      </w:tblGrid>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Орындалғаны/орындалмағаны туралы белгі*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Департаменттің басшысы                      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Департаменттің жауапты орындаушысы          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 бұл жолдарды аумақтық қазынашылық органының жауапты</w:t>
      </w:r>
    </w:p>
    <w:p>
      <w:pPr>
        <w:spacing w:after="0"/>
        <w:ind w:left="0"/>
        <w:jc w:val="both"/>
      </w:pPr>
      <w:r>
        <w:rPr>
          <w:rFonts w:ascii="Times New Roman"/>
          <w:b w:val="false"/>
          <w:i w:val="false"/>
          <w:color w:val="000000"/>
          <w:sz w:val="28"/>
        </w:rPr>
        <w:t>
      орындаушысы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11-қосымша</w:t>
            </w:r>
          </w:p>
        </w:tc>
      </w:tr>
    </w:tbl>
    <w:bookmarkStart w:name="z108" w:id="95"/>
    <w:p>
      <w:pPr>
        <w:spacing w:after="0"/>
        <w:ind w:left="0"/>
        <w:jc w:val="both"/>
      </w:pPr>
      <w:r>
        <w:rPr>
          <w:rFonts w:ascii="Times New Roman"/>
          <w:b w:val="false"/>
          <w:i w:val="false"/>
          <w:color w:val="000000"/>
          <w:sz w:val="28"/>
        </w:rPr>
        <w:t>
      Нысан</w:t>
      </w:r>
    </w:p>
    <w:bookmarkEnd w:id="95"/>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Департамент басшысы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 _____ ж. ______ _______________</w:t>
      </w:r>
    </w:p>
    <w:bookmarkStart w:name="z109" w:id="96"/>
    <w:p>
      <w:pPr>
        <w:spacing w:after="0"/>
        <w:ind w:left="0"/>
        <w:jc w:val="left"/>
      </w:pPr>
      <w:r>
        <w:rPr>
          <w:rFonts w:ascii="Times New Roman"/>
          <w:b/>
          <w:i w:val="false"/>
          <w:color w:val="000000"/>
        </w:rPr>
        <w:t xml:space="preserve"> Міндеттемені қамтамасыз ету сомасын қайтаруға төлем</w:t>
      </w:r>
      <w:r>
        <w:br/>
      </w:r>
      <w:r>
        <w:rPr>
          <w:rFonts w:ascii="Times New Roman"/>
          <w:b/>
          <w:i w:val="false"/>
          <w:color w:val="000000"/>
        </w:rPr>
        <w:t>тапсырмаларын тіркеу журналы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232"/>
        <w:gridCol w:w="1918"/>
        <w:gridCol w:w="1232"/>
        <w:gridCol w:w="1959"/>
        <w:gridCol w:w="1575"/>
        <w:gridCol w:w="1576"/>
        <w:gridCol w:w="1576"/>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көшірме жазбасының күні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жүргізілетін алушының ЖСН/БСН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жүргізілетін алушының атауы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Алушыға қайтаруға жататын сома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аударуға жататын сома</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571"/>
        <w:gridCol w:w="1714"/>
        <w:gridCol w:w="1714"/>
        <w:gridCol w:w="17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банк деректемелерi</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Департаментке ұсынылған күнi</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органының орындаған күні</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Бенифициар-банктiң атауы және банктiк сәйкестендiру коды (БСК)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коды (ЖСК)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12-қосымша</w:t>
            </w:r>
          </w:p>
        </w:tc>
      </w:tr>
    </w:tbl>
    <w:bookmarkStart w:name="z111" w:id="97"/>
    <w:p>
      <w:pPr>
        <w:spacing w:after="0"/>
        <w:ind w:left="0"/>
        <w:jc w:val="both"/>
      </w:pPr>
      <w:r>
        <w:rPr>
          <w:rFonts w:ascii="Times New Roman"/>
          <w:b w:val="false"/>
          <w:i w:val="false"/>
          <w:color w:val="000000"/>
          <w:sz w:val="28"/>
        </w:rPr>
        <w:t>
      Нысан</w:t>
      </w:r>
    </w:p>
    <w:bookmarkEnd w:id="97"/>
    <w:bookmarkStart w:name="z112" w:id="98"/>
    <w:p>
      <w:pPr>
        <w:spacing w:after="0"/>
        <w:ind w:left="0"/>
        <w:jc w:val="left"/>
      </w:pPr>
      <w:r>
        <w:rPr>
          <w:rFonts w:ascii="Times New Roman"/>
          <w:b/>
          <w:i w:val="false"/>
          <w:color w:val="000000"/>
        </w:rPr>
        <w:t xml:space="preserve"> Қамтамасыз ету сомасын есепке алу жөніндегі дербес карточка</w:t>
      </w:r>
    </w:p>
    <w:bookmarkEnd w:id="98"/>
    <w:p>
      <w:pPr>
        <w:spacing w:after="0"/>
        <w:ind w:left="0"/>
        <w:jc w:val="both"/>
      </w:pPr>
      <w:r>
        <w:rPr>
          <w:rFonts w:ascii="Times New Roman"/>
          <w:b w:val="false"/>
          <w:i w:val="false"/>
          <w:color w:val="000000"/>
          <w:sz w:val="28"/>
        </w:rPr>
        <w:t>
      Импорттаушының атауы ____________________________</w:t>
      </w:r>
    </w:p>
    <w:p>
      <w:pPr>
        <w:spacing w:after="0"/>
        <w:ind w:left="0"/>
        <w:jc w:val="both"/>
      </w:pPr>
      <w:r>
        <w:rPr>
          <w:rFonts w:ascii="Times New Roman"/>
          <w:b w:val="false"/>
          <w:i w:val="false"/>
          <w:color w:val="000000"/>
          <w:sz w:val="28"/>
        </w:rPr>
        <w:t>
      Импорттаушының ЖСН/БСН __________________________</w:t>
      </w:r>
    </w:p>
    <w:p>
      <w:pPr>
        <w:spacing w:after="0"/>
        <w:ind w:left="0"/>
        <w:jc w:val="both"/>
      </w:pPr>
      <w:r>
        <w:rPr>
          <w:rFonts w:ascii="Times New Roman"/>
          <w:b w:val="false"/>
          <w:i w:val="false"/>
          <w:color w:val="000000"/>
          <w:sz w:val="28"/>
        </w:rPr>
        <w:t>
      Мекенжай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831"/>
        <w:gridCol w:w="650"/>
        <w:gridCol w:w="650"/>
        <w:gridCol w:w="650"/>
        <w:gridCol w:w="831"/>
        <w:gridCol w:w="1311"/>
        <w:gridCol w:w="650"/>
        <w:gridCol w:w="1009"/>
        <w:gridCol w:w="1009"/>
        <w:gridCol w:w="1009"/>
        <w:gridCol w:w="1009"/>
        <w:gridCol w:w="1010"/>
        <w:gridCol w:w="1010"/>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мен күні</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басындағы сальдо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мерзімі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соңындағы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Төленуін қамтамасыз ету сомасы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Алушыға қайтарылған сома</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w:t>
            </w:r>
          </w:p>
          <w:p>
            <w:pPr>
              <w:spacing w:after="20"/>
              <w:ind w:left="20"/>
              <w:jc w:val="both"/>
            </w:pPr>
            <w:r>
              <w:rPr>
                <w:rFonts w:ascii="Times New Roman"/>
                <w:b w:val="false"/>
                <w:i w:val="false"/>
                <w:color w:val="000000"/>
                <w:sz w:val="20"/>
              </w:rPr>
              <w:t>
есебіне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орындалмаған міндеттемелері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13-қосымша</w:t>
            </w:r>
          </w:p>
        </w:tc>
      </w:tr>
    </w:tbl>
    <w:bookmarkStart w:name="z114" w:id="99"/>
    <w:p>
      <w:pPr>
        <w:spacing w:after="0"/>
        <w:ind w:left="0"/>
        <w:jc w:val="both"/>
      </w:pPr>
      <w:r>
        <w:rPr>
          <w:rFonts w:ascii="Times New Roman"/>
          <w:b w:val="false"/>
          <w:i w:val="false"/>
          <w:color w:val="000000"/>
          <w:sz w:val="28"/>
        </w:rPr>
        <w:t>
      Нысан</w:t>
      </w:r>
    </w:p>
    <w:bookmarkEnd w:id="99"/>
    <w:bookmarkStart w:name="z115" w:id="100"/>
    <w:p>
      <w:pPr>
        <w:spacing w:after="0"/>
        <w:ind w:left="0"/>
        <w:jc w:val="left"/>
      </w:pPr>
      <w:r>
        <w:rPr>
          <w:rFonts w:ascii="Times New Roman"/>
          <w:b/>
          <w:i w:val="false"/>
          <w:color w:val="000000"/>
        </w:rPr>
        <w:t xml:space="preserve"> Мемлекеттік кірістер органының уақытша ақша орналастыру шотына</w:t>
      </w:r>
      <w:r>
        <w:br/>
      </w:r>
      <w:r>
        <w:rPr>
          <w:rFonts w:ascii="Times New Roman"/>
          <w:b/>
          <w:i w:val="false"/>
          <w:color w:val="000000"/>
        </w:rPr>
        <w:t>енгізілгені туралы төлем құжаттарының тізілімі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57"/>
        <w:gridCol w:w="1017"/>
        <w:gridCol w:w="835"/>
        <w:gridCol w:w="2108"/>
        <w:gridCol w:w="836"/>
        <w:gridCol w:w="654"/>
        <w:gridCol w:w="654"/>
        <w:gridCol w:w="2655"/>
        <w:gridCol w:w="1015"/>
        <w:gridCol w:w="1016"/>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 БСН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 және оның деректемелері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қамтамасыз ету сомасы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түбіртектің, төлемді растайтын құжаттың нөмірі және күні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қолданыс мерзімі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орындау мерзімі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Алушыға қайтару сома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уақытша ақша орналастыру шотына енгізілген қамтамасыз ету бойынша өндіріп алу күні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аударылған сома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14-қосымша</w:t>
            </w:r>
          </w:p>
        </w:tc>
      </w:tr>
    </w:tbl>
    <w:bookmarkStart w:name="z117" w:id="101"/>
    <w:p>
      <w:pPr>
        <w:spacing w:after="0"/>
        <w:ind w:left="0"/>
        <w:jc w:val="both"/>
      </w:pPr>
      <w:r>
        <w:rPr>
          <w:rFonts w:ascii="Times New Roman"/>
          <w:b w:val="false"/>
          <w:i w:val="false"/>
          <w:color w:val="000000"/>
          <w:sz w:val="28"/>
        </w:rPr>
        <w:t>
      Нысан</w:t>
      </w:r>
    </w:p>
    <w:bookmarkEnd w:id="101"/>
    <w:bookmarkStart w:name="z118" w:id="102"/>
    <w:p>
      <w:pPr>
        <w:spacing w:after="0"/>
        <w:ind w:left="0"/>
        <w:jc w:val="left"/>
      </w:pPr>
      <w:r>
        <w:rPr>
          <w:rFonts w:ascii="Times New Roman"/>
          <w:b/>
          <w:i w:val="false"/>
          <w:color w:val="000000"/>
        </w:rPr>
        <w:t xml:space="preserve"> Жеткізушіден есепке алу-бақылау таңбаларын немесе акциздік</w:t>
      </w:r>
      <w:r>
        <w:br/>
      </w:r>
      <w:r>
        <w:rPr>
          <w:rFonts w:ascii="Times New Roman"/>
          <w:b/>
          <w:i w:val="false"/>
          <w:color w:val="000000"/>
        </w:rPr>
        <w:t>таңбаларды алуды есепке алу журналы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5"/>
        <w:gridCol w:w="3300"/>
        <w:gridCol w:w="3544"/>
        <w:gridCol w:w="874"/>
        <w:gridCol w:w="1927"/>
      </w:tblGrid>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Жеткізушіден есепке алу-бақылау таңбаларын немесе акциздік таңбаларды алу күні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есепке алу-бақылау таңбаларының немесе акциздік таңбалардың саны (дана)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Жеткізушіге қайтарылған есепке алу-бақылау таңбаларының немесе акциздік таңбалардың саны (дана)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Жүкқұжаттың нөмірі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 материалдық-жауапты тұлғасының ТАӘ</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15-қосымша</w:t>
            </w:r>
          </w:p>
        </w:tc>
      </w:tr>
    </w:tbl>
    <w:bookmarkStart w:name="z120" w:id="103"/>
    <w:p>
      <w:pPr>
        <w:spacing w:after="0"/>
        <w:ind w:left="0"/>
        <w:jc w:val="both"/>
      </w:pPr>
      <w:r>
        <w:rPr>
          <w:rFonts w:ascii="Times New Roman"/>
          <w:b w:val="false"/>
          <w:i w:val="false"/>
          <w:color w:val="000000"/>
          <w:sz w:val="28"/>
        </w:rPr>
        <w:t>
      Нысан</w:t>
      </w:r>
    </w:p>
    <w:bookmarkEnd w:id="103"/>
    <w:bookmarkStart w:name="z121" w:id="104"/>
    <w:p>
      <w:pPr>
        <w:spacing w:after="0"/>
        <w:ind w:left="0"/>
        <w:jc w:val="left"/>
      </w:pPr>
      <w:r>
        <w:rPr>
          <w:rFonts w:ascii="Times New Roman"/>
          <w:b/>
          <w:i w:val="false"/>
          <w:color w:val="000000"/>
        </w:rPr>
        <w:t xml:space="preserve"> Алушыларға есепке алу-бақылау таңбаларды беруді есепке алу</w:t>
      </w:r>
      <w:r>
        <w:br/>
      </w:r>
      <w:r>
        <w:rPr>
          <w:rFonts w:ascii="Times New Roman"/>
          <w:b/>
          <w:i w:val="false"/>
          <w:color w:val="000000"/>
        </w:rPr>
        <w:t>журналы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2044"/>
        <w:gridCol w:w="695"/>
        <w:gridCol w:w="2327"/>
        <w:gridCol w:w="4621"/>
        <w:gridCol w:w="1275"/>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таңбалары берілген күн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есепке алу-бақылау таңбаларының саны (дана)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Жүкқұжаттың нөмірі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таңбаларын алушының атауы не ТАӘ, ЖСН/БСН</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таңбаларды алушының уәкілетті өкілінің ТАӘ, құжаттарының деректері (жеке куәлігінің №-мен берілген күні, алуға сенімхат)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немесе алушының уәкілетті тұлғасының қолы</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16-қосымша</w:t>
            </w:r>
          </w:p>
        </w:tc>
      </w:tr>
    </w:tbl>
    <w:bookmarkStart w:name="z123" w:id="105"/>
    <w:p>
      <w:pPr>
        <w:spacing w:after="0"/>
        <w:ind w:left="0"/>
        <w:jc w:val="both"/>
      </w:pPr>
      <w:r>
        <w:rPr>
          <w:rFonts w:ascii="Times New Roman"/>
          <w:b w:val="false"/>
          <w:i w:val="false"/>
          <w:color w:val="000000"/>
          <w:sz w:val="28"/>
        </w:rPr>
        <w:t>
      Нысан</w:t>
      </w:r>
    </w:p>
    <w:bookmarkEnd w:id="105"/>
    <w:bookmarkStart w:name="z124" w:id="106"/>
    <w:p>
      <w:pPr>
        <w:spacing w:after="0"/>
        <w:ind w:left="0"/>
        <w:jc w:val="left"/>
      </w:pPr>
      <w:r>
        <w:rPr>
          <w:rFonts w:ascii="Times New Roman"/>
          <w:b/>
          <w:i w:val="false"/>
          <w:color w:val="000000"/>
        </w:rPr>
        <w:t xml:space="preserve"> Алушыларға акциздік таңбаларды беру</w:t>
      </w:r>
      <w:r>
        <w:br/>
      </w:r>
      <w:r>
        <w:rPr>
          <w:rFonts w:ascii="Times New Roman"/>
          <w:b/>
          <w:i w:val="false"/>
          <w:color w:val="000000"/>
        </w:rPr>
        <w:t>журналы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939"/>
        <w:gridCol w:w="845"/>
        <w:gridCol w:w="1080"/>
        <w:gridCol w:w="2283"/>
        <w:gridCol w:w="5073"/>
      </w:tblGrid>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таңбаларды алған күн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акциздік таңбалардың саны (дана)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Жүкқұжаттың нөмірі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таңбалардың берілген күні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Акциздік таңбаларды алушының атауы не ТАӘ, ЖСН/БСН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таңбаларды алушының уәкілетті өкілінің ТАӘ, құжаттарының деректері (жеке куәлігінің №-мен берілген күні, алуға сенімхат)</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17-қосымша</w:t>
            </w:r>
          </w:p>
        </w:tc>
      </w:tr>
    </w:tbl>
    <w:bookmarkStart w:name="z126" w:id="107"/>
    <w:p>
      <w:pPr>
        <w:spacing w:after="0"/>
        <w:ind w:left="0"/>
        <w:jc w:val="both"/>
      </w:pPr>
      <w:r>
        <w:rPr>
          <w:rFonts w:ascii="Times New Roman"/>
          <w:b w:val="false"/>
          <w:i w:val="false"/>
          <w:color w:val="000000"/>
          <w:sz w:val="28"/>
        </w:rPr>
        <w:t>
      Нысан</w:t>
      </w:r>
    </w:p>
    <w:bookmarkEnd w:id="107"/>
    <w:p>
      <w:pPr>
        <w:spacing w:after="0"/>
        <w:ind w:left="0"/>
        <w:jc w:val="left"/>
      </w:pPr>
      <w:r>
        <w:rPr>
          <w:rFonts w:ascii="Times New Roman"/>
          <w:b/>
          <w:i w:val="false"/>
          <w:color w:val="000000"/>
        </w:rPr>
        <w:t xml:space="preserve"> Есепке алу-бақылау таңбаларын немесе акциздік таңбаларды</w:t>
      </w:r>
      <w:r>
        <w:br/>
      </w:r>
      <w:r>
        <w:rPr>
          <w:rFonts w:ascii="Times New Roman"/>
          <w:b/>
          <w:i w:val="false"/>
          <w:color w:val="000000"/>
        </w:rPr>
        <w:t>қабылдау-беру актісі</w:t>
      </w:r>
    </w:p>
    <w:p>
      <w:pPr>
        <w:spacing w:after="0"/>
        <w:ind w:left="0"/>
        <w:jc w:val="both"/>
      </w:pPr>
      <w:r>
        <w:rPr>
          <w:rFonts w:ascii="Times New Roman"/>
          <w:b w:val="false"/>
          <w:i w:val="false"/>
          <w:color w:val="000000"/>
          <w:sz w:val="28"/>
        </w:rPr>
        <w:t>
      20___ ж. "____"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(департаменттің атауы, мекенжайы,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 құрамындағы Комиссия атынан қабылдайды, ал есепке алу</w:t>
      </w:r>
    </w:p>
    <w:p>
      <w:pPr>
        <w:spacing w:after="0"/>
        <w:ind w:left="0"/>
        <w:jc w:val="both"/>
      </w:pPr>
      <w:r>
        <w:rPr>
          <w:rFonts w:ascii="Times New Roman"/>
          <w:b w:val="false"/>
          <w:i w:val="false"/>
          <w:color w:val="000000"/>
          <w:sz w:val="28"/>
        </w:rPr>
        <w:t xml:space="preserve">
      бақылау таңбаларын немесе акциздік таңбаларды алушы </w:t>
      </w:r>
    </w:p>
    <w:p>
      <w:pPr>
        <w:spacing w:after="0"/>
        <w:ind w:left="0"/>
        <w:jc w:val="both"/>
      </w:pPr>
      <w:r>
        <w:rPr>
          <w:rFonts w:ascii="Times New Roman"/>
          <w:b w:val="false"/>
          <w:i w:val="false"/>
          <w:color w:val="000000"/>
          <w:sz w:val="28"/>
        </w:rPr>
        <w:t>
      _____________________________________________________________ атынан</w:t>
      </w:r>
    </w:p>
    <w:p>
      <w:pPr>
        <w:spacing w:after="0"/>
        <w:ind w:left="0"/>
        <w:jc w:val="both"/>
      </w:pPr>
      <w:r>
        <w:rPr>
          <w:rFonts w:ascii="Times New Roman"/>
          <w:b w:val="false"/>
          <w:i w:val="false"/>
          <w:color w:val="000000"/>
          <w:sz w:val="28"/>
        </w:rPr>
        <w:t>
      (алушының атауы, ЖСН/БСН,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(алушының, не уәкілетті адамның ТАӘ)</w:t>
      </w:r>
    </w:p>
    <w:p>
      <w:pPr>
        <w:spacing w:after="0"/>
        <w:ind w:left="0"/>
        <w:jc w:val="both"/>
      </w:pPr>
      <w:r>
        <w:rPr>
          <w:rFonts w:ascii="Times New Roman"/>
          <w:b w:val="false"/>
          <w:i w:val="false"/>
          <w:color w:val="000000"/>
          <w:sz w:val="28"/>
        </w:rPr>
        <w:t>
      ______________________________________________________________ данада</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есепке алу-бақылау таңбаларын немесе акциздік таңбаларды өткізеді,</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(есепке алу-бақылау таңбаларының түрлері, сериялары мен нөмірлер</w:t>
      </w:r>
    </w:p>
    <w:p>
      <w:pPr>
        <w:spacing w:after="0"/>
        <w:ind w:left="0"/>
        <w:jc w:val="both"/>
      </w:pPr>
      <w:r>
        <w:rPr>
          <w:rFonts w:ascii="Times New Roman"/>
          <w:b w:val="false"/>
          <w:i w:val="false"/>
          <w:color w:val="000000"/>
          <w:sz w:val="28"/>
        </w:rPr>
        <w:t>
      диапазондары немесе акциздік таңбалардың түрі)</w:t>
      </w:r>
    </w:p>
    <w:p>
      <w:pPr>
        <w:spacing w:after="0"/>
        <w:ind w:left="0"/>
        <w:jc w:val="both"/>
      </w:pPr>
      <w:r>
        <w:rPr>
          <w:rFonts w:ascii="Times New Roman"/>
          <w:b w:val="false"/>
          <w:i w:val="false"/>
          <w:color w:val="000000"/>
          <w:sz w:val="28"/>
        </w:rPr>
        <w:t>
      1. Жоғарыда көрсетілген есепке алу-бақылау таңбалары немесе акциздік</w:t>
      </w:r>
    </w:p>
    <w:p>
      <w:pPr>
        <w:spacing w:after="0"/>
        <w:ind w:left="0"/>
        <w:jc w:val="both"/>
      </w:pPr>
      <w:r>
        <w:rPr>
          <w:rFonts w:ascii="Times New Roman"/>
          <w:b w:val="false"/>
          <w:i w:val="false"/>
          <w:color w:val="000000"/>
          <w:sz w:val="28"/>
        </w:rPr>
        <w:t>
      таңбалар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себептері бойынша қайтарылады.</w:t>
      </w:r>
    </w:p>
    <w:tbl>
      <w:tblPr>
        <w:tblW w:w="0" w:type="auto"/>
        <w:tblCellSpacing w:w="0" w:type="auto"/>
        <w:tblBorders>
          <w:top w:val="none"/>
          <w:left w:val="none"/>
          <w:bottom w:val="none"/>
          <w:right w:val="none"/>
          <w:insideH w:val="none"/>
          <w:insideV w:val="none"/>
        </w:tblBorders>
      </w:tblPr>
      <w:tblGrid>
        <w:gridCol w:w="6883"/>
        <w:gridCol w:w="5417"/>
      </w:tblGrid>
      <w:tr>
        <w:trPr>
          <w:trHeight w:val="30" w:hRule="atLeast"/>
        </w:trPr>
        <w:tc>
          <w:tcPr>
            <w:tcW w:w="6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Қабылдадым: (комиссия мүшелерінің және материалдық-жауапты тұлғаның ТАӘ, қолы):</w:t>
            </w:r>
          </w:p>
        </w:tc>
        <w:tc>
          <w:tcPr>
            <w:tcW w:w="5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Өткіздім: (алушының, не уәкілетті адамның ТАӘ):</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М.О.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18-қосымша</w:t>
            </w:r>
          </w:p>
        </w:tc>
      </w:tr>
    </w:tbl>
    <w:bookmarkStart w:name="z128" w:id="108"/>
    <w:p>
      <w:pPr>
        <w:spacing w:after="0"/>
        <w:ind w:left="0"/>
        <w:jc w:val="both"/>
      </w:pPr>
      <w:r>
        <w:rPr>
          <w:rFonts w:ascii="Times New Roman"/>
          <w:b w:val="false"/>
          <w:i w:val="false"/>
          <w:color w:val="000000"/>
          <w:sz w:val="28"/>
        </w:rPr>
        <w:t>
      Нысан</w:t>
      </w:r>
    </w:p>
    <w:bookmarkEnd w:id="108"/>
    <w:bookmarkStart w:name="z129" w:id="109"/>
    <w:p>
      <w:pPr>
        <w:spacing w:after="0"/>
        <w:ind w:left="0"/>
        <w:jc w:val="left"/>
      </w:pPr>
      <w:r>
        <w:rPr>
          <w:rFonts w:ascii="Times New Roman"/>
          <w:b/>
          <w:i w:val="false"/>
          <w:color w:val="000000"/>
        </w:rPr>
        <w:t xml:space="preserve"> Есепке алу-бақылау таңбаларын немесе акциздік таңбаларды</w:t>
      </w:r>
      <w:r>
        <w:br/>
      </w:r>
      <w:r>
        <w:rPr>
          <w:rFonts w:ascii="Times New Roman"/>
          <w:b/>
          <w:i w:val="false"/>
          <w:color w:val="000000"/>
        </w:rPr>
        <w:t>жою актісі</w:t>
      </w:r>
    </w:p>
    <w:bookmarkEnd w:id="109"/>
    <w:p>
      <w:pPr>
        <w:spacing w:after="0"/>
        <w:ind w:left="0"/>
        <w:jc w:val="both"/>
      </w:pPr>
      <w:r>
        <w:rPr>
          <w:rFonts w:ascii="Times New Roman"/>
          <w:b w:val="false"/>
          <w:i w:val="false"/>
          <w:color w:val="000000"/>
          <w:sz w:val="28"/>
        </w:rPr>
        <w:t>
      "Акциздік және есепке алу-бақылау таңбаларын алу, есепке алу,</w:t>
      </w:r>
    </w:p>
    <w:p>
      <w:pPr>
        <w:spacing w:after="0"/>
        <w:ind w:left="0"/>
        <w:jc w:val="both"/>
      </w:pPr>
      <w:r>
        <w:rPr>
          <w:rFonts w:ascii="Times New Roman"/>
          <w:b w:val="false"/>
          <w:i w:val="false"/>
          <w:color w:val="000000"/>
          <w:sz w:val="28"/>
        </w:rPr>
        <w:t>
      сақтау, беру және импорттаушылардың Кеден одағы елдерінен Қазақстан</w:t>
      </w:r>
    </w:p>
    <w:p>
      <w:pPr>
        <w:spacing w:after="0"/>
        <w:ind w:left="0"/>
        <w:jc w:val="both"/>
      </w:pPr>
      <w:r>
        <w:rPr>
          <w:rFonts w:ascii="Times New Roman"/>
          <w:b w:val="false"/>
          <w:i w:val="false"/>
          <w:color w:val="000000"/>
          <w:sz w:val="28"/>
        </w:rPr>
        <w:t>
      Республикасына алкоголь өнімін импорттау кезінде есепке алу-бақылау</w:t>
      </w:r>
    </w:p>
    <w:p>
      <w:pPr>
        <w:spacing w:after="0"/>
        <w:ind w:left="0"/>
        <w:jc w:val="both"/>
      </w:pPr>
      <w:r>
        <w:rPr>
          <w:rFonts w:ascii="Times New Roman"/>
          <w:b w:val="false"/>
          <w:i w:val="false"/>
          <w:color w:val="000000"/>
          <w:sz w:val="28"/>
        </w:rPr>
        <w:t>
      таңбаларын нысаналы пайдалану туралы міндеттемені, есепті табыс ету</w:t>
      </w:r>
    </w:p>
    <w:p>
      <w:pPr>
        <w:spacing w:after="0"/>
        <w:ind w:left="0"/>
        <w:jc w:val="both"/>
      </w:pPr>
      <w:r>
        <w:rPr>
          <w:rFonts w:ascii="Times New Roman"/>
          <w:b w:val="false"/>
          <w:i w:val="false"/>
          <w:color w:val="000000"/>
          <w:sz w:val="28"/>
        </w:rPr>
        <w:t>
      қағидаларын, сондай-ақ осындай міндеттемені есепке алу тәртібі мен</w:t>
      </w:r>
    </w:p>
    <w:p>
      <w:pPr>
        <w:spacing w:after="0"/>
        <w:ind w:left="0"/>
        <w:jc w:val="both"/>
      </w:pPr>
      <w:r>
        <w:rPr>
          <w:rFonts w:ascii="Times New Roman"/>
          <w:b w:val="false"/>
          <w:i w:val="false"/>
          <w:color w:val="000000"/>
          <w:sz w:val="28"/>
        </w:rPr>
        <w:t>
      қамтамасыз ету мөлшерін бекіту туралы" Қазақстан Республикасы Қаржы</w:t>
      </w:r>
    </w:p>
    <w:p>
      <w:pPr>
        <w:spacing w:after="0"/>
        <w:ind w:left="0"/>
        <w:jc w:val="both"/>
      </w:pPr>
      <w:r>
        <w:rPr>
          <w:rFonts w:ascii="Times New Roman"/>
          <w:b w:val="false"/>
          <w:i w:val="false"/>
          <w:color w:val="000000"/>
          <w:sz w:val="28"/>
        </w:rPr>
        <w:t>
      министрінің 2014 жылғы "___" _________ № ___ бұйрығына сәйкес біз,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құрамдағы                                                    комиссия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данада есепке алу-бақылау таңбаларын немесе акциздік таңбаларды</w:t>
      </w:r>
    </w:p>
    <w:p>
      <w:pPr>
        <w:spacing w:after="0"/>
        <w:ind w:left="0"/>
        <w:jc w:val="both"/>
      </w:pPr>
      <w:r>
        <w:rPr>
          <w:rFonts w:ascii="Times New Roman"/>
          <w:b w:val="false"/>
          <w:i w:val="false"/>
          <w:color w:val="000000"/>
          <w:sz w:val="28"/>
        </w:rPr>
        <w:t>
      есептен шығаруды және өртеу жолымен жоюды жүргіздік,</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(есепке алу-бақылау таңбаларының түрлері, сериялары және нөмірлерінің</w:t>
      </w:r>
    </w:p>
    <w:p>
      <w:pPr>
        <w:spacing w:after="0"/>
        <w:ind w:left="0"/>
        <w:jc w:val="both"/>
      </w:pPr>
      <w:r>
        <w:rPr>
          <w:rFonts w:ascii="Times New Roman"/>
          <w:b w:val="false"/>
          <w:i w:val="false"/>
          <w:color w:val="000000"/>
          <w:sz w:val="28"/>
        </w:rPr>
        <w:t>
      диапазондары, акциздік таңбалардың түрлері)</w:t>
      </w:r>
    </w:p>
    <w:p>
      <w:pPr>
        <w:spacing w:after="0"/>
        <w:ind w:left="0"/>
        <w:jc w:val="both"/>
      </w:pPr>
      <w:r>
        <w:rPr>
          <w:rFonts w:ascii="Times New Roman"/>
          <w:b w:val="false"/>
          <w:i w:val="false"/>
          <w:color w:val="000000"/>
          <w:sz w:val="28"/>
        </w:rPr>
        <w:t>
      Мына құрамдағы Комиссия: ____________________________________________</w:t>
      </w:r>
    </w:p>
    <w:p>
      <w:pPr>
        <w:spacing w:after="0"/>
        <w:ind w:left="0"/>
        <w:jc w:val="both"/>
      </w:pPr>
      <w:r>
        <w:rPr>
          <w:rFonts w:ascii="Times New Roman"/>
          <w:b w:val="false"/>
          <w:i w:val="false"/>
          <w:color w:val="000000"/>
          <w:sz w:val="28"/>
        </w:rPr>
        <w:t>
      (комиссия мүшелерінің, материалдық-жауапты тұлғаның және алушының</w:t>
      </w:r>
    </w:p>
    <w:p>
      <w:pPr>
        <w:spacing w:after="0"/>
        <w:ind w:left="0"/>
        <w:jc w:val="both"/>
      </w:pP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19-қосымша</w:t>
            </w:r>
          </w:p>
        </w:tc>
      </w:tr>
    </w:tbl>
    <w:bookmarkStart w:name="z131" w:id="110"/>
    <w:p>
      <w:pPr>
        <w:spacing w:after="0"/>
        <w:ind w:left="0"/>
        <w:jc w:val="both"/>
      </w:pPr>
      <w:r>
        <w:rPr>
          <w:rFonts w:ascii="Times New Roman"/>
          <w:b w:val="false"/>
          <w:i w:val="false"/>
          <w:color w:val="000000"/>
          <w:sz w:val="28"/>
        </w:rPr>
        <w:t>
      Нысан</w:t>
      </w:r>
    </w:p>
    <w:bookmarkEnd w:id="110"/>
    <w:p>
      <w:pPr>
        <w:spacing w:after="0"/>
        <w:ind w:left="0"/>
        <w:jc w:val="left"/>
      </w:pPr>
      <w:r>
        <w:rPr>
          <w:rFonts w:ascii="Times New Roman"/>
          <w:b/>
          <w:i w:val="false"/>
          <w:color w:val="000000"/>
        </w:rPr>
        <w:t xml:space="preserve"> 20____ жылдың _____________________ жағдай бойынша</w:t>
      </w:r>
      <w:r>
        <w:br/>
      </w:r>
      <w:r>
        <w:rPr>
          <w:rFonts w:ascii="Times New Roman"/>
          <w:b/>
          <w:i w:val="false"/>
          <w:color w:val="000000"/>
        </w:rPr>
        <w:t>(ай)</w:t>
      </w:r>
      <w:r>
        <w:br/>
      </w:r>
      <w:r>
        <w:rPr>
          <w:rFonts w:ascii="Times New Roman"/>
          <w:b/>
          <w:i w:val="false"/>
          <w:color w:val="000000"/>
        </w:rPr>
        <w:t>алушылар алған есепке алу-бақылау таңбаларын немесе акциздік</w:t>
      </w:r>
      <w:r>
        <w:br/>
      </w:r>
      <w:r>
        <w:rPr>
          <w:rFonts w:ascii="Times New Roman"/>
          <w:b/>
          <w:i w:val="false"/>
          <w:color w:val="000000"/>
        </w:rPr>
        <w:t>таңбаларды пайдалану туралы есеп</w:t>
      </w:r>
    </w:p>
    <w:p>
      <w:pPr>
        <w:spacing w:after="0"/>
        <w:ind w:left="0"/>
        <w:jc w:val="both"/>
      </w:pPr>
      <w:r>
        <w:rPr>
          <w:rFonts w:ascii="Times New Roman"/>
          <w:b w:val="false"/>
          <w:i w:val="false"/>
          <w:color w:val="000000"/>
          <w:sz w:val="28"/>
        </w:rPr>
        <w:t>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965"/>
        <w:gridCol w:w="1665"/>
        <w:gridCol w:w="1665"/>
        <w:gridCol w:w="1665"/>
        <w:gridCol w:w="1876"/>
        <w:gridCol w:w="1876"/>
        <w:gridCol w:w="967"/>
      </w:tblGrid>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 не ТАӘ, СТН/БСН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қалғаны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немесе акциздік таңбалар алынды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немесе акциздік таңбалар пайдаланылды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немесе акциздік таңбалар бүлінді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бақылау немесе акциздік таңбалар қайтарылды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бақылау немесе акциздік таңбалар жоғалды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қалғаны</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(болған жағдайда) (ТАӘ, қолы)</w:t>
      </w:r>
    </w:p>
    <w:p>
      <w:pPr>
        <w:spacing w:after="0"/>
        <w:ind w:left="0"/>
        <w:jc w:val="both"/>
      </w:pPr>
      <w:r>
        <w:rPr>
          <w:rFonts w:ascii="Times New Roman"/>
          <w:b w:val="false"/>
          <w:i w:val="false"/>
          <w:color w:val="000000"/>
          <w:sz w:val="28"/>
        </w:rPr>
        <w:t>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w:t>
            </w:r>
            <w:r>
              <w:br/>
            </w:r>
            <w:r>
              <w:rPr>
                <w:rFonts w:ascii="Times New Roman"/>
                <w:b w:val="false"/>
                <w:i w:val="false"/>
                <w:color w:val="000000"/>
                <w:sz w:val="20"/>
              </w:rPr>
              <w:t>таңбаларын алу, есепке алу, сақтау, беру</w:t>
            </w:r>
            <w:r>
              <w:br/>
            </w:r>
            <w:r>
              <w:rPr>
                <w:rFonts w:ascii="Times New Roman"/>
                <w:b w:val="false"/>
                <w:i w:val="false"/>
                <w:color w:val="000000"/>
                <w:sz w:val="20"/>
              </w:rPr>
              <w:t>және импорттаушылардың Кеден одағы елдерінен</w:t>
            </w:r>
            <w:r>
              <w:br/>
            </w:r>
            <w:r>
              <w:rPr>
                <w:rFonts w:ascii="Times New Roman"/>
                <w:b w:val="false"/>
                <w:i w:val="false"/>
                <w:color w:val="000000"/>
                <w:sz w:val="20"/>
              </w:rPr>
              <w:t>Қазақстан Республикасына алкоголь өнімін</w:t>
            </w:r>
            <w:r>
              <w:br/>
            </w:r>
            <w:r>
              <w:rPr>
                <w:rFonts w:ascii="Times New Roman"/>
                <w:b w:val="false"/>
                <w:i w:val="false"/>
                <w:color w:val="000000"/>
                <w:sz w:val="20"/>
              </w:rPr>
              <w:t>импорттау кезінде есепке алу-бақылау</w:t>
            </w:r>
            <w:r>
              <w:br/>
            </w:r>
            <w:r>
              <w:rPr>
                <w:rFonts w:ascii="Times New Roman"/>
                <w:b w:val="false"/>
                <w:i w:val="false"/>
                <w:color w:val="000000"/>
                <w:sz w:val="20"/>
              </w:rPr>
              <w:t>таңбаларын нысаналы пайдалану туралы</w:t>
            </w:r>
            <w:r>
              <w:br/>
            </w:r>
            <w:r>
              <w:rPr>
                <w:rFonts w:ascii="Times New Roman"/>
                <w:b w:val="false"/>
                <w:i w:val="false"/>
                <w:color w:val="000000"/>
                <w:sz w:val="20"/>
              </w:rPr>
              <w:t>міндеттемені, есепті табыс ету, сондай-ақ</w:t>
            </w:r>
            <w:r>
              <w:br/>
            </w:r>
            <w:r>
              <w:rPr>
                <w:rFonts w:ascii="Times New Roman"/>
                <w:b w:val="false"/>
                <w:i w:val="false"/>
                <w:color w:val="000000"/>
                <w:sz w:val="20"/>
              </w:rPr>
              <w:t>осындай міндеттемені есепке алу қағидаларына</w:t>
            </w:r>
            <w:r>
              <w:br/>
            </w:r>
            <w:r>
              <w:rPr>
                <w:rFonts w:ascii="Times New Roman"/>
                <w:b w:val="false"/>
                <w:i w:val="false"/>
                <w:color w:val="000000"/>
                <w:sz w:val="20"/>
              </w:rPr>
              <w:t>20-қосымша</w:t>
            </w:r>
          </w:p>
        </w:tc>
      </w:tr>
    </w:tbl>
    <w:bookmarkStart w:name="z133" w:id="111"/>
    <w:p>
      <w:pPr>
        <w:spacing w:after="0"/>
        <w:ind w:left="0"/>
        <w:jc w:val="both"/>
      </w:pPr>
      <w:r>
        <w:rPr>
          <w:rFonts w:ascii="Times New Roman"/>
          <w:b w:val="false"/>
          <w:i w:val="false"/>
          <w:color w:val="000000"/>
          <w:sz w:val="28"/>
        </w:rPr>
        <w:t>
      Нысан</w:t>
      </w:r>
    </w:p>
    <w:bookmarkEnd w:id="111"/>
    <w:bookmarkStart w:name="z134" w:id="112"/>
    <w:p>
      <w:pPr>
        <w:spacing w:after="0"/>
        <w:ind w:left="0"/>
        <w:jc w:val="left"/>
      </w:pPr>
      <w:r>
        <w:rPr>
          <w:rFonts w:ascii="Times New Roman"/>
          <w:b/>
          <w:i w:val="false"/>
          <w:color w:val="000000"/>
        </w:rPr>
        <w:t xml:space="preserve"> Облыстар, Астана және Алматы қалалары бойынша мемлекеттік</w:t>
      </w:r>
      <w:r>
        <w:br/>
      </w:r>
      <w:r>
        <w:rPr>
          <w:rFonts w:ascii="Times New Roman"/>
          <w:b/>
          <w:i w:val="false"/>
          <w:color w:val="000000"/>
        </w:rPr>
        <w:t>кірістер департаменттері қимасында берілген есепке алу-бақылау</w:t>
      </w:r>
      <w:r>
        <w:br/>
      </w:r>
      <w:r>
        <w:rPr>
          <w:rFonts w:ascii="Times New Roman"/>
          <w:b/>
          <w:i w:val="false"/>
          <w:color w:val="000000"/>
        </w:rPr>
        <w:t>таңбалары мен акциздік таңбалар туралы есеп</w:t>
      </w:r>
    </w:p>
    <w:bookmarkEnd w:id="112"/>
    <w:p>
      <w:pPr>
        <w:spacing w:after="0"/>
        <w:ind w:left="0"/>
        <w:jc w:val="both"/>
      </w:pPr>
      <w:r>
        <w:rPr>
          <w:rFonts w:ascii="Times New Roman"/>
          <w:b w:val="false"/>
          <w:i w:val="false"/>
          <w:color w:val="000000"/>
          <w:sz w:val="28"/>
        </w:rPr>
        <w:t>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2861"/>
        <w:gridCol w:w="3181"/>
        <w:gridCol w:w="2862"/>
      </w:tblGrid>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Астана және Алматы қалалары бойынша мемлекеттік кірістер департаменттері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таңбалары немесе акциздік таңбалар мәлімделді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таңбалары немесе акциз таңбалар үшін төленді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таңбалары немесе акциз таңбалар берілді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(болған жағдайда) (ТАӘ, қолы)</w:t>
      </w:r>
    </w:p>
    <w:p>
      <w:pPr>
        <w:spacing w:after="0"/>
        <w:ind w:left="0"/>
        <w:jc w:val="both"/>
      </w:pPr>
      <w:r>
        <w:rPr>
          <w:rFonts w:ascii="Times New Roman"/>
          <w:b w:val="false"/>
          <w:i w:val="false"/>
          <w:color w:val="000000"/>
          <w:sz w:val="28"/>
        </w:rPr>
        <w:t>
      М.О.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