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b3f5" w14:textId="bacb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Орман шаруашылығы және жануарлар дүниесі комитетінің және оның облыстық аумақтық инспекцияларының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10 қазандағы № 20-04/518 бұйрығы. Қазақстан Республикасының Әділет министрлігінде 2014 жылы 21 қазанда № 9810 тіркелді. Күші жойылды - Қазақстан Республикасы Ауыл шаруашылығы министрінің 2015 жылғы 5 маусымдағы № 18-5/520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05.06.2015 </w:t>
      </w:r>
      <w:r>
        <w:rPr>
          <w:rFonts w:ascii="Times New Roman"/>
          <w:b w:val="false"/>
          <w:i w:val="false"/>
          <w:color w:val="ff0000"/>
          <w:sz w:val="28"/>
        </w:rPr>
        <w:t>№ 18-5/520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«Нормативтiк құқықтық актiлер туралы» Қазақстан Республикасының 1998 жылғы 24 наурыздағы Заңының 3-бабы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29-бабы 1-тармағының </w:t>
      </w:r>
      <w:r>
        <w:rPr>
          <w:rFonts w:ascii="Times New Roman"/>
          <w:b w:val="false"/>
          <w:i w:val="false"/>
          <w:color w:val="000000"/>
          <w:sz w:val="28"/>
        </w:rPr>
        <w:t>6) тармақшасына</w:t>
      </w:r>
      <w:r>
        <w:rPr>
          <w:rFonts w:ascii="Times New Roman"/>
          <w:b w:val="false"/>
          <w:i w:val="false"/>
          <w:color w:val="000000"/>
          <w:sz w:val="28"/>
        </w:rPr>
        <w:t>, сондай-ақ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 туралы ережесі;</w:t>
      </w:r>
      <w:r>
        <w:br/>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Ақмола облыстық орман шаруашылығы және жануарлар дүниесі аумақтық инспекциясы туралы ереже;</w:t>
      </w:r>
      <w:r>
        <w:br/>
      </w:r>
      <w:r>
        <w:rPr>
          <w:rFonts w:ascii="Times New Roman"/>
          <w:b w:val="false"/>
          <w:i w:val="false"/>
          <w:color w:val="000000"/>
          <w:sz w:val="28"/>
        </w:rPr>
        <w:t>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Ақтөбе облыстық орман шаруашылығы және жануарлар дүниесі аумақтық инспекциясы туралы ереже;</w:t>
      </w:r>
      <w:r>
        <w:br/>
      </w:r>
      <w:r>
        <w:rPr>
          <w:rFonts w:ascii="Times New Roman"/>
          <w:b w:val="false"/>
          <w:i w:val="false"/>
          <w:color w:val="000000"/>
          <w:sz w:val="28"/>
        </w:rPr>
        <w:t>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Алматы облыстық орман шаруашылығы және жануарлар дүниесі аумақтық инспекциясы туралы ереже;</w:t>
      </w:r>
      <w:r>
        <w:br/>
      </w:r>
      <w:r>
        <w:rPr>
          <w:rFonts w:ascii="Times New Roman"/>
          <w:b w:val="false"/>
          <w:i w:val="false"/>
          <w:color w:val="000000"/>
          <w:sz w:val="28"/>
        </w:rPr>
        <w:t>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Атырау облыстық орман шаруашылығы және жануарлар дүниесі аумақтық инспекциясы туралы ереже;</w:t>
      </w:r>
      <w:r>
        <w:br/>
      </w:r>
      <w:r>
        <w:rPr>
          <w:rFonts w:ascii="Times New Roman"/>
          <w:b w:val="false"/>
          <w:i w:val="false"/>
          <w:color w:val="000000"/>
          <w:sz w:val="28"/>
        </w:rPr>
        <w:t>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Шығыс Қазақстан облыстық орман шаруашылығы және жануарлар дүниесі аумақтық инспекциясы туралы ереже;</w:t>
      </w:r>
      <w:r>
        <w:br/>
      </w:r>
      <w:r>
        <w:rPr>
          <w:rFonts w:ascii="Times New Roman"/>
          <w:b w:val="false"/>
          <w:i w:val="false"/>
          <w:color w:val="000000"/>
          <w:sz w:val="28"/>
        </w:rPr>
        <w:t>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Жамбыл облыстық орман шаруашылығы және жануарлар дүниесі аумақтық инспекциясы туралы ереже;</w:t>
      </w:r>
      <w:r>
        <w:br/>
      </w:r>
      <w:r>
        <w:rPr>
          <w:rFonts w:ascii="Times New Roman"/>
          <w:b w:val="false"/>
          <w:i w:val="false"/>
          <w:color w:val="000000"/>
          <w:sz w:val="28"/>
        </w:rPr>
        <w:t>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Батыс Қазақстан облыстық орман шаруашылығы және жануарлар дүниесі аумақтық инспекциясы туралы ереже;</w:t>
      </w:r>
      <w:r>
        <w:br/>
      </w:r>
      <w:r>
        <w:rPr>
          <w:rFonts w:ascii="Times New Roman"/>
          <w:b w:val="false"/>
          <w:i w:val="false"/>
          <w:color w:val="000000"/>
          <w:sz w:val="28"/>
        </w:rPr>
        <w:t>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Қарағанды облыстық орман шаруашылығы және жануарлар дүниесі аумақтық инспекциясы туралы ереже;</w:t>
      </w:r>
      <w:r>
        <w:br/>
      </w:r>
      <w:r>
        <w:rPr>
          <w:rFonts w:ascii="Times New Roman"/>
          <w:b w:val="false"/>
          <w:i w:val="false"/>
          <w:color w:val="000000"/>
          <w:sz w:val="28"/>
        </w:rPr>
        <w:t>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Қостанай облыстық орман шаруашылығы және жануарлар дүниесі аумақтық инспекциясы туралы ереже;</w:t>
      </w:r>
      <w:r>
        <w:br/>
      </w:r>
      <w:r>
        <w:rPr>
          <w:rFonts w:ascii="Times New Roman"/>
          <w:b w:val="false"/>
          <w:i w:val="false"/>
          <w:color w:val="000000"/>
          <w:sz w:val="28"/>
        </w:rPr>
        <w:t>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Қызылорда облыстық орман шаруашылығы және жануарлар дүниесі аумақтық инспекциясы туралы ереже;</w:t>
      </w:r>
      <w:r>
        <w:br/>
      </w:r>
      <w:r>
        <w:rPr>
          <w:rFonts w:ascii="Times New Roman"/>
          <w:b w:val="false"/>
          <w:i w:val="false"/>
          <w:color w:val="000000"/>
          <w:sz w:val="28"/>
        </w:rPr>
        <w:t>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Маңғыстау облыстық орман шаруашылығы және жануарлар дүниесі аумақтық инспекциясы туралы ереже;</w:t>
      </w:r>
      <w:r>
        <w:br/>
      </w:r>
      <w:r>
        <w:rPr>
          <w:rFonts w:ascii="Times New Roman"/>
          <w:b w:val="false"/>
          <w:i w:val="false"/>
          <w:color w:val="000000"/>
          <w:sz w:val="28"/>
        </w:rPr>
        <w:t>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Павлодар облыстық орман шаруашылығы және жануарлар дүниесі инспекциясы туралы ереже;</w:t>
      </w:r>
      <w:r>
        <w:br/>
      </w:r>
      <w:r>
        <w:rPr>
          <w:rFonts w:ascii="Times New Roman"/>
          <w:b w:val="false"/>
          <w:i w:val="false"/>
          <w:color w:val="000000"/>
          <w:sz w:val="28"/>
        </w:rPr>
        <w:t>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комитетінiң Солтүстік Қазақстан облыстық орман шаруашылығы және жануарлар дүниесі аумақтық инспекциясы туралы ереже;</w:t>
      </w:r>
      <w:r>
        <w:br/>
      </w:r>
      <w:r>
        <w:rPr>
          <w:rFonts w:ascii="Times New Roman"/>
          <w:b w:val="false"/>
          <w:i w:val="false"/>
          <w:color w:val="000000"/>
          <w:sz w:val="28"/>
        </w:rPr>
        <w:t>
      15)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Қазақстан Республикасы Ауыл шаруашылығы министрлігі Орман шаруашылығы және жануарлар дүниесі комитетінiң Оңтүстiк Қазақстан облыстық орман шаруашылығы және жануарлар дүниесі аумақтық инспекциясы туралы ереже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министрлігінiң Орман шаруашылығы және жануарлар дүниесі комитеті осы бұйрықтың Қазақстан Республикасы Әділет министрлігінде мемлекеттік тіркелуін және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министрлігінiң Орман шаруашылығы және жануарлар дүниесі комитеті және оның облыстық аумақтық инспекциялары осы бұйрықты іске асыру жөнінде барлық қажетті шараларды қабылдасын.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Қазақстан Республикасы Ауыл шаруашылығы министрлігінің Орман</w:t>
      </w:r>
      <w:r>
        <w:br/>
      </w:r>
      <w:r>
        <w:rPr>
          <w:rFonts w:ascii="Times New Roman"/>
          <w:b/>
          <w:i w:val="false"/>
          <w:color w:val="000000"/>
        </w:rPr>
        <w:t>
шаруашылығы және жануарлар дүниесі комитеті туралы ереже</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Қазақстан Республикасы Ауыл шаруашылығы министрлігінiң Орман шаруашылығы және жануарлар дүниесі комитеті (бұдан әрi - Комитет) Қазақстан Республикасы Ауыл шаруашылығы министрлiгiнiң құзыретi шегінде орманшаруашылығы, жануарлар дүниесiн қорғау, өсiмiн молайту және пайдалану, ерекше қорғалатын табиғи аумақтар саласында атқарушылық, бақылау және қадағалау функцияларын жүзеге асыратын мемлекеттік орган және ведомство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 Министрлiкке ведомстволық бағынысты мемлекеттік мекеменiң ұйымдық-құқықтық нысанындағы заңды тұлға болып табылады, мемлекеттiк тiлде өз атауы жазылған мөрлерi мен мөртабандары, белгiленген үлгідегi бланкілерi,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Комитет өз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Комитетке заңнамаға сәйкес осыған уәкілеттік берiлген болса, оның мемлекет атынан азаматтық-құқықтық қатынастардың тарабы болуына құқығы бар.</w:t>
      </w:r>
      <w:r>
        <w:br/>
      </w:r>
      <w:r>
        <w:rPr>
          <w:rFonts w:ascii="Times New Roman"/>
          <w:b w:val="false"/>
          <w:i w:val="false"/>
          <w:color w:val="000000"/>
          <w:sz w:val="28"/>
        </w:rPr>
        <w:t>
</w:t>
      </w: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Комитеттің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Комитеттің заңды орналасқан жері: Қазақстан Республикасы, 010000, Астана қаласы, Есіл ауданы, Орынбор көшесі, 8-үй, «Министрліктер үйі» әкімшілік ғимараты.</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министрлігінің Орман шаруашылығы және жануарлар дүниесі комитеті»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Комитеттiң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11.Комитеттің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Комитеттің функциялары болып табылатын міндеттердi орындау мәселесіне кәсiпкерлiк субъектілерімен шарттық қатынастарға түсуге Комитетке тыйым салынады.</w:t>
      </w:r>
      <w:r>
        <w:br/>
      </w:r>
      <w:r>
        <w:rPr>
          <w:rFonts w:ascii="Times New Roman"/>
          <w:b w:val="false"/>
          <w:i w:val="false"/>
          <w:color w:val="000000"/>
          <w:sz w:val="28"/>
        </w:rPr>
        <w:t>
      Егер Комитетке заңнамалық актілермен оған табыстар әкелетiн қызметті жүзеге асыру құқығы берiлсе, мұндай қызметтен алынған табыстар мемлекеттік бюджеттің кiрiсiне жiберiледi.</w:t>
      </w:r>
    </w:p>
    <w:bookmarkEnd w:id="4"/>
    <w:bookmarkStart w:name="z21" w:id="5"/>
    <w:p>
      <w:pPr>
        <w:spacing w:after="0"/>
        <w:ind w:left="0"/>
        <w:jc w:val="left"/>
      </w:pPr>
      <w:r>
        <w:rPr>
          <w:rFonts w:ascii="Times New Roman"/>
          <w:b/>
          <w:i w:val="false"/>
          <w:color w:val="000000"/>
        </w:rPr>
        <w:t xml:space="preserve"> 
2. Комитеттің негiзгi мiндеттерi, функциялары, құқықтары мен мiндеттері</w:t>
      </w:r>
    </w:p>
    <w:bookmarkEnd w:id="5"/>
    <w:bookmarkStart w:name="z22" w:id="6"/>
    <w:p>
      <w:pPr>
        <w:spacing w:after="0"/>
        <w:ind w:left="0"/>
        <w:jc w:val="both"/>
      </w:pPr>
      <w:r>
        <w:rPr>
          <w:rFonts w:ascii="Times New Roman"/>
          <w:b w:val="false"/>
          <w:i w:val="false"/>
          <w:color w:val="000000"/>
          <w:sz w:val="28"/>
        </w:rPr>
        <w:t>
      13. Міндеттері -орман шаруашылығы, жануарлар дүниесiн қорғау, өсiмiн молайту және пайдалану, ерекше қорғалатын табиғи аумақтар саласындағы іске асыру және бақылау функцияларын орындау.</w:t>
      </w:r>
      <w:r>
        <w:br/>
      </w:r>
      <w:r>
        <w:rPr>
          <w:rFonts w:ascii="Times New Roman"/>
          <w:b w:val="false"/>
          <w:i w:val="false"/>
          <w:color w:val="000000"/>
          <w:sz w:val="28"/>
        </w:rPr>
        <w:t>
</w:t>
      </w:r>
      <w:r>
        <w:rPr>
          <w:rFonts w:ascii="Times New Roman"/>
          <w:b w:val="false"/>
          <w:i w:val="false"/>
          <w:color w:val="000000"/>
          <w:sz w:val="28"/>
        </w:rPr>
        <w:t>
      14. Функциялары:</w:t>
      </w:r>
      <w:r>
        <w:br/>
      </w:r>
      <w:r>
        <w:rPr>
          <w:rFonts w:ascii="Times New Roman"/>
          <w:b w:val="false"/>
          <w:i w:val="false"/>
          <w:color w:val="000000"/>
          <w:sz w:val="28"/>
        </w:rPr>
        <w:t>
      1) Қазақстан Республикасының Үкіметі белгілеген құзыреті шегінде мемлекеттік орман қорын иелену мен пайдалануды жүзеге асырады;</w:t>
      </w:r>
      <w:r>
        <w:br/>
      </w:r>
      <w:r>
        <w:rPr>
          <w:rFonts w:ascii="Times New Roman"/>
          <w:b w:val="false"/>
          <w:i w:val="false"/>
          <w:color w:val="000000"/>
          <w:sz w:val="28"/>
        </w:rPr>
        <w:t>
      2) орман қорын күзету, қорғау, пайдалану, ормандарды молықтыру және орман өсiру мәселелерi бойынша облыстардың, республикалық маңызы бар қаланың,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r>
        <w:br/>
      </w:r>
      <w:r>
        <w:rPr>
          <w:rFonts w:ascii="Times New Roman"/>
          <w:b w:val="false"/>
          <w:i w:val="false"/>
          <w:color w:val="000000"/>
          <w:sz w:val="28"/>
        </w:rPr>
        <w:t>
      3) мемлекеттік орман саясатын қалыптастыру бойынша ұсыныстарды әзірлеуге және оны іске асыруға қатысады;</w:t>
      </w:r>
      <w:r>
        <w:br/>
      </w:r>
      <w:r>
        <w:rPr>
          <w:rFonts w:ascii="Times New Roman"/>
          <w:b w:val="false"/>
          <w:i w:val="false"/>
          <w:color w:val="000000"/>
          <w:sz w:val="28"/>
        </w:rPr>
        <w:t>
      4) орман қорын күзету, қорғау және пайдалану, ормандарды молықтыру мен орман өсіру, орман селекциясы және орман тұқым шаруашылығы саласындағы ғылыми зерттеуді және жобалау-іздестіру жұмыстарын ұйымдастырады;</w:t>
      </w:r>
      <w:r>
        <w:br/>
      </w:r>
      <w:r>
        <w:rPr>
          <w:rFonts w:ascii="Times New Roman"/>
          <w:b w:val="false"/>
          <w:i w:val="false"/>
          <w:color w:val="000000"/>
          <w:sz w:val="28"/>
        </w:rPr>
        <w:t>
      5) орман қорын күзетуді, қорғауды, ормандарды молықтыруды және орман өсіруді ұйымдастырады және қамтамасыз етеді, өзінің функционалдық қарамағындағы мемлекеттік орман қоры аумағында орман пайдалануды реттейді;</w:t>
      </w:r>
      <w:r>
        <w:br/>
      </w:r>
      <w:r>
        <w:rPr>
          <w:rFonts w:ascii="Times New Roman"/>
          <w:b w:val="false"/>
          <w:i w:val="false"/>
          <w:color w:val="000000"/>
          <w:sz w:val="28"/>
        </w:rPr>
        <w:t>
      6)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r>
        <w:br/>
      </w:r>
      <w:r>
        <w:rPr>
          <w:rFonts w:ascii="Times New Roman"/>
          <w:b w:val="false"/>
          <w:i w:val="false"/>
          <w:color w:val="000000"/>
          <w:sz w:val="28"/>
        </w:rPr>
        <w:t>
      7)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таралуының алдын алу, олардың есебін жүргізу мен болжаудың дәлдiгi жөнiндегi шаралардың дер кезінде қабылдануына мемлекеттік бақылау мен қадағалауды жүзеге асырады;</w:t>
      </w:r>
      <w:r>
        <w:br/>
      </w:r>
      <w:r>
        <w:rPr>
          <w:rFonts w:ascii="Times New Roman"/>
          <w:b w:val="false"/>
          <w:i w:val="false"/>
          <w:color w:val="000000"/>
          <w:sz w:val="28"/>
        </w:rPr>
        <w:t>
      8) кеспеағаштардың бөлінуіне мемлекеттік бақылауды және қадағалауды жүзеге асырады;</w:t>
      </w:r>
      <w:r>
        <w:br/>
      </w:r>
      <w:r>
        <w:rPr>
          <w:rFonts w:ascii="Times New Roman"/>
          <w:b w:val="false"/>
          <w:i w:val="false"/>
          <w:color w:val="000000"/>
          <w:sz w:val="28"/>
        </w:rPr>
        <w:t>
      9)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 мен қадағалауды жүзеге асырады;</w:t>
      </w:r>
      <w:r>
        <w:br/>
      </w:r>
      <w:r>
        <w:rPr>
          <w:rFonts w:ascii="Times New Roman"/>
          <w:b w:val="false"/>
          <w:i w:val="false"/>
          <w:color w:val="000000"/>
          <w:sz w:val="28"/>
        </w:rPr>
        <w:t>
      10) ерекше қорғалатын табиғи аумақтар ормандарындағы күзет режимдерінің сақталуын мемлекеттік бақылауды және қадағалауды жүзеге асырады;</w:t>
      </w:r>
      <w:r>
        <w:br/>
      </w:r>
      <w:r>
        <w:rPr>
          <w:rFonts w:ascii="Times New Roman"/>
          <w:b w:val="false"/>
          <w:i w:val="false"/>
          <w:color w:val="000000"/>
          <w:sz w:val="28"/>
        </w:rPr>
        <w:t>
      11)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тұқымбақтар шаруашылығының жүргізілуіне мемлекеттік бақылау мен қадағалауды жүзеге асырады;</w:t>
      </w:r>
      <w:r>
        <w:br/>
      </w:r>
      <w:r>
        <w:rPr>
          <w:rFonts w:ascii="Times New Roman"/>
          <w:b w:val="false"/>
          <w:i w:val="false"/>
          <w:color w:val="000000"/>
          <w:sz w:val="28"/>
        </w:rPr>
        <w:t>
      12) орман қоры жерлерiнiң олардың нысаналы мақсатына сәйкес пайдаланылуына және осы жерлердің қорғалуына мемлекеттік бақылау мен қадағалауды жүзеге асырады;</w:t>
      </w:r>
      <w:r>
        <w:br/>
      </w:r>
      <w:r>
        <w:rPr>
          <w:rFonts w:ascii="Times New Roman"/>
          <w:b w:val="false"/>
          <w:i w:val="false"/>
          <w:color w:val="000000"/>
          <w:sz w:val="28"/>
        </w:rPr>
        <w:t>
      13)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сақталуына мемлекеттік бақылау мен қадағалауды жүзеге асырады;</w:t>
      </w:r>
      <w:r>
        <w:br/>
      </w:r>
      <w:r>
        <w:rPr>
          <w:rFonts w:ascii="Times New Roman"/>
          <w:b w:val="false"/>
          <w:i w:val="false"/>
          <w:color w:val="000000"/>
          <w:sz w:val="28"/>
        </w:rPr>
        <w:t>
      14) орман қорын күзету, қорғау және пайдалану, ормандардың өсімін молайту және орман өсіру, орман селекциясы және орман тұқым шаруашылығы саласындағы ғылыми-техникалық даму бағыттарын айқындайды, ғылыми-зерттеулер және жобалау-іздестіру жұмыстарын ұйымдастырады;</w:t>
      </w:r>
      <w:r>
        <w:br/>
      </w:r>
      <w:r>
        <w:rPr>
          <w:rFonts w:ascii="Times New Roman"/>
          <w:b w:val="false"/>
          <w:i w:val="false"/>
          <w:color w:val="000000"/>
          <w:sz w:val="28"/>
        </w:rPr>
        <w:t>
      15) орман орналастыру жобаларын бекітеді;</w:t>
      </w:r>
      <w:r>
        <w:br/>
      </w:r>
      <w:r>
        <w:rPr>
          <w:rFonts w:ascii="Times New Roman"/>
          <w:b w:val="false"/>
          <w:i w:val="false"/>
          <w:color w:val="000000"/>
          <w:sz w:val="28"/>
        </w:rPr>
        <w:t>
      16) мемлекеттік орман қоры аумағында ағаш кесудің жыл сайынғы көлемдерін бекітеді;</w:t>
      </w:r>
      <w:r>
        <w:br/>
      </w:r>
      <w:r>
        <w:rPr>
          <w:rFonts w:ascii="Times New Roman"/>
          <w:b w:val="false"/>
          <w:i w:val="false"/>
          <w:color w:val="000000"/>
          <w:sz w:val="28"/>
        </w:rPr>
        <w:t>
      17) орман тұқымдарын аудандастыруды бекітеді;</w:t>
      </w:r>
      <w:r>
        <w:br/>
      </w:r>
      <w:r>
        <w:rPr>
          <w:rFonts w:ascii="Times New Roman"/>
          <w:b w:val="false"/>
          <w:i w:val="false"/>
          <w:color w:val="000000"/>
          <w:sz w:val="28"/>
        </w:rPr>
        <w:t>
      18) мемлекеттік орман қоры учаскелеріндегі есептік кеспеағаш аймағын және ағаштың кесілетін жасын бекітеді;</w:t>
      </w:r>
      <w:r>
        <w:br/>
      </w:r>
      <w:r>
        <w:rPr>
          <w:rFonts w:ascii="Times New Roman"/>
          <w:b w:val="false"/>
          <w:i w:val="false"/>
          <w:color w:val="000000"/>
          <w:sz w:val="28"/>
        </w:rPr>
        <w:t>
      19) Қазақстан Республикасының заңнамасында белгіленген тәртіппен өсімдіктер дүниесі объектілерін, олардың бөліктері мен дериваттарын, оның ішінде өсімдіктердің сирек кездесетін және жойылып кету қаупі төнген санатқа жатқызылған түрлерін Қазақстан Республикасына әкелуге және одан тысқары жерлерге әкетуге рұқсаттар береді;</w:t>
      </w:r>
      <w:r>
        <w:br/>
      </w:r>
      <w:r>
        <w:rPr>
          <w:rFonts w:ascii="Times New Roman"/>
          <w:b w:val="false"/>
          <w:i w:val="false"/>
          <w:color w:val="000000"/>
          <w:sz w:val="28"/>
        </w:rPr>
        <w:t>
      20) мемлекеттік орман қоры аумағында орман қорының мемлекеттік есебін, мемлекеттік орман кадастрын, ормандардың және орман орналастырудың мемлекеттік мониторингін жүргізуді қамтамасыз етеді;</w:t>
      </w:r>
      <w:r>
        <w:br/>
      </w:r>
      <w:r>
        <w:rPr>
          <w:rFonts w:ascii="Times New Roman"/>
          <w:b w:val="false"/>
          <w:i w:val="false"/>
          <w:color w:val="000000"/>
          <w:sz w:val="28"/>
        </w:rPr>
        <w:t>
      21)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береді;</w:t>
      </w:r>
      <w:r>
        <w:br/>
      </w:r>
      <w:r>
        <w:rPr>
          <w:rFonts w:ascii="Times New Roman"/>
          <w:b w:val="false"/>
          <w:i w:val="false"/>
          <w:color w:val="000000"/>
          <w:sz w:val="28"/>
        </w:rPr>
        <w:t>
      22) аңшы куәлігін беру жөніндегі есептіліктің нысанын белгілейді;</w:t>
      </w:r>
      <w:r>
        <w:br/>
      </w:r>
      <w:r>
        <w:rPr>
          <w:rFonts w:ascii="Times New Roman"/>
          <w:b w:val="false"/>
          <w:i w:val="false"/>
          <w:color w:val="000000"/>
          <w:sz w:val="28"/>
        </w:rPr>
        <w:t>
      23)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ұйымдастырады;</w:t>
      </w:r>
      <w:r>
        <w:br/>
      </w:r>
      <w:r>
        <w:rPr>
          <w:rFonts w:ascii="Times New Roman"/>
          <w:b w:val="false"/>
          <w:i w:val="false"/>
          <w:color w:val="000000"/>
          <w:sz w:val="28"/>
        </w:rPr>
        <w:t>
      24) жануарларды интродукциялауды, реинтродукциялауды және будандастыруды жүргізуге, жануарлар дүниесін пайдалануға, сондай-ақ жерсіндіруге рұқсаттар береді;</w:t>
      </w:r>
      <w:r>
        <w:br/>
      </w:r>
      <w:r>
        <w:rPr>
          <w:rFonts w:ascii="Times New Roman"/>
          <w:b w:val="false"/>
          <w:i w:val="false"/>
          <w:color w:val="000000"/>
          <w:sz w:val="28"/>
        </w:rPr>
        <w:t>
      25)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r>
        <w:br/>
      </w:r>
      <w:r>
        <w:rPr>
          <w:rFonts w:ascii="Times New Roman"/>
          <w:b w:val="false"/>
          <w:i w:val="false"/>
          <w:color w:val="000000"/>
          <w:sz w:val="28"/>
        </w:rPr>
        <w:t>
      26) жануарлар дүниесін мемлекеттік есепке алуды, оның кадастры мен мониторингін жүргізуді ұйымдастырады;</w:t>
      </w:r>
      <w:r>
        <w:br/>
      </w:r>
      <w:r>
        <w:rPr>
          <w:rFonts w:ascii="Times New Roman"/>
          <w:b w:val="false"/>
          <w:i w:val="false"/>
          <w:color w:val="000000"/>
          <w:sz w:val="28"/>
        </w:rPr>
        <w:t>
      27) ғылыми ұсынымдар негізінде балық шаруашылығы су айдындарын және (немесе) учаскелерін паспорттандыруды жүргізеді;</w:t>
      </w:r>
      <w:r>
        <w:br/>
      </w:r>
      <w:r>
        <w:rPr>
          <w:rFonts w:ascii="Times New Roman"/>
          <w:b w:val="false"/>
          <w:i w:val="false"/>
          <w:color w:val="000000"/>
          <w:sz w:val="28"/>
        </w:rPr>
        <w:t>
      28) ғылыми ұсынымдар негізінде балықтардың міндетті түрде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жою мүмкін болмаған жағдайларда балықтарды мелиорациялық аулау туралы шешім қабылдайды;</w:t>
      </w:r>
      <w:r>
        <w:br/>
      </w:r>
      <w:r>
        <w:rPr>
          <w:rFonts w:ascii="Times New Roman"/>
          <w:b w:val="false"/>
          <w:i w:val="false"/>
          <w:color w:val="000000"/>
          <w:sz w:val="28"/>
        </w:rPr>
        <w:t>
      29) жануарлар дүниесін қорғау, өсімін молайту және пайдалану, сондай-ақ ерекше қорғалатын табиғи аумақтар саласындағы мемлекеттік саясатты іске асырады;</w:t>
      </w:r>
      <w:r>
        <w:br/>
      </w:r>
      <w:r>
        <w:rPr>
          <w:rFonts w:ascii="Times New Roman"/>
          <w:b w:val="false"/>
          <w:i w:val="false"/>
          <w:color w:val="000000"/>
          <w:sz w:val="28"/>
        </w:rPr>
        <w:t>
      30) су жинау құрылыстарына балықтарды қорғау құрылғыларын орналастыруды келісімдеді;</w:t>
      </w:r>
      <w:r>
        <w:br/>
      </w:r>
      <w:r>
        <w:rPr>
          <w:rFonts w:ascii="Times New Roman"/>
          <w:b w:val="false"/>
          <w:i w:val="false"/>
          <w:color w:val="000000"/>
          <w:sz w:val="28"/>
        </w:rPr>
        <w:t>
      31) бекітілген лимиттер негізінде қоғамдық аңшылар бірлестіктерінің республикалық қауымдастықтарының және аңшылық шаруашылығы субъектілерінің, сондай-ақ қоғамдық балық аулаушылар бірлестіктерінің және балық шаруашылығы субъектілерінің қатысуымен жануарлар дүниесінің объектілерін алу квоталарын бөледі;</w:t>
      </w:r>
      <w:r>
        <w:br/>
      </w:r>
      <w:r>
        <w:rPr>
          <w:rFonts w:ascii="Times New Roman"/>
          <w:b w:val="false"/>
          <w:i w:val="false"/>
          <w:color w:val="000000"/>
          <w:sz w:val="28"/>
        </w:rPr>
        <w:t>
      32) Қазақстан Республикасының Үкіметі бекіткен жануарлар дүниесі объектілерін алу лимиттерінің шегінде ғылыми зерттеулер бағдарламаларына сәйкес ғылыми зерттеулер үшін жануарлар дүниесі объектілерін алу квотасын белгілейді;</w:t>
      </w:r>
      <w:r>
        <w:br/>
      </w:r>
      <w:r>
        <w:rPr>
          <w:rFonts w:ascii="Times New Roman"/>
          <w:b w:val="false"/>
          <w:i w:val="false"/>
          <w:color w:val="000000"/>
          <w:sz w:val="28"/>
        </w:rPr>
        <w:t>
      33)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34) жергілікті маңызы бар балық шаруашылығы су айдындарының және (немесе) учаскелерінің тізбесін әзірлейді;</w:t>
      </w:r>
      <w:r>
        <w:br/>
      </w:r>
      <w:r>
        <w:rPr>
          <w:rFonts w:ascii="Times New Roman"/>
          <w:b w:val="false"/>
          <w:i w:val="false"/>
          <w:color w:val="000000"/>
          <w:sz w:val="28"/>
        </w:rPr>
        <w:t>
      35) балық шаруашылығын жүргізуге және балық аулауға шарттар жасасады;</w:t>
      </w:r>
      <w:r>
        <w:br/>
      </w:r>
      <w:r>
        <w:rPr>
          <w:rFonts w:ascii="Times New Roman"/>
          <w:b w:val="false"/>
          <w:i w:val="false"/>
          <w:color w:val="000000"/>
          <w:sz w:val="28"/>
        </w:rPr>
        <w:t>
      36) жануарларды интродукциялауды, реинтродукциялауды, будандастыруды және жерсіндіруді жүзеге асыру тәртібінің сақталуына мемлекеттік бақылау мен қадағалауды жүзеге асырады;</w:t>
      </w:r>
      <w:r>
        <w:br/>
      </w:r>
      <w:r>
        <w:rPr>
          <w:rFonts w:ascii="Times New Roman"/>
          <w:b w:val="false"/>
          <w:i w:val="false"/>
          <w:color w:val="000000"/>
          <w:sz w:val="28"/>
        </w:rPr>
        <w:t>
      37)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r>
        <w:br/>
      </w:r>
      <w:r>
        <w:rPr>
          <w:rFonts w:ascii="Times New Roman"/>
          <w:b w:val="false"/>
          <w:i w:val="false"/>
          <w:color w:val="000000"/>
          <w:sz w:val="28"/>
        </w:rPr>
        <w:t>
      38) жануарлар дүниесін қорғау, өсімін молайту және пайдалану саласында мемлекеттік бақылауды және қадағалауды жүзеге асырады;</w:t>
      </w:r>
      <w:r>
        <w:br/>
      </w:r>
      <w:r>
        <w:rPr>
          <w:rFonts w:ascii="Times New Roman"/>
          <w:b w:val="false"/>
          <w:i w:val="false"/>
          <w:color w:val="000000"/>
          <w:sz w:val="28"/>
        </w:rPr>
        <w:t>
      39) Аң, балық шаруашылығын жүргізу қағидаларының сақталуын бақылауды жүзеге асырады;</w:t>
      </w:r>
      <w:r>
        <w:br/>
      </w:r>
      <w:r>
        <w:rPr>
          <w:rFonts w:ascii="Times New Roman"/>
          <w:b w:val="false"/>
          <w:i w:val="false"/>
          <w:color w:val="000000"/>
          <w:sz w:val="28"/>
        </w:rPr>
        <w:t>
      40) Аңшылық және балық аулау қағидаларының сақталуын бақылауды жүзеге асырады;</w:t>
      </w:r>
      <w:r>
        <w:br/>
      </w:r>
      <w:r>
        <w:rPr>
          <w:rFonts w:ascii="Times New Roman"/>
          <w:b w:val="false"/>
          <w:i w:val="false"/>
          <w:color w:val="000000"/>
          <w:sz w:val="28"/>
        </w:rPr>
        <w:t>
      41) жануарлар дүниесін қорғау, өсімін молайту және пайдалану саласындағы нормативтердің сақталуын бақылауды жүзеге асырады;</w:t>
      </w:r>
      <w:r>
        <w:br/>
      </w:r>
      <w:r>
        <w:rPr>
          <w:rFonts w:ascii="Times New Roman"/>
          <w:b w:val="false"/>
          <w:i w:val="false"/>
          <w:color w:val="000000"/>
          <w:sz w:val="28"/>
        </w:rPr>
        <w:t>
      42) жануарларды еріксіз немесе жартылай ерікті жағдайларда ұстау тәртібінің, сондай-ақ зоологиялық коллекциялардың сақталуын бақылауды жүзеге асырады;</w:t>
      </w:r>
      <w:r>
        <w:br/>
      </w:r>
      <w:r>
        <w:rPr>
          <w:rFonts w:ascii="Times New Roman"/>
          <w:b w:val="false"/>
          <w:i w:val="false"/>
          <w:color w:val="000000"/>
          <w:sz w:val="28"/>
        </w:rPr>
        <w:t>
      43) жануарлар дүниесін қорғау, өсімін молайту және пайдалану жөніндегі іс-шаралардың орындалуын бақылауды жүзеге асырады;</w:t>
      </w:r>
      <w:r>
        <w:br/>
      </w:r>
      <w:r>
        <w:rPr>
          <w:rFonts w:ascii="Times New Roman"/>
          <w:b w:val="false"/>
          <w:i w:val="false"/>
          <w:color w:val="000000"/>
          <w:sz w:val="28"/>
        </w:rPr>
        <w:t>
      44) Қазақстан Республикасының жануарлар дүниесін қорғау, өсімін молайту және пайдалану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бұзылуы анықталған кезде Қазақстан Республикасының заңнамасында белгіленген тәртіппен жануарлар дүниесін пайдаланушының қызметін тоқтата тұрады немесе қызметіне тыйым салу туралы ұсыныс енгізеді;</w:t>
      </w:r>
      <w:r>
        <w:br/>
      </w:r>
      <w:r>
        <w:rPr>
          <w:rFonts w:ascii="Times New Roman"/>
          <w:b w:val="false"/>
          <w:i w:val="false"/>
          <w:color w:val="000000"/>
          <w:sz w:val="28"/>
        </w:rPr>
        <w:t>
      45) жеке және заңды тұлғалардың аңшылық және балық шаруашылығын жүргізу шартының талаптарын орындауын бақылауды жүзеге асырады;</w:t>
      </w:r>
      <w:r>
        <w:br/>
      </w:r>
      <w:r>
        <w:rPr>
          <w:rFonts w:ascii="Times New Roman"/>
          <w:b w:val="false"/>
          <w:i w:val="false"/>
          <w:color w:val="000000"/>
          <w:sz w:val="28"/>
        </w:rPr>
        <w:t>
      46) жануарлар дүниесін пайдалануға белгіленген шектеулер мен тыйым салулардың сақталуын бақылауды жүзеге асырады;</w:t>
      </w:r>
      <w:r>
        <w:br/>
      </w:r>
      <w:r>
        <w:rPr>
          <w:rFonts w:ascii="Times New Roman"/>
          <w:b w:val="false"/>
          <w:i w:val="false"/>
          <w:color w:val="000000"/>
          <w:sz w:val="28"/>
        </w:rPr>
        <w:t>
      47) балықтың қайдан ауланғаны туралы анықтама береді;</w:t>
      </w:r>
      <w:r>
        <w:br/>
      </w:r>
      <w:r>
        <w:rPr>
          <w:rFonts w:ascii="Times New Roman"/>
          <w:b w:val="false"/>
          <w:i w:val="false"/>
          <w:color w:val="000000"/>
          <w:sz w:val="28"/>
        </w:rPr>
        <w:t>
      48) биологиялық негіздеменің негізінде бекітіліп берілген балық шаруашылығы су айдынында және (немесе) учаскесінде пайдаланушылар арнайы пайдалану кезiнде жүргізген балық шаруашылығы мелиорациясын, балық ресурстарының және басқа да су жануарларының кәсіпшілік қорының деректерін жыл сайын түзетуді келісімдейді;</w:t>
      </w:r>
      <w:r>
        <w:br/>
      </w:r>
      <w:r>
        <w:rPr>
          <w:rFonts w:ascii="Times New Roman"/>
          <w:b w:val="false"/>
          <w:i w:val="false"/>
          <w:color w:val="000000"/>
          <w:sz w:val="28"/>
        </w:rPr>
        <w:t>
      49) облыстың жергілікті атқарушы органының аңшылық алқаптар мен балық шаруашылығы су айдындарын және (немесе) учаскелерiн бекiтiп беру туралы шешiмiн келісімдейді;</w:t>
      </w:r>
      <w:r>
        <w:br/>
      </w:r>
      <w:r>
        <w:rPr>
          <w:rFonts w:ascii="Times New Roman"/>
          <w:b w:val="false"/>
          <w:i w:val="false"/>
          <w:color w:val="000000"/>
          <w:sz w:val="28"/>
        </w:rPr>
        <w:t>
      50)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келісімдейді;</w:t>
      </w:r>
      <w:r>
        <w:br/>
      </w:r>
      <w:r>
        <w:rPr>
          <w:rFonts w:ascii="Times New Roman"/>
          <w:b w:val="false"/>
          <w:i w:val="false"/>
          <w:color w:val="000000"/>
          <w:sz w:val="28"/>
        </w:rPr>
        <w:t>
      51)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келісімдейді;</w:t>
      </w:r>
      <w:r>
        <w:br/>
      </w:r>
      <w:r>
        <w:rPr>
          <w:rFonts w:ascii="Times New Roman"/>
          <w:b w:val="false"/>
          <w:i w:val="false"/>
          <w:color w:val="000000"/>
          <w:sz w:val="28"/>
        </w:rPr>
        <w:t>
      52) өзінің қарамағындағы ерекше қорғалатын табиғи аумақтарды, экологиялық дәліздерді құру және кеңейту жөніндегі жаратылыстану-ғылыми және техникалық-экономикалық негіздемелердің жобаларын әзірлеуді және оларды бекітуді ұйымдастырады;</w:t>
      </w:r>
      <w:r>
        <w:br/>
      </w:r>
      <w:r>
        <w:rPr>
          <w:rFonts w:ascii="Times New Roman"/>
          <w:b w:val="false"/>
          <w:i w:val="false"/>
          <w:color w:val="000000"/>
          <w:sz w:val="28"/>
        </w:rPr>
        <w:t>
      53) ерекше қорғалатын табиғи аумақтар саласындағы мемлекеттік органдардың қызметін салааралық үйлестіруді жүзеге асырады;</w:t>
      </w:r>
      <w:r>
        <w:br/>
      </w:r>
      <w:r>
        <w:rPr>
          <w:rFonts w:ascii="Times New Roman"/>
          <w:b w:val="false"/>
          <w:i w:val="false"/>
          <w:color w:val="000000"/>
          <w:sz w:val="28"/>
        </w:rPr>
        <w:t>
      54) ерекше қорғалатын табиғи аумақтардың мемлекеттік кадастрын жүргізеді;</w:t>
      </w:r>
      <w:r>
        <w:br/>
      </w:r>
      <w:r>
        <w:rPr>
          <w:rFonts w:ascii="Times New Roman"/>
          <w:b w:val="false"/>
          <w:i w:val="false"/>
          <w:color w:val="000000"/>
          <w:sz w:val="28"/>
        </w:rPr>
        <w:t>
      55) өзінің қарамағындағы ерекше қорғалатын табиғи аумақтарды басқаруды, оларды күзетуді, қорғауды және қалпына келтіруді, сондай-ақ ғылыми зерттеулердің жүргізілуін қамтамасыз етуді жүзеге асырады;</w:t>
      </w:r>
      <w:r>
        <w:br/>
      </w:r>
      <w:r>
        <w:rPr>
          <w:rFonts w:ascii="Times New Roman"/>
          <w:b w:val="false"/>
          <w:i w:val="false"/>
          <w:color w:val="000000"/>
          <w:sz w:val="28"/>
        </w:rPr>
        <w:t>
      56) заңды тұлға мәртебесі бар ерекше қорғалатын табиғи аумақтар құрамына кіретін су объектілерінде балық аулау көлемдерін бекітеді;</w:t>
      </w:r>
      <w:r>
        <w:br/>
      </w:r>
      <w:r>
        <w:rPr>
          <w:rFonts w:ascii="Times New Roman"/>
          <w:b w:val="false"/>
          <w:i w:val="false"/>
          <w:color w:val="000000"/>
          <w:sz w:val="28"/>
        </w:rPr>
        <w:t>
      57) заңды тұлға мәртебесі бар республикалық маңызы бар ерекше қорғалатын табиғи аумақтар көрсететін қызметтер үшін тарифтер мөлшерін бекітеді;</w:t>
      </w:r>
      <w:r>
        <w:br/>
      </w:r>
      <w:r>
        <w:rPr>
          <w:rFonts w:ascii="Times New Roman"/>
          <w:b w:val="false"/>
          <w:i w:val="false"/>
          <w:color w:val="000000"/>
          <w:sz w:val="28"/>
        </w:rPr>
        <w:t>
      58) табиғат қорғау ұйымының рәміздерін (эмблемасы мен туын), сондай-ақ табиғат қорғау мекемесінің рәміздерін (эмблемасы мен туын) әзірлеу және пайдалану тәртібін бекітеді;</w:t>
      </w:r>
      <w:r>
        <w:br/>
      </w:r>
      <w:r>
        <w:rPr>
          <w:rFonts w:ascii="Times New Roman"/>
          <w:b w:val="false"/>
          <w:i w:val="false"/>
          <w:color w:val="000000"/>
          <w:sz w:val="28"/>
        </w:rPr>
        <w:t>
      59) өзінің қарамағындағы табиғат қорғау мекемелерінің ережелерін бекітеді;</w:t>
      </w:r>
      <w:r>
        <w:br/>
      </w:r>
      <w:r>
        <w:rPr>
          <w:rFonts w:ascii="Times New Roman"/>
          <w:b w:val="false"/>
          <w:i w:val="false"/>
          <w:color w:val="000000"/>
          <w:sz w:val="28"/>
        </w:rPr>
        <w:t>
      60)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r>
        <w:br/>
      </w:r>
      <w:r>
        <w:rPr>
          <w:rFonts w:ascii="Times New Roman"/>
          <w:b w:val="false"/>
          <w:i w:val="false"/>
          <w:color w:val="000000"/>
          <w:sz w:val="28"/>
        </w:rPr>
        <w:t>
      61) жергілікті маңызы бар ерекше қорғалатын табиғи аумақтарды құру және кеңейту жөніндегі жаратылыстану-ғылыми және техникалық-экономикалық негіздемелерді келісімдейді;</w:t>
      </w:r>
      <w:r>
        <w:br/>
      </w:r>
      <w:r>
        <w:rPr>
          <w:rFonts w:ascii="Times New Roman"/>
          <w:b w:val="false"/>
          <w:i w:val="false"/>
          <w:color w:val="000000"/>
          <w:sz w:val="28"/>
        </w:rPr>
        <w:t>
      62) өздеріне туристік және рекреациялық қызметті жүзеге асыру үшін пайдалануға берілген мемлекеттік ұлттық табиғи парктердің учаскелерін құрылыс объектілерін салуға пайдалануға жеке және заңды тұлғаларға рұқсаттар береді;</w:t>
      </w:r>
      <w:r>
        <w:br/>
      </w:r>
      <w:r>
        <w:rPr>
          <w:rFonts w:ascii="Times New Roman"/>
          <w:b w:val="false"/>
          <w:i w:val="false"/>
          <w:color w:val="000000"/>
          <w:sz w:val="28"/>
        </w:rPr>
        <w:t>
      63) мемлекеттік экологиялық сараптаманың оң қорытындысы болған кезде биологиялық негіздеменің негізінде заңды тұлға мәртебесі бар ерекше қорғалатын табиғи аумақтарда орналасқан су объектілерінде әуесқой (спорттық) балық аулауды, мелиорациялық аулауды, ғылыми-зерттеу мақсатында аулауды, өсімін молайту мақсатында аулауды жүзеге асыруға рұқсат береді;</w:t>
      </w:r>
      <w:r>
        <w:br/>
      </w:r>
      <w:r>
        <w:rPr>
          <w:rFonts w:ascii="Times New Roman"/>
          <w:b w:val="false"/>
          <w:i w:val="false"/>
          <w:color w:val="000000"/>
          <w:sz w:val="28"/>
        </w:rPr>
        <w:t>
      64) Қазақстан Республикасының аумағын ұйымдастырудың бас схемаларын, аумақтарды дамытудың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келісімдеуді жүзеге асырады;</w:t>
      </w:r>
      <w:r>
        <w:br/>
      </w:r>
      <w:r>
        <w:rPr>
          <w:rFonts w:ascii="Times New Roman"/>
          <w:b w:val="false"/>
          <w:i w:val="false"/>
          <w:color w:val="000000"/>
          <w:sz w:val="28"/>
        </w:rPr>
        <w:t>
      65) өздерінің қарамағындағы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r>
        <w:br/>
      </w:r>
      <w:r>
        <w:rPr>
          <w:rFonts w:ascii="Times New Roman"/>
          <w:b w:val="false"/>
          <w:i w:val="false"/>
          <w:color w:val="000000"/>
          <w:sz w:val="28"/>
        </w:rPr>
        <w:t>
      66) республикалық маңызы бар ерекше қорғалатын табиғи аумақтарда ғылыми қызметті ұйымдастырады;</w:t>
      </w:r>
      <w:r>
        <w:br/>
      </w:r>
      <w:r>
        <w:rPr>
          <w:rFonts w:ascii="Times New Roman"/>
          <w:b w:val="false"/>
          <w:i w:val="false"/>
          <w:color w:val="000000"/>
          <w:sz w:val="28"/>
        </w:rPr>
        <w:t>
      67)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 мен қадағалауды жүзеге асырады;</w:t>
      </w:r>
      <w:r>
        <w:br/>
      </w:r>
      <w:r>
        <w:rPr>
          <w:rFonts w:ascii="Times New Roman"/>
          <w:b w:val="false"/>
          <w:i w:val="false"/>
          <w:color w:val="000000"/>
          <w:sz w:val="28"/>
        </w:rPr>
        <w:t>
      68) «Ерекше қорғалатын табиғи аумақтар туралы» 2006 жылғы 7 шілдедегі Қазақстан Республикасы Заңының 23-бабы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белгіленген жағдайларда ғана республикалық маңызы бар ерекше қорғалатын табиғи аумақтарды құру және кеңейту, сондай-ақ ерекше қорғалатын табиғи аумақтардың жерін босалқы жерге ауыстыру жөнінде өз құзыреті шегінде ұсыныстар енгізеді;</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 құзыреті шегінде орындалуы үшін міндетті нормативтік құқықтық актілерді қабылдайды;</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6"/>
    <w:bookmarkStart w:name="z25" w:id="7"/>
    <w:p>
      <w:pPr>
        <w:spacing w:after="0"/>
        <w:ind w:left="0"/>
        <w:jc w:val="left"/>
      </w:pPr>
      <w:r>
        <w:rPr>
          <w:rFonts w:ascii="Times New Roman"/>
          <w:b/>
          <w:i w:val="false"/>
          <w:color w:val="000000"/>
        </w:rPr>
        <w:t xml:space="preserve"> 
3. Комитеттің қызметін ұйымдастыру</w:t>
      </w:r>
    </w:p>
    <w:bookmarkEnd w:id="7"/>
    <w:bookmarkStart w:name="z26" w:id="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 төрағасы жүзеге асырады.</w:t>
      </w:r>
      <w:r>
        <w:br/>
      </w:r>
      <w:r>
        <w:rPr>
          <w:rFonts w:ascii="Times New Roman"/>
          <w:b w:val="false"/>
          <w:i w:val="false"/>
          <w:color w:val="000000"/>
          <w:sz w:val="28"/>
        </w:rPr>
        <w:t>
</w:t>
      </w:r>
      <w:r>
        <w:rPr>
          <w:rFonts w:ascii="Times New Roman"/>
          <w:b w:val="false"/>
          <w:i w:val="false"/>
          <w:color w:val="000000"/>
          <w:sz w:val="28"/>
        </w:rPr>
        <w:t>
      17. Комитетті Қазақстан Республикасы Ауыл шаруашылығы министрінің бұйрығымен қызметке тағайындалатын және қызметтен босатылатын Төраға басқарады.</w:t>
      </w:r>
      <w:r>
        <w:br/>
      </w:r>
      <w:r>
        <w:rPr>
          <w:rFonts w:ascii="Times New Roman"/>
          <w:b w:val="false"/>
          <w:i w:val="false"/>
          <w:color w:val="000000"/>
          <w:sz w:val="28"/>
        </w:rPr>
        <w:t>
</w:t>
      </w: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19. Комитет төрағасы:</w:t>
      </w:r>
      <w:r>
        <w:br/>
      </w:r>
      <w:r>
        <w:rPr>
          <w:rFonts w:ascii="Times New Roman"/>
          <w:b w:val="false"/>
          <w:i w:val="false"/>
          <w:color w:val="000000"/>
          <w:sz w:val="28"/>
        </w:rPr>
        <w:t>
      1) өзінің құзыреті шегінде бұйрықтарға қол қояды;</w:t>
      </w:r>
      <w:r>
        <w:br/>
      </w:r>
      <w:r>
        <w:rPr>
          <w:rFonts w:ascii="Times New Roman"/>
          <w:b w:val="false"/>
          <w:i w:val="false"/>
          <w:color w:val="000000"/>
          <w:sz w:val="28"/>
        </w:rPr>
        <w:t>
      2) Министрліктің басшылығына Комитеттің құрылымы мен штат кестесі бойынша ұсыныстар береді;</w:t>
      </w:r>
      <w:r>
        <w:br/>
      </w:r>
      <w:r>
        <w:rPr>
          <w:rFonts w:ascii="Times New Roman"/>
          <w:b w:val="false"/>
          <w:i w:val="false"/>
          <w:color w:val="000000"/>
          <w:sz w:val="28"/>
        </w:rPr>
        <w:t>
      3) Комитет төрағасының орынбасарларынан басқа, Комитет қызметкерлерін лауазымға тағайындайды және лауазымынан босатады;</w:t>
      </w:r>
      <w:r>
        <w:br/>
      </w:r>
      <w:r>
        <w:rPr>
          <w:rFonts w:ascii="Times New Roman"/>
          <w:b w:val="false"/>
          <w:i w:val="false"/>
          <w:color w:val="000000"/>
          <w:sz w:val="28"/>
        </w:rPr>
        <w:t>
      4) Жауапты хатшыға аумақтық бөлімшелердің бірінші басшылары мен олардың орынбасарларын қызметке тағайындау және қызметтен босату туралы, сондай-ақ оларды ынталандыру және тәртіптік жауаптылыққа тарту туралы ұсынымдар енгізеді;</w:t>
      </w:r>
      <w:r>
        <w:br/>
      </w:r>
      <w:r>
        <w:rPr>
          <w:rFonts w:ascii="Times New Roman"/>
          <w:b w:val="false"/>
          <w:i w:val="false"/>
          <w:color w:val="000000"/>
          <w:sz w:val="28"/>
        </w:rPr>
        <w:t>
      5) өз орынбасарларының, қызметкерлерінің, Комитеттің аумақтық бөлімшелерінің басшыларының міндеттері мен өкілеттіктерін белгілейді және бекітеді;</w:t>
      </w:r>
      <w:r>
        <w:br/>
      </w:r>
      <w:r>
        <w:rPr>
          <w:rFonts w:ascii="Times New Roman"/>
          <w:b w:val="false"/>
          <w:i w:val="false"/>
          <w:color w:val="000000"/>
          <w:sz w:val="28"/>
        </w:rPr>
        <w:t>
      6) өзінің құзыреті шегінде Комитетте сыбайлас жемқорлыққа қарсы әрекет жасауға бағытталған шаралар қабылдайды және сыбайлас жемқорлыққа қарсы шаралар қабылдау үшін дербес жауаптылықта болады;</w:t>
      </w:r>
      <w:r>
        <w:br/>
      </w:r>
      <w:r>
        <w:rPr>
          <w:rFonts w:ascii="Times New Roman"/>
          <w:b w:val="false"/>
          <w:i w:val="false"/>
          <w:color w:val="000000"/>
          <w:sz w:val="28"/>
        </w:rPr>
        <w:t>
      7) Комитет төрағасының орынбасарларынан және аумақтық бөлімшелердің бірінші басшылары мен олардың орынбасарларынан басқа, Комитет қызметкерлерін ынталандырады және оларға тәртіптік жаза қолданады;</w:t>
      </w:r>
      <w:r>
        <w:br/>
      </w:r>
      <w:r>
        <w:rPr>
          <w:rFonts w:ascii="Times New Roman"/>
          <w:b w:val="false"/>
          <w:i w:val="false"/>
          <w:color w:val="000000"/>
          <w:sz w:val="28"/>
        </w:rPr>
        <w:t>
      8) өзінің құзыреті шегінде іссапарға жіберу, еңбек демалысын беру, материалдық көмек көрсету, даярлау (қайта даярлау), біліктілігін арттыру, ынталандыру, үстемақы мен сыйақы төлеу мәселелерін шешеді;</w:t>
      </w:r>
      <w:r>
        <w:br/>
      </w:r>
      <w:r>
        <w:rPr>
          <w:rFonts w:ascii="Times New Roman"/>
          <w:b w:val="false"/>
          <w:i w:val="false"/>
          <w:color w:val="000000"/>
          <w:sz w:val="28"/>
        </w:rPr>
        <w:t>
      9) Комитеттің құрылымдық бөлімшелерінің ережелерін бекітеді;</w:t>
      </w:r>
      <w:r>
        <w:br/>
      </w:r>
      <w:r>
        <w:rPr>
          <w:rFonts w:ascii="Times New Roman"/>
          <w:b w:val="false"/>
          <w:i w:val="false"/>
          <w:color w:val="000000"/>
          <w:sz w:val="28"/>
        </w:rPr>
        <w:t>
      10) реттелетін салада мемлекеттік саясатты қалыптастыру жөнінде ұсыныстар тұжырымдайды;</w:t>
      </w:r>
      <w:r>
        <w:br/>
      </w:r>
      <w:r>
        <w:rPr>
          <w:rFonts w:ascii="Times New Roman"/>
          <w:b w:val="false"/>
          <w:i w:val="false"/>
          <w:color w:val="000000"/>
          <w:sz w:val="28"/>
        </w:rPr>
        <w:t>
      11) аумақтық бөлімшелердің Комитетпен өзара іс-қимыл жасау құзыреті мен тәртібін айқындайды;</w:t>
      </w:r>
      <w:r>
        <w:br/>
      </w:r>
      <w:r>
        <w:rPr>
          <w:rFonts w:ascii="Times New Roman"/>
          <w:b w:val="false"/>
          <w:i w:val="false"/>
          <w:color w:val="000000"/>
          <w:sz w:val="28"/>
        </w:rPr>
        <w:t>
      12) аумақтық бөлімшелер актілерінің қолданылуын жояды не толық немесе ішінара тоқтатады;</w:t>
      </w:r>
      <w:r>
        <w:br/>
      </w:r>
      <w:r>
        <w:rPr>
          <w:rFonts w:ascii="Times New Roman"/>
          <w:b w:val="false"/>
          <w:i w:val="false"/>
          <w:color w:val="000000"/>
          <w:sz w:val="28"/>
        </w:rPr>
        <w:t>
      13) мемлекеттік органдарда және өзге ұйымдарда сенімхатсыз Комитеттің өкілі болады;</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Төраға болмаған кезде оның өкілеттіктерін орындауды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20. Комитет төрағасы қолданыстағы заңнамаға сәйкес өз орынбасарларының өкілеттіктерін белгілейді.</w:t>
      </w:r>
    </w:p>
    <w:bookmarkEnd w:id="8"/>
    <w:bookmarkStart w:name="z31" w:id="9"/>
    <w:p>
      <w:pPr>
        <w:spacing w:after="0"/>
        <w:ind w:left="0"/>
        <w:jc w:val="left"/>
      </w:pPr>
      <w:r>
        <w:rPr>
          <w:rFonts w:ascii="Times New Roman"/>
          <w:b/>
          <w:i w:val="false"/>
          <w:color w:val="000000"/>
        </w:rPr>
        <w:t xml:space="preserve"> 
4. Комитеттің мүлкi</w:t>
      </w:r>
    </w:p>
    <w:bookmarkEnd w:id="9"/>
    <w:bookmarkStart w:name="z32" w:id="10"/>
    <w:p>
      <w:pPr>
        <w:spacing w:after="0"/>
        <w:ind w:left="0"/>
        <w:jc w:val="both"/>
      </w:pPr>
      <w:r>
        <w:rPr>
          <w:rFonts w:ascii="Times New Roman"/>
          <w:b w:val="false"/>
          <w:i w:val="false"/>
          <w:color w:val="000000"/>
          <w:sz w:val="28"/>
        </w:rPr>
        <w:t>
      21. Комитеттiң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Комитеттiң мүлкi оған меншік иесі берген мүлiктiң, сондай-ақ Қазақстан Республикасының заңнамасы тыйым салмаған өз қызметінің және өзге де көздердің нәтижесінде сатып алынған мүліктің (ақшалай табыстарды қоса алғанда) есебінен қалыптасады.</w:t>
      </w:r>
      <w:r>
        <w:br/>
      </w:r>
      <w:r>
        <w:rPr>
          <w:rFonts w:ascii="Times New Roman"/>
          <w:b w:val="false"/>
          <w:i w:val="false"/>
          <w:color w:val="000000"/>
          <w:sz w:val="28"/>
        </w:rPr>
        <w:t>
</w:t>
      </w:r>
      <w:r>
        <w:rPr>
          <w:rFonts w:ascii="Times New Roman"/>
          <w:b w:val="false"/>
          <w:i w:val="false"/>
          <w:color w:val="000000"/>
          <w:sz w:val="28"/>
        </w:rPr>
        <w:t>
      22. Комитетке бекітілген мүлiк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5"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36" w:id="12"/>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2"/>
    <w:bookmarkStart w:name="z3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2-қосымша           </w:t>
      </w:r>
    </w:p>
    <w:bookmarkEnd w:id="13"/>
    <w:bookmarkStart w:name="z38" w:id="14"/>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Ақмола облыстық</w:t>
      </w:r>
      <w:r>
        <w:br/>
      </w:r>
      <w:r>
        <w:rPr>
          <w:rFonts w:ascii="Times New Roman"/>
          <w:b/>
          <w:i w:val="false"/>
          <w:color w:val="000000"/>
        </w:rPr>
        <w:t>
орман шаруашылығы және жануарлар дүниесі аумақтық инспекциясы</w:t>
      </w:r>
      <w:r>
        <w:br/>
      </w:r>
      <w:r>
        <w:rPr>
          <w:rFonts w:ascii="Times New Roman"/>
          <w:b/>
          <w:i w:val="false"/>
          <w:color w:val="000000"/>
        </w:rPr>
        <w:t>
туралы ереже</w:t>
      </w:r>
    </w:p>
    <w:bookmarkEnd w:id="14"/>
    <w:bookmarkStart w:name="z39" w:id="15"/>
    <w:p>
      <w:pPr>
        <w:spacing w:after="0"/>
        <w:ind w:left="0"/>
        <w:jc w:val="left"/>
      </w:pPr>
      <w:r>
        <w:rPr>
          <w:rFonts w:ascii="Times New Roman"/>
          <w:b/>
          <w:i w:val="false"/>
          <w:color w:val="000000"/>
        </w:rPr>
        <w:t xml:space="preserve"> 
1. Жалпы ережелер</w:t>
      </w:r>
    </w:p>
    <w:bookmarkEnd w:id="15"/>
    <w:bookmarkStart w:name="z40" w:id="16"/>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Қорғалжын мемлекеттік табиғи қорығының, «Көкшетау» және «Бұйратау» мемлекеттік ұлттық табиғи парктерінің, Сандықтау оқу-өндірістік орман шаруашылығының, шаруашылық жүргізу құқығындағы «Жасыл аймақ» республикалық мемлекеттік кәсіпорнының, «Астана орманы» коммуналдық мемлекеттік кәсіпорнының қызметіне және Шығыс мемлекеттік зоологиялық табиғи қаумалының қорғалуына және Ақмола облысы әкімшілік шекарасының шегіндегі Есіл бассейнінің су айдындарында (су қорғау белдеуі мен аймағын, жағалау жиегін және санитарлық қорғау аймағын қоса алғанда) бақылау мен қадағалауды, сондай-ақ олардың қызметін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020000 Ақмола облысы, Көкшетау қаласы, Громов көшесі, 21.</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6"/>
    <w:bookmarkStart w:name="z52" w:id="17"/>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7"/>
    <w:bookmarkStart w:name="z53" w:id="18"/>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жануарлар дүниесін қорғау, өсімін молайту және пайдалану мен ерекше қорғалатын табиғи аумақтар саласындағы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аясындағы әкiмшiлiк құқық бұзушылықтар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8"/>
    <w:bookmarkStart w:name="z56" w:id="19"/>
    <w:p>
      <w:pPr>
        <w:spacing w:after="0"/>
        <w:ind w:left="0"/>
        <w:jc w:val="left"/>
      </w:pPr>
      <w:r>
        <w:rPr>
          <w:rFonts w:ascii="Times New Roman"/>
          <w:b/>
          <w:i w:val="false"/>
          <w:color w:val="000000"/>
        </w:rPr>
        <w:t xml:space="preserve"> 
3. Инспекцияның қызметін ұйымдастыру</w:t>
      </w:r>
    </w:p>
    <w:bookmarkEnd w:id="19"/>
    <w:bookmarkStart w:name="z57" w:id="20"/>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20"/>
    <w:bookmarkStart w:name="z61" w:id="21"/>
    <w:p>
      <w:pPr>
        <w:spacing w:after="0"/>
        <w:ind w:left="0"/>
        <w:jc w:val="left"/>
      </w:pPr>
      <w:r>
        <w:rPr>
          <w:rFonts w:ascii="Times New Roman"/>
          <w:b/>
          <w:i w:val="false"/>
          <w:color w:val="000000"/>
        </w:rPr>
        <w:t xml:space="preserve"> 
4. Инспекцияның мүлкі</w:t>
      </w:r>
    </w:p>
    <w:bookmarkEnd w:id="21"/>
    <w:bookmarkStart w:name="z62" w:id="22"/>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22"/>
    <w:bookmarkStart w:name="z65" w:id="23"/>
    <w:p>
      <w:pPr>
        <w:spacing w:after="0"/>
        <w:ind w:left="0"/>
        <w:jc w:val="left"/>
      </w:pPr>
      <w:r>
        <w:rPr>
          <w:rFonts w:ascii="Times New Roman"/>
          <w:b/>
          <w:i w:val="false"/>
          <w:color w:val="000000"/>
        </w:rPr>
        <w:t xml:space="preserve"> 
5. Инспекцияны қайта ұйымдастыру және тарату</w:t>
      </w:r>
    </w:p>
    <w:bookmarkEnd w:id="23"/>
    <w:bookmarkStart w:name="z66" w:id="24"/>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24"/>
    <w:bookmarkStart w:name="z6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3-қосымша          </w:t>
      </w:r>
    </w:p>
    <w:bookmarkEnd w:id="25"/>
    <w:bookmarkStart w:name="z68" w:id="26"/>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Ақтөбе облыстық</w:t>
      </w:r>
      <w:r>
        <w:br/>
      </w:r>
      <w:r>
        <w:rPr>
          <w:rFonts w:ascii="Times New Roman"/>
          <w:b/>
          <w:i w:val="false"/>
          <w:color w:val="000000"/>
        </w:rPr>
        <w:t>
орман шаруашылығы және жануарлар дүниесі аумақтық инспекциясы</w:t>
      </w:r>
      <w:r>
        <w:br/>
      </w:r>
      <w:r>
        <w:rPr>
          <w:rFonts w:ascii="Times New Roman"/>
          <w:b/>
          <w:i w:val="false"/>
          <w:color w:val="000000"/>
        </w:rPr>
        <w:t>
туралы ереже</w:t>
      </w:r>
    </w:p>
    <w:bookmarkEnd w:id="26"/>
    <w:bookmarkStart w:name="z69" w:id="27"/>
    <w:p>
      <w:pPr>
        <w:spacing w:after="0"/>
        <w:ind w:left="0"/>
        <w:jc w:val="left"/>
      </w:pPr>
      <w:r>
        <w:rPr>
          <w:rFonts w:ascii="Times New Roman"/>
          <w:b/>
          <w:i w:val="false"/>
          <w:color w:val="000000"/>
        </w:rPr>
        <w:t xml:space="preserve"> 
1. Жалпы ережелер</w:t>
      </w:r>
    </w:p>
    <w:bookmarkEnd w:id="27"/>
    <w:bookmarkStart w:name="z70" w:id="28"/>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Ырғыз-Торғай мемлекеттік табиғи резерватының қызметін және Торғай мемлекеттік зоологиялық қаумалының қорғалуын және Ақтөбе облысы әкімшілік шекарасының шегіндегі Тобыл-Торғай бассейнінің су айдындарында (су қорғау белдеуі мен аймағын, жағалау жиегін және санитарлық қорғау аймағын қоса алғанда) бақылау мен қадағалауды, сондай-ақ қызметін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030006 Ақтөбе облысы, Ақтөбе қаласы, Набережная көшесі, 11.</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28"/>
    <w:bookmarkStart w:name="z82" w:id="29"/>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29"/>
    <w:bookmarkStart w:name="z83" w:id="30"/>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саласындағы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жануарлар дүниесін қорғау, өсімін молайту және пайдалану мен ерекше қорғалатын табиғи аумақтар саласындағы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аясындағы </w:t>
      </w:r>
      <w:r>
        <w:rPr>
          <w:rFonts w:ascii="Times New Roman"/>
          <w:b w:val="false"/>
          <w:i w:val="false"/>
          <w:color w:val="000000"/>
          <w:sz w:val="28"/>
        </w:rPr>
        <w:t>әкiмшiлiк құқық бұзушылықтар туралы</w:t>
      </w:r>
      <w:r>
        <w:rPr>
          <w:rFonts w:ascii="Times New Roman"/>
          <w:b w:val="false"/>
          <w:i w:val="false"/>
          <w:color w:val="000000"/>
          <w:sz w:val="28"/>
        </w:rPr>
        <w:t xml:space="preserve"> iстердi қарау;</w:t>
      </w:r>
      <w:r>
        <w:br/>
      </w:r>
      <w:r>
        <w:rPr>
          <w:rFonts w:ascii="Times New Roman"/>
          <w:b w:val="false"/>
          <w:i w:val="false"/>
          <w:color w:val="000000"/>
          <w:sz w:val="28"/>
        </w:rPr>
        <w:t>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рұқсаттар береді:</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 ұйымдастырады және (немесе) қамтамасыз етеді:</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жаңартады;</w:t>
      </w:r>
      <w:r>
        <w:br/>
      </w:r>
      <w:r>
        <w:rPr>
          <w:rFonts w:ascii="Times New Roman"/>
          <w:b w:val="false"/>
          <w:i w:val="false"/>
          <w:color w:val="000000"/>
          <w:sz w:val="28"/>
        </w:rPr>
        <w:t>
      13) балықтың қайдан ауланғаны туралы анықтаманы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 іске асыруды;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жүргізеді;</w:t>
      </w:r>
      <w:r>
        <w:br/>
      </w:r>
      <w:r>
        <w:rPr>
          <w:rFonts w:ascii="Times New Roman"/>
          <w:b w:val="false"/>
          <w:i w:val="false"/>
          <w:color w:val="000000"/>
          <w:sz w:val="28"/>
        </w:rPr>
        <w:t>
      15)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субъектілерімен әзірленетін,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пайдаланушылармен арнайы пайдалану кезінде биологиялық негіздеменің негізінде бекітіліп берілген балық шаруашылығы су айдынында және (немесе) учаскесінде балық шаруашылық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келіседі.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бекітуге ұсыныстар енгізеді</w:t>
      </w:r>
      <w:r>
        <w:br/>
      </w:r>
      <w:r>
        <w:rPr>
          <w:rFonts w:ascii="Times New Roman"/>
          <w:b w:val="false"/>
          <w:i w:val="false"/>
          <w:color w:val="000000"/>
          <w:sz w:val="28"/>
        </w:rPr>
        <w:t>
      18) жергілікті маңызды балық шаруашылығы су айдындарының және (немесе) учаскелерiнің тізімін жасайды;</w:t>
      </w:r>
      <w:r>
        <w:br/>
      </w:r>
      <w:r>
        <w:rPr>
          <w:rFonts w:ascii="Times New Roman"/>
          <w:b w:val="false"/>
          <w:i w:val="false"/>
          <w:color w:val="000000"/>
          <w:sz w:val="28"/>
        </w:rPr>
        <w:t>
      19) мынадай бақылауды іске асырады:</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адамдарынан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30"/>
    <w:bookmarkStart w:name="z86" w:id="31"/>
    <w:p>
      <w:pPr>
        <w:spacing w:after="0"/>
        <w:ind w:left="0"/>
        <w:jc w:val="left"/>
      </w:pPr>
      <w:r>
        <w:rPr>
          <w:rFonts w:ascii="Times New Roman"/>
          <w:b/>
          <w:i w:val="false"/>
          <w:color w:val="000000"/>
        </w:rPr>
        <w:t xml:space="preserve"> 
3. Инспекцияның қызметін ұйымдастыру</w:t>
      </w:r>
    </w:p>
    <w:bookmarkEnd w:id="31"/>
    <w:bookmarkStart w:name="z87" w:id="32"/>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32"/>
    <w:bookmarkStart w:name="z91" w:id="33"/>
    <w:p>
      <w:pPr>
        <w:spacing w:after="0"/>
        <w:ind w:left="0"/>
        <w:jc w:val="left"/>
      </w:pPr>
      <w:r>
        <w:rPr>
          <w:rFonts w:ascii="Times New Roman"/>
          <w:b/>
          <w:i w:val="false"/>
          <w:color w:val="000000"/>
        </w:rPr>
        <w:t xml:space="preserve"> 
4. Инспекцияның мүлкі</w:t>
      </w:r>
    </w:p>
    <w:bookmarkEnd w:id="33"/>
    <w:bookmarkStart w:name="z92" w:id="34"/>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34"/>
    <w:bookmarkStart w:name="z95" w:id="35"/>
    <w:p>
      <w:pPr>
        <w:spacing w:after="0"/>
        <w:ind w:left="0"/>
        <w:jc w:val="left"/>
      </w:pPr>
      <w:r>
        <w:rPr>
          <w:rFonts w:ascii="Times New Roman"/>
          <w:b/>
          <w:i w:val="false"/>
          <w:color w:val="000000"/>
        </w:rPr>
        <w:t xml:space="preserve"> 
5. Инспекцияны қайта ұйымдастыру және тарату</w:t>
      </w:r>
    </w:p>
    <w:bookmarkEnd w:id="35"/>
    <w:bookmarkStart w:name="z96" w:id="36"/>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36"/>
    <w:bookmarkStart w:name="z97"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4-қосымша        </w:t>
      </w:r>
    </w:p>
    <w:bookmarkEnd w:id="37"/>
    <w:bookmarkStart w:name="z98" w:id="38"/>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Алматы облыстық</w:t>
      </w:r>
      <w:r>
        <w:br/>
      </w:r>
      <w:r>
        <w:rPr>
          <w:rFonts w:ascii="Times New Roman"/>
          <w:b/>
          <w:i w:val="false"/>
          <w:color w:val="000000"/>
        </w:rPr>
        <w:t>
орман шаруашылығы және жануарлар дүниесі аумақтық инспекциясы</w:t>
      </w:r>
      <w:r>
        <w:br/>
      </w:r>
      <w:r>
        <w:rPr>
          <w:rFonts w:ascii="Times New Roman"/>
          <w:b/>
          <w:i w:val="false"/>
          <w:color w:val="000000"/>
        </w:rPr>
        <w:t>
туралы ереже</w:t>
      </w:r>
    </w:p>
    <w:bookmarkEnd w:id="38"/>
    <w:bookmarkStart w:name="z99" w:id="39"/>
    <w:p>
      <w:pPr>
        <w:spacing w:after="0"/>
        <w:ind w:left="0"/>
        <w:jc w:val="left"/>
      </w:pPr>
      <w:r>
        <w:rPr>
          <w:rFonts w:ascii="Times New Roman"/>
          <w:b/>
          <w:i w:val="false"/>
          <w:color w:val="000000"/>
        </w:rPr>
        <w:t xml:space="preserve"> 
1. Жалпы ережелер</w:t>
      </w:r>
    </w:p>
    <w:bookmarkEnd w:id="39"/>
    <w:bookmarkStart w:name="z100" w:id="40"/>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Алакөл және Алматы мемлекеттік табиғи қорықтарының, Іле Алатауы, Шарын және Жоңғар Алатауы, «Алтын Емел» және «Көлсай көлдері» мемлекеттік ұлттық табиғи парктерінің, «Медеу» мемлекеттік өңірлік табиғи паркінің, «Алматы хайуанаттар бағы» қалалық коммуналдық қазыналық кәсіпорнының, Іле және Бас ботаникалық бақтарының қызметін және Алматы облысы әкімшілік шекарасының шегіндегі Балқаш-Алакөл бассейнінің су айдындарында (су қорғау белдеуі мен аймағын, жағалау жиегін және санитарлық қорғау аймағын қоса алғанда)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040000 Алматы облысы, Талдықорған қаласы, Лесная поляна көшесі, 1.</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40"/>
    <w:bookmarkStart w:name="z112" w:id="41"/>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41"/>
    <w:bookmarkStart w:name="z113" w:id="42"/>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жануарлар дүниесін қорғау, өсімін молайту және пайдалану мен ерекше қорғалатын табиғи аумақтар саласындағы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42"/>
    <w:bookmarkStart w:name="z116" w:id="43"/>
    <w:p>
      <w:pPr>
        <w:spacing w:after="0"/>
        <w:ind w:left="0"/>
        <w:jc w:val="left"/>
      </w:pPr>
      <w:r>
        <w:rPr>
          <w:rFonts w:ascii="Times New Roman"/>
          <w:b/>
          <w:i w:val="false"/>
          <w:color w:val="000000"/>
        </w:rPr>
        <w:t xml:space="preserve"> 
3. Инспекцияның қызметін ұйымдастыру</w:t>
      </w:r>
    </w:p>
    <w:bookmarkEnd w:id="43"/>
    <w:bookmarkStart w:name="z117" w:id="44"/>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44"/>
    <w:bookmarkStart w:name="z121" w:id="45"/>
    <w:p>
      <w:pPr>
        <w:spacing w:after="0"/>
        <w:ind w:left="0"/>
        <w:jc w:val="left"/>
      </w:pPr>
      <w:r>
        <w:rPr>
          <w:rFonts w:ascii="Times New Roman"/>
          <w:b/>
          <w:i w:val="false"/>
          <w:color w:val="000000"/>
        </w:rPr>
        <w:t xml:space="preserve"> 
4. Инспекцияның мүлкі</w:t>
      </w:r>
    </w:p>
    <w:bookmarkEnd w:id="45"/>
    <w:bookmarkStart w:name="z122" w:id="46"/>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46"/>
    <w:bookmarkStart w:name="z125" w:id="47"/>
    <w:p>
      <w:pPr>
        <w:spacing w:after="0"/>
        <w:ind w:left="0"/>
        <w:jc w:val="left"/>
      </w:pPr>
      <w:r>
        <w:rPr>
          <w:rFonts w:ascii="Times New Roman"/>
          <w:b/>
          <w:i w:val="false"/>
          <w:color w:val="000000"/>
        </w:rPr>
        <w:t xml:space="preserve"> 
5. Инспекцияны қайта ұйымдастыру және тарату</w:t>
      </w:r>
    </w:p>
    <w:bookmarkEnd w:id="47"/>
    <w:bookmarkStart w:name="z126" w:id="48"/>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48"/>
    <w:bookmarkStart w:name="z127"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5-қосымша          </w:t>
      </w:r>
    </w:p>
    <w:bookmarkEnd w:id="49"/>
    <w:bookmarkStart w:name="z128" w:id="50"/>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Атырау облыстық</w:t>
      </w:r>
      <w:r>
        <w:br/>
      </w:r>
      <w:r>
        <w:rPr>
          <w:rFonts w:ascii="Times New Roman"/>
          <w:b/>
          <w:i w:val="false"/>
          <w:color w:val="000000"/>
        </w:rPr>
        <w:t>
орман шаруашылығы және жануарлар дүниесі аумақтық инспекциясы</w:t>
      </w:r>
      <w:r>
        <w:br/>
      </w:r>
      <w:r>
        <w:rPr>
          <w:rFonts w:ascii="Times New Roman"/>
          <w:b/>
          <w:i w:val="false"/>
          <w:color w:val="000000"/>
        </w:rPr>
        <w:t>
туралы ереже</w:t>
      </w:r>
    </w:p>
    <w:bookmarkEnd w:id="50"/>
    <w:bookmarkStart w:name="z129" w:id="51"/>
    <w:p>
      <w:pPr>
        <w:spacing w:after="0"/>
        <w:ind w:left="0"/>
        <w:jc w:val="left"/>
      </w:pPr>
      <w:r>
        <w:rPr>
          <w:rFonts w:ascii="Times New Roman"/>
          <w:b/>
          <w:i w:val="false"/>
          <w:color w:val="000000"/>
        </w:rPr>
        <w:t xml:space="preserve"> 
1. Жалпы ережелер</w:t>
      </w:r>
    </w:p>
    <w:bookmarkEnd w:id="51"/>
    <w:bookmarkStart w:name="z130" w:id="52"/>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Новинск мемлекеттік зоологиялық табиғи қаумалын, Атырау, облысы әкімшілік шекарасының шегіндегі Жайық-Каспий бассейнінің су айдындарында (су қорғау белдеуі мен аймағын, жағалау жиегін және санитарлық қорғау аймағын қоса алғанда) қорғауға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060009 Атырау облысы, Атырау қаласы, К. Медеубаев көшесі, 33.</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52"/>
    <w:bookmarkStart w:name="z142" w:id="53"/>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53"/>
    <w:bookmarkStart w:name="z143" w:id="54"/>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 туралы</w:t>
      </w:r>
      <w:r>
        <w:rPr>
          <w:rFonts w:ascii="Times New Roman"/>
          <w:b w:val="false"/>
          <w:i w:val="false"/>
          <w:color w:val="000000"/>
          <w:sz w:val="28"/>
        </w:rPr>
        <w:t xml:space="preserve">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54"/>
    <w:bookmarkStart w:name="z146" w:id="55"/>
    <w:p>
      <w:pPr>
        <w:spacing w:after="0"/>
        <w:ind w:left="0"/>
        <w:jc w:val="left"/>
      </w:pPr>
      <w:r>
        <w:rPr>
          <w:rFonts w:ascii="Times New Roman"/>
          <w:b/>
          <w:i w:val="false"/>
          <w:color w:val="000000"/>
        </w:rPr>
        <w:t xml:space="preserve"> 
3. Инспекцияның қызметін ұйымдастыру</w:t>
      </w:r>
    </w:p>
    <w:bookmarkEnd w:id="55"/>
    <w:bookmarkStart w:name="z147" w:id="56"/>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56"/>
    <w:bookmarkStart w:name="z151" w:id="57"/>
    <w:p>
      <w:pPr>
        <w:spacing w:after="0"/>
        <w:ind w:left="0"/>
        <w:jc w:val="left"/>
      </w:pPr>
      <w:r>
        <w:rPr>
          <w:rFonts w:ascii="Times New Roman"/>
          <w:b/>
          <w:i w:val="false"/>
          <w:color w:val="000000"/>
        </w:rPr>
        <w:t xml:space="preserve"> 
4. Инспекцияның мүлкі</w:t>
      </w:r>
    </w:p>
    <w:bookmarkEnd w:id="57"/>
    <w:bookmarkStart w:name="z152" w:id="58"/>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58"/>
    <w:bookmarkStart w:name="z155" w:id="59"/>
    <w:p>
      <w:pPr>
        <w:spacing w:after="0"/>
        <w:ind w:left="0"/>
        <w:jc w:val="left"/>
      </w:pPr>
      <w:r>
        <w:rPr>
          <w:rFonts w:ascii="Times New Roman"/>
          <w:b/>
          <w:i w:val="false"/>
          <w:color w:val="000000"/>
        </w:rPr>
        <w:t xml:space="preserve"> 
5. Инспекцияны қайта ұйымдастыру және тарату</w:t>
      </w:r>
    </w:p>
    <w:bookmarkEnd w:id="59"/>
    <w:bookmarkStart w:name="z156" w:id="60"/>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60"/>
    <w:bookmarkStart w:name="z157"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6-қосымша         </w:t>
      </w:r>
    </w:p>
    <w:bookmarkEnd w:id="61"/>
    <w:bookmarkStart w:name="z158" w:id="62"/>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Шығыс Қазақстан</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 ереже</w:t>
      </w:r>
    </w:p>
    <w:bookmarkEnd w:id="62"/>
    <w:bookmarkStart w:name="z159" w:id="63"/>
    <w:p>
      <w:pPr>
        <w:spacing w:after="0"/>
        <w:ind w:left="0"/>
        <w:jc w:val="left"/>
      </w:pPr>
      <w:r>
        <w:rPr>
          <w:rFonts w:ascii="Times New Roman"/>
          <w:b/>
          <w:i w:val="false"/>
          <w:color w:val="000000"/>
        </w:rPr>
        <w:t xml:space="preserve"> 
1. Жалпы ережелер</w:t>
      </w:r>
    </w:p>
    <w:bookmarkEnd w:id="63"/>
    <w:bookmarkStart w:name="z160" w:id="64"/>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Батыс Алтай және Марқакөл мемлекеттік табиғи қорықтарының, Қатонқарағай мемлекеттік ұлттық табиғи паркінің, «Семей орманы» мемлекеттік орман табиғи резерватының және Алтай ботаникалық бағының және Шығыс Қазақстан облысы әкімшілік шекарасының шегіндегі Ертіс бассейнінің су айдындарында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070004 Шығыс Қазақстан облысы, Өскемен қаласы, Мызы көшесі 2/1.</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64"/>
    <w:bookmarkStart w:name="z172" w:id="65"/>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65"/>
    <w:bookmarkStart w:name="z173" w:id="66"/>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 туралы</w:t>
      </w:r>
      <w:r>
        <w:rPr>
          <w:rFonts w:ascii="Times New Roman"/>
          <w:b w:val="false"/>
          <w:i w:val="false"/>
          <w:color w:val="000000"/>
          <w:sz w:val="28"/>
        </w:rPr>
        <w:t xml:space="preserve"> iстердi қарау;</w:t>
      </w:r>
      <w:r>
        <w:br/>
      </w:r>
      <w:r>
        <w:rPr>
          <w:rFonts w:ascii="Times New Roman"/>
          <w:b w:val="false"/>
          <w:i w:val="false"/>
          <w:color w:val="000000"/>
          <w:sz w:val="28"/>
        </w:rPr>
        <w:t>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66"/>
    <w:bookmarkStart w:name="z176" w:id="67"/>
    <w:p>
      <w:pPr>
        <w:spacing w:after="0"/>
        <w:ind w:left="0"/>
        <w:jc w:val="left"/>
      </w:pPr>
      <w:r>
        <w:rPr>
          <w:rFonts w:ascii="Times New Roman"/>
          <w:b/>
          <w:i w:val="false"/>
          <w:color w:val="000000"/>
        </w:rPr>
        <w:t xml:space="preserve"> 
3. Инспекцияның қызметін ұйымдастыру</w:t>
      </w:r>
    </w:p>
    <w:bookmarkEnd w:id="67"/>
    <w:bookmarkStart w:name="z177" w:id="68"/>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68"/>
    <w:bookmarkStart w:name="z181" w:id="69"/>
    <w:p>
      <w:pPr>
        <w:spacing w:after="0"/>
        <w:ind w:left="0"/>
        <w:jc w:val="left"/>
      </w:pPr>
      <w:r>
        <w:rPr>
          <w:rFonts w:ascii="Times New Roman"/>
          <w:b/>
          <w:i w:val="false"/>
          <w:color w:val="000000"/>
        </w:rPr>
        <w:t xml:space="preserve"> 
4. Инспекцияның мүлкі</w:t>
      </w:r>
    </w:p>
    <w:bookmarkEnd w:id="69"/>
    <w:bookmarkStart w:name="z182" w:id="70"/>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70"/>
    <w:bookmarkStart w:name="z185" w:id="71"/>
    <w:p>
      <w:pPr>
        <w:spacing w:after="0"/>
        <w:ind w:left="0"/>
        <w:jc w:val="left"/>
      </w:pPr>
      <w:r>
        <w:rPr>
          <w:rFonts w:ascii="Times New Roman"/>
          <w:b/>
          <w:i w:val="false"/>
          <w:color w:val="000000"/>
        </w:rPr>
        <w:t xml:space="preserve"> 
5. Инспекцияны қайта ұйымдастыру және тарату</w:t>
      </w:r>
    </w:p>
    <w:bookmarkEnd w:id="71"/>
    <w:bookmarkStart w:name="z186" w:id="72"/>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72"/>
    <w:bookmarkStart w:name="z187"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7-қосымша        </w:t>
      </w:r>
    </w:p>
    <w:bookmarkEnd w:id="73"/>
    <w:bookmarkStart w:name="z188" w:id="74"/>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Жамбыл облыстық</w:t>
      </w:r>
      <w:r>
        <w:br/>
      </w:r>
      <w:r>
        <w:rPr>
          <w:rFonts w:ascii="Times New Roman"/>
          <w:b/>
          <w:i w:val="false"/>
          <w:color w:val="000000"/>
        </w:rPr>
        <w:t>
орман шаруашылығы және жануарлар дүниесі аумақтық инспекциясы</w:t>
      </w:r>
      <w:r>
        <w:br/>
      </w:r>
      <w:r>
        <w:rPr>
          <w:rFonts w:ascii="Times New Roman"/>
          <w:b/>
          <w:i w:val="false"/>
          <w:color w:val="000000"/>
        </w:rPr>
        <w:t>
туралы ереже 1. Жалпы ережелер</w:t>
      </w:r>
    </w:p>
    <w:bookmarkEnd w:id="74"/>
    <w:bookmarkStart w:name="z189" w:id="75"/>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Жамбыл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және Жамбыл облысы әкімшілік шекарасының шегіндегі Шу-Талас бассейнінің су айдындарында (су қорғау белдеуі мен аймағын, жағалау жиегін және санитарлық қорғау аймағын қоса алғанда)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080009, Жамбыл облысы, Тараз қаласы, Әл-Фараби көшесі, 11.</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75"/>
    <w:bookmarkStart w:name="z201" w:id="76"/>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76"/>
    <w:bookmarkStart w:name="z202" w:id="77"/>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77"/>
    <w:bookmarkStart w:name="z205" w:id="78"/>
    <w:p>
      <w:pPr>
        <w:spacing w:after="0"/>
        <w:ind w:left="0"/>
        <w:jc w:val="left"/>
      </w:pPr>
      <w:r>
        <w:rPr>
          <w:rFonts w:ascii="Times New Roman"/>
          <w:b/>
          <w:i w:val="false"/>
          <w:color w:val="000000"/>
        </w:rPr>
        <w:t xml:space="preserve"> 
3. Инспекцияның қызметін ұйымдастыру</w:t>
      </w:r>
    </w:p>
    <w:bookmarkEnd w:id="78"/>
    <w:bookmarkStart w:name="z206" w:id="79"/>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79"/>
    <w:bookmarkStart w:name="z210" w:id="80"/>
    <w:p>
      <w:pPr>
        <w:spacing w:after="0"/>
        <w:ind w:left="0"/>
        <w:jc w:val="left"/>
      </w:pPr>
      <w:r>
        <w:rPr>
          <w:rFonts w:ascii="Times New Roman"/>
          <w:b/>
          <w:i w:val="false"/>
          <w:color w:val="000000"/>
        </w:rPr>
        <w:t xml:space="preserve"> 
4. Инспекцияның мүлкі</w:t>
      </w:r>
    </w:p>
    <w:bookmarkEnd w:id="80"/>
    <w:bookmarkStart w:name="z211" w:id="81"/>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81"/>
    <w:bookmarkStart w:name="z214" w:id="82"/>
    <w:p>
      <w:pPr>
        <w:spacing w:after="0"/>
        <w:ind w:left="0"/>
        <w:jc w:val="left"/>
      </w:pPr>
      <w:r>
        <w:rPr>
          <w:rFonts w:ascii="Times New Roman"/>
          <w:b/>
          <w:i w:val="false"/>
          <w:color w:val="000000"/>
        </w:rPr>
        <w:t xml:space="preserve"> 
5. Инспекцияны қайта ұйымдастыру және тарату</w:t>
      </w:r>
    </w:p>
    <w:bookmarkEnd w:id="82"/>
    <w:bookmarkStart w:name="z215" w:id="83"/>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83"/>
    <w:bookmarkStart w:name="z216"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8-қосымша        </w:t>
      </w:r>
    </w:p>
    <w:bookmarkEnd w:id="84"/>
    <w:bookmarkStart w:name="z217" w:id="85"/>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Батыс Қазақстан</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 ереже</w:t>
      </w:r>
    </w:p>
    <w:bookmarkEnd w:id="85"/>
    <w:bookmarkStart w:name="z218" w:id="86"/>
    <w:p>
      <w:pPr>
        <w:spacing w:after="0"/>
        <w:ind w:left="0"/>
        <w:jc w:val="left"/>
      </w:pPr>
      <w:r>
        <w:rPr>
          <w:rFonts w:ascii="Times New Roman"/>
          <w:b/>
          <w:i w:val="false"/>
          <w:color w:val="000000"/>
        </w:rPr>
        <w:t xml:space="preserve"> 
1. Жалпы ережелер</w:t>
      </w:r>
    </w:p>
    <w:bookmarkEnd w:id="86"/>
    <w:bookmarkStart w:name="z219" w:id="87"/>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инспекциясы»республикалық мемлекеттік мекемесі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мемлекеттік орман қорына енбейтін Бударин мемлекеттік зоологиялық табиғи қаумалы аумағының күзет бөлігіне және Батыс Қазақстан облысы әкімшілік шекарасының шегіндегі Жайық-Каспий бассейнінің су айдындарында (су қорғау белдеуі мен аймағын, жағалау жиегін және санитарлық қорғау аймағын қоса алғанда) бақылау мен қадағалауды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090000 Батыс Қазақстан облысы, Орал қаласы, Қ.Аманжолов көшесі, 75.</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87"/>
    <w:bookmarkStart w:name="z231" w:id="88"/>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88"/>
    <w:bookmarkStart w:name="z232" w:id="89"/>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әкiмшiлiк </w:t>
      </w:r>
      <w:r>
        <w:rPr>
          <w:rFonts w:ascii="Times New Roman"/>
          <w:b w:val="false"/>
          <w:i w:val="false"/>
          <w:color w:val="000000"/>
          <w:sz w:val="28"/>
        </w:rPr>
        <w:t>құқық бұзушылықтар туралы</w:t>
      </w:r>
      <w:r>
        <w:rPr>
          <w:rFonts w:ascii="Times New Roman"/>
          <w:b w:val="false"/>
          <w:i w:val="false"/>
          <w:color w:val="000000"/>
          <w:sz w:val="28"/>
        </w:rPr>
        <w:t xml:space="preserve">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89"/>
    <w:bookmarkStart w:name="z235" w:id="90"/>
    <w:p>
      <w:pPr>
        <w:spacing w:after="0"/>
        <w:ind w:left="0"/>
        <w:jc w:val="left"/>
      </w:pPr>
      <w:r>
        <w:rPr>
          <w:rFonts w:ascii="Times New Roman"/>
          <w:b/>
          <w:i w:val="false"/>
          <w:color w:val="000000"/>
        </w:rPr>
        <w:t xml:space="preserve"> 
3. Инспекцияның қызметін ұйымдастыру</w:t>
      </w:r>
    </w:p>
    <w:bookmarkEnd w:id="90"/>
    <w:bookmarkStart w:name="z236" w:id="91"/>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91"/>
    <w:bookmarkStart w:name="z240" w:id="92"/>
    <w:p>
      <w:pPr>
        <w:spacing w:after="0"/>
        <w:ind w:left="0"/>
        <w:jc w:val="left"/>
      </w:pPr>
      <w:r>
        <w:rPr>
          <w:rFonts w:ascii="Times New Roman"/>
          <w:b/>
          <w:i w:val="false"/>
          <w:color w:val="000000"/>
        </w:rPr>
        <w:t xml:space="preserve"> 
4. Инспекцияның мүлкі</w:t>
      </w:r>
    </w:p>
    <w:bookmarkEnd w:id="92"/>
    <w:bookmarkStart w:name="z241" w:id="93"/>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93"/>
    <w:bookmarkStart w:name="z244" w:id="94"/>
    <w:p>
      <w:pPr>
        <w:spacing w:after="0"/>
        <w:ind w:left="0"/>
        <w:jc w:val="left"/>
      </w:pPr>
      <w:r>
        <w:rPr>
          <w:rFonts w:ascii="Times New Roman"/>
          <w:b/>
          <w:i w:val="false"/>
          <w:color w:val="000000"/>
        </w:rPr>
        <w:t xml:space="preserve"> 
5. Инспекцияны қайта ұйымдастыру және тарату</w:t>
      </w:r>
    </w:p>
    <w:bookmarkEnd w:id="94"/>
    <w:bookmarkStart w:name="z245" w:id="95"/>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95"/>
    <w:bookmarkStart w:name="z246"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9-қосымша         </w:t>
      </w:r>
    </w:p>
    <w:bookmarkEnd w:id="96"/>
    <w:bookmarkStart w:name="z247" w:id="97"/>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Қарағанды</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туралыереже</w:t>
      </w:r>
    </w:p>
    <w:bookmarkEnd w:id="97"/>
    <w:bookmarkStart w:name="z248" w:id="98"/>
    <w:p>
      <w:pPr>
        <w:spacing w:after="0"/>
        <w:ind w:left="0"/>
        <w:jc w:val="left"/>
      </w:pPr>
      <w:r>
        <w:rPr>
          <w:rFonts w:ascii="Times New Roman"/>
          <w:b/>
          <w:i w:val="false"/>
          <w:color w:val="000000"/>
        </w:rPr>
        <w:t xml:space="preserve"> 
1. Жалпы ережелер</w:t>
      </w:r>
    </w:p>
    <w:bookmarkEnd w:id="98"/>
    <w:bookmarkStart w:name="z249" w:id="99"/>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Қарқаралы, «Бұйратау» мемлекеттік ұлттық табиғи парктерінің, «Қарағанды мемлекеттік хайуанаттар бағы» мемлекеттік коммуналдық қазыналық кәсіпорнының, Жезқазған ботаникалық бағы және Балқаш көлін қоспағанда Қарағанды облысы әкімшілік шекарасының шегіндегі Нұра-Сарысу бассейнінің су айдындарында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100019, Қарағанды облысы, Қарағанды қаласы, Крылов көшесі, 20а.</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99"/>
    <w:bookmarkStart w:name="z261" w:id="100"/>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00"/>
    <w:bookmarkStart w:name="z262" w:id="101"/>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01"/>
    <w:bookmarkStart w:name="z265" w:id="102"/>
    <w:p>
      <w:pPr>
        <w:spacing w:after="0"/>
        <w:ind w:left="0"/>
        <w:jc w:val="left"/>
      </w:pPr>
      <w:r>
        <w:rPr>
          <w:rFonts w:ascii="Times New Roman"/>
          <w:b/>
          <w:i w:val="false"/>
          <w:color w:val="000000"/>
        </w:rPr>
        <w:t xml:space="preserve"> 
3. Инспекцияның қызметін ұйымдастыру</w:t>
      </w:r>
    </w:p>
    <w:bookmarkEnd w:id="102"/>
    <w:bookmarkStart w:name="z266" w:id="103"/>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03"/>
    <w:bookmarkStart w:name="z270" w:id="104"/>
    <w:p>
      <w:pPr>
        <w:spacing w:after="0"/>
        <w:ind w:left="0"/>
        <w:jc w:val="left"/>
      </w:pPr>
      <w:r>
        <w:rPr>
          <w:rFonts w:ascii="Times New Roman"/>
          <w:b/>
          <w:i w:val="false"/>
          <w:color w:val="000000"/>
        </w:rPr>
        <w:t xml:space="preserve"> 
4. Инспекцияның мүлкі</w:t>
      </w:r>
    </w:p>
    <w:bookmarkEnd w:id="104"/>
    <w:bookmarkStart w:name="z271" w:id="105"/>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05"/>
    <w:bookmarkStart w:name="z274" w:id="106"/>
    <w:p>
      <w:pPr>
        <w:spacing w:after="0"/>
        <w:ind w:left="0"/>
        <w:jc w:val="left"/>
      </w:pPr>
      <w:r>
        <w:rPr>
          <w:rFonts w:ascii="Times New Roman"/>
          <w:b/>
          <w:i w:val="false"/>
          <w:color w:val="000000"/>
        </w:rPr>
        <w:t xml:space="preserve"> 
5. Инспекцияны қайта ұйымдастыру және тарату</w:t>
      </w:r>
    </w:p>
    <w:bookmarkEnd w:id="106"/>
    <w:bookmarkStart w:name="z275" w:id="107"/>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07"/>
    <w:bookmarkStart w:name="z276" w:id="1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10-қосымша       </w:t>
      </w:r>
    </w:p>
    <w:bookmarkEnd w:id="108"/>
    <w:bookmarkStart w:name="z277" w:id="109"/>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Қостанай</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 ереже</w:t>
      </w:r>
    </w:p>
    <w:bookmarkEnd w:id="109"/>
    <w:bookmarkStart w:name="z278" w:id="110"/>
    <w:p>
      <w:pPr>
        <w:spacing w:after="0"/>
        <w:ind w:left="0"/>
        <w:jc w:val="left"/>
      </w:pPr>
      <w:r>
        <w:rPr>
          <w:rFonts w:ascii="Times New Roman"/>
          <w:b/>
          <w:i w:val="false"/>
          <w:color w:val="000000"/>
        </w:rPr>
        <w:t xml:space="preserve"> 
1. Жалпы ережелер</w:t>
      </w:r>
    </w:p>
    <w:bookmarkEnd w:id="110"/>
    <w:bookmarkStart w:name="z279" w:id="111"/>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Наурызым мемлекеттік табиғи қорығының және «Алтын Дала» мемлекеттік табиғи резерватының және Қостанай облысы әкімшілік шекарасының шегіндегі Тобыл-Торғай бассейнінің су айдындарында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110000, Қостанай облысы, Қостанай қаласы, Ю.Гагарин көшесі, 85 «А».</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11"/>
    <w:bookmarkStart w:name="z291" w:id="112"/>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12"/>
    <w:bookmarkStart w:name="z292" w:id="113"/>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 туралы</w:t>
      </w:r>
      <w:r>
        <w:rPr>
          <w:rFonts w:ascii="Times New Roman"/>
          <w:b w:val="false"/>
          <w:i w:val="false"/>
          <w:color w:val="000000"/>
          <w:sz w:val="28"/>
        </w:rPr>
        <w:t xml:space="preserve"> iстердi қарау;</w:t>
      </w:r>
      <w:r>
        <w:br/>
      </w:r>
      <w:r>
        <w:rPr>
          <w:rFonts w:ascii="Times New Roman"/>
          <w:b w:val="false"/>
          <w:i w:val="false"/>
          <w:color w:val="000000"/>
          <w:sz w:val="28"/>
        </w:rPr>
        <w:t>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13"/>
    <w:bookmarkStart w:name="z295" w:id="114"/>
    <w:p>
      <w:pPr>
        <w:spacing w:after="0"/>
        <w:ind w:left="0"/>
        <w:jc w:val="left"/>
      </w:pPr>
      <w:r>
        <w:rPr>
          <w:rFonts w:ascii="Times New Roman"/>
          <w:b/>
          <w:i w:val="false"/>
          <w:color w:val="000000"/>
        </w:rPr>
        <w:t xml:space="preserve"> 
3. Инспекцияның қызметін ұйымдастыру</w:t>
      </w:r>
    </w:p>
    <w:bookmarkEnd w:id="114"/>
    <w:bookmarkStart w:name="z296" w:id="115"/>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15"/>
    <w:bookmarkStart w:name="z300" w:id="116"/>
    <w:p>
      <w:pPr>
        <w:spacing w:after="0"/>
        <w:ind w:left="0"/>
        <w:jc w:val="left"/>
      </w:pPr>
      <w:r>
        <w:rPr>
          <w:rFonts w:ascii="Times New Roman"/>
          <w:b/>
          <w:i w:val="false"/>
          <w:color w:val="000000"/>
        </w:rPr>
        <w:t xml:space="preserve"> 
4. Инспекцияның мүлкі</w:t>
      </w:r>
    </w:p>
    <w:bookmarkEnd w:id="116"/>
    <w:bookmarkStart w:name="z301" w:id="117"/>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17"/>
    <w:bookmarkStart w:name="z304" w:id="118"/>
    <w:p>
      <w:pPr>
        <w:spacing w:after="0"/>
        <w:ind w:left="0"/>
        <w:jc w:val="left"/>
      </w:pPr>
      <w:r>
        <w:rPr>
          <w:rFonts w:ascii="Times New Roman"/>
          <w:b/>
          <w:i w:val="false"/>
          <w:color w:val="000000"/>
        </w:rPr>
        <w:t xml:space="preserve"> 
5. Инспекцияны қайта ұйымдастыру және тарату</w:t>
      </w:r>
    </w:p>
    <w:bookmarkEnd w:id="118"/>
    <w:bookmarkStart w:name="z305" w:id="119"/>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19"/>
    <w:bookmarkStart w:name="z306"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11-қосымша        </w:t>
      </w:r>
    </w:p>
    <w:bookmarkEnd w:id="120"/>
    <w:bookmarkStart w:name="z307" w:id="121"/>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Қызылорда</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туралыереже</w:t>
      </w:r>
    </w:p>
    <w:bookmarkEnd w:id="121"/>
    <w:bookmarkStart w:name="z308" w:id="122"/>
    <w:p>
      <w:pPr>
        <w:spacing w:after="0"/>
        <w:ind w:left="0"/>
        <w:jc w:val="left"/>
      </w:pPr>
      <w:r>
        <w:rPr>
          <w:rFonts w:ascii="Times New Roman"/>
          <w:b/>
          <w:i w:val="false"/>
          <w:color w:val="000000"/>
        </w:rPr>
        <w:t xml:space="preserve"> 
1. Жалпы ережелер</w:t>
      </w:r>
    </w:p>
    <w:bookmarkEnd w:id="122"/>
    <w:bookmarkStart w:name="z309" w:id="123"/>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Барсакелмес мемлекеттік табиғи қорығының және Қызылорда облысы әкімшілік шекарасының шегіндегі Арал-Сырдария бассейнінің су айдындарында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120008, Қызылорда облысы, Қызылорда қаласы, Абай даңғылы, 60а.</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23"/>
    <w:bookmarkStart w:name="z321" w:id="124"/>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24"/>
    <w:bookmarkStart w:name="z322" w:id="125"/>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25"/>
    <w:bookmarkStart w:name="z325" w:id="126"/>
    <w:p>
      <w:pPr>
        <w:spacing w:after="0"/>
        <w:ind w:left="0"/>
        <w:jc w:val="left"/>
      </w:pPr>
      <w:r>
        <w:rPr>
          <w:rFonts w:ascii="Times New Roman"/>
          <w:b/>
          <w:i w:val="false"/>
          <w:color w:val="000000"/>
        </w:rPr>
        <w:t xml:space="preserve"> 
3. Инспекцияның қызметін ұйымдастыру</w:t>
      </w:r>
    </w:p>
    <w:bookmarkEnd w:id="126"/>
    <w:bookmarkStart w:name="z326" w:id="127"/>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27"/>
    <w:bookmarkStart w:name="z330" w:id="128"/>
    <w:p>
      <w:pPr>
        <w:spacing w:after="0"/>
        <w:ind w:left="0"/>
        <w:jc w:val="left"/>
      </w:pPr>
      <w:r>
        <w:rPr>
          <w:rFonts w:ascii="Times New Roman"/>
          <w:b/>
          <w:i w:val="false"/>
          <w:color w:val="000000"/>
        </w:rPr>
        <w:t xml:space="preserve"> 
4. Инспекцияның мүлкі</w:t>
      </w:r>
    </w:p>
    <w:bookmarkEnd w:id="128"/>
    <w:bookmarkStart w:name="z331" w:id="129"/>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29"/>
    <w:bookmarkStart w:name="z334" w:id="130"/>
    <w:p>
      <w:pPr>
        <w:spacing w:after="0"/>
        <w:ind w:left="0"/>
        <w:jc w:val="left"/>
      </w:pPr>
      <w:r>
        <w:rPr>
          <w:rFonts w:ascii="Times New Roman"/>
          <w:b/>
          <w:i w:val="false"/>
          <w:color w:val="000000"/>
        </w:rPr>
        <w:t xml:space="preserve"> 
5. Инспекцияны қайта ұйымдастыру және тарату</w:t>
      </w:r>
    </w:p>
    <w:bookmarkEnd w:id="130"/>
    <w:bookmarkStart w:name="z335" w:id="131"/>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31"/>
    <w:bookmarkStart w:name="z336"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12-қосымша          </w:t>
      </w:r>
    </w:p>
    <w:bookmarkEnd w:id="132"/>
    <w:bookmarkStart w:name="z337" w:id="133"/>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Маңғыстау</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 ереже</w:t>
      </w:r>
    </w:p>
    <w:bookmarkEnd w:id="133"/>
    <w:bookmarkStart w:name="z338" w:id="134"/>
    <w:p>
      <w:pPr>
        <w:spacing w:after="0"/>
        <w:ind w:left="0"/>
        <w:jc w:val="left"/>
      </w:pPr>
      <w:r>
        <w:rPr>
          <w:rFonts w:ascii="Times New Roman"/>
          <w:b/>
          <w:i w:val="false"/>
          <w:color w:val="000000"/>
        </w:rPr>
        <w:t xml:space="preserve"> 
1. Жалпы ережелер</w:t>
      </w:r>
    </w:p>
    <w:bookmarkEnd w:id="134"/>
    <w:bookmarkStart w:name="z339" w:id="135"/>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Үстірт мемлекеттік табиғи қорығының, Маңғышлақ тәжірибелік ботаникалық бағының және Ақтау-Бозашы мемлекеттік зоологиялық табиғи қаумалының және Маңғыстау облысы әкімшілік шекарасының шегіндегі Жайық-Каспий бассейнінің су айдындарында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 мекен жайы:130000, Маңғыстау облысы, Ақтау қаласы, Теңіз сорабы стансасы ауданы ЖЭО-1 М.</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35"/>
    <w:bookmarkStart w:name="z351" w:id="136"/>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36"/>
    <w:bookmarkStart w:name="z352" w:id="137"/>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37"/>
    <w:bookmarkStart w:name="z355" w:id="138"/>
    <w:p>
      <w:pPr>
        <w:spacing w:after="0"/>
        <w:ind w:left="0"/>
        <w:jc w:val="left"/>
      </w:pPr>
      <w:r>
        <w:rPr>
          <w:rFonts w:ascii="Times New Roman"/>
          <w:b/>
          <w:i w:val="false"/>
          <w:color w:val="000000"/>
        </w:rPr>
        <w:t xml:space="preserve"> 
3. Инспекцияның қызметін ұйымдастыру</w:t>
      </w:r>
    </w:p>
    <w:bookmarkEnd w:id="138"/>
    <w:bookmarkStart w:name="z356" w:id="139"/>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39"/>
    <w:bookmarkStart w:name="z360" w:id="140"/>
    <w:p>
      <w:pPr>
        <w:spacing w:after="0"/>
        <w:ind w:left="0"/>
        <w:jc w:val="left"/>
      </w:pPr>
      <w:r>
        <w:rPr>
          <w:rFonts w:ascii="Times New Roman"/>
          <w:b/>
          <w:i w:val="false"/>
          <w:color w:val="000000"/>
        </w:rPr>
        <w:t xml:space="preserve"> 
4. Инспекцияның мүлкі</w:t>
      </w:r>
    </w:p>
    <w:bookmarkEnd w:id="140"/>
    <w:bookmarkStart w:name="z361" w:id="141"/>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41"/>
    <w:bookmarkStart w:name="z364" w:id="142"/>
    <w:p>
      <w:pPr>
        <w:spacing w:after="0"/>
        <w:ind w:left="0"/>
        <w:jc w:val="left"/>
      </w:pPr>
      <w:r>
        <w:rPr>
          <w:rFonts w:ascii="Times New Roman"/>
          <w:b/>
          <w:i w:val="false"/>
          <w:color w:val="000000"/>
        </w:rPr>
        <w:t xml:space="preserve"> 
5. Инспекцияны қайта ұйымдастыру және тарату</w:t>
      </w:r>
    </w:p>
    <w:bookmarkEnd w:id="142"/>
    <w:bookmarkStart w:name="z365" w:id="143"/>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43"/>
    <w:bookmarkStart w:name="z366" w:id="1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13-қосымша        </w:t>
      </w:r>
    </w:p>
    <w:bookmarkEnd w:id="144"/>
    <w:bookmarkStart w:name="z367" w:id="145"/>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Павлодар</w:t>
      </w:r>
      <w:r>
        <w:br/>
      </w:r>
      <w:r>
        <w:rPr>
          <w:rFonts w:ascii="Times New Roman"/>
          <w:b/>
          <w:i w:val="false"/>
          <w:color w:val="000000"/>
        </w:rPr>
        <w:t>
облыстық орман шаруашылығы және жануарлар дүниесі аумақтық</w:t>
      </w:r>
      <w:r>
        <w:br/>
      </w:r>
      <w:r>
        <w:rPr>
          <w:rFonts w:ascii="Times New Roman"/>
          <w:b/>
          <w:i w:val="false"/>
          <w:color w:val="000000"/>
        </w:rPr>
        <w:t>
инспекциясы туралы ереже</w:t>
      </w:r>
    </w:p>
    <w:bookmarkEnd w:id="145"/>
    <w:bookmarkStart w:name="z368" w:id="146"/>
    <w:p>
      <w:pPr>
        <w:spacing w:after="0"/>
        <w:ind w:left="0"/>
        <w:jc w:val="left"/>
      </w:pPr>
      <w:r>
        <w:rPr>
          <w:rFonts w:ascii="Times New Roman"/>
          <w:b/>
          <w:i w:val="false"/>
          <w:color w:val="000000"/>
        </w:rPr>
        <w:t xml:space="preserve"> 
1. Жалпы ережелер</w:t>
      </w:r>
    </w:p>
    <w:bookmarkEnd w:id="146"/>
    <w:bookmarkStart w:name="z369" w:id="147"/>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Баянауыл мемлекеттік ұлттық табиғи паркінің және «Ертіс орманы» мемлекеттік орман табиғи резерватының қызметін және «Ертіс жағалауы» мемлекеттік кешенді табиғи қаумалы мен «Қаз қайтуы» мемлекеттік табиғат ескерткішінің қорғалуын және Павлодар облысы әкімшілік шекарасының шегіндегі Ертіс бассейнінің су айдындарында (су қорғау белдеуі мен аймағын, жағалау жиегін және санитарлық қорғау аймағын қоса алғанда)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140001, Павлодар облысы, Павлодар қаласы, Ворушин көшесі, 92.</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47"/>
    <w:bookmarkStart w:name="z381" w:id="148"/>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48"/>
    <w:bookmarkStart w:name="z382" w:id="149"/>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49"/>
    <w:bookmarkStart w:name="z385" w:id="150"/>
    <w:p>
      <w:pPr>
        <w:spacing w:after="0"/>
        <w:ind w:left="0"/>
        <w:jc w:val="left"/>
      </w:pPr>
      <w:r>
        <w:rPr>
          <w:rFonts w:ascii="Times New Roman"/>
          <w:b/>
          <w:i w:val="false"/>
          <w:color w:val="000000"/>
        </w:rPr>
        <w:t xml:space="preserve"> 
3. Инспекцияның қызметін ұйымдастыру</w:t>
      </w:r>
    </w:p>
    <w:bookmarkEnd w:id="150"/>
    <w:bookmarkStart w:name="z386" w:id="151"/>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51"/>
    <w:bookmarkStart w:name="z390" w:id="152"/>
    <w:p>
      <w:pPr>
        <w:spacing w:after="0"/>
        <w:ind w:left="0"/>
        <w:jc w:val="left"/>
      </w:pPr>
      <w:r>
        <w:rPr>
          <w:rFonts w:ascii="Times New Roman"/>
          <w:b/>
          <w:i w:val="false"/>
          <w:color w:val="000000"/>
        </w:rPr>
        <w:t xml:space="preserve"> 
4. Инспекцияның мүлкі</w:t>
      </w:r>
    </w:p>
    <w:bookmarkEnd w:id="152"/>
    <w:bookmarkStart w:name="z391" w:id="153"/>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53"/>
    <w:bookmarkStart w:name="z394" w:id="154"/>
    <w:p>
      <w:pPr>
        <w:spacing w:after="0"/>
        <w:ind w:left="0"/>
        <w:jc w:val="left"/>
      </w:pPr>
      <w:r>
        <w:rPr>
          <w:rFonts w:ascii="Times New Roman"/>
          <w:b/>
          <w:i w:val="false"/>
          <w:color w:val="000000"/>
        </w:rPr>
        <w:t xml:space="preserve"> 
5. Инспекцияны қайта ұйымдастыру және тарату</w:t>
      </w:r>
    </w:p>
    <w:bookmarkEnd w:id="154"/>
    <w:bookmarkStart w:name="z395" w:id="155"/>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55"/>
    <w:bookmarkStart w:name="z396" w:id="1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14-қосымша       </w:t>
      </w:r>
    </w:p>
    <w:bookmarkEnd w:id="156"/>
    <w:bookmarkStart w:name="z397" w:id="157"/>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w:t>
      </w:r>
      <w:r>
        <w:br/>
      </w:r>
      <w:r>
        <w:rPr>
          <w:rFonts w:ascii="Times New Roman"/>
          <w:b/>
          <w:i w:val="false"/>
          <w:color w:val="000000"/>
        </w:rPr>
        <w:t>
Солтүстік Қазақстан облыстық орман шаруашылығы және жануарлар</w:t>
      </w:r>
      <w:r>
        <w:br/>
      </w:r>
      <w:r>
        <w:rPr>
          <w:rFonts w:ascii="Times New Roman"/>
          <w:b/>
          <w:i w:val="false"/>
          <w:color w:val="000000"/>
        </w:rPr>
        <w:t>
дүниесі аумақтық инспекциясы туралы ереже</w:t>
      </w:r>
    </w:p>
    <w:bookmarkEnd w:id="157"/>
    <w:bookmarkStart w:name="z398" w:id="158"/>
    <w:p>
      <w:pPr>
        <w:spacing w:after="0"/>
        <w:ind w:left="0"/>
        <w:jc w:val="left"/>
      </w:pPr>
      <w:r>
        <w:rPr>
          <w:rFonts w:ascii="Times New Roman"/>
          <w:b/>
          <w:i w:val="false"/>
          <w:color w:val="000000"/>
        </w:rPr>
        <w:t xml:space="preserve"> 
1. Жалпы ережелер</w:t>
      </w:r>
    </w:p>
    <w:bookmarkEnd w:id="158"/>
    <w:bookmarkStart w:name="z399" w:id="159"/>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«Көкшетау» мемлекеттік ұлттық табиғи паркінің қызметін, құзіреті шегінде Мамлют және Смирнов мемлекеттік зоологиялық табиғи қаумалдарының және Солтүстік Қазақстан облысы әкімшілік шекарасының шегіндегі Есіл бассейнінің су айдындарында (су қорғау белдеуі мен аймағын, жағалау жиегін және санитарлық қорғау аймағын қоса алғанда) қорғалуын да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150008, Солтүстік Қазақстан облысы, Петропавл қаласы, К. Сүтішев көшесі, 58.</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59"/>
    <w:bookmarkStart w:name="z410" w:id="160"/>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60"/>
    <w:bookmarkStart w:name="z411" w:id="161"/>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 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61"/>
    <w:bookmarkStart w:name="z414" w:id="162"/>
    <w:p>
      <w:pPr>
        <w:spacing w:after="0"/>
        <w:ind w:left="0"/>
        <w:jc w:val="left"/>
      </w:pPr>
      <w:r>
        <w:rPr>
          <w:rFonts w:ascii="Times New Roman"/>
          <w:b/>
          <w:i w:val="false"/>
          <w:color w:val="000000"/>
        </w:rPr>
        <w:t xml:space="preserve"> 
3. Инспекцияның қызметін ұйымдастыру</w:t>
      </w:r>
    </w:p>
    <w:bookmarkEnd w:id="162"/>
    <w:bookmarkStart w:name="z415" w:id="163"/>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63"/>
    <w:bookmarkStart w:name="z419" w:id="164"/>
    <w:p>
      <w:pPr>
        <w:spacing w:after="0"/>
        <w:ind w:left="0"/>
        <w:jc w:val="left"/>
      </w:pPr>
      <w:r>
        <w:rPr>
          <w:rFonts w:ascii="Times New Roman"/>
          <w:b/>
          <w:i w:val="false"/>
          <w:color w:val="000000"/>
        </w:rPr>
        <w:t xml:space="preserve"> 
4. Инспекцияның мүлкі</w:t>
      </w:r>
    </w:p>
    <w:bookmarkEnd w:id="164"/>
    <w:bookmarkStart w:name="z420" w:id="165"/>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65"/>
    <w:bookmarkStart w:name="z423" w:id="166"/>
    <w:p>
      <w:pPr>
        <w:spacing w:after="0"/>
        <w:ind w:left="0"/>
        <w:jc w:val="left"/>
      </w:pPr>
      <w:r>
        <w:rPr>
          <w:rFonts w:ascii="Times New Roman"/>
          <w:b/>
          <w:i w:val="false"/>
          <w:color w:val="000000"/>
        </w:rPr>
        <w:t xml:space="preserve"> 
5. Инспекцияны қайта ұйымдастыру және тарату</w:t>
      </w:r>
    </w:p>
    <w:bookmarkEnd w:id="166"/>
    <w:bookmarkStart w:name="z424" w:id="167"/>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67"/>
    <w:bookmarkStart w:name="z425" w:id="1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20-04/518 бұйрығына </w:t>
      </w:r>
      <w:r>
        <w:br/>
      </w:r>
      <w:r>
        <w:rPr>
          <w:rFonts w:ascii="Times New Roman"/>
          <w:b w:val="false"/>
          <w:i w:val="false"/>
          <w:color w:val="000000"/>
          <w:sz w:val="28"/>
        </w:rPr>
        <w:t xml:space="preserve">
15-қосымша        </w:t>
      </w:r>
    </w:p>
    <w:bookmarkEnd w:id="168"/>
    <w:bookmarkStart w:name="z426" w:id="169"/>
    <w:p>
      <w:pPr>
        <w:spacing w:after="0"/>
        <w:ind w:left="0"/>
        <w:jc w:val="left"/>
      </w:pPr>
      <w:r>
        <w:rPr>
          <w:rFonts w:ascii="Times New Roman"/>
          <w:b/>
          <w:i w:val="false"/>
          <w:color w:val="000000"/>
        </w:rPr>
        <w:t xml:space="preserve"> 
Қазақстан Республикасы Ауыл шаруашылығы министрлігі Орман</w:t>
      </w:r>
      <w:r>
        <w:br/>
      </w:r>
      <w:r>
        <w:rPr>
          <w:rFonts w:ascii="Times New Roman"/>
          <w:b/>
          <w:i w:val="false"/>
          <w:color w:val="000000"/>
        </w:rPr>
        <w:t>
шаруашылығы және жануарлар дүниесі комитетінің Оңтүстік</w:t>
      </w:r>
      <w:r>
        <w:br/>
      </w:r>
      <w:r>
        <w:rPr>
          <w:rFonts w:ascii="Times New Roman"/>
          <w:b/>
          <w:i w:val="false"/>
          <w:color w:val="000000"/>
        </w:rPr>
        <w:t>
Қазақстан облыстық орман шаруашылығы және жануарлар дүниесі</w:t>
      </w:r>
      <w:r>
        <w:br/>
      </w:r>
      <w:r>
        <w:rPr>
          <w:rFonts w:ascii="Times New Roman"/>
          <w:b/>
          <w:i w:val="false"/>
          <w:color w:val="000000"/>
        </w:rPr>
        <w:t>
аумақтық инспекциясы туралы ереже</w:t>
      </w:r>
    </w:p>
    <w:bookmarkEnd w:id="169"/>
    <w:bookmarkStart w:name="z427" w:id="170"/>
    <w:p>
      <w:pPr>
        <w:spacing w:after="0"/>
        <w:ind w:left="0"/>
        <w:jc w:val="left"/>
      </w:pPr>
      <w:r>
        <w:rPr>
          <w:rFonts w:ascii="Times New Roman"/>
          <w:b/>
          <w:i w:val="false"/>
          <w:color w:val="000000"/>
        </w:rPr>
        <w:t xml:space="preserve"> 
1. Жалпы ережелер</w:t>
      </w:r>
    </w:p>
    <w:bookmarkEnd w:id="170"/>
    <w:bookmarkStart w:name="z428" w:id="171"/>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Оңтүстік Қазақстан облыстық орман шаруашылығы және жануарлар дүниесі аумақтық инспекциясы (бұдан әрi - Инспекция) орман және балық шаруашылығы, жануарлар дүниесi, ерекше қорғалатын табиғи аумақтар саласында атқару, бақылау және қадағалау функцияларын орындауға уәкілетті Қазақстан Республикасы Ауыл шаруашылығы министрлігі Орман шаруашылығы және жануарлар дүниесі комитетінің (бұдан әрі - Комитет) аумақтық бөлімшесі болып табылады.</w:t>
      </w:r>
      <w:r>
        <w:br/>
      </w:r>
      <w:r>
        <w:rPr>
          <w:rFonts w:ascii="Times New Roman"/>
          <w:b w:val="false"/>
          <w:i w:val="false"/>
          <w:color w:val="000000"/>
          <w:sz w:val="28"/>
        </w:rPr>
        <w:t>
      Инспекция Ақсу-Жабағылы және Қаратау мемлекеттік табиғи қорықтарының, Сайрам-Өгем мемлекеттік ұлттық табиғи паркінің және «Шымкент мемлекеттік хайуанаттар бағы» мемлекеттік коммуналдық қазыналық кәсіпорнының және Оңтүстік Қазақстан облысы әкімшілік шекарасының шегіндегі Арал-Сырдария бассейнінің су айдындарында (су қорғау белдеуі мен аймағын, жағалау жиегін және санитарлық қорғау аймағын қоса алғанда)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Инспекцияның құрылымы және штат санын Комитеттің аумақтық бөлімшелерінің жалпы саны шегінде Қазақстан Республикасы Ауыл шаруашылығы министрлігінің Жауапты хатшысы Қазақстан Республикасы Ауыл шаруашылығы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8. Инспекцияның заңдық мекен жайы: 160009, Шымкент қаласы, Еңбекші ауданы, Орманшы тұрғын үй алабы А.Ысқақов көшесі 48/1.</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Ауыл шаруашылығы министрлігі Орман шаруашылығы және жануарлар дүниесі комитетінің Оңтүстік Қазақстан облыстық орман шаруашылығы және жануарлар дүниесі аумақтық инспекциясы»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Ауыл шаруашылығы министрлігі Орман шаруашылығы және жануарлар дүниесі комитетінің Оңтүстік Қазақстан облыстық орман шаруашылығы және жануарлар дүниесі аумақтық инспекциясы» республикалық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71"/>
    <w:bookmarkStart w:name="z440" w:id="172"/>
    <w:p>
      <w:pPr>
        <w:spacing w:after="0"/>
        <w:ind w:left="0"/>
        <w:jc w:val="left"/>
      </w:pPr>
      <w:r>
        <w:rPr>
          <w:rFonts w:ascii="Times New Roman"/>
          <w:b/>
          <w:i w:val="false"/>
          <w:color w:val="000000"/>
        </w:rPr>
        <w:t xml:space="preserve"> 
2. Инспекцияның негізгі міндеттері, функциялары, құқықтары мен міндеттері</w:t>
      </w:r>
    </w:p>
    <w:bookmarkEnd w:id="172"/>
    <w:bookmarkStart w:name="z441" w:id="173"/>
    <w:p>
      <w:pPr>
        <w:spacing w:after="0"/>
        <w:ind w:left="0"/>
        <w:jc w:val="both"/>
      </w:pPr>
      <w:r>
        <w:rPr>
          <w:rFonts w:ascii="Times New Roman"/>
          <w:b w:val="false"/>
          <w:i w:val="false"/>
          <w:color w:val="000000"/>
          <w:sz w:val="28"/>
        </w:rPr>
        <w:t>
      13. Мiндеттерi: орман шаруашылығы, ерекше қорғалатын табиғи аумақтар, жануарлар дүниесін қорғау, өсімін молайту және пайдалану саласында іске асыру және бақылау функциаларын орындау.</w:t>
      </w:r>
      <w:r>
        <w:br/>
      </w:r>
      <w:r>
        <w:rPr>
          <w:rFonts w:ascii="Times New Roman"/>
          <w:b w:val="false"/>
          <w:i w:val="false"/>
          <w:color w:val="000000"/>
          <w:sz w:val="28"/>
        </w:rPr>
        <w:t>
</w:t>
      </w:r>
      <w:r>
        <w:rPr>
          <w:rFonts w:ascii="Times New Roman"/>
          <w:b w:val="false"/>
          <w:i w:val="false"/>
          <w:color w:val="000000"/>
          <w:sz w:val="28"/>
        </w:rPr>
        <w:t>
      14. Функциялар:</w:t>
      </w:r>
      <w:r>
        <w:br/>
      </w:r>
      <w:r>
        <w:rPr>
          <w:rFonts w:ascii="Times New Roman"/>
          <w:b w:val="false"/>
          <w:i w:val="false"/>
          <w:color w:val="000000"/>
          <w:sz w:val="28"/>
        </w:rPr>
        <w:t>
      1) орман шаруашылығы, жануарлар дүниесі және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5) Қазақстан Республикасының орман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жануарлар дүниесін қорғау, өсімін молайту және пайдалану</w:t>
      </w:r>
      <w:r>
        <w:rPr>
          <w:rFonts w:ascii="Times New Roman"/>
          <w:b w:val="false"/>
          <w:i w:val="false"/>
          <w:color w:val="000000"/>
          <w:sz w:val="28"/>
        </w:rPr>
        <w:t xml:space="preserve"> мен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саласындағы Қазақстан Республикасының заңнамасы аясындағы </w:t>
      </w:r>
      <w:r>
        <w:rPr>
          <w:rFonts w:ascii="Times New Roman"/>
          <w:b w:val="false"/>
          <w:i w:val="false"/>
          <w:color w:val="000000"/>
          <w:sz w:val="28"/>
        </w:rPr>
        <w:t>әкiмшiлiк құқық бұзушылықтар</w:t>
      </w:r>
      <w:r>
        <w:rPr>
          <w:rFonts w:ascii="Times New Roman"/>
          <w:b w:val="false"/>
          <w:i w:val="false"/>
          <w:color w:val="000000"/>
          <w:sz w:val="28"/>
        </w:rPr>
        <w:t xml:space="preserve"> туралы iстердi қарау;</w:t>
      </w:r>
      <w:r>
        <w:br/>
      </w:r>
      <w:r>
        <w:rPr>
          <w:rFonts w:ascii="Times New Roman"/>
          <w:b w:val="false"/>
          <w:i w:val="false"/>
          <w:color w:val="000000"/>
          <w:sz w:val="28"/>
        </w:rPr>
        <w:t>
      6)мемлекеттік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келісімдеу;</w:t>
      </w:r>
      <w:r>
        <w:br/>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8) жануарлар дүниесiн қорғау, өсiмiн молайту және пайдалану саласындағы Қазақстан Республикасының заңнама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9) мынаған:</w:t>
      </w:r>
      <w:r>
        <w:br/>
      </w:r>
      <w:r>
        <w:rPr>
          <w:rFonts w:ascii="Times New Roman"/>
          <w:b w:val="false"/>
          <w:i w:val="false"/>
          <w:color w:val="000000"/>
          <w:sz w:val="28"/>
        </w:rPr>
        <w:t>
      сирек кездесетіндерін және құрып кету қаупі төнгендерін қоспағанда, жануарларды интродукциялауды, реинтродукциялауды және будандастыруды жүргізуге;</w:t>
      </w:r>
      <w:r>
        <w:br/>
      </w:r>
      <w:r>
        <w:rPr>
          <w:rFonts w:ascii="Times New Roman"/>
          <w:b w:val="false"/>
          <w:i w:val="false"/>
          <w:color w:val="000000"/>
          <w:sz w:val="28"/>
        </w:rPr>
        <w:t>
      екi және одан да көп облыстарда орналасқан балық шаруашылығы су айдындарында ғылыми-зерттеу мақсатында аулау үшін жануарлар дүниесін пайдалануға рұқсаттар береді;</w:t>
      </w:r>
      <w:r>
        <w:br/>
      </w:r>
      <w:r>
        <w:rPr>
          <w:rFonts w:ascii="Times New Roman"/>
          <w:b w:val="false"/>
          <w:i w:val="false"/>
          <w:color w:val="000000"/>
          <w:sz w:val="28"/>
        </w:rPr>
        <w:t>
      10) акваөсіруді дамыту үшін балық шаруашылығы су айдындарын және (немесе) учаскелерін пайдалау жөнінде шарт жасайды;</w:t>
      </w:r>
      <w:r>
        <w:br/>
      </w:r>
      <w:r>
        <w:rPr>
          <w:rFonts w:ascii="Times New Roman"/>
          <w:b w:val="false"/>
          <w:i w:val="false"/>
          <w:color w:val="000000"/>
          <w:sz w:val="28"/>
        </w:rPr>
        <w:t>
      11) мыналарды:</w:t>
      </w:r>
      <w:r>
        <w:br/>
      </w:r>
      <w:r>
        <w:rPr>
          <w:rFonts w:ascii="Times New Roman"/>
          <w:b w:val="false"/>
          <w:i w:val="false"/>
          <w:color w:val="000000"/>
          <w:sz w:val="28"/>
        </w:rPr>
        <w:t>
      аңшылық алқаптарының және балық шаруашылығы су айдындарының және (немесе) учаскелерiнiң резервтiк қорындағы жануарлар дүниесінің өсiмiн молайтуды және мемлекеттiк есепке алуды;</w:t>
      </w:r>
      <w:r>
        <w:br/>
      </w:r>
      <w:r>
        <w:rPr>
          <w:rFonts w:ascii="Times New Roman"/>
          <w:b w:val="false"/>
          <w:i w:val="false"/>
          <w:color w:val="000000"/>
          <w:sz w:val="28"/>
        </w:rPr>
        <w:t>
      жануарлар дүниесін қорғау, өсімін молайту және пайдалану саласында ғылыми зерттеулер мен жобалау-іздестіру жұмыстарын жүргізуді;</w:t>
      </w:r>
      <w:r>
        <w:br/>
      </w:r>
      <w:r>
        <w:rPr>
          <w:rFonts w:ascii="Times New Roman"/>
          <w:b w:val="false"/>
          <w:i w:val="false"/>
          <w:color w:val="000000"/>
          <w:sz w:val="28"/>
        </w:rPr>
        <w:t>
      жануарлар дүниесін мемлекеттік есепке алуды, оның кадастры мен мониторингін жүргізуді;</w:t>
      </w:r>
      <w:r>
        <w:br/>
      </w:r>
      <w:r>
        <w:rPr>
          <w:rFonts w:ascii="Times New Roman"/>
          <w:b w:val="false"/>
          <w:i w:val="false"/>
          <w:color w:val="000000"/>
          <w:sz w:val="28"/>
        </w:rPr>
        <w:t>
      балықтың қырылу қаупі бар су айдындарында және (немесе) учаскелерінде аулауды ұйымдастырады және (немесе) қамтамасыз етеді;</w:t>
      </w:r>
      <w:r>
        <w:br/>
      </w:r>
      <w:r>
        <w:rPr>
          <w:rFonts w:ascii="Times New Roman"/>
          <w:b w:val="false"/>
          <w:i w:val="false"/>
          <w:color w:val="000000"/>
          <w:sz w:val="28"/>
        </w:rPr>
        <w:t>
      12) зоологиялық коллекциялар тізілімін жүргізеді, интернет-ресурста орналастырады және тоқсан сайын жаңартып отырады;</w:t>
      </w:r>
      <w:r>
        <w:br/>
      </w:r>
      <w:r>
        <w:rPr>
          <w:rFonts w:ascii="Times New Roman"/>
          <w:b w:val="false"/>
          <w:i w:val="false"/>
          <w:color w:val="000000"/>
          <w:sz w:val="28"/>
        </w:rPr>
        <w:t>
      13) балықтың қайдан ауланғаны туралы анықтама береді;</w:t>
      </w:r>
      <w:r>
        <w:br/>
      </w:r>
      <w:r>
        <w:rPr>
          <w:rFonts w:ascii="Times New Roman"/>
          <w:b w:val="false"/>
          <w:i w:val="false"/>
          <w:color w:val="000000"/>
          <w:sz w:val="28"/>
        </w:rPr>
        <w:t>
      14)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w:t>
      </w:r>
      <w:r>
        <w:br/>
      </w:r>
      <w:r>
        <w:rPr>
          <w:rFonts w:ascii="Times New Roman"/>
          <w:b w:val="false"/>
          <w:i w:val="false"/>
          <w:color w:val="000000"/>
          <w:sz w:val="28"/>
        </w:rPr>
        <w:t>
      жануарлар дүниесін қорғау, өсімін молайту және пайдалану саласында халықаралық ынтымақтастықты және халықаралық келісімдер мен шарттарды;</w:t>
      </w:r>
      <w:r>
        <w:br/>
      </w:r>
      <w:r>
        <w:rPr>
          <w:rFonts w:ascii="Times New Roman"/>
          <w:b w:val="false"/>
          <w:i w:val="false"/>
          <w:color w:val="000000"/>
          <w:sz w:val="28"/>
        </w:rPr>
        <w:t>
      бақылау үшін аулауды, интродукциялау, реинтродукциялау және будандастыру мақсатында аулауды;</w:t>
      </w:r>
      <w:r>
        <w:br/>
      </w:r>
      <w:r>
        <w:rPr>
          <w:rFonts w:ascii="Times New Roman"/>
          <w:b w:val="false"/>
          <w:i w:val="false"/>
          <w:color w:val="000000"/>
          <w:sz w:val="28"/>
        </w:rPr>
        <w:t>
      Қазақстан Республикасының заңдарында белгіленген құзыреті шегінде әкімшілік құқық бұзушылық туралы іс жүргізүді іске асырады;</w:t>
      </w:r>
      <w:r>
        <w:br/>
      </w:r>
      <w:r>
        <w:rPr>
          <w:rFonts w:ascii="Times New Roman"/>
          <w:b w:val="false"/>
          <w:i w:val="false"/>
          <w:color w:val="000000"/>
          <w:sz w:val="28"/>
        </w:rPr>
        <w:t>
      15) мыналарды:</w:t>
      </w:r>
      <w:r>
        <w:br/>
      </w:r>
      <w:r>
        <w:rPr>
          <w:rFonts w:ascii="Times New Roman"/>
          <w:b w:val="false"/>
          <w:i w:val="false"/>
          <w:color w:val="000000"/>
          <w:sz w:val="28"/>
        </w:rPr>
        <w:t>
      су тарту құрылыстарының балық қорғау құрылғыларын орнатуды;</w:t>
      </w:r>
      <w:r>
        <w:br/>
      </w:r>
      <w:r>
        <w:rPr>
          <w:rFonts w:ascii="Times New Roman"/>
          <w:b w:val="false"/>
          <w:i w:val="false"/>
          <w:color w:val="000000"/>
          <w:sz w:val="28"/>
        </w:rPr>
        <w:t>
      аңшылық алқаптарды, балық шаруашылығының су айдындарын және (немесе) учаскелерiн бекітіп беру туралы облыстың жергілікті атқарушы органының шешімін;</w:t>
      </w:r>
      <w:r>
        <w:br/>
      </w:r>
      <w:r>
        <w:rPr>
          <w:rFonts w:ascii="Times New Roman"/>
          <w:b w:val="false"/>
          <w:i w:val="false"/>
          <w:color w:val="000000"/>
          <w:sz w:val="28"/>
        </w:rPr>
        <w:t>
      балық шаруашылығы су айдындарында және (немесе) учаскелерінде балық аулауға тыйым салынған кезеңде, сондай-ақ балық аулауға тыйым салынған жерлерде, двигательдері қосылған су көлігінің барлық түрлерінің жүруін;</w:t>
      </w:r>
      <w:r>
        <w:br/>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w:t>
      </w:r>
      <w:r>
        <w:rPr>
          <w:rFonts w:ascii="Times New Roman"/>
          <w:b w:val="false"/>
          <w:i w:val="false"/>
          <w:color w:val="000000"/>
          <w:sz w:val="28"/>
        </w:rPr>
        <w:t>17-бабы</w:t>
      </w:r>
      <w:r>
        <w:rPr>
          <w:rFonts w:ascii="Times New Roman"/>
          <w:b w:val="false"/>
          <w:i w:val="false"/>
          <w:color w:val="000000"/>
          <w:sz w:val="28"/>
        </w:rPr>
        <w:t xml:space="preserve"> 1- және 2-тармақтарында көрсетілген шаруашылық және басқа қызметті жүзеге асыратын субъектілер әзірлейтін, техникалық-экономикалық негіздеме мен жобалау-сметалық құжаттаманы;</w:t>
      </w:r>
      <w:r>
        <w:br/>
      </w:r>
      <w:r>
        <w:rPr>
          <w:rFonts w:ascii="Times New Roman"/>
          <w:b w:val="false"/>
          <w:i w:val="false"/>
          <w:color w:val="000000"/>
          <w:sz w:val="28"/>
        </w:rPr>
        <w:t>
      жануарлар дүниесiн пайдаланушылар арнайы пайдалану кезінде биологиялық негіздеменің негізінде бекітіп берген балық шаруашылығы су айдынында және (немесе) учаскесінде балық шаруашылығы мелиорациясын, балық ресурстарының және басқа да су жануарларының кәсіпшілік қорының деректерін жыл сайын түзетуді;</w:t>
      </w:r>
      <w:r>
        <w:br/>
      </w:r>
      <w:r>
        <w:rPr>
          <w:rFonts w:ascii="Times New Roman"/>
          <w:b w:val="false"/>
          <w:i w:val="false"/>
          <w:color w:val="000000"/>
          <w:sz w:val="28"/>
        </w:rPr>
        <w:t>
      дала кемiргiштерiн қыру кезiнде, сондай-ақ жануарлардың құтыру iндетi мен басқа да аурулары жағдайларында улы химикаттарды қолдануды келісімдейді;</w:t>
      </w:r>
      <w:r>
        <w:br/>
      </w:r>
      <w:r>
        <w:rPr>
          <w:rFonts w:ascii="Times New Roman"/>
          <w:b w:val="false"/>
          <w:i w:val="false"/>
          <w:color w:val="000000"/>
          <w:sz w:val="28"/>
        </w:rPr>
        <w:t>
      16)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17) мыналарды:</w:t>
      </w:r>
      <w:r>
        <w:br/>
      </w:r>
      <w:r>
        <w:rPr>
          <w:rFonts w:ascii="Times New Roman"/>
          <w:b w:val="false"/>
          <w:i w:val="false"/>
          <w:color w:val="000000"/>
          <w:sz w:val="28"/>
        </w:rPr>
        <w:t>
      сирек кездесетін және құрып кету қаупі төнген жануарлар түрлерін, олардың бөліктері мен дериваттарын алу жөнінде;</w:t>
      </w:r>
      <w:r>
        <w:br/>
      </w:r>
      <w:r>
        <w:rPr>
          <w:rFonts w:ascii="Times New Roman"/>
          <w:b w:val="false"/>
          <w:i w:val="false"/>
          <w:color w:val="000000"/>
          <w:sz w:val="28"/>
        </w:rPr>
        <w:t>
      жануарлар дүниесінің объектілерін, олардың бөліктері мен дериваттарын пайдалануға шектеу мен тыйым салу енгізу жөнінде;</w:t>
      </w:r>
      <w:r>
        <w:br/>
      </w:r>
      <w:r>
        <w:rPr>
          <w:rFonts w:ascii="Times New Roman"/>
          <w:b w:val="false"/>
          <w:i w:val="false"/>
          <w:color w:val="000000"/>
          <w:sz w:val="28"/>
        </w:rPr>
        <w:t>
      біліктілік талаптарына сәйкес келген, шарттық міндеттемелер орындалған жағдайда бұдан бұрын бекітілген, бекіту мерзімі өтіп кеткен аңшылық алқаптары мен балық шаруашылығы су айдындарын және (немесе) учаскелерін олар бекітілген тұлғалардың өтінімі бойынша оларды конкурссыз қайта бекіту жөнінде ұсыныстар енгізеді</w:t>
      </w:r>
      <w:r>
        <w:br/>
      </w:r>
      <w:r>
        <w:rPr>
          <w:rFonts w:ascii="Times New Roman"/>
          <w:b w:val="false"/>
          <w:i w:val="false"/>
          <w:color w:val="000000"/>
          <w:sz w:val="28"/>
        </w:rPr>
        <w:t>
      18) жергілікті маңызы бар балық шаруашылығы су айдындарының және (немесе) учаскелерiнің тізімін жасайды;</w:t>
      </w:r>
      <w:r>
        <w:br/>
      </w:r>
      <w:r>
        <w:rPr>
          <w:rFonts w:ascii="Times New Roman"/>
          <w:b w:val="false"/>
          <w:i w:val="false"/>
          <w:color w:val="000000"/>
          <w:sz w:val="28"/>
        </w:rPr>
        <w:t>
      19) мынадай:</w:t>
      </w:r>
      <w:r>
        <w:br/>
      </w:r>
      <w:r>
        <w:rPr>
          <w:rFonts w:ascii="Times New Roman"/>
          <w:b w:val="false"/>
          <w:i w:val="false"/>
          <w:color w:val="000000"/>
          <w:sz w:val="28"/>
        </w:rPr>
        <w:t>
      аңшылық және балық шаруашылығын жүргізу қағидаларының сақталуына;</w:t>
      </w:r>
      <w:r>
        <w:br/>
      </w:r>
      <w:r>
        <w:rPr>
          <w:rFonts w:ascii="Times New Roman"/>
          <w:b w:val="false"/>
          <w:i w:val="false"/>
          <w:color w:val="000000"/>
          <w:sz w:val="28"/>
        </w:rPr>
        <w:t>
      аң аулау және балық аулау қағидаларының сақталуына;</w:t>
      </w:r>
      <w:r>
        <w:br/>
      </w:r>
      <w:r>
        <w:rPr>
          <w:rFonts w:ascii="Times New Roman"/>
          <w:b w:val="false"/>
          <w:i w:val="false"/>
          <w:color w:val="000000"/>
          <w:sz w:val="28"/>
        </w:rPr>
        <w:t>
      жеке және заңды тұлғалардың аңшылық және балық шаруашылығын жүргiзу шарттары талаптарының орындалуына;</w:t>
      </w:r>
      <w:r>
        <w:br/>
      </w:r>
      <w:r>
        <w:rPr>
          <w:rFonts w:ascii="Times New Roman"/>
          <w:b w:val="false"/>
          <w:i w:val="false"/>
          <w:color w:val="000000"/>
          <w:sz w:val="28"/>
        </w:rPr>
        <w:t>
      жануарларды ерiксiз немесе жартылай ерiктi жағдайларда ұстау тәртiбiнiң, сондай-ақ зоологиялық коллекциялардың сақталуына;</w:t>
      </w:r>
      <w:r>
        <w:br/>
      </w:r>
      <w:r>
        <w:rPr>
          <w:rFonts w:ascii="Times New Roman"/>
          <w:b w:val="false"/>
          <w:i w:val="false"/>
          <w:color w:val="000000"/>
          <w:sz w:val="28"/>
        </w:rPr>
        <w:t>
      жануарлар дүниесін пайдалануға белгіленген шектеулер мен тыйым салулардың сақталуына;</w:t>
      </w:r>
      <w:r>
        <w:br/>
      </w:r>
      <w:r>
        <w:rPr>
          <w:rFonts w:ascii="Times New Roman"/>
          <w:b w:val="false"/>
          <w:i w:val="false"/>
          <w:color w:val="000000"/>
          <w:sz w:val="28"/>
        </w:rPr>
        <w:t>
      жануарлар дүниесін қорғау, өсімін молайту және пайдалану бойынша іс шаралардың орындалуына;</w:t>
      </w:r>
      <w:r>
        <w:br/>
      </w:r>
      <w:r>
        <w:rPr>
          <w:rFonts w:ascii="Times New Roman"/>
          <w:b w:val="false"/>
          <w:i w:val="false"/>
          <w:color w:val="000000"/>
          <w:sz w:val="28"/>
        </w:rPr>
        <w:t>
      жануарларды интродукциялауды, реинтродукциялауды, будандастыруды және жерсіндіруді жүргізу тәртіптерінің сақталуына;</w:t>
      </w:r>
      <w:r>
        <w:br/>
      </w:r>
      <w:r>
        <w:rPr>
          <w:rFonts w:ascii="Times New Roman"/>
          <w:b w:val="false"/>
          <w:i w:val="false"/>
          <w:color w:val="000000"/>
          <w:sz w:val="28"/>
        </w:rPr>
        <w:t>
      жануарлар дүниесін қорғау, өсімін молайту және пайдалану саласындағы нормативтердің сақталуына;</w:t>
      </w:r>
      <w:r>
        <w:br/>
      </w:r>
      <w:r>
        <w:rPr>
          <w:rFonts w:ascii="Times New Roman"/>
          <w:b w:val="false"/>
          <w:i w:val="false"/>
          <w:color w:val="000000"/>
          <w:sz w:val="28"/>
        </w:rPr>
        <w:t>
      жануарлар дүниесiн қорғау, өсiмiн молайту және пайдалану саласындағы Қазақстан Республикасы заңнамаларының өзге де талаптарының орындалуына бақылауды іске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1) өзінің құзыреті мәселелері бойынша көзделіп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2) мемлекеттік органдардан, ұйымдардан, олардың лауазымды тұлғаларынан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173"/>
    <w:bookmarkStart w:name="z444" w:id="174"/>
    <w:p>
      <w:pPr>
        <w:spacing w:after="0"/>
        <w:ind w:left="0"/>
        <w:jc w:val="left"/>
      </w:pPr>
      <w:r>
        <w:rPr>
          <w:rFonts w:ascii="Times New Roman"/>
          <w:b/>
          <w:i w:val="false"/>
          <w:color w:val="000000"/>
        </w:rPr>
        <w:t xml:space="preserve"> 
3. Инспекцияның қызметін ұйымдастыру</w:t>
      </w:r>
    </w:p>
    <w:bookmarkEnd w:id="174"/>
    <w:bookmarkStart w:name="z445" w:id="175"/>
    <w:p>
      <w:pPr>
        <w:spacing w:after="0"/>
        <w:ind w:left="0"/>
        <w:jc w:val="both"/>
      </w:pPr>
      <w:r>
        <w:rPr>
          <w:rFonts w:ascii="Times New Roman"/>
          <w:b w:val="false"/>
          <w:i w:val="false"/>
          <w:color w:val="000000"/>
          <w:sz w:val="28"/>
        </w:rPr>
        <w:t>
      16. Инспекцияны Қазақстан Республикасы Ауыл шаруашылығы министрінің келісімі бойынша Қазақстан Республикасы Ауыл шаруашылығы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Ауыл шаруашылығы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5) бұйрықтарға қол қояды;</w:t>
      </w:r>
      <w:r>
        <w:br/>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Ауыл шаруашылығы министрімен келісім бойынша Қазақстан Республикасы Ауыл шаруашылығы министрлігінің Жауапты хатшысының бұйрығымен Инспекцияның басқа қызметкерлеріне жүктеледі.</w:t>
      </w:r>
    </w:p>
    <w:bookmarkEnd w:id="175"/>
    <w:bookmarkStart w:name="z449" w:id="176"/>
    <w:p>
      <w:pPr>
        <w:spacing w:after="0"/>
        <w:ind w:left="0"/>
        <w:jc w:val="left"/>
      </w:pPr>
      <w:r>
        <w:rPr>
          <w:rFonts w:ascii="Times New Roman"/>
          <w:b/>
          <w:i w:val="false"/>
          <w:color w:val="000000"/>
        </w:rPr>
        <w:t xml:space="preserve"> 
4. Инспекцияның мүлкі</w:t>
      </w:r>
    </w:p>
    <w:bookmarkEnd w:id="176"/>
    <w:bookmarkStart w:name="z450" w:id="177"/>
    <w:p>
      <w:pPr>
        <w:spacing w:after="0"/>
        <w:ind w:left="0"/>
        <w:jc w:val="both"/>
      </w:pPr>
      <w:r>
        <w:rPr>
          <w:rFonts w:ascii="Times New Roman"/>
          <w:b w:val="false"/>
          <w:i w:val="false"/>
          <w:color w:val="000000"/>
          <w:sz w:val="28"/>
        </w:rPr>
        <w:t>
      20.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21.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22.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77"/>
    <w:bookmarkStart w:name="z453" w:id="178"/>
    <w:p>
      <w:pPr>
        <w:spacing w:after="0"/>
        <w:ind w:left="0"/>
        <w:jc w:val="left"/>
      </w:pPr>
      <w:r>
        <w:rPr>
          <w:rFonts w:ascii="Times New Roman"/>
          <w:b/>
          <w:i w:val="false"/>
          <w:color w:val="000000"/>
        </w:rPr>
        <w:t xml:space="preserve"> 
5. Инспекцияны қайта ұйымдастыру және тарату</w:t>
      </w:r>
    </w:p>
    <w:bookmarkEnd w:id="178"/>
    <w:bookmarkStart w:name="z454" w:id="179"/>
    <w:p>
      <w:pPr>
        <w:spacing w:after="0"/>
        <w:ind w:left="0"/>
        <w:jc w:val="both"/>
      </w:pPr>
      <w:r>
        <w:rPr>
          <w:rFonts w:ascii="Times New Roman"/>
          <w:b w:val="false"/>
          <w:i w:val="false"/>
          <w:color w:val="000000"/>
          <w:sz w:val="28"/>
        </w:rPr>
        <w:t>
      23. Инспекцияны қайта ұйымдастыру және тарату Қазақстан Республикасының заңнамасына сәйкес жүзеге асырылады.</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