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9228" w14:textId="8fa9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Бонитирлеу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10 қазандағы № 3-3/517 бұйрығы. Қазақстан Республикасының Әділет министрлігінде 2014 жылы 23 қазанда № 9818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"Асыл тұқымды мал шаруашылығы туралы" Қазақстан Республикасы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28.07.2023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өнімділіктің сүтті және сүтті-етті бағыттарындағы ірі қара малды;</w:t>
      </w:r>
    </w:p>
    <w:bookmarkEnd w:id="2"/>
    <w:bookmarkStart w:name="z10"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өнімділіктің етті бағытындағы ірі қара малды;</w:t>
      </w:r>
    </w:p>
    <w:bookmarkEnd w:id="3"/>
    <w:bookmarkStart w:name="z11"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биязы жүнді қой тұқымдарын;</w:t>
      </w:r>
    </w:p>
    <w:bookmarkEnd w:id="4"/>
    <w:bookmarkStart w:name="z12"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биязылау жүнді қой тұқымдарын;</w:t>
      </w:r>
    </w:p>
    <w:bookmarkEnd w:id="5"/>
    <w:bookmarkStart w:name="z13"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өнімділіктің етті-майлы бағытындағы қойларды;</w:t>
      </w:r>
    </w:p>
    <w:bookmarkEnd w:id="6"/>
    <w:bookmarkStart w:name="z14"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қаракөл қойларын;</w:t>
      </w:r>
    </w:p>
    <w:bookmarkEnd w:id="7"/>
    <w:bookmarkStart w:name="z15"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түбітті, сүтті және жүнді ешкілерді;</w:t>
      </w:r>
    </w:p>
    <w:bookmarkEnd w:id="8"/>
    <w:bookmarkStart w:name="z16"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шошқаларды;</w:t>
      </w:r>
    </w:p>
    <w:bookmarkEnd w:id="9"/>
    <w:bookmarkStart w:name="z17"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өнімділік бағытындағы жылқыларды;</w:t>
      </w:r>
    </w:p>
    <w:bookmarkEnd w:id="10"/>
    <w:bookmarkStart w:name="z18"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9-1-қосымшаға</w:t>
      </w:r>
      <w:r>
        <w:rPr>
          <w:rFonts w:ascii="Times New Roman"/>
          <w:b w:val="false"/>
          <w:i w:val="false"/>
          <w:color w:val="000000"/>
          <w:sz w:val="28"/>
        </w:rPr>
        <w:t xml:space="preserve"> сәйкес жылқылардың зауыттық тұқымдарын;</w:t>
      </w:r>
    </w:p>
    <w:bookmarkEnd w:id="11"/>
    <w:bookmarkStart w:name="z19"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түйелерді;</w:t>
      </w:r>
    </w:p>
    <w:bookmarkEnd w:id="12"/>
    <w:bookmarkStart w:name="z20" w:id="1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құстарды;</w:t>
      </w:r>
    </w:p>
    <w:bookmarkEnd w:id="13"/>
    <w:bookmarkStart w:name="z21"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түйеқұстарды;</w:t>
      </w:r>
    </w:p>
    <w:bookmarkEnd w:id="14"/>
    <w:bookmarkStart w:name="z22"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иттердің үйлік-ұлттық тұқымдарын (тазы, төбет);</w:t>
      </w:r>
    </w:p>
    <w:bookmarkEnd w:id="15"/>
    <w:bookmarkStart w:name="z23"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маралдарды және теңбіл бұғыларды;</w:t>
      </w:r>
    </w:p>
    <w:bookmarkEnd w:id="16"/>
    <w:bookmarkStart w:name="z24" w:id="1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араларды;</w:t>
      </w:r>
    </w:p>
    <w:bookmarkEnd w:id="17"/>
    <w:bookmarkStart w:name="z25"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торда өсірілетін терісі бағалы аңдарды;</w:t>
      </w:r>
    </w:p>
    <w:bookmarkEnd w:id="18"/>
    <w:bookmarkStart w:name="z26"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қояндарды бонитирлеу жөніндегі нұсқаулықтар бекітілсін.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28.07.2023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0"/>
    <w:p>
      <w:pPr>
        <w:spacing w:after="0"/>
        <w:ind w:left="0"/>
        <w:jc w:val="both"/>
      </w:pPr>
      <w:r>
        <w:rPr>
          <w:rFonts w:ascii="Times New Roman"/>
          <w:b w:val="false"/>
          <w:i w:val="false"/>
          <w:color w:val="000000"/>
          <w:sz w:val="28"/>
        </w:rPr>
        <w:t>
       2. Қазақстан Республикасы Ауыл шаруашылығы министрлігі Мал шаруашылығы өнімдерін өндіру және қайта өңдеу департаменті заңнамада белгіленген тәртіппен осы бұйрықтың Қазақстан Республикасы Әдiлет министрлiгiнде мемлекеттiк тiркелуiн және бұқаралық ақпарат құралдарында ресми жариялануын қамтамасыз етсін.</w:t>
      </w:r>
    </w:p>
    <w:bookmarkEnd w:id="20"/>
    <w:bookmarkStart w:name="z5" w:id="21"/>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министрлігінің Жауапты хатшысына (А.Қ. Евниев) жүктелсін.</w:t>
      </w:r>
    </w:p>
    <w:bookmarkEnd w:id="21"/>
    <w:bookmarkStart w:name="z6"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1-қосымша</w:t>
            </w:r>
          </w:p>
        </w:tc>
      </w:tr>
    </w:tbl>
    <w:bookmarkStart w:name="z8" w:id="23"/>
    <w:p>
      <w:pPr>
        <w:spacing w:after="0"/>
        <w:ind w:left="0"/>
        <w:jc w:val="left"/>
      </w:pPr>
      <w:r>
        <w:rPr>
          <w:rFonts w:ascii="Times New Roman"/>
          <w:b/>
          <w:i w:val="false"/>
          <w:color w:val="000000"/>
        </w:rPr>
        <w:t xml:space="preserve"> Өнімділіктің сүтті және сүтті-етті бағыттарындағы ірі қара малды бонитирлеу жөніндегі нұсқаулық</w:t>
      </w:r>
    </w:p>
    <w:bookmarkEnd w:id="23"/>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8" w:id="24"/>
    <w:p>
      <w:pPr>
        <w:spacing w:after="0"/>
        <w:ind w:left="0"/>
        <w:jc w:val="left"/>
      </w:pPr>
      <w:r>
        <w:rPr>
          <w:rFonts w:ascii="Times New Roman"/>
          <w:b/>
          <w:i w:val="false"/>
          <w:color w:val="000000"/>
        </w:rPr>
        <w:t xml:space="preserve"> 1-тарау. Жалпы ережелер</w:t>
      </w:r>
    </w:p>
    <w:bookmarkEnd w:id="24"/>
    <w:bookmarkStart w:name="z39" w:id="25"/>
    <w:p>
      <w:pPr>
        <w:spacing w:after="0"/>
        <w:ind w:left="0"/>
        <w:jc w:val="both"/>
      </w:pPr>
      <w:r>
        <w:rPr>
          <w:rFonts w:ascii="Times New Roman"/>
          <w:b w:val="false"/>
          <w:i w:val="false"/>
          <w:color w:val="000000"/>
          <w:sz w:val="28"/>
        </w:rPr>
        <w:t xml:space="preserve">
      1. Осы Өнімділіктің сүтті және сүтті-етті бағыттарындағы ірі қара малды бонитирлеу жөніндегі нұсқаулық (бұдан әрі – Нұсқаулық) "Асыл тұқымды мал шаруашылығы туралы" Қазақстан Республикасы Заңының (бұдан әрі – Заң)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өнімділіктің сүтті және сүтті-етті бағыттарындағы ірі қара малға бонитирлеу жүргізу тәртібін айқындайды.</w:t>
      </w:r>
    </w:p>
    <w:bookmarkEnd w:id="25"/>
    <w:bookmarkStart w:name="z40" w:id="26"/>
    <w:p>
      <w:pPr>
        <w:spacing w:after="0"/>
        <w:ind w:left="0"/>
        <w:jc w:val="both"/>
      </w:pPr>
      <w:r>
        <w:rPr>
          <w:rFonts w:ascii="Times New Roman"/>
          <w:b w:val="false"/>
          <w:i w:val="false"/>
          <w:color w:val="000000"/>
          <w:sz w:val="28"/>
        </w:rPr>
        <w:t>
      2. Сүтті және сүтті-етті бағыттарындағы ірі қара малды бонитирлеуді бонитерлер (сыныптаушылар) жүргізеді.</w:t>
      </w:r>
    </w:p>
    <w:bookmarkEnd w:id="26"/>
    <w:bookmarkStart w:name="z41" w:id="27"/>
    <w:p>
      <w:pPr>
        <w:spacing w:after="0"/>
        <w:ind w:left="0"/>
        <w:jc w:val="left"/>
      </w:pPr>
      <w:r>
        <w:rPr>
          <w:rFonts w:ascii="Times New Roman"/>
          <w:b/>
          <w:i w:val="false"/>
          <w:color w:val="000000"/>
        </w:rPr>
        <w:t xml:space="preserve"> 2-тарау. Өнімділіктің сүтті және сүтті-етті бағыттарындағы ірі қара малды бонитирлеу жүргізу тәртібі</w:t>
      </w:r>
    </w:p>
    <w:bookmarkEnd w:id="27"/>
    <w:bookmarkStart w:name="z42" w:id="28"/>
    <w:p>
      <w:pPr>
        <w:spacing w:after="0"/>
        <w:ind w:left="0"/>
        <w:jc w:val="both"/>
      </w:pPr>
      <w:r>
        <w:rPr>
          <w:rFonts w:ascii="Times New Roman"/>
          <w:b w:val="false"/>
          <w:i w:val="false"/>
          <w:color w:val="000000"/>
          <w:sz w:val="28"/>
        </w:rPr>
        <w:t>
      3. Өнімділіктің сүтті және сүтті-етті бағыттарындағы ірі қара малды (бұдан әрі – ІҚМ) жыл бойы бонитирлейді:</w:t>
      </w:r>
    </w:p>
    <w:bookmarkEnd w:id="28"/>
    <w:bookmarkStart w:name="z43" w:id="29"/>
    <w:p>
      <w:pPr>
        <w:spacing w:after="0"/>
        <w:ind w:left="0"/>
        <w:jc w:val="both"/>
      </w:pPr>
      <w:r>
        <w:rPr>
          <w:rFonts w:ascii="Times New Roman"/>
          <w:b w:val="false"/>
          <w:i w:val="false"/>
          <w:color w:val="000000"/>
          <w:sz w:val="28"/>
        </w:rPr>
        <w:t>
      1) бұқаларды жылына бір рет;</w:t>
      </w:r>
    </w:p>
    <w:bookmarkEnd w:id="29"/>
    <w:bookmarkStart w:name="z44" w:id="30"/>
    <w:p>
      <w:pPr>
        <w:spacing w:after="0"/>
        <w:ind w:left="0"/>
        <w:jc w:val="both"/>
      </w:pPr>
      <w:r>
        <w:rPr>
          <w:rFonts w:ascii="Times New Roman"/>
          <w:b w:val="false"/>
          <w:i w:val="false"/>
          <w:color w:val="000000"/>
          <w:sz w:val="28"/>
        </w:rPr>
        <w:t>
      2) сиырларды сауын маусымы аяқталғаннан кейін;</w:t>
      </w:r>
    </w:p>
    <w:bookmarkEnd w:id="30"/>
    <w:bookmarkStart w:name="z45" w:id="31"/>
    <w:p>
      <w:pPr>
        <w:spacing w:after="0"/>
        <w:ind w:left="0"/>
        <w:jc w:val="both"/>
      </w:pPr>
      <w:r>
        <w:rPr>
          <w:rFonts w:ascii="Times New Roman"/>
          <w:b w:val="false"/>
          <w:i w:val="false"/>
          <w:color w:val="000000"/>
          <w:sz w:val="28"/>
        </w:rPr>
        <w:t>
      3) қашарлар мен асыл тұқымды бұқашықтарды алты айлық жастан бастап.</w:t>
      </w:r>
    </w:p>
    <w:bookmarkEnd w:id="31"/>
    <w:p>
      <w:pPr>
        <w:spacing w:after="0"/>
        <w:ind w:left="0"/>
        <w:jc w:val="both"/>
      </w:pPr>
      <w:r>
        <w:rPr>
          <w:rFonts w:ascii="Times New Roman"/>
          <w:b w:val="false"/>
          <w:i w:val="false"/>
          <w:color w:val="000000"/>
          <w:sz w:val="28"/>
        </w:rPr>
        <w:t>
      Бонитирлеу нәтижелері бойынша 1 қарашадағы жай-күй бойынша есеп жасалады.</w:t>
      </w:r>
    </w:p>
    <w:bookmarkStart w:name="z46" w:id="32"/>
    <w:p>
      <w:pPr>
        <w:spacing w:after="0"/>
        <w:ind w:left="0"/>
        <w:jc w:val="both"/>
      </w:pPr>
      <w:r>
        <w:rPr>
          <w:rFonts w:ascii="Times New Roman"/>
          <w:b w:val="false"/>
          <w:i w:val="false"/>
          <w:color w:val="000000"/>
          <w:sz w:val="28"/>
        </w:rPr>
        <w:t>
      4. ІҚМ бонитирлеу кезінде жануарларды тиiстi сынып бере отырып, шаруашылыққа пайдалы белгілер кешенi (тұқымдылығы, өнiмдiлік сапалары, сыртқы тұрпаттық-бiтiмдiк ерекшелiктерi) бойынша бағалау жүргізіледі.</w:t>
      </w:r>
    </w:p>
    <w:bookmarkEnd w:id="32"/>
    <w:bookmarkStart w:name="z47" w:id="33"/>
    <w:p>
      <w:pPr>
        <w:spacing w:after="0"/>
        <w:ind w:left="0"/>
        <w:jc w:val="both"/>
      </w:pPr>
      <w:r>
        <w:rPr>
          <w:rFonts w:ascii="Times New Roman"/>
          <w:b w:val="false"/>
          <w:i w:val="false"/>
          <w:color w:val="000000"/>
          <w:sz w:val="28"/>
        </w:rPr>
        <w:t>
      Бонитирлеу алдында:</w:t>
      </w:r>
    </w:p>
    <w:bookmarkEnd w:id="33"/>
    <w:bookmarkStart w:name="z48" w:id="34"/>
    <w:p>
      <w:pPr>
        <w:spacing w:after="0"/>
        <w:ind w:left="0"/>
        <w:jc w:val="both"/>
      </w:pPr>
      <w:r>
        <w:rPr>
          <w:rFonts w:ascii="Times New Roman"/>
          <w:b w:val="false"/>
          <w:i w:val="false"/>
          <w:color w:val="000000"/>
          <w:sz w:val="28"/>
        </w:rPr>
        <w:t>
      1) жануарлардың жеке нөмірлерін тексеру, нақтылау және қалпына келтіру;</w:t>
      </w:r>
    </w:p>
    <w:bookmarkEnd w:id="34"/>
    <w:bookmarkStart w:name="z49" w:id="35"/>
    <w:p>
      <w:pPr>
        <w:spacing w:after="0"/>
        <w:ind w:left="0"/>
        <w:jc w:val="both"/>
      </w:pPr>
      <w:r>
        <w:rPr>
          <w:rFonts w:ascii="Times New Roman"/>
          <w:b w:val="false"/>
          <w:i w:val="false"/>
          <w:color w:val="000000"/>
          <w:sz w:val="28"/>
        </w:rPr>
        <w:t>
      2) жануарлардың салмағын өлшеу (таңертең азықтандырылғанға дейін);</w:t>
      </w:r>
    </w:p>
    <w:bookmarkEnd w:id="35"/>
    <w:bookmarkStart w:name="z50" w:id="36"/>
    <w:p>
      <w:pPr>
        <w:spacing w:after="0"/>
        <w:ind w:left="0"/>
        <w:jc w:val="both"/>
      </w:pPr>
      <w:r>
        <w:rPr>
          <w:rFonts w:ascii="Times New Roman"/>
          <w:b w:val="false"/>
          <w:i w:val="false"/>
          <w:color w:val="000000"/>
          <w:sz w:val="28"/>
        </w:rPr>
        <w:t>
      3) асыл тұқымдық есепке алу жазбаларын нақтылау.</w:t>
      </w:r>
    </w:p>
    <w:bookmarkEnd w:id="36"/>
    <w:bookmarkStart w:name="z51" w:id="37"/>
    <w:p>
      <w:pPr>
        <w:spacing w:after="0"/>
        <w:ind w:left="0"/>
        <w:jc w:val="both"/>
      </w:pPr>
      <w:r>
        <w:rPr>
          <w:rFonts w:ascii="Times New Roman"/>
          <w:b w:val="false"/>
          <w:i w:val="false"/>
          <w:color w:val="000000"/>
          <w:sz w:val="28"/>
        </w:rPr>
        <w:t>
      5. Бонитер-сыныптаушы жануарларды бонитирлеу туралы деректерді селекциялық және асыл тұқымдық жұмыстың ақпараттық қорына (бұдан әрі – САТЖАҚ ) енгізеді.</w:t>
      </w:r>
    </w:p>
    <w:bookmarkEnd w:id="37"/>
    <w:bookmarkStart w:name="z52" w:id="38"/>
    <w:p>
      <w:pPr>
        <w:spacing w:after="0"/>
        <w:ind w:left="0"/>
        <w:jc w:val="left"/>
      </w:pPr>
      <w:r>
        <w:rPr>
          <w:rFonts w:ascii="Times New Roman"/>
          <w:b/>
          <w:i w:val="false"/>
          <w:color w:val="000000"/>
        </w:rPr>
        <w:t xml:space="preserve"> 1-параграф. Тұқымдылықты айқындау</w:t>
      </w:r>
    </w:p>
    <w:bookmarkEnd w:id="38"/>
    <w:bookmarkStart w:name="z53" w:id="39"/>
    <w:p>
      <w:pPr>
        <w:spacing w:after="0"/>
        <w:ind w:left="0"/>
        <w:jc w:val="both"/>
      </w:pPr>
      <w:r>
        <w:rPr>
          <w:rFonts w:ascii="Times New Roman"/>
          <w:b w:val="false"/>
          <w:i w:val="false"/>
          <w:color w:val="000000"/>
          <w:sz w:val="28"/>
        </w:rPr>
        <w:t>
      6. ІҚМ тұқымдылығы жануарды қарап-тексеріп, тұқым типінің көрінімділігі анықталып, зоотехникалық және асыл тұқымдық есепке алу негізінде анықталады. Тұқымдылығы бойынша таза тұқымды және будандастырылған жануарлардың топтары бөлінеді.</w:t>
      </w:r>
    </w:p>
    <w:bookmarkEnd w:id="39"/>
    <w:bookmarkStart w:name="z54" w:id="40"/>
    <w:p>
      <w:pPr>
        <w:spacing w:after="0"/>
        <w:ind w:left="0"/>
        <w:jc w:val="both"/>
      </w:pPr>
      <w:r>
        <w:rPr>
          <w:rFonts w:ascii="Times New Roman"/>
          <w:b w:val="false"/>
          <w:i w:val="false"/>
          <w:color w:val="000000"/>
          <w:sz w:val="28"/>
        </w:rPr>
        <w:t>
      7. Таза тұқымды ІҚМ-ға мыналар жатады:</w:t>
      </w:r>
    </w:p>
    <w:bookmarkEnd w:id="40"/>
    <w:bookmarkStart w:name="z55" w:id="41"/>
    <w:p>
      <w:pPr>
        <w:spacing w:after="0"/>
        <w:ind w:left="0"/>
        <w:jc w:val="both"/>
      </w:pPr>
      <w:r>
        <w:rPr>
          <w:rFonts w:ascii="Times New Roman"/>
          <w:b w:val="false"/>
          <w:i w:val="false"/>
          <w:color w:val="000000"/>
          <w:sz w:val="28"/>
        </w:rPr>
        <w:t>
      1) таза тұқымдылығы тиісті құжаттармен расталатын бір тұқымның ата-енелерінен алынған жануарлар;</w:t>
      </w:r>
    </w:p>
    <w:bookmarkEnd w:id="41"/>
    <w:bookmarkStart w:name="z56" w:id="42"/>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ірі қара малдың туыстас (генотипі бойынша жақын) сүтті және сүтті-етті тұқымдарының тізбесіне сәйкес туыстас (генотипі бойынша жақын) тұқымдардың таза тұқымды ата-енелерін шағылыстыру нәтижесінде алынған жануарлар. Тұқымда әкесінің қанының 75 пайыздан астам үлесі болған кезде оған әкенің тұқымы, өзге жағдайларда – енесінің тұқымы беріледі;</w:t>
      </w:r>
    </w:p>
    <w:bookmarkEnd w:id="42"/>
    <w:bookmarkStart w:name="z57" w:id="43"/>
    <w:p>
      <w:pPr>
        <w:spacing w:after="0"/>
        <w:ind w:left="0"/>
        <w:jc w:val="both"/>
      </w:pPr>
      <w:r>
        <w:rPr>
          <w:rFonts w:ascii="Times New Roman"/>
          <w:b w:val="false"/>
          <w:i w:val="false"/>
          <w:color w:val="000000"/>
          <w:sz w:val="28"/>
        </w:rPr>
        <w:t>
      3) тұқымның біреуінің қанының үлесі кемінде 93,75 пайыз болған кезде туыс емес тұқымдарды шағылыстыру нәтижесінде алынған жануарлар;</w:t>
      </w:r>
    </w:p>
    <w:bookmarkEnd w:id="43"/>
    <w:bookmarkStart w:name="z58" w:id="44"/>
    <w:p>
      <w:pPr>
        <w:spacing w:after="0"/>
        <w:ind w:left="0"/>
        <w:jc w:val="both"/>
      </w:pPr>
      <w:r>
        <w:rPr>
          <w:rFonts w:ascii="Times New Roman"/>
          <w:b w:val="false"/>
          <w:i w:val="false"/>
          <w:color w:val="000000"/>
          <w:sz w:val="28"/>
        </w:rPr>
        <w:t>
      4) екі және одан көп туыс емес тұқымдардың қатысуымен жаңа тұқым жасау процесі нәтижесінде жасалатын тұқымға тән жануарлар.</w:t>
      </w:r>
    </w:p>
    <w:bookmarkEnd w:id="44"/>
    <w:bookmarkStart w:name="z59" w:id="45"/>
    <w:p>
      <w:pPr>
        <w:spacing w:after="0"/>
        <w:ind w:left="0"/>
        <w:jc w:val="both"/>
      </w:pPr>
      <w:r>
        <w:rPr>
          <w:rFonts w:ascii="Times New Roman"/>
          <w:b w:val="false"/>
          <w:i w:val="false"/>
          <w:color w:val="000000"/>
          <w:sz w:val="28"/>
        </w:rPr>
        <w:t xml:space="preserve">
      8. Осы Нұсқаулықтың </w:t>
      </w:r>
      <w:r>
        <w:rPr>
          <w:rFonts w:ascii="Times New Roman"/>
          <w:b w:val="false"/>
          <w:i w:val="false"/>
          <w:color w:val="000000"/>
          <w:sz w:val="28"/>
        </w:rPr>
        <w:t>7-тармағында</w:t>
      </w:r>
      <w:r>
        <w:rPr>
          <w:rFonts w:ascii="Times New Roman"/>
          <w:b w:val="false"/>
          <w:i w:val="false"/>
          <w:color w:val="000000"/>
          <w:sz w:val="28"/>
        </w:rPr>
        <w:t xml:space="preserve"> көрсетілмеген ІҚМ будандарға жатады.</w:t>
      </w:r>
    </w:p>
    <w:bookmarkEnd w:id="45"/>
    <w:bookmarkStart w:name="z60" w:id="46"/>
    <w:p>
      <w:pPr>
        <w:spacing w:after="0"/>
        <w:ind w:left="0"/>
        <w:jc w:val="both"/>
      </w:pPr>
      <w:r>
        <w:rPr>
          <w:rFonts w:ascii="Times New Roman"/>
          <w:b w:val="false"/>
          <w:i w:val="false"/>
          <w:color w:val="000000"/>
          <w:sz w:val="28"/>
        </w:rPr>
        <w:t xml:space="preserve">
      9. Өнімділіктің сүтті және сүтті-етті бағыттарындағы ірі қара малдың тұқымдық дәрежесі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шағылыстыру кезінде жануарлардың тұқымдылық дәрежесін айқындай отырып анықталады.</w:t>
      </w:r>
    </w:p>
    <w:bookmarkEnd w:id="46"/>
    <w:bookmarkStart w:name="z61" w:id="47"/>
    <w:p>
      <w:pPr>
        <w:spacing w:after="0"/>
        <w:ind w:left="0"/>
        <w:jc w:val="left"/>
      </w:pPr>
      <w:r>
        <w:rPr>
          <w:rFonts w:ascii="Times New Roman"/>
          <w:b/>
          <w:i w:val="false"/>
          <w:color w:val="000000"/>
        </w:rPr>
        <w:t xml:space="preserve"> 2-параграф. Сиырлардың сүт өнімділігі көрсеткіштерін айқындау</w:t>
      </w:r>
    </w:p>
    <w:bookmarkEnd w:id="47"/>
    <w:bookmarkStart w:name="z62" w:id="48"/>
    <w:p>
      <w:pPr>
        <w:spacing w:after="0"/>
        <w:ind w:left="0"/>
        <w:jc w:val="both"/>
      </w:pPr>
      <w:r>
        <w:rPr>
          <w:rFonts w:ascii="Times New Roman"/>
          <w:b w:val="false"/>
          <w:i w:val="false"/>
          <w:color w:val="000000"/>
          <w:sz w:val="28"/>
        </w:rPr>
        <w:t>
      10. Сиырларды сүт өнімділігі бойынша бағалау сауылған сүтті есепке алу, сауын маусымының 305 (үш жүз бес) күнінде немесе қысқартылған (кемінде 240 (екі жүз қырық) күн) аяқталған сауын маусымында сүттегі майдың мөлшері (пайыз (бұдан әрі–%)) негізінде жүргізіледі.</w:t>
      </w:r>
    </w:p>
    <w:bookmarkEnd w:id="48"/>
    <w:bookmarkStart w:name="z63" w:id="49"/>
    <w:p>
      <w:pPr>
        <w:spacing w:after="0"/>
        <w:ind w:left="0"/>
        <w:jc w:val="both"/>
      </w:pPr>
      <w:r>
        <w:rPr>
          <w:rFonts w:ascii="Times New Roman"/>
          <w:b w:val="false"/>
          <w:i w:val="false"/>
          <w:color w:val="000000"/>
          <w:sz w:val="28"/>
        </w:rPr>
        <w:t>
      11. Бұзаулаған күннен кейінгі бірінші күн сауын маусымының басы, ал соңғы сауылған күн немесе бір рет сауылатын бірінші күн сауын маусымының соңғы күні болып саналады.</w:t>
      </w:r>
    </w:p>
    <w:bookmarkEnd w:id="49"/>
    <w:bookmarkStart w:name="z64" w:id="50"/>
    <w:p>
      <w:pPr>
        <w:spacing w:after="0"/>
        <w:ind w:left="0"/>
        <w:jc w:val="both"/>
      </w:pPr>
      <w:r>
        <w:rPr>
          <w:rFonts w:ascii="Times New Roman"/>
          <w:b w:val="false"/>
          <w:i w:val="false"/>
          <w:color w:val="000000"/>
          <w:sz w:val="28"/>
        </w:rPr>
        <w:t>
      12. Сиырларды бақылап сауу шаруашылықта ай сайын, суалған сиырлар мен бұзаулағаннан кейінгі 4-күнгі кешке дейін жаңа бұзаулаған сиырларды қоспағанда, бір үй-жайда күтіп-бағылатын барлық жануарларда бір мезгілде бір тәулік ішінде жүргізіледі.</w:t>
      </w:r>
    </w:p>
    <w:bookmarkEnd w:id="50"/>
    <w:bookmarkStart w:name="z1257" w:id="51"/>
    <w:p>
      <w:pPr>
        <w:spacing w:after="0"/>
        <w:ind w:left="0"/>
        <w:jc w:val="both"/>
      </w:pPr>
      <w:r>
        <w:rPr>
          <w:rFonts w:ascii="Times New Roman"/>
          <w:b w:val="false"/>
          <w:i w:val="false"/>
          <w:color w:val="000000"/>
          <w:sz w:val="28"/>
        </w:rPr>
        <w:t>
      13. Таңертең сиырларды сауу сеансы сиырларды бақылап сауу жүргізілген күн болып саналады.</w:t>
      </w:r>
    </w:p>
    <w:bookmarkEnd w:id="51"/>
    <w:bookmarkStart w:name="z66" w:id="52"/>
    <w:p>
      <w:pPr>
        <w:spacing w:after="0"/>
        <w:ind w:left="0"/>
        <w:jc w:val="both"/>
      </w:pPr>
      <w:r>
        <w:rPr>
          <w:rFonts w:ascii="Times New Roman"/>
          <w:b w:val="false"/>
          <w:i w:val="false"/>
          <w:color w:val="000000"/>
          <w:sz w:val="28"/>
        </w:rPr>
        <w:t>
      14. Сиырларды жоспарлы бақылап сауу жүргізілмей қалған кезде олардың өнімділік деңгейін есептеу үшін алдыңғы және кейінгі бақылап сауудың орташа арифметикалық көрсеткіші пайдаланылады.</w:t>
      </w:r>
    </w:p>
    <w:bookmarkEnd w:id="52"/>
    <w:bookmarkStart w:name="z67" w:id="53"/>
    <w:p>
      <w:pPr>
        <w:spacing w:after="0"/>
        <w:ind w:left="0"/>
        <w:jc w:val="both"/>
      </w:pPr>
      <w:r>
        <w:rPr>
          <w:rFonts w:ascii="Times New Roman"/>
          <w:b w:val="false"/>
          <w:i w:val="false"/>
          <w:color w:val="000000"/>
          <w:sz w:val="28"/>
        </w:rPr>
        <w:t>
      15. Сынау зертханасы сүт сынамаларының үлгілерін қабылдайды және химиялық талдау жүргізеді.</w:t>
      </w:r>
    </w:p>
    <w:bookmarkEnd w:id="53"/>
    <w:bookmarkStart w:name="z68" w:id="54"/>
    <w:p>
      <w:pPr>
        <w:spacing w:after="0"/>
        <w:ind w:left="0"/>
        <w:jc w:val="both"/>
      </w:pPr>
      <w:r>
        <w:rPr>
          <w:rFonts w:ascii="Times New Roman"/>
          <w:b w:val="false"/>
          <w:i w:val="false"/>
          <w:color w:val="000000"/>
          <w:sz w:val="28"/>
        </w:rPr>
        <w:t>
      16. Бақылап сауу нәтижелері және сүттің химиялық құрамы автоматтандырылған жұмыс орны-зертханалар арқылы САТЖАҚ-ға енгізіледі.</w:t>
      </w:r>
    </w:p>
    <w:bookmarkEnd w:id="54"/>
    <w:bookmarkStart w:name="z69" w:id="55"/>
    <w:p>
      <w:pPr>
        <w:spacing w:after="0"/>
        <w:ind w:left="0"/>
        <w:jc w:val="both"/>
      </w:pPr>
      <w:r>
        <w:rPr>
          <w:rFonts w:ascii="Times New Roman"/>
          <w:b w:val="false"/>
          <w:i w:val="false"/>
          <w:color w:val="000000"/>
          <w:sz w:val="28"/>
        </w:rPr>
        <w:t>
      17. Бақылау тәулігінде сиырдан алынған сүттің мөлшері 0,1 кг-ға дейінгі дәлдікпен біртіндеп алынған барлық сүтті қосу арқылы анықталады.</w:t>
      </w:r>
    </w:p>
    <w:bookmarkEnd w:id="55"/>
    <w:bookmarkStart w:name="z70" w:id="56"/>
    <w:p>
      <w:pPr>
        <w:spacing w:after="0"/>
        <w:ind w:left="0"/>
        <w:jc w:val="both"/>
      </w:pPr>
      <w:r>
        <w:rPr>
          <w:rFonts w:ascii="Times New Roman"/>
          <w:b w:val="false"/>
          <w:i w:val="false"/>
          <w:color w:val="000000"/>
          <w:sz w:val="28"/>
        </w:rPr>
        <w:t>
      18. Сауын маусымындағы сүт майының мөлшері арналған сүт майының мөлшері (кг) сүттегі бір пайыздық май бойынша көрсеткішті 100-ге бөлу арқылы анықталады.</w:t>
      </w:r>
    </w:p>
    <w:bookmarkEnd w:id="56"/>
    <w:bookmarkStart w:name="z71" w:id="57"/>
    <w:p>
      <w:pPr>
        <w:spacing w:after="0"/>
        <w:ind w:left="0"/>
        <w:jc w:val="both"/>
      </w:pPr>
      <w:r>
        <w:rPr>
          <w:rFonts w:ascii="Times New Roman"/>
          <w:b w:val="false"/>
          <w:i w:val="false"/>
          <w:color w:val="000000"/>
          <w:sz w:val="28"/>
        </w:rPr>
        <w:t xml:space="preserve">
      19. Сиырлардың сүт өнімділігі бойынша тұқым стандарттарын Заңның 1-бабы </w:t>
      </w:r>
      <w:r>
        <w:rPr>
          <w:rFonts w:ascii="Times New Roman"/>
          <w:b w:val="false"/>
          <w:i w:val="false"/>
          <w:color w:val="000000"/>
          <w:sz w:val="28"/>
        </w:rPr>
        <w:t>41-тармағына</w:t>
      </w:r>
      <w:r>
        <w:rPr>
          <w:rFonts w:ascii="Times New Roman"/>
          <w:b w:val="false"/>
          <w:i w:val="false"/>
          <w:color w:val="000000"/>
          <w:sz w:val="28"/>
        </w:rPr>
        <w:t xml:space="preserve"> сәйкес республикалық палата бекітеді.</w:t>
      </w:r>
    </w:p>
    <w:bookmarkEnd w:id="57"/>
    <w:bookmarkStart w:name="z72" w:id="58"/>
    <w:p>
      <w:pPr>
        <w:spacing w:after="0"/>
        <w:ind w:left="0"/>
        <w:jc w:val="left"/>
      </w:pPr>
      <w:r>
        <w:rPr>
          <w:rFonts w:ascii="Times New Roman"/>
          <w:b/>
          <w:i w:val="false"/>
          <w:color w:val="000000"/>
        </w:rPr>
        <w:t xml:space="preserve"> 3-параграф. Жануарларды сырт бітімі-конституциялық ерекшеліктері бойынша бағалау</w:t>
      </w:r>
    </w:p>
    <w:bookmarkEnd w:id="58"/>
    <w:bookmarkStart w:name="z73" w:id="59"/>
    <w:p>
      <w:pPr>
        <w:spacing w:after="0"/>
        <w:ind w:left="0"/>
        <w:jc w:val="both"/>
      </w:pPr>
      <w:r>
        <w:rPr>
          <w:rFonts w:ascii="Times New Roman"/>
          <w:b w:val="false"/>
          <w:i w:val="false"/>
          <w:color w:val="000000"/>
          <w:sz w:val="28"/>
        </w:rPr>
        <w:t>
      20. Тұқымдық бұқалардың сырт бітімі мен конституциясын бағалау жыл сайын бес жасқа дейін, сиырларда – бірінші және үшінші сауын маусымының екінші және үшінші айларында жүргізіледі. Егер жануар сырт бітімі мен конституциясы бойынша көрсетілген жасында бағаланбаса, онда оны кезекті бонитирлеу кезінде бағалайды.</w:t>
      </w:r>
    </w:p>
    <w:bookmarkEnd w:id="59"/>
    <w:bookmarkStart w:name="z74" w:id="60"/>
    <w:p>
      <w:pPr>
        <w:spacing w:after="0"/>
        <w:ind w:left="0"/>
        <w:jc w:val="both"/>
      </w:pPr>
      <w:r>
        <w:rPr>
          <w:rFonts w:ascii="Times New Roman"/>
          <w:b w:val="false"/>
          <w:i w:val="false"/>
          <w:color w:val="000000"/>
          <w:sz w:val="28"/>
        </w:rPr>
        <w:t xml:space="preserve">
      21. Жануарларды сырт бітімі мен конституциясы бойынша бағалау кезінде жекелеген бөліктердің өнімділіктің сүтті және сүтті-етті бағыттарындағы ірі қара малдың қалаулы типіне, сиырларда – желіннің мөлшеріне, оның пішіні мен машинамен саууға жарамдылығына, бұқаларда – жыныстық диморфизмнің көрінетіндігіне, белі мен артқы аяқтарының беріктігіне ерекше назар аударылады. Бұқалардың дене бітімін бағалау 30 балдық шәкіл бойынша, сиырлардың – 10 балдық шәкіл бойынша жүргізіледі. Жануарлардың сырт бітімі мен конституциясын бағалау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сырт бітімі мен конституциясы бойынша балдық бағалау төмендетілетін өнімділіктің сүтті және сүтті-етті бағыттарындағы ірі қара малдың дене бітіміндегі кемшіліктерін көрсете отырып, толықтырылады.</w:t>
      </w:r>
    </w:p>
    <w:bookmarkEnd w:id="60"/>
    <w:bookmarkStart w:name="z75" w:id="61"/>
    <w:p>
      <w:pPr>
        <w:spacing w:after="0"/>
        <w:ind w:left="0"/>
        <w:jc w:val="both"/>
      </w:pPr>
      <w:r>
        <w:rPr>
          <w:rFonts w:ascii="Times New Roman"/>
          <w:b w:val="false"/>
          <w:i w:val="false"/>
          <w:color w:val="000000"/>
          <w:sz w:val="28"/>
        </w:rPr>
        <w:t>
      22. Төлді сырт бітімі мен конституциясы бойынша бағалау 20-балдық шәкіл бойынша жүргізіледі. Тұқымы және жынысы өте жақсы көрінген, қалыпты түрде дамыған және өскен, кеудесі өте жақсы жетілген (кең, жалпақ), арқасы, белі, құйымшағы түзу, жамбасы жақсы жетілген, аяқтары дұрыс қойылған және сүйектері мықты, артық дамымаған және ірі емес жануар 20 балмен бағаланады.</w:t>
      </w:r>
    </w:p>
    <w:bookmarkEnd w:id="61"/>
    <w:bookmarkStart w:name="z76" w:id="62"/>
    <w:p>
      <w:pPr>
        <w:spacing w:after="0"/>
        <w:ind w:left="0"/>
        <w:jc w:val="left"/>
      </w:pPr>
      <w:r>
        <w:rPr>
          <w:rFonts w:ascii="Times New Roman"/>
          <w:b/>
          <w:i w:val="false"/>
          <w:color w:val="000000"/>
        </w:rPr>
        <w:t xml:space="preserve"> 4-параграф. Шаруашылыққа пайдалы белгілер кешені бойынша жануарлар сыныбын айқындау</w:t>
      </w:r>
    </w:p>
    <w:bookmarkEnd w:id="62"/>
    <w:bookmarkStart w:name="z77" w:id="63"/>
    <w:p>
      <w:pPr>
        <w:spacing w:after="0"/>
        <w:ind w:left="0"/>
        <w:jc w:val="both"/>
      </w:pPr>
      <w:r>
        <w:rPr>
          <w:rFonts w:ascii="Times New Roman"/>
          <w:b w:val="false"/>
          <w:i w:val="false"/>
          <w:color w:val="000000"/>
          <w:sz w:val="28"/>
        </w:rPr>
        <w:t>
      23. Бонитирлеу кезінде жануарлардың сыныбын айқындау:</w:t>
      </w:r>
    </w:p>
    <w:bookmarkEnd w:id="63"/>
    <w:p>
      <w:pPr>
        <w:spacing w:after="0"/>
        <w:ind w:left="0"/>
        <w:jc w:val="both"/>
      </w:pPr>
      <w:r>
        <w:rPr>
          <w:rFonts w:ascii="Times New Roman"/>
          <w:b w:val="false"/>
          <w:i w:val="false"/>
          <w:color w:val="000000"/>
          <w:sz w:val="28"/>
        </w:rPr>
        <w:t>
      тұқымдық бұқаларды – дамуы (тірідей салмағы), сырт бітімі мен конституциясы, генотипі (шығу тегі және ұрпағының сапасы);</w:t>
      </w:r>
    </w:p>
    <w:p>
      <w:pPr>
        <w:spacing w:after="0"/>
        <w:ind w:left="0"/>
        <w:jc w:val="both"/>
      </w:pPr>
      <w:r>
        <w:rPr>
          <w:rFonts w:ascii="Times New Roman"/>
          <w:b w:val="false"/>
          <w:i w:val="false"/>
          <w:color w:val="000000"/>
          <w:sz w:val="28"/>
        </w:rPr>
        <w:t>
      сиырларды – сүт өнімділігі (сүттегі майдың мөлшері), дамуы (тірідей салмағы – сауын маусымының екінші-үшінші айында айқындалады), сырт бітімі мен конституциясы, генотипі (шығу тегі);</w:t>
      </w:r>
    </w:p>
    <w:p>
      <w:pPr>
        <w:spacing w:after="0"/>
        <w:ind w:left="0"/>
        <w:jc w:val="both"/>
      </w:pPr>
      <w:r>
        <w:rPr>
          <w:rFonts w:ascii="Times New Roman"/>
          <w:b w:val="false"/>
          <w:i w:val="false"/>
          <w:color w:val="000000"/>
          <w:sz w:val="28"/>
        </w:rPr>
        <w:t>
      төлді – генотипі (шыққан тегі); сырт-сипаты және даму (тірідей салмағы) белгілері бойынша жүргізіледі.</w:t>
      </w:r>
    </w:p>
    <w:bookmarkStart w:name="z78" w:id="64"/>
    <w:p>
      <w:pPr>
        <w:spacing w:after="0"/>
        <w:ind w:left="0"/>
        <w:jc w:val="both"/>
      </w:pPr>
      <w:r>
        <w:rPr>
          <w:rFonts w:ascii="Times New Roman"/>
          <w:b w:val="false"/>
          <w:i w:val="false"/>
          <w:color w:val="000000"/>
          <w:sz w:val="28"/>
        </w:rPr>
        <w:t>
      Белгілер кешені бойынша бағалау нәтижесінде ІҚМ мынадай сыныптар беріледі:</w:t>
      </w:r>
    </w:p>
    <w:bookmarkEnd w:id="64"/>
    <w:bookmarkStart w:name="z79" w:id="65"/>
    <w:p>
      <w:pPr>
        <w:spacing w:after="0"/>
        <w:ind w:left="0"/>
        <w:jc w:val="both"/>
      </w:pPr>
      <w:r>
        <w:rPr>
          <w:rFonts w:ascii="Times New Roman"/>
          <w:b w:val="false"/>
          <w:i w:val="false"/>
          <w:color w:val="000000"/>
          <w:sz w:val="28"/>
        </w:rPr>
        <w:t>
      1) тұқымдық бұқаларға және асыл тұқымды бұқашықтарға – элита рекорд, элита және бірінші сынып;</w:t>
      </w:r>
    </w:p>
    <w:bookmarkEnd w:id="65"/>
    <w:bookmarkStart w:name="z80" w:id="66"/>
    <w:p>
      <w:pPr>
        <w:spacing w:after="0"/>
        <w:ind w:left="0"/>
        <w:jc w:val="both"/>
      </w:pPr>
      <w:r>
        <w:rPr>
          <w:rFonts w:ascii="Times New Roman"/>
          <w:b w:val="false"/>
          <w:i w:val="false"/>
          <w:color w:val="000000"/>
          <w:sz w:val="28"/>
        </w:rPr>
        <w:t>
      2) сиырлар және қашарларға – элита рекорд, элита және бірінші және екінші сынып.</w:t>
      </w:r>
    </w:p>
    <w:bookmarkEnd w:id="66"/>
    <w:p>
      <w:pPr>
        <w:spacing w:after="0"/>
        <w:ind w:left="0"/>
        <w:jc w:val="both"/>
      </w:pPr>
      <w:r>
        <w:rPr>
          <w:rFonts w:ascii="Times New Roman"/>
          <w:b w:val="false"/>
          <w:i w:val="false"/>
          <w:color w:val="000000"/>
          <w:sz w:val="28"/>
        </w:rPr>
        <w:t>
      Көрсетілген сыныптардың белгілеріне сай келмейтін жануарлар сыныптық еместерге жатады.</w:t>
      </w:r>
    </w:p>
    <w:bookmarkStart w:name="z81" w:id="67"/>
    <w:p>
      <w:pPr>
        <w:spacing w:after="0"/>
        <w:ind w:left="0"/>
        <w:jc w:val="left"/>
      </w:pPr>
      <w:r>
        <w:rPr>
          <w:rFonts w:ascii="Times New Roman"/>
          <w:b/>
          <w:i w:val="false"/>
          <w:color w:val="000000"/>
        </w:rPr>
        <w:t xml:space="preserve"> 5-параграф. Белгілер кешені бойынша тұқымдық бұқалар сыныбын анықтау</w:t>
      </w:r>
    </w:p>
    <w:bookmarkEnd w:id="67"/>
    <w:bookmarkStart w:name="z82" w:id="68"/>
    <w:p>
      <w:pPr>
        <w:spacing w:after="0"/>
        <w:ind w:left="0"/>
        <w:jc w:val="both"/>
      </w:pPr>
      <w:r>
        <w:rPr>
          <w:rFonts w:ascii="Times New Roman"/>
          <w:b w:val="false"/>
          <w:i w:val="false"/>
          <w:color w:val="000000"/>
          <w:sz w:val="28"/>
        </w:rPr>
        <w:t xml:space="preserve">
      24. Белгілер кешені бойынша тұқымдық бұқаның сыныбы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тұқымдық бұқаларды белгілер кешені бойынша бағалау шәкілі бойынша белгіленеді, бұл ретте асыл тұқымды бұқашықтар мен тұқымдық бұқалардың тірідей салмағы бойынша тұқым стандарттарын Заңның 1-бабы </w:t>
      </w:r>
      <w:r>
        <w:rPr>
          <w:rFonts w:ascii="Times New Roman"/>
          <w:b w:val="false"/>
          <w:i w:val="false"/>
          <w:color w:val="000000"/>
          <w:sz w:val="28"/>
        </w:rPr>
        <w:t>41-тармағына</w:t>
      </w:r>
      <w:r>
        <w:rPr>
          <w:rFonts w:ascii="Times New Roman"/>
          <w:b w:val="false"/>
          <w:i w:val="false"/>
          <w:color w:val="000000"/>
          <w:sz w:val="28"/>
        </w:rPr>
        <w:t xml:space="preserve"> сәйкес республикалық палата бекітеді.</w:t>
      </w:r>
    </w:p>
    <w:bookmarkEnd w:id="68"/>
    <w:bookmarkStart w:name="z83" w:id="69"/>
    <w:p>
      <w:pPr>
        <w:spacing w:after="0"/>
        <w:ind w:left="0"/>
        <w:jc w:val="both"/>
      </w:pPr>
      <w:r>
        <w:rPr>
          <w:rFonts w:ascii="Times New Roman"/>
          <w:b w:val="false"/>
          <w:i w:val="false"/>
          <w:color w:val="000000"/>
          <w:sz w:val="28"/>
        </w:rPr>
        <w:t>
      25. Алынған балдар қосындысына сәйкес тұқымдық бұқаларға мынадай кешенді сынып беріледі:</w:t>
      </w:r>
    </w:p>
    <w:bookmarkEnd w:id="69"/>
    <w:p>
      <w:pPr>
        <w:spacing w:after="0"/>
        <w:ind w:left="0"/>
        <w:jc w:val="both"/>
      </w:pPr>
      <w:r>
        <w:rPr>
          <w:rFonts w:ascii="Times New Roman"/>
          <w:b w:val="false"/>
          <w:i w:val="false"/>
          <w:color w:val="000000"/>
          <w:sz w:val="28"/>
        </w:rPr>
        <w:t>
      85-100 – элита-рекорд;</w:t>
      </w:r>
    </w:p>
    <w:p>
      <w:pPr>
        <w:spacing w:after="0"/>
        <w:ind w:left="0"/>
        <w:jc w:val="both"/>
      </w:pPr>
      <w:r>
        <w:rPr>
          <w:rFonts w:ascii="Times New Roman"/>
          <w:b w:val="false"/>
          <w:i w:val="false"/>
          <w:color w:val="000000"/>
          <w:sz w:val="28"/>
        </w:rPr>
        <w:t>
      75-84 – элита;</w:t>
      </w:r>
    </w:p>
    <w:p>
      <w:pPr>
        <w:spacing w:after="0"/>
        <w:ind w:left="0"/>
        <w:jc w:val="both"/>
      </w:pPr>
      <w:r>
        <w:rPr>
          <w:rFonts w:ascii="Times New Roman"/>
          <w:b w:val="false"/>
          <w:i w:val="false"/>
          <w:color w:val="000000"/>
          <w:sz w:val="28"/>
        </w:rPr>
        <w:t>
      65-74 – бірінші сынып.</w:t>
      </w:r>
    </w:p>
    <w:bookmarkStart w:name="z84" w:id="70"/>
    <w:p>
      <w:pPr>
        <w:spacing w:after="0"/>
        <w:ind w:left="0"/>
        <w:jc w:val="both"/>
      </w:pPr>
      <w:r>
        <w:rPr>
          <w:rFonts w:ascii="Times New Roman"/>
          <w:b w:val="false"/>
          <w:i w:val="false"/>
          <w:color w:val="000000"/>
          <w:sz w:val="28"/>
        </w:rPr>
        <w:t>
      26. Кешенді сынып қалыпты жыныстық белсенділігі бар, ал ұрығының сапасы (эякулят көлемі, концентрациясы, өмір сүру деңгейі, мұздатуға жарамдылығы, ұрықтандыру қабілеті) МемСТ 26030 "Өсімді молайту құралдары. Бұқалардың мұздатылған спермалары. Техникалық шарттар" мемлекетаралық стандартының талаптарына сәйкес келетін тұқымдық бұқаларға беріледі.</w:t>
      </w:r>
    </w:p>
    <w:bookmarkEnd w:id="70"/>
    <w:bookmarkStart w:name="z85" w:id="71"/>
    <w:p>
      <w:pPr>
        <w:spacing w:after="0"/>
        <w:ind w:left="0"/>
        <w:jc w:val="both"/>
      </w:pPr>
      <w:r>
        <w:rPr>
          <w:rFonts w:ascii="Times New Roman"/>
          <w:b w:val="false"/>
          <w:i w:val="false"/>
          <w:color w:val="000000"/>
          <w:sz w:val="28"/>
        </w:rPr>
        <w:t>
      27. Кейінгі жылдары ата-енелердің сыныбы және оның ұрпақтарының сапасы бойынша бағалау нәтижелері өзгерген кезде тұқымдық бұқаның сыныбы жоғарылауы мүмкін.</w:t>
      </w:r>
    </w:p>
    <w:bookmarkEnd w:id="71"/>
    <w:bookmarkStart w:name="z86" w:id="72"/>
    <w:p>
      <w:pPr>
        <w:spacing w:after="0"/>
        <w:ind w:left="0"/>
        <w:jc w:val="left"/>
      </w:pPr>
      <w:r>
        <w:rPr>
          <w:rFonts w:ascii="Times New Roman"/>
          <w:b/>
          <w:i w:val="false"/>
          <w:color w:val="000000"/>
        </w:rPr>
        <w:t xml:space="preserve"> 6-параграф. Сиырлар сыныбын белгілер кешені бойынша анықтау</w:t>
      </w:r>
    </w:p>
    <w:bookmarkEnd w:id="72"/>
    <w:bookmarkStart w:name="z87" w:id="73"/>
    <w:p>
      <w:pPr>
        <w:spacing w:after="0"/>
        <w:ind w:left="0"/>
        <w:jc w:val="both"/>
      </w:pPr>
      <w:r>
        <w:rPr>
          <w:rFonts w:ascii="Times New Roman"/>
          <w:b w:val="false"/>
          <w:i w:val="false"/>
          <w:color w:val="000000"/>
          <w:sz w:val="28"/>
        </w:rPr>
        <w:t>
      28. Сиырдың сыныбы белгілер кешені бойынша алынған балдар көрсеткішіне сәйкес 100 (жүз) балдық шәкіл бойынша белгіленеді, оның ішінде:</w:t>
      </w:r>
    </w:p>
    <w:bookmarkEnd w:id="73"/>
    <w:bookmarkStart w:name="z88" w:id="74"/>
    <w:p>
      <w:pPr>
        <w:spacing w:after="0"/>
        <w:ind w:left="0"/>
        <w:jc w:val="both"/>
      </w:pPr>
      <w:r>
        <w:rPr>
          <w:rFonts w:ascii="Times New Roman"/>
          <w:b w:val="false"/>
          <w:i w:val="false"/>
          <w:color w:val="000000"/>
          <w:sz w:val="28"/>
        </w:rPr>
        <w:t xml:space="preserve">
      1) сүт өнімділігі – осы Нұсқаулыққа </w:t>
      </w:r>
      <w:r>
        <w:rPr>
          <w:rFonts w:ascii="Times New Roman"/>
          <w:b w:val="false"/>
          <w:i w:val="false"/>
          <w:color w:val="000000"/>
          <w:sz w:val="28"/>
        </w:rPr>
        <w:t>5-қосымшада</w:t>
      </w:r>
      <w:r>
        <w:rPr>
          <w:rFonts w:ascii="Times New Roman"/>
          <w:b w:val="false"/>
          <w:i w:val="false"/>
          <w:color w:val="000000"/>
          <w:sz w:val="28"/>
        </w:rPr>
        <w:t xml:space="preserve"> көрсетілген сиырларды сүт өнімділігі белгілер кешені бойынша бағалау шәкіліне сәйкес барлығы 65 (алпыс бес) балдан аспайды;</w:t>
      </w:r>
    </w:p>
    <w:bookmarkEnd w:id="74"/>
    <w:bookmarkStart w:name="z89" w:id="75"/>
    <w:p>
      <w:pPr>
        <w:spacing w:after="0"/>
        <w:ind w:left="0"/>
        <w:jc w:val="both"/>
      </w:pPr>
      <w:r>
        <w:rPr>
          <w:rFonts w:ascii="Times New Roman"/>
          <w:b w:val="false"/>
          <w:i w:val="false"/>
          <w:color w:val="000000"/>
          <w:sz w:val="28"/>
        </w:rPr>
        <w:t xml:space="preserve">
      2) сырт бітімі және конституциясы - осы Нұсқаулыққа </w:t>
      </w:r>
      <w:r>
        <w:rPr>
          <w:rFonts w:ascii="Times New Roman"/>
          <w:b w:val="false"/>
          <w:i w:val="false"/>
          <w:color w:val="000000"/>
          <w:sz w:val="28"/>
        </w:rPr>
        <w:t>6-қосымшада</w:t>
      </w:r>
      <w:r>
        <w:rPr>
          <w:rFonts w:ascii="Times New Roman"/>
          <w:b w:val="false"/>
          <w:i w:val="false"/>
          <w:color w:val="000000"/>
          <w:sz w:val="28"/>
        </w:rPr>
        <w:t xml:space="preserve"> көрсетілген сиырларды сырт бітімі және конституциясы белгілер кешені бойынша бағалау шәкіліне сәйкес барлығы 10 (он) балдан аспайды;</w:t>
      </w:r>
    </w:p>
    <w:bookmarkEnd w:id="75"/>
    <w:bookmarkStart w:name="z90" w:id="76"/>
    <w:p>
      <w:pPr>
        <w:spacing w:after="0"/>
        <w:ind w:left="0"/>
        <w:jc w:val="both"/>
      </w:pPr>
      <w:r>
        <w:rPr>
          <w:rFonts w:ascii="Times New Roman"/>
          <w:b w:val="false"/>
          <w:i w:val="false"/>
          <w:color w:val="000000"/>
          <w:sz w:val="28"/>
        </w:rPr>
        <w:t xml:space="preserve">
      3) дамуы (тірідей салмағы) – осы Нұсқаулыққа </w:t>
      </w:r>
      <w:r>
        <w:rPr>
          <w:rFonts w:ascii="Times New Roman"/>
          <w:b w:val="false"/>
          <w:i w:val="false"/>
          <w:color w:val="000000"/>
          <w:sz w:val="28"/>
        </w:rPr>
        <w:t>7-қосымшада</w:t>
      </w:r>
      <w:r>
        <w:rPr>
          <w:rFonts w:ascii="Times New Roman"/>
          <w:b w:val="false"/>
          <w:i w:val="false"/>
          <w:color w:val="000000"/>
          <w:sz w:val="28"/>
        </w:rPr>
        <w:t xml:space="preserve"> көрсетілген сиырларды дамуы және тірідей салмағы белгілер кешені бойынша бағалау шәкіліне сәйкес барлығы 5 (бес) балдан аспайды, бұл ретте асыл тұқымды қашарлардың, қысырлардың және сиырлардың тірідей салмағы бойынша тұқым стандартын Заңның 1-бабы </w:t>
      </w:r>
      <w:r>
        <w:rPr>
          <w:rFonts w:ascii="Times New Roman"/>
          <w:b w:val="false"/>
          <w:i w:val="false"/>
          <w:color w:val="000000"/>
          <w:sz w:val="28"/>
        </w:rPr>
        <w:t>41-тармағына</w:t>
      </w:r>
      <w:r>
        <w:rPr>
          <w:rFonts w:ascii="Times New Roman"/>
          <w:b w:val="false"/>
          <w:i w:val="false"/>
          <w:color w:val="000000"/>
          <w:sz w:val="28"/>
        </w:rPr>
        <w:t xml:space="preserve"> сәйкес республикалық палата бекітеді.</w:t>
      </w:r>
    </w:p>
    <w:bookmarkEnd w:id="76"/>
    <w:bookmarkStart w:name="z91" w:id="77"/>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8-қосымшада</w:t>
      </w:r>
      <w:r>
        <w:rPr>
          <w:rFonts w:ascii="Times New Roman"/>
          <w:b w:val="false"/>
          <w:i w:val="false"/>
          <w:color w:val="000000"/>
          <w:sz w:val="28"/>
        </w:rPr>
        <w:t xml:space="preserve"> көрсетілген сиырларды тұқым стандартының пайызында майдың артық болуы белгілер кешені бойынша бағалау шәкіліне сәйкес сүттің майлылығы тұқым стандартының % - 10 (он) балдан аспауы тиіс;</w:t>
      </w:r>
    </w:p>
    <w:bookmarkEnd w:id="77"/>
    <w:bookmarkStart w:name="z92" w:id="78"/>
    <w:p>
      <w:pPr>
        <w:spacing w:after="0"/>
        <w:ind w:left="0"/>
        <w:jc w:val="both"/>
      </w:pPr>
      <w:r>
        <w:rPr>
          <w:rFonts w:ascii="Times New Roman"/>
          <w:b w:val="false"/>
          <w:i w:val="false"/>
          <w:color w:val="000000"/>
          <w:sz w:val="28"/>
        </w:rPr>
        <w:t xml:space="preserve">
      5) фенотип (шығу тегі) – осы Нұсқаулыққа </w:t>
      </w:r>
      <w:r>
        <w:rPr>
          <w:rFonts w:ascii="Times New Roman"/>
          <w:b w:val="false"/>
          <w:i w:val="false"/>
          <w:color w:val="000000"/>
          <w:sz w:val="28"/>
        </w:rPr>
        <w:t>9-қосымшада</w:t>
      </w:r>
      <w:r>
        <w:rPr>
          <w:rFonts w:ascii="Times New Roman"/>
          <w:b w:val="false"/>
          <w:i w:val="false"/>
          <w:color w:val="000000"/>
          <w:sz w:val="28"/>
        </w:rPr>
        <w:t xml:space="preserve"> көрсетілген, сиырларды генотип белгілер кешені бойынша бағалау шәкіліне сәйкес барлығы 10 (он) балдан аспайды.</w:t>
      </w:r>
    </w:p>
    <w:bookmarkEnd w:id="78"/>
    <w:bookmarkStart w:name="z93" w:id="79"/>
    <w:p>
      <w:pPr>
        <w:spacing w:after="0"/>
        <w:ind w:left="0"/>
        <w:jc w:val="both"/>
      </w:pPr>
      <w:r>
        <w:rPr>
          <w:rFonts w:ascii="Times New Roman"/>
          <w:b w:val="false"/>
          <w:i w:val="false"/>
          <w:color w:val="000000"/>
          <w:sz w:val="28"/>
        </w:rPr>
        <w:t>
      29. Балдар көрсеткіштерінің нәтижелері бойынша сиырларға мынадай кешенді сыныптар беріледі:</w:t>
      </w:r>
    </w:p>
    <w:bookmarkEnd w:id="79"/>
    <w:p>
      <w:pPr>
        <w:spacing w:after="0"/>
        <w:ind w:left="0"/>
        <w:jc w:val="both"/>
      </w:pPr>
      <w:r>
        <w:rPr>
          <w:rFonts w:ascii="Times New Roman"/>
          <w:b w:val="false"/>
          <w:i w:val="false"/>
          <w:color w:val="000000"/>
          <w:sz w:val="28"/>
        </w:rPr>
        <w:t>
      85-100 – элита-рекорд;</w:t>
      </w:r>
    </w:p>
    <w:p>
      <w:pPr>
        <w:spacing w:after="0"/>
        <w:ind w:left="0"/>
        <w:jc w:val="both"/>
      </w:pPr>
      <w:r>
        <w:rPr>
          <w:rFonts w:ascii="Times New Roman"/>
          <w:b w:val="false"/>
          <w:i w:val="false"/>
          <w:color w:val="000000"/>
          <w:sz w:val="28"/>
        </w:rPr>
        <w:t>
      75-84 – элита;</w:t>
      </w:r>
    </w:p>
    <w:p>
      <w:pPr>
        <w:spacing w:after="0"/>
        <w:ind w:left="0"/>
        <w:jc w:val="both"/>
      </w:pPr>
      <w:r>
        <w:rPr>
          <w:rFonts w:ascii="Times New Roman"/>
          <w:b w:val="false"/>
          <w:i w:val="false"/>
          <w:color w:val="000000"/>
          <w:sz w:val="28"/>
        </w:rPr>
        <w:t>
      65-74 – бірінші сынып;</w:t>
      </w:r>
    </w:p>
    <w:p>
      <w:pPr>
        <w:spacing w:after="0"/>
        <w:ind w:left="0"/>
        <w:jc w:val="both"/>
      </w:pPr>
      <w:r>
        <w:rPr>
          <w:rFonts w:ascii="Times New Roman"/>
          <w:b w:val="false"/>
          <w:i w:val="false"/>
          <w:color w:val="000000"/>
          <w:sz w:val="28"/>
        </w:rPr>
        <w:t>
      55-64 – екінші сынып.</w:t>
      </w:r>
    </w:p>
    <w:bookmarkStart w:name="z94" w:id="80"/>
    <w:p>
      <w:pPr>
        <w:spacing w:after="0"/>
        <w:ind w:left="0"/>
        <w:jc w:val="both"/>
      </w:pPr>
      <w:r>
        <w:rPr>
          <w:rFonts w:ascii="Times New Roman"/>
          <w:b w:val="false"/>
          <w:i w:val="false"/>
          <w:color w:val="000000"/>
          <w:sz w:val="28"/>
        </w:rPr>
        <w:t>
      30. Сүттегі ақуыз мөлшері бойынша бағаланатын сиырлар тұқым стандартының талаптарынан асып кеткен жағдайда қосымша мынадай балл алады:</w:t>
      </w:r>
    </w:p>
    <w:bookmarkEnd w:id="80"/>
    <w:p>
      <w:pPr>
        <w:spacing w:after="0"/>
        <w:ind w:left="0"/>
        <w:jc w:val="both"/>
      </w:pPr>
      <w:r>
        <w:rPr>
          <w:rFonts w:ascii="Times New Roman"/>
          <w:b w:val="false"/>
          <w:i w:val="false"/>
          <w:color w:val="000000"/>
          <w:sz w:val="28"/>
        </w:rPr>
        <w:t>
      0,3 % және одан жоғары – 4 балл;</w:t>
      </w:r>
    </w:p>
    <w:p>
      <w:pPr>
        <w:spacing w:after="0"/>
        <w:ind w:left="0"/>
        <w:jc w:val="both"/>
      </w:pPr>
      <w:r>
        <w:rPr>
          <w:rFonts w:ascii="Times New Roman"/>
          <w:b w:val="false"/>
          <w:i w:val="false"/>
          <w:color w:val="000000"/>
          <w:sz w:val="28"/>
        </w:rPr>
        <w:t>
      0,2 %-ға – 3 балл;</w:t>
      </w:r>
    </w:p>
    <w:p>
      <w:pPr>
        <w:spacing w:after="0"/>
        <w:ind w:left="0"/>
        <w:jc w:val="both"/>
      </w:pPr>
      <w:r>
        <w:rPr>
          <w:rFonts w:ascii="Times New Roman"/>
          <w:b w:val="false"/>
          <w:i w:val="false"/>
          <w:color w:val="000000"/>
          <w:sz w:val="28"/>
        </w:rPr>
        <w:t>
      0,1 %-ға – 2 балл.</w:t>
      </w:r>
    </w:p>
    <w:bookmarkStart w:name="z95" w:id="81"/>
    <w:p>
      <w:pPr>
        <w:spacing w:after="0"/>
        <w:ind w:left="0"/>
        <w:jc w:val="both"/>
      </w:pPr>
      <w:r>
        <w:rPr>
          <w:rFonts w:ascii="Times New Roman"/>
          <w:b w:val="false"/>
          <w:i w:val="false"/>
          <w:color w:val="000000"/>
          <w:sz w:val="28"/>
        </w:rPr>
        <w:t>
      31. Қосымша алынған балдар белгілер кешені бойынша сыныбын айқындау кезінде қорытынды бағаға енгізіледі (100 балл шегінде).</w:t>
      </w:r>
    </w:p>
    <w:bookmarkEnd w:id="81"/>
    <w:bookmarkStart w:name="z96" w:id="82"/>
    <w:p>
      <w:pPr>
        <w:spacing w:after="0"/>
        <w:ind w:left="0"/>
        <w:jc w:val="both"/>
      </w:pPr>
      <w:r>
        <w:rPr>
          <w:rFonts w:ascii="Times New Roman"/>
          <w:b w:val="false"/>
          <w:i w:val="false"/>
          <w:color w:val="000000"/>
          <w:sz w:val="28"/>
        </w:rPr>
        <w:t>
      32. Элита-рекорд сыныбына сүттегі май мөлшері тұқым стандартынан төмен емес, алдыңғы сауын кезіндегі өнімділік деңгейі (алғашқы үшеуі) тұқым стандартынан төмен емес сиырлар жатады.</w:t>
      </w:r>
    </w:p>
    <w:bookmarkEnd w:id="82"/>
    <w:bookmarkStart w:name="z97" w:id="83"/>
    <w:p>
      <w:pPr>
        <w:spacing w:after="0"/>
        <w:ind w:left="0"/>
        <w:jc w:val="both"/>
      </w:pPr>
      <w:r>
        <w:rPr>
          <w:rFonts w:ascii="Times New Roman"/>
          <w:b w:val="false"/>
          <w:i w:val="false"/>
          <w:color w:val="000000"/>
          <w:sz w:val="28"/>
        </w:rPr>
        <w:t>
      33. Алғаш бұзаулаған қашарларды сауын маусымы аяқталысымен сүт майының мөлшері бойынша, ал екінші төлдеген және одан үлкен сиырларды неғұрлым жоғары сыныпқа жатқызуға мүмкіндік беретін сауын маусымы бойынша бағалайды. Сауын маусымы аяқталмаған алғаш бұзаулаған қашарлар жас төлді бонитирлеу шәкілі бойынша бағаланады.</w:t>
      </w:r>
    </w:p>
    <w:bookmarkEnd w:id="83"/>
    <w:bookmarkStart w:name="z98" w:id="84"/>
    <w:p>
      <w:pPr>
        <w:spacing w:after="0"/>
        <w:ind w:left="0"/>
        <w:jc w:val="left"/>
      </w:pPr>
      <w:r>
        <w:rPr>
          <w:rFonts w:ascii="Times New Roman"/>
          <w:b/>
          <w:i w:val="false"/>
          <w:color w:val="000000"/>
        </w:rPr>
        <w:t xml:space="preserve"> 7-параграф. Жас төлдер сыныбын белгілер кешені бойынша айқындау</w:t>
      </w:r>
    </w:p>
    <w:bookmarkEnd w:id="84"/>
    <w:bookmarkStart w:name="z99" w:id="85"/>
    <w:p>
      <w:pPr>
        <w:spacing w:after="0"/>
        <w:ind w:left="0"/>
        <w:jc w:val="both"/>
      </w:pPr>
      <w:r>
        <w:rPr>
          <w:rFonts w:ascii="Times New Roman"/>
          <w:b w:val="false"/>
          <w:i w:val="false"/>
          <w:color w:val="000000"/>
          <w:sz w:val="28"/>
        </w:rPr>
        <w:t xml:space="preserve">
      34. Жас төлдердің белгілер кешені бойынша сыныбы осы Нұсқаулыққа </w:t>
      </w:r>
      <w:r>
        <w:rPr>
          <w:rFonts w:ascii="Times New Roman"/>
          <w:b w:val="false"/>
          <w:i w:val="false"/>
          <w:color w:val="000000"/>
          <w:sz w:val="28"/>
        </w:rPr>
        <w:t>10-қосымшада</w:t>
      </w:r>
      <w:r>
        <w:rPr>
          <w:rFonts w:ascii="Times New Roman"/>
          <w:b w:val="false"/>
          <w:i w:val="false"/>
          <w:color w:val="000000"/>
          <w:sz w:val="28"/>
        </w:rPr>
        <w:t xml:space="preserve"> көрсетілген жас төлді белгілер кешені бойынша бағалау шәкіліне сәйкес 100 (жүз) балдық шәкілмен белгіленеді.</w:t>
      </w:r>
    </w:p>
    <w:bookmarkEnd w:id="85"/>
    <w:bookmarkStart w:name="z100" w:id="86"/>
    <w:p>
      <w:pPr>
        <w:spacing w:after="0"/>
        <w:ind w:left="0"/>
        <w:jc w:val="both"/>
      </w:pPr>
      <w:r>
        <w:rPr>
          <w:rFonts w:ascii="Times New Roman"/>
          <w:b w:val="false"/>
          <w:i w:val="false"/>
          <w:color w:val="000000"/>
          <w:sz w:val="28"/>
        </w:rPr>
        <w:t xml:space="preserve">
      35. Алынған балдардың қосындысы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белгілер кешені бойынша жас төлдің сыныбын анықтайды.</w:t>
      </w:r>
    </w:p>
    <w:bookmarkEnd w:id="86"/>
    <w:bookmarkStart w:name="z101" w:id="87"/>
    <w:p>
      <w:pPr>
        <w:spacing w:after="0"/>
        <w:ind w:left="0"/>
        <w:jc w:val="left"/>
      </w:pPr>
      <w:r>
        <w:rPr>
          <w:rFonts w:ascii="Times New Roman"/>
          <w:b/>
          <w:i w:val="false"/>
          <w:color w:val="000000"/>
        </w:rPr>
        <w:t xml:space="preserve"> 8-параграф. Жануарлардың мақсатын айқындау</w:t>
      </w:r>
    </w:p>
    <w:bookmarkEnd w:id="87"/>
    <w:bookmarkStart w:name="z102" w:id="88"/>
    <w:p>
      <w:pPr>
        <w:spacing w:after="0"/>
        <w:ind w:left="0"/>
        <w:jc w:val="both"/>
      </w:pPr>
      <w:r>
        <w:rPr>
          <w:rFonts w:ascii="Times New Roman"/>
          <w:b w:val="false"/>
          <w:i w:val="false"/>
          <w:color w:val="000000"/>
          <w:sz w:val="28"/>
        </w:rPr>
        <w:t>
      36. Жануарлардың жеке ерекшеліктерін ескере отырып, белгілер кешені бойынша ІҚМ бағалау нәтижелері негізінде олардың мақсаты айқындалады және мынадай топтарға бөлінеді:</w:t>
      </w:r>
    </w:p>
    <w:bookmarkEnd w:id="88"/>
    <w:bookmarkStart w:name="z103" w:id="89"/>
    <w:p>
      <w:pPr>
        <w:spacing w:after="0"/>
        <w:ind w:left="0"/>
        <w:jc w:val="both"/>
      </w:pPr>
      <w:r>
        <w:rPr>
          <w:rFonts w:ascii="Times New Roman"/>
          <w:b w:val="false"/>
          <w:i w:val="false"/>
          <w:color w:val="000000"/>
          <w:sz w:val="28"/>
        </w:rPr>
        <w:t>
      1) асыл тұқымдық ядро;</w:t>
      </w:r>
    </w:p>
    <w:bookmarkEnd w:id="89"/>
    <w:bookmarkStart w:name="z104" w:id="90"/>
    <w:p>
      <w:pPr>
        <w:spacing w:after="0"/>
        <w:ind w:left="0"/>
        <w:jc w:val="both"/>
      </w:pPr>
      <w:r>
        <w:rPr>
          <w:rFonts w:ascii="Times New Roman"/>
          <w:b w:val="false"/>
          <w:i w:val="false"/>
          <w:color w:val="000000"/>
          <w:sz w:val="28"/>
        </w:rPr>
        <w:t>
      2) селекциялық топ.</w:t>
      </w:r>
    </w:p>
    <w:bookmarkEnd w:id="90"/>
    <w:bookmarkStart w:name="z105" w:id="91"/>
    <w:p>
      <w:pPr>
        <w:spacing w:after="0"/>
        <w:ind w:left="0"/>
        <w:jc w:val="both"/>
      </w:pPr>
      <w:r>
        <w:rPr>
          <w:rFonts w:ascii="Times New Roman"/>
          <w:b w:val="false"/>
          <w:i w:val="false"/>
          <w:color w:val="000000"/>
          <w:sz w:val="28"/>
        </w:rPr>
        <w:t>
      37. Асыл тұқымдық ядродан алынған сиырлардан өз табындарының өсімін молайтатын қашарлар алынады, селекциялық топтағы сиырлардан өсімді молайтатын бұқалар өсіріледі. Өндірістік топ – асыл тұқымдық ядроға енгізілмеген сиырлар.</w:t>
      </w:r>
    </w:p>
    <w:bookmarkEnd w:id="91"/>
    <w:bookmarkStart w:name="z106" w:id="92"/>
    <w:p>
      <w:pPr>
        <w:spacing w:after="0"/>
        <w:ind w:left="0"/>
        <w:jc w:val="both"/>
      </w:pPr>
      <w:r>
        <w:rPr>
          <w:rFonts w:ascii="Times New Roman"/>
          <w:b w:val="false"/>
          <w:i w:val="false"/>
          <w:color w:val="000000"/>
          <w:sz w:val="28"/>
        </w:rPr>
        <w:t>
      38. Бонитирлеу нәтижелері бойынша табыннан шығарылатын жануарлар анықталады.</w:t>
      </w:r>
    </w:p>
    <w:bookmarkEnd w:id="92"/>
    <w:bookmarkStart w:name="z107" w:id="93"/>
    <w:p>
      <w:pPr>
        <w:spacing w:after="0"/>
        <w:ind w:left="0"/>
        <w:jc w:val="left"/>
      </w:pPr>
      <w:r>
        <w:rPr>
          <w:rFonts w:ascii="Times New Roman"/>
          <w:b/>
          <w:i w:val="false"/>
          <w:color w:val="000000"/>
        </w:rPr>
        <w:t xml:space="preserve"> 9-параграф. Бонитирлеу материалдарын талдау және асыл тұқымдық жұмысты жақсарту жөніндегі іс-шаралар</w:t>
      </w:r>
    </w:p>
    <w:bookmarkEnd w:id="93"/>
    <w:bookmarkStart w:name="z108" w:id="94"/>
    <w:p>
      <w:pPr>
        <w:spacing w:after="0"/>
        <w:ind w:left="0"/>
        <w:jc w:val="both"/>
      </w:pPr>
      <w:r>
        <w:rPr>
          <w:rFonts w:ascii="Times New Roman"/>
          <w:b w:val="false"/>
          <w:i w:val="false"/>
          <w:color w:val="000000"/>
          <w:sz w:val="28"/>
        </w:rPr>
        <w:t>
      39. Ірі қара малды бонитирлеу деректері бойынша жиынтық ведомость және мынадай мәселелерді талдай отырып, есеп жасалады:</w:t>
      </w:r>
    </w:p>
    <w:bookmarkEnd w:id="94"/>
    <w:bookmarkStart w:name="z109" w:id="95"/>
    <w:p>
      <w:pPr>
        <w:spacing w:after="0"/>
        <w:ind w:left="0"/>
        <w:jc w:val="both"/>
      </w:pPr>
      <w:r>
        <w:rPr>
          <w:rFonts w:ascii="Times New Roman"/>
          <w:b w:val="false"/>
          <w:i w:val="false"/>
          <w:color w:val="000000"/>
          <w:sz w:val="28"/>
        </w:rPr>
        <w:t>
      1) бонитирленген ірі қара малдың саны және оны тұқымдылығы, сыныбы, пайдалану мақсаты, генетикалық топтары бойынша бөлу;</w:t>
      </w:r>
    </w:p>
    <w:bookmarkEnd w:id="95"/>
    <w:bookmarkStart w:name="z110" w:id="96"/>
    <w:p>
      <w:pPr>
        <w:spacing w:after="0"/>
        <w:ind w:left="0"/>
        <w:jc w:val="both"/>
      </w:pPr>
      <w:r>
        <w:rPr>
          <w:rFonts w:ascii="Times New Roman"/>
          <w:b w:val="false"/>
          <w:i w:val="false"/>
          <w:color w:val="000000"/>
          <w:sz w:val="28"/>
        </w:rPr>
        <w:t>
      2) табынның және асыл тұқымдық ядро сиырларының тірідей салмағы, конституциясы және сырт бітімі, сүттілігі, жас төлдерінің өсуі бойынша сипаттамасы;</w:t>
      </w:r>
    </w:p>
    <w:bookmarkEnd w:id="96"/>
    <w:bookmarkStart w:name="z111" w:id="97"/>
    <w:p>
      <w:pPr>
        <w:spacing w:after="0"/>
        <w:ind w:left="0"/>
        <w:jc w:val="both"/>
      </w:pPr>
      <w:r>
        <w:rPr>
          <w:rFonts w:ascii="Times New Roman"/>
          <w:b w:val="false"/>
          <w:i w:val="false"/>
          <w:color w:val="000000"/>
          <w:sz w:val="28"/>
        </w:rPr>
        <w:t>
      3) қашарлардың алғаш ұрықталған кездегі жасы және тірідей салмағы;</w:t>
      </w:r>
    </w:p>
    <w:bookmarkEnd w:id="97"/>
    <w:bookmarkStart w:name="z112" w:id="98"/>
    <w:p>
      <w:pPr>
        <w:spacing w:after="0"/>
        <w:ind w:left="0"/>
        <w:jc w:val="both"/>
      </w:pPr>
      <w:r>
        <w:rPr>
          <w:rFonts w:ascii="Times New Roman"/>
          <w:b w:val="false"/>
          <w:i w:val="false"/>
          <w:color w:val="000000"/>
          <w:sz w:val="28"/>
        </w:rPr>
        <w:t>
      4) өткізілген асыл тұқымды жас төлдің сыныптылығы.</w:t>
      </w:r>
    </w:p>
    <w:bookmarkEnd w:id="98"/>
    <w:p>
      <w:pPr>
        <w:spacing w:after="0"/>
        <w:ind w:left="0"/>
        <w:jc w:val="both"/>
      </w:pPr>
      <w:r>
        <w:rPr>
          <w:rFonts w:ascii="Times New Roman"/>
          <w:b w:val="false"/>
          <w:i w:val="false"/>
          <w:color w:val="000000"/>
          <w:sz w:val="28"/>
        </w:rPr>
        <w:t>
      Бонитирлеу нәтижелері бойынша жануардың асыл тұқымдылық және өнімділік сапаларын жақсартуды ескере отырып, жұптау жоспары жасалынады. Жұптарды іріктеу кезінде өткен шағылыстырудың нәтижелері және дарақтар арасындағы туыстық дәрежесі ескеріледі.</w:t>
      </w:r>
    </w:p>
    <w:bookmarkStart w:name="z113" w:id="99"/>
    <w:p>
      <w:pPr>
        <w:spacing w:after="0"/>
        <w:ind w:left="0"/>
        <w:jc w:val="both"/>
      </w:pPr>
      <w:r>
        <w:rPr>
          <w:rFonts w:ascii="Times New Roman"/>
          <w:b w:val="false"/>
          <w:i w:val="false"/>
          <w:color w:val="000000"/>
          <w:sz w:val="28"/>
        </w:rPr>
        <w:t>
      40. Бонитирлеу материалдарының негізінде толықтырушы жас төлдерді және асыл тұқымды малдарды сатып алу есебінен табындарды жасақтау жоспары жасалады. Бұқашықтарды өз өнімділігі бойынша және бұқаларды ұрпағының сапасы бойынша бағалаудың келесі жылға арналған жоспары әзірленеді. Ветеринариялық іс-шараларды өткізу жоспары жасалады.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115" w:id="100"/>
    <w:p>
      <w:pPr>
        <w:spacing w:after="0"/>
        <w:ind w:left="0"/>
        <w:jc w:val="left"/>
      </w:pPr>
      <w:r>
        <w:rPr>
          <w:rFonts w:ascii="Times New Roman"/>
          <w:b/>
          <w:i w:val="false"/>
          <w:color w:val="000000"/>
        </w:rPr>
        <w:t xml:space="preserve"> Ірі қара малдың туыстас (генотипі бойынша жақын) сүтті және сүтті-етті тұқымдарының тізбесі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Туыстас (генотипке жақын) тұқым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Айршир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 ред., норвегиялық қызыл, қызыл дат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швицкая, Кострома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және түрлі - түсті, Гольштейн қара және түрлі-түсті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Джерси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қызыл дат, швед ред., норвегиялық қызыл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түсті және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Гольштейннің қызыл түсті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Симментал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Монбельярд қызыл-түрлі - түсті, Гольштейн қызыл-түрлі-түсті костюм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және түрлі-түсті және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Гольштейннің қара және түрлі-түсті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17" w:id="101"/>
    <w:p>
      <w:pPr>
        <w:spacing w:after="0"/>
        <w:ind w:left="0"/>
        <w:jc w:val="left"/>
      </w:pPr>
      <w:r>
        <w:rPr>
          <w:rFonts w:ascii="Times New Roman"/>
          <w:b/>
          <w:i w:val="false"/>
          <w:color w:val="000000"/>
        </w:rPr>
        <w:t xml:space="preserve"> Шағылыстыру кезінде жануарлардың тұқымдылық дәрежесін анықтау</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тұқымдылығы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p>
            <w:pPr>
              <w:spacing w:after="20"/>
              <w:ind w:left="20"/>
              <w:jc w:val="both"/>
            </w:pPr>
            <w:r>
              <w:rPr>
                <w:rFonts w:ascii="Times New Roman"/>
                <w:b w:val="false"/>
                <w:i w:val="false"/>
                <w:color w:val="000000"/>
                <w:sz w:val="20"/>
              </w:rPr>
              <w:t>
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буын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буын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буын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IY ұрпақ немесе </w:t>
            </w:r>
          </w:p>
          <w:p>
            <w:pPr>
              <w:spacing w:after="20"/>
              <w:ind w:left="20"/>
              <w:jc w:val="both"/>
            </w:pPr>
            <w:r>
              <w:rPr>
                <w:rFonts w:ascii="Times New Roman"/>
                <w:b w:val="false"/>
                <w:i w:val="false"/>
                <w:color w:val="000000"/>
                <w:sz w:val="20"/>
              </w:rPr>
              <w:t>
таза тұқымдылар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буын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119" w:id="102"/>
    <w:p>
      <w:pPr>
        <w:spacing w:after="0"/>
        <w:ind w:left="0"/>
        <w:jc w:val="left"/>
      </w:pPr>
      <w:r>
        <w:rPr>
          <w:rFonts w:ascii="Times New Roman"/>
          <w:b/>
          <w:i w:val="false"/>
          <w:color w:val="000000"/>
        </w:rPr>
        <w:t xml:space="preserve"> Сырт бітімі мен конституциясы бойынша балдық бағалау төмендетілетін өнімділіктің сүтті және сүтті-етті бағыттарындағы ірі қара малдың дене бітіміндегі кемшіліктері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даму және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көрінісі және дамуы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жетілмегендік: сүйек бітімі ірі немесе қобыраңқы нәзік, бұлшық еті бос немесе осал дамыған, дене бітімі тепе-тең емес және тұқым типіне сәйкес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бітімінің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мойны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денесімен тепе-тең емес, ауыр немесе қобыраңқы: сиыр "бұқа басты" және бұқа "сиыр басты", мойыны қысқа, терісі қалың қатпарланған немесе бұлшық еттері әлсіз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 қысаң, жалпақ емес, жаурыны ойқы, қабырғалары бір біріне жақын орналасқан, қабырға сүйектері жіңішке, қысқа, соңғы қабырғаның терісі қалың, созылмалы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арқасы және белі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немесе үшкір, арқасы жіңішке, қысқа, салбыраған немесе бүкір, белі тар, салбыраған немесе шатыр тәрізді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ортаңғы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Сиырларда және бұқаларда осал дамыған, бұқаларда қарыны салбыраған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салбыраған, шатыр тәрізді, бөксесі сүйір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Желіні және жыныс органдары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шағын салпы, май басып кеткен, бөліктерінің дамуы бір келкі емес, жанасып тұрған, қалыпсыз дамыған және қосымша емшектері бар, сүт тамырлары нашар көрінеді, желіннің терісі қалың, желіннің терісі қалың, бұқаларда жұмалағы нашар жетілген және кішірейген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аяқтары тірсектерінде жақын орналасқан немесе екі жаққа жайылған, артқы аяқтарының қою тұрысы – шораяқты, О – тәрізді, Х – тәрізді, қылыш сияқты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Сүйір, тік қойылған, жалпақ, тұяқ мүйізі болбыр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121" w:id="103"/>
    <w:p>
      <w:pPr>
        <w:spacing w:after="0"/>
        <w:ind w:left="0"/>
        <w:jc w:val="left"/>
      </w:pPr>
      <w:r>
        <w:rPr>
          <w:rFonts w:ascii="Times New Roman"/>
          <w:b/>
          <w:i w:val="false"/>
          <w:color w:val="000000"/>
        </w:rPr>
        <w:t xml:space="preserve"> Тұқымдық бұқаларды белгілер кешені бойынша бағалау шәкілі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Сырт бітімі және конституциясы, барлығы аспайды,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Жалпы көрінісі, оның ішінде барлығы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бітімінің пропорционалдығы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бұлшық 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сүйек бітімі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Сырт бітімі бөліктері, барлығы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және мойын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кеуде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шоқтық, арқасы және белі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денесінің ортаңғы бөлігі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аяқ-қолдары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тұяқтары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Дамуы (тірідей салмағы), барлығы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стандарты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стандартының 95-99%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Генотип, барлығы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енесінің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енесінің сүтіндегі май мөлшері (%), тұқымдық үлгіден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және одан да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әкесінің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123" w:id="104"/>
    <w:p>
      <w:pPr>
        <w:spacing w:after="0"/>
        <w:ind w:left="0"/>
        <w:jc w:val="left"/>
      </w:pPr>
      <w:r>
        <w:rPr>
          <w:rFonts w:ascii="Times New Roman"/>
          <w:b/>
          <w:i w:val="false"/>
          <w:color w:val="000000"/>
        </w:rPr>
        <w:t xml:space="preserve"> Сиырларды сүт өнімділігі белгілер кешені бойынша бағалау шәкілі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стандартынан пайызбен сүт өнімділігінің (сүт майының мөлшері)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60 - 69</w:t>
            </w:r>
          </w:p>
          <w:p>
            <w:pPr>
              <w:spacing w:after="20"/>
              <w:ind w:left="20"/>
              <w:jc w:val="both"/>
            </w:pPr>
            <w:r>
              <w:rPr>
                <w:rFonts w:ascii="Times New Roman"/>
                <w:b w:val="false"/>
                <w:i w:val="false"/>
                <w:color w:val="000000"/>
                <w:sz w:val="20"/>
              </w:rPr>
              <w:t>
70 - 79</w:t>
            </w:r>
          </w:p>
          <w:p>
            <w:pPr>
              <w:spacing w:after="20"/>
              <w:ind w:left="20"/>
              <w:jc w:val="both"/>
            </w:pPr>
            <w:r>
              <w:rPr>
                <w:rFonts w:ascii="Times New Roman"/>
                <w:b w:val="false"/>
                <w:i w:val="false"/>
                <w:color w:val="000000"/>
                <w:sz w:val="20"/>
              </w:rPr>
              <w:t>
80 - 89</w:t>
            </w:r>
          </w:p>
          <w:p>
            <w:pPr>
              <w:spacing w:after="20"/>
              <w:ind w:left="20"/>
              <w:jc w:val="both"/>
            </w:pPr>
            <w:r>
              <w:rPr>
                <w:rFonts w:ascii="Times New Roman"/>
                <w:b w:val="false"/>
                <w:i w:val="false"/>
                <w:color w:val="000000"/>
                <w:sz w:val="20"/>
              </w:rPr>
              <w:t>
90 - 99</w:t>
            </w:r>
          </w:p>
          <w:p>
            <w:pPr>
              <w:spacing w:after="20"/>
              <w:ind w:left="20"/>
              <w:jc w:val="both"/>
            </w:pPr>
            <w:r>
              <w:rPr>
                <w:rFonts w:ascii="Times New Roman"/>
                <w:b w:val="false"/>
                <w:i w:val="false"/>
                <w:color w:val="000000"/>
                <w:sz w:val="20"/>
              </w:rPr>
              <w:t>
100 - 109</w:t>
            </w:r>
          </w:p>
          <w:p>
            <w:pPr>
              <w:spacing w:after="20"/>
              <w:ind w:left="20"/>
              <w:jc w:val="both"/>
            </w:pPr>
            <w:r>
              <w:rPr>
                <w:rFonts w:ascii="Times New Roman"/>
                <w:b w:val="false"/>
                <w:i w:val="false"/>
                <w:color w:val="000000"/>
                <w:sz w:val="20"/>
              </w:rPr>
              <w:t>
110 - 119</w:t>
            </w:r>
          </w:p>
          <w:p>
            <w:pPr>
              <w:spacing w:after="20"/>
              <w:ind w:left="20"/>
              <w:jc w:val="both"/>
            </w:pPr>
            <w:r>
              <w:rPr>
                <w:rFonts w:ascii="Times New Roman"/>
                <w:b w:val="false"/>
                <w:i w:val="false"/>
                <w:color w:val="000000"/>
                <w:sz w:val="20"/>
              </w:rPr>
              <w:t>
120 - 129</w:t>
            </w:r>
          </w:p>
          <w:p>
            <w:pPr>
              <w:spacing w:after="20"/>
              <w:ind w:left="20"/>
              <w:jc w:val="both"/>
            </w:pPr>
            <w:r>
              <w:rPr>
                <w:rFonts w:ascii="Times New Roman"/>
                <w:b w:val="false"/>
                <w:i w:val="false"/>
                <w:color w:val="000000"/>
                <w:sz w:val="20"/>
              </w:rPr>
              <w:t>
130 - 139</w:t>
            </w:r>
          </w:p>
          <w:p>
            <w:pPr>
              <w:spacing w:after="20"/>
              <w:ind w:left="20"/>
              <w:jc w:val="both"/>
            </w:pPr>
            <w:r>
              <w:rPr>
                <w:rFonts w:ascii="Times New Roman"/>
                <w:b w:val="false"/>
                <w:i w:val="false"/>
                <w:color w:val="000000"/>
                <w:sz w:val="20"/>
              </w:rPr>
              <w:t>
140 - 149</w:t>
            </w:r>
          </w:p>
          <w:p>
            <w:pPr>
              <w:spacing w:after="20"/>
              <w:ind w:left="20"/>
              <w:jc w:val="both"/>
            </w:pPr>
            <w:r>
              <w:rPr>
                <w:rFonts w:ascii="Times New Roman"/>
                <w:b w:val="false"/>
                <w:i w:val="false"/>
                <w:color w:val="000000"/>
                <w:sz w:val="20"/>
              </w:rPr>
              <w:t>
150 - 159</w:t>
            </w:r>
          </w:p>
          <w:p>
            <w:pPr>
              <w:spacing w:after="20"/>
              <w:ind w:left="20"/>
              <w:jc w:val="both"/>
            </w:pPr>
            <w:r>
              <w:rPr>
                <w:rFonts w:ascii="Times New Roman"/>
                <w:b w:val="false"/>
                <w:i w:val="false"/>
                <w:color w:val="000000"/>
                <w:sz w:val="20"/>
              </w:rPr>
              <w:t xml:space="preserve">
160 және жоғары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bookmarkStart w:name="z125" w:id="105"/>
    <w:p>
      <w:pPr>
        <w:spacing w:after="0"/>
        <w:ind w:left="0"/>
        <w:jc w:val="left"/>
      </w:pPr>
      <w:r>
        <w:rPr>
          <w:rFonts w:ascii="Times New Roman"/>
          <w:b/>
          <w:i w:val="false"/>
          <w:color w:val="000000"/>
        </w:rPr>
        <w:t xml:space="preserve"> Сиырларды сырт бітімі және конституциясы белгілер кешені бойынша бағалау шәкілі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түрі және дамуы (дене бітімінің тепе-теңдігі, конституциясының мықтылығы, типтің көрінімділігі, кеудесінің жалпақтығы, жамбасы мен құйымшағының жетілуі)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Желіні (көлемі, сүт безділігі, желіннің алдыңғы және артқы бөліктерінің жетілуі, денеге бекітілуі, емшектерінің мөлшері және орналасуы, желіннің орналасу биіктігі)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Алдыңғы және артқы аяқтары (алдыңғы және артқы аяқтарының қойылғаны және мықтылығы, тұяқтарының пішіні және қаттылығы)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bookmarkStart w:name="z127" w:id="106"/>
    <w:p>
      <w:pPr>
        <w:spacing w:after="0"/>
        <w:ind w:left="0"/>
        <w:jc w:val="left"/>
      </w:pPr>
      <w:r>
        <w:rPr>
          <w:rFonts w:ascii="Times New Roman"/>
          <w:b/>
          <w:i w:val="false"/>
          <w:color w:val="000000"/>
        </w:rPr>
        <w:t xml:space="preserve"> Сиырларды дамуы және тірідей салмағы белгілер кешені бойынша бағалау шәкілі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Тұқым стандарты және одан жоғары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Тұқым стандартының 95-99%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bl>
    <w:bookmarkStart w:name="z129" w:id="107"/>
    <w:p>
      <w:pPr>
        <w:spacing w:after="0"/>
        <w:ind w:left="0"/>
        <w:jc w:val="left"/>
      </w:pPr>
      <w:r>
        <w:rPr>
          <w:rFonts w:ascii="Times New Roman"/>
          <w:b/>
          <w:i w:val="false"/>
          <w:color w:val="000000"/>
        </w:rPr>
        <w:t xml:space="preserve"> Сиырларды майдың пайызбен тұқым стандартынан артуы белгілер кешені бойынша бағалау шәкілі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пайызбен тұқым стандартынан артуы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9-қосымша</w:t>
            </w:r>
          </w:p>
        </w:tc>
      </w:tr>
    </w:tbl>
    <w:bookmarkStart w:name="z131" w:id="108"/>
    <w:p>
      <w:pPr>
        <w:spacing w:after="0"/>
        <w:ind w:left="0"/>
        <w:jc w:val="left"/>
      </w:pPr>
      <w:r>
        <w:rPr>
          <w:rFonts w:ascii="Times New Roman"/>
          <w:b/>
          <w:i w:val="false"/>
          <w:color w:val="000000"/>
        </w:rPr>
        <w:t xml:space="preserve"> Сиырларды белгілер кешені, генотипі бойынша бағалау шәкілі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Енесінің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(А+б+в+г + д) балдар қосындысы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10-қосымша</w:t>
            </w:r>
          </w:p>
        </w:tc>
      </w:tr>
    </w:tbl>
    <w:bookmarkStart w:name="z133" w:id="109"/>
    <w:p>
      <w:pPr>
        <w:spacing w:after="0"/>
        <w:ind w:left="0"/>
        <w:jc w:val="left"/>
      </w:pPr>
      <w:r>
        <w:rPr>
          <w:rFonts w:ascii="Times New Roman"/>
          <w:b/>
          <w:i w:val="false"/>
          <w:color w:val="000000"/>
        </w:rPr>
        <w:t xml:space="preserve"> Жас төлді белгілер кешені бойынша бағалау шәкілі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Генотип (шығу тегі) - барлығы</w:t>
            </w:r>
          </w:p>
          <w:p>
            <w:pPr>
              <w:spacing w:after="20"/>
              <w:ind w:left="20"/>
              <w:jc w:val="both"/>
            </w:pPr>
            <w:r>
              <w:rPr>
                <w:rFonts w:ascii="Times New Roman"/>
                <w:b w:val="false"/>
                <w:i w:val="false"/>
                <w:color w:val="000000"/>
                <w:sz w:val="20"/>
              </w:rPr>
              <w:t>
50 балдан жоғары емес</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1) енесінің сыныбы</w:t>
            </w:r>
          </w:p>
          <w:p>
            <w:pPr>
              <w:spacing w:after="20"/>
              <w:ind w:left="20"/>
              <w:jc w:val="both"/>
            </w:pPr>
            <w:r>
              <w:rPr>
                <w:rFonts w:ascii="Times New Roman"/>
                <w:b w:val="false"/>
                <w:i w:val="false"/>
                <w:color w:val="000000"/>
                <w:sz w:val="20"/>
              </w:rPr>
              <w:t>
элита-рекорд</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I -сынып</w:t>
            </w:r>
          </w:p>
          <w:p>
            <w:pPr>
              <w:spacing w:after="20"/>
              <w:ind w:left="20"/>
              <w:jc w:val="both"/>
            </w:pPr>
            <w:r>
              <w:rPr>
                <w:rFonts w:ascii="Times New Roman"/>
                <w:b w:val="false"/>
                <w:i w:val="false"/>
                <w:color w:val="000000"/>
                <w:sz w:val="20"/>
              </w:rPr>
              <w:t>
II -сынып</w:t>
            </w:r>
          </w:p>
          <w:p>
            <w:pPr>
              <w:spacing w:after="20"/>
              <w:ind w:left="20"/>
              <w:jc w:val="both"/>
            </w:pPr>
            <w:r>
              <w:rPr>
                <w:rFonts w:ascii="Times New Roman"/>
                <w:b w:val="false"/>
                <w:i w:val="false"/>
                <w:color w:val="000000"/>
                <w:sz w:val="20"/>
              </w:rPr>
              <w:t>
2) сүттегі майдың мөлшері ( % )</w:t>
            </w:r>
          </w:p>
          <w:p>
            <w:pPr>
              <w:spacing w:after="20"/>
              <w:ind w:left="20"/>
              <w:jc w:val="both"/>
            </w:pPr>
            <w:r>
              <w:rPr>
                <w:rFonts w:ascii="Times New Roman"/>
                <w:b w:val="false"/>
                <w:i w:val="false"/>
                <w:color w:val="000000"/>
                <w:sz w:val="20"/>
              </w:rPr>
              <w:t>
енесінің тұқым стандартынан жоғары:</w:t>
            </w:r>
          </w:p>
          <w:p>
            <w:pPr>
              <w:spacing w:after="20"/>
              <w:ind w:left="20"/>
              <w:jc w:val="both"/>
            </w:pPr>
            <w:r>
              <w:rPr>
                <w:rFonts w:ascii="Times New Roman"/>
                <w:b w:val="false"/>
                <w:i w:val="false"/>
                <w:color w:val="000000"/>
                <w:sz w:val="20"/>
              </w:rPr>
              <w:t>
0,3 және одан да көп</w:t>
            </w:r>
          </w:p>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3) әке сыныбы:</w:t>
            </w:r>
          </w:p>
          <w:p>
            <w:pPr>
              <w:spacing w:after="20"/>
              <w:ind w:left="20"/>
              <w:jc w:val="both"/>
            </w:pPr>
            <w:r>
              <w:rPr>
                <w:rFonts w:ascii="Times New Roman"/>
                <w:b w:val="false"/>
                <w:i w:val="false"/>
                <w:color w:val="000000"/>
                <w:sz w:val="20"/>
              </w:rPr>
              <w:t>
элита-рекорд</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I- сынып</w:t>
            </w:r>
          </w:p>
          <w:p>
            <w:pPr>
              <w:spacing w:after="20"/>
              <w:ind w:left="20"/>
              <w:jc w:val="both"/>
            </w:pPr>
            <w:r>
              <w:rPr>
                <w:rFonts w:ascii="Times New Roman"/>
                <w:b w:val="false"/>
                <w:i w:val="false"/>
                <w:color w:val="000000"/>
                <w:sz w:val="20"/>
              </w:rPr>
              <w:t>
2-тарау. Сырт бітімі (барлығы 20 баллдан жоғары емес)</w:t>
            </w:r>
          </w:p>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xml:space="preserve">
қанағаттанарлық </w:t>
            </w:r>
          </w:p>
          <w:p>
            <w:pPr>
              <w:spacing w:after="20"/>
              <w:ind w:left="20"/>
              <w:jc w:val="both"/>
            </w:pPr>
            <w:r>
              <w:rPr>
                <w:rFonts w:ascii="Times New Roman"/>
                <w:b w:val="false"/>
                <w:i w:val="false"/>
                <w:color w:val="000000"/>
                <w:sz w:val="20"/>
              </w:rPr>
              <w:t xml:space="preserve">
3-тарау. Дамуы (тірідей салмағы)–барлығы 30 баллдан жоғары емес тұқым стандарты </w:t>
            </w:r>
          </w:p>
          <w:p>
            <w:pPr>
              <w:spacing w:after="20"/>
              <w:ind w:left="20"/>
              <w:jc w:val="both"/>
            </w:pPr>
            <w:r>
              <w:rPr>
                <w:rFonts w:ascii="Times New Roman"/>
                <w:b w:val="false"/>
                <w:i w:val="false"/>
                <w:color w:val="000000"/>
                <w:sz w:val="20"/>
              </w:rPr>
              <w:t xml:space="preserve">
Тұқым стандартының 95-99% </w:t>
            </w:r>
          </w:p>
          <w:p>
            <w:pPr>
              <w:spacing w:after="20"/>
              <w:ind w:left="20"/>
              <w:jc w:val="both"/>
            </w:pPr>
            <w:r>
              <w:rPr>
                <w:rFonts w:ascii="Times New Roman"/>
                <w:b w:val="false"/>
                <w:i w:val="false"/>
                <w:color w:val="000000"/>
                <w:sz w:val="20"/>
              </w:rPr>
              <w:t xml:space="preserve">
Тұқым стандартының 90-94% </w:t>
            </w:r>
          </w:p>
          <w:p>
            <w:pPr>
              <w:spacing w:after="20"/>
              <w:ind w:left="20"/>
              <w:jc w:val="both"/>
            </w:pPr>
            <w:r>
              <w:rPr>
                <w:rFonts w:ascii="Times New Roman"/>
                <w:b w:val="false"/>
                <w:i w:val="false"/>
                <w:color w:val="000000"/>
                <w:sz w:val="20"/>
              </w:rPr>
              <w:t>
Балдар қосындысы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сүтті және</w:t>
            </w:r>
            <w:r>
              <w:br/>
            </w:r>
            <w:r>
              <w:rPr>
                <w:rFonts w:ascii="Times New Roman"/>
                <w:b w:val="false"/>
                <w:i w:val="false"/>
                <w:color w:val="000000"/>
                <w:sz w:val="20"/>
              </w:rPr>
              <w:t>сүтті-етті бағыттарындағы</w:t>
            </w:r>
            <w:r>
              <w:br/>
            </w:r>
            <w:r>
              <w:rPr>
                <w:rFonts w:ascii="Times New Roman"/>
                <w:b w:val="false"/>
                <w:i w:val="false"/>
                <w:color w:val="000000"/>
                <w:sz w:val="20"/>
              </w:rPr>
              <w:t>ірі қара 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11-қосымша</w:t>
            </w:r>
          </w:p>
        </w:tc>
      </w:tr>
    </w:tbl>
    <w:bookmarkStart w:name="z135" w:id="110"/>
    <w:p>
      <w:pPr>
        <w:spacing w:after="0"/>
        <w:ind w:left="0"/>
        <w:jc w:val="left"/>
      </w:pPr>
      <w:r>
        <w:rPr>
          <w:rFonts w:ascii="Times New Roman"/>
          <w:b/>
          <w:i w:val="false"/>
          <w:color w:val="000000"/>
        </w:rPr>
        <w:t xml:space="preserve"> Белгілер кешені бойынша жас төлдің сыныбын анықтау</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p>
            <w:pPr>
              <w:spacing w:after="20"/>
              <w:ind w:left="20"/>
              <w:jc w:val="both"/>
            </w:pPr>
            <w:r>
              <w:rPr>
                <w:rFonts w:ascii="Times New Roman"/>
                <w:b w:val="false"/>
                <w:i w:val="false"/>
                <w:color w:val="000000"/>
                <w:sz w:val="20"/>
              </w:rPr>
              <w:t>
элита</w:t>
            </w:r>
          </w:p>
          <w:p>
            <w:pPr>
              <w:spacing w:after="20"/>
              <w:ind w:left="20"/>
              <w:jc w:val="both"/>
            </w:pPr>
            <w:r>
              <w:rPr>
                <w:rFonts w:ascii="Times New Roman"/>
                <w:b w:val="false"/>
                <w:i w:val="false"/>
                <w:color w:val="000000"/>
                <w:sz w:val="20"/>
              </w:rPr>
              <w:t>
I -сынып</w:t>
            </w:r>
          </w:p>
          <w:p>
            <w:pPr>
              <w:spacing w:after="20"/>
              <w:ind w:left="20"/>
              <w:jc w:val="both"/>
            </w:pPr>
            <w:r>
              <w:rPr>
                <w:rFonts w:ascii="Times New Roman"/>
                <w:b w:val="false"/>
                <w:i w:val="false"/>
                <w:color w:val="000000"/>
                <w:sz w:val="20"/>
              </w:rPr>
              <w:t>
II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p>
            <w:pPr>
              <w:spacing w:after="20"/>
              <w:ind w:left="20"/>
              <w:jc w:val="both"/>
            </w:pPr>
            <w:r>
              <w:rPr>
                <w:rFonts w:ascii="Times New Roman"/>
                <w:b w:val="false"/>
                <w:i w:val="false"/>
                <w:color w:val="000000"/>
                <w:sz w:val="20"/>
              </w:rPr>
              <w:t>
75 - 84</w:t>
            </w:r>
          </w:p>
          <w:p>
            <w:pPr>
              <w:spacing w:after="20"/>
              <w:ind w:left="20"/>
              <w:jc w:val="both"/>
            </w:pPr>
            <w:r>
              <w:rPr>
                <w:rFonts w:ascii="Times New Roman"/>
                <w:b w:val="false"/>
                <w:i w:val="false"/>
                <w:color w:val="000000"/>
                <w:sz w:val="20"/>
              </w:rPr>
              <w:t>
65 - 74</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p>
            <w:pPr>
              <w:spacing w:after="20"/>
              <w:ind w:left="20"/>
              <w:jc w:val="both"/>
            </w:pPr>
            <w:r>
              <w:rPr>
                <w:rFonts w:ascii="Times New Roman"/>
                <w:b w:val="false"/>
                <w:i w:val="false"/>
                <w:color w:val="000000"/>
                <w:sz w:val="20"/>
              </w:rPr>
              <w:t>
75 - 84</w:t>
            </w:r>
          </w:p>
          <w:p>
            <w:pPr>
              <w:spacing w:after="20"/>
              <w:ind w:left="20"/>
              <w:jc w:val="both"/>
            </w:pPr>
            <w:r>
              <w:rPr>
                <w:rFonts w:ascii="Times New Roman"/>
                <w:b w:val="false"/>
                <w:i w:val="false"/>
                <w:color w:val="000000"/>
                <w:sz w:val="20"/>
              </w:rPr>
              <w:t>
65 - 74</w:t>
            </w:r>
          </w:p>
          <w:p>
            <w:pPr>
              <w:spacing w:after="20"/>
              <w:ind w:left="20"/>
              <w:jc w:val="both"/>
            </w:pPr>
            <w:r>
              <w:rPr>
                <w:rFonts w:ascii="Times New Roman"/>
                <w:b w:val="false"/>
                <w:i w:val="false"/>
                <w:color w:val="000000"/>
                <w:sz w:val="20"/>
              </w:rPr>
              <w:t>
55 - 64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2-қосымша</w:t>
            </w:r>
          </w:p>
        </w:tc>
      </w:tr>
    </w:tbl>
    <w:bookmarkStart w:name="z66" w:id="111"/>
    <w:p>
      <w:pPr>
        <w:spacing w:after="0"/>
        <w:ind w:left="0"/>
        <w:jc w:val="left"/>
      </w:pPr>
      <w:r>
        <w:rPr>
          <w:rFonts w:ascii="Times New Roman"/>
          <w:b/>
          <w:i w:val="false"/>
          <w:color w:val="000000"/>
        </w:rPr>
        <w:t xml:space="preserve"> Өнімділіктің етті бағытындағы ірі қара малды бонитирлеу жөніндегі нұсқаулық</w:t>
      </w:r>
    </w:p>
    <w:bookmarkEnd w:id="111"/>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9" w:id="112"/>
    <w:p>
      <w:pPr>
        <w:spacing w:after="0"/>
        <w:ind w:left="0"/>
        <w:jc w:val="left"/>
      </w:pPr>
      <w:r>
        <w:rPr>
          <w:rFonts w:ascii="Times New Roman"/>
          <w:b/>
          <w:i w:val="false"/>
          <w:color w:val="000000"/>
        </w:rPr>
        <w:t xml:space="preserve"> 1-тарау. Жалпы ережелер</w:t>
      </w:r>
    </w:p>
    <w:bookmarkEnd w:id="112"/>
    <w:bookmarkStart w:name="z140" w:id="113"/>
    <w:p>
      <w:pPr>
        <w:spacing w:after="0"/>
        <w:ind w:left="0"/>
        <w:jc w:val="both"/>
      </w:pPr>
      <w:r>
        <w:rPr>
          <w:rFonts w:ascii="Times New Roman"/>
          <w:b w:val="false"/>
          <w:i w:val="false"/>
          <w:color w:val="000000"/>
          <w:sz w:val="28"/>
        </w:rPr>
        <w:t xml:space="preserve">
      1. Осы Өнімділіктің етті бағытындағы ірі қара малды бонитирлеу жөніндегі нұсқаулық (бұдан әрі – Нұсқаулық) "Асыл тұқымды мал шаруашылығы туралы" Қазақстан Республикасы Заңының (бұдан әрі – Заң)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өнімділіктің етті бағытындағы ірі қара малға бонитирлеу жүргізу тәртібін айқындайды.</w:t>
      </w:r>
    </w:p>
    <w:bookmarkEnd w:id="113"/>
    <w:bookmarkStart w:name="z141" w:id="114"/>
    <w:p>
      <w:pPr>
        <w:spacing w:after="0"/>
        <w:ind w:left="0"/>
        <w:jc w:val="both"/>
      </w:pPr>
      <w:r>
        <w:rPr>
          <w:rFonts w:ascii="Times New Roman"/>
          <w:b w:val="false"/>
          <w:i w:val="false"/>
          <w:color w:val="000000"/>
          <w:sz w:val="28"/>
        </w:rPr>
        <w:t>
      2. Етті бағыттағы ірі қара малды бонитирлеуді бонитерлер (сыныптаушылар) жүргізеді.</w:t>
      </w:r>
    </w:p>
    <w:bookmarkEnd w:id="114"/>
    <w:bookmarkStart w:name="z142" w:id="115"/>
    <w:p>
      <w:pPr>
        <w:spacing w:after="0"/>
        <w:ind w:left="0"/>
        <w:jc w:val="left"/>
      </w:pPr>
      <w:r>
        <w:rPr>
          <w:rFonts w:ascii="Times New Roman"/>
          <w:b/>
          <w:i w:val="false"/>
          <w:color w:val="000000"/>
        </w:rPr>
        <w:t xml:space="preserve"> 2-тарау. Өнімділіктің етті бағытындағы ірі қара малға бонитирлеу жүргізу тәртібі</w:t>
      </w:r>
    </w:p>
    <w:bookmarkEnd w:id="115"/>
    <w:bookmarkStart w:name="z143" w:id="116"/>
    <w:p>
      <w:pPr>
        <w:spacing w:after="0"/>
        <w:ind w:left="0"/>
        <w:jc w:val="both"/>
      </w:pPr>
      <w:r>
        <w:rPr>
          <w:rFonts w:ascii="Times New Roman"/>
          <w:b w:val="false"/>
          <w:i w:val="false"/>
          <w:color w:val="000000"/>
          <w:sz w:val="28"/>
        </w:rPr>
        <w:t>
      3. Өнімділіктің етті бағытындағы ірі қара малды бонитирлеу жыл сайын барлық шаруашылықтарда, олардың меншік және шаруашылық нысандарына қарамастан, тамыздан қазанға дейін (жануарлардың аймағы мен жай-күйіне байланысты) жүргізіледі. Асыл тұқымды жануар мәртебесі бар өнімділіктің етті бағытындағы ірі қара мал бонитирленуі тиіс .</w:t>
      </w:r>
    </w:p>
    <w:bookmarkEnd w:id="116"/>
    <w:p>
      <w:pPr>
        <w:spacing w:after="0"/>
        <w:ind w:left="0"/>
        <w:jc w:val="both"/>
      </w:pPr>
      <w:r>
        <w:rPr>
          <w:rFonts w:ascii="Times New Roman"/>
          <w:b w:val="false"/>
          <w:i w:val="false"/>
          <w:color w:val="000000"/>
          <w:sz w:val="28"/>
        </w:rPr>
        <w:t>
      Асыл тұқымды жануар мәртебесі жоқ ірі қара малдың иелері бонитирлеу жүргізуге құқығы бар және өз қалауы бойынша оны жүргізу үшін бонитерлерді (сыныптаушыларды) шақыра алады.</w:t>
      </w:r>
    </w:p>
    <w:p>
      <w:pPr>
        <w:spacing w:after="0"/>
        <w:ind w:left="0"/>
        <w:jc w:val="both"/>
      </w:pPr>
      <w:r>
        <w:rPr>
          <w:rFonts w:ascii="Times New Roman"/>
          <w:b w:val="false"/>
          <w:i w:val="false"/>
          <w:color w:val="000000"/>
          <w:sz w:val="28"/>
        </w:rPr>
        <w:t>
      Алты айға дейінгі төлдер, бордақыдағы жануарлар, өгіздер және піштірілген жануарлар бонитирлеуге жатпайды.</w:t>
      </w:r>
    </w:p>
    <w:bookmarkStart w:name="z144" w:id="117"/>
    <w:p>
      <w:pPr>
        <w:spacing w:after="0"/>
        <w:ind w:left="0"/>
        <w:jc w:val="both"/>
      </w:pPr>
      <w:r>
        <w:rPr>
          <w:rFonts w:ascii="Times New Roman"/>
          <w:b w:val="false"/>
          <w:i w:val="false"/>
          <w:color w:val="000000"/>
          <w:sz w:val="28"/>
        </w:rPr>
        <w:t>
      4. Ірі қара малдың иелері бонитирлеуді өткізер алдында мынадай дайындық іс-шаралары өткізіледі:</w:t>
      </w:r>
    </w:p>
    <w:bookmarkEnd w:id="117"/>
    <w:bookmarkStart w:name="z145" w:id="118"/>
    <w:p>
      <w:pPr>
        <w:spacing w:after="0"/>
        <w:ind w:left="0"/>
        <w:jc w:val="both"/>
      </w:pPr>
      <w:r>
        <w:rPr>
          <w:rFonts w:ascii="Times New Roman"/>
          <w:b w:val="false"/>
          <w:i w:val="false"/>
          <w:color w:val="000000"/>
          <w:sz w:val="28"/>
        </w:rPr>
        <w:t>
      1) жануарлардың жоғалған түгендеу нөмірлерін тексеру, нақтылау және қалпына келтіру;</w:t>
      </w:r>
    </w:p>
    <w:bookmarkEnd w:id="118"/>
    <w:bookmarkStart w:name="z146" w:id="119"/>
    <w:p>
      <w:pPr>
        <w:spacing w:after="0"/>
        <w:ind w:left="0"/>
        <w:jc w:val="both"/>
      </w:pPr>
      <w:r>
        <w:rPr>
          <w:rFonts w:ascii="Times New Roman"/>
          <w:b w:val="false"/>
          <w:i w:val="false"/>
          <w:color w:val="000000"/>
          <w:sz w:val="28"/>
        </w:rPr>
        <w:t>
      2) жануарларды түгендеу нөмірлерінің деректерін асыл тұқымды жануардың жеке карточкаларындағы және (немесе) ауыл шаруашылығы жануарының карточкасындағы жазбалармен салыстыру.</w:t>
      </w:r>
    </w:p>
    <w:bookmarkEnd w:id="119"/>
    <w:bookmarkStart w:name="z147" w:id="120"/>
    <w:p>
      <w:pPr>
        <w:spacing w:after="0"/>
        <w:ind w:left="0"/>
        <w:jc w:val="both"/>
      </w:pPr>
      <w:r>
        <w:rPr>
          <w:rFonts w:ascii="Times New Roman"/>
          <w:b w:val="false"/>
          <w:i w:val="false"/>
          <w:color w:val="000000"/>
          <w:sz w:val="28"/>
        </w:rPr>
        <w:t>
      5. Бонитерлер (сыныптаушылар) электрондық цифрлық қолтаңба қойылған бонитирлеу жөніндегі толық ведомостер мен жиынтық есептерді республикалық палаталарға және селекциялық және асыл тұқымдық жұмыстың ақпараттық базасына (1 қарашадағы жай-күй бойынша) ұсынады.</w:t>
      </w:r>
    </w:p>
    <w:bookmarkEnd w:id="120"/>
    <w:bookmarkStart w:name="z148" w:id="121"/>
    <w:p>
      <w:pPr>
        <w:spacing w:after="0"/>
        <w:ind w:left="0"/>
        <w:jc w:val="left"/>
      </w:pPr>
      <w:r>
        <w:rPr>
          <w:rFonts w:ascii="Times New Roman"/>
          <w:b/>
          <w:i w:val="false"/>
          <w:color w:val="000000"/>
        </w:rPr>
        <w:t xml:space="preserve"> 1-параграф. Тұқымды айқындау</w:t>
      </w:r>
    </w:p>
    <w:bookmarkEnd w:id="121"/>
    <w:bookmarkStart w:name="z149" w:id="122"/>
    <w:p>
      <w:pPr>
        <w:spacing w:after="0"/>
        <w:ind w:left="0"/>
        <w:jc w:val="both"/>
      </w:pPr>
      <w:r>
        <w:rPr>
          <w:rFonts w:ascii="Times New Roman"/>
          <w:b w:val="false"/>
          <w:i w:val="false"/>
          <w:color w:val="000000"/>
          <w:sz w:val="28"/>
        </w:rPr>
        <w:t>
      6. Жануарлардың тұқымдылығын бонитер (сыныптаушы) асыл тұқымды жануардың жеке карточкасында және (немесе) селекциялық процеске тартылған ауыл шаруашылығы жануарының карточкасында көрсетілген оның ата-енесінің тұқымдық тиесілілігі және олардың тұқымдылығы туралы деректер негізінде айқындайды.</w:t>
      </w:r>
    </w:p>
    <w:bookmarkEnd w:id="122"/>
    <w:p>
      <w:pPr>
        <w:spacing w:after="0"/>
        <w:ind w:left="0"/>
        <w:jc w:val="both"/>
      </w:pPr>
      <w:r>
        <w:rPr>
          <w:rFonts w:ascii="Times New Roman"/>
          <w:b w:val="false"/>
          <w:i w:val="false"/>
          <w:color w:val="000000"/>
          <w:sz w:val="28"/>
        </w:rPr>
        <w:t>
      Тұқымдылығы (қаны) бойынша таза тұқымдылар және будандар топтары бөлінеді.</w:t>
      </w:r>
    </w:p>
    <w:bookmarkStart w:name="z150" w:id="123"/>
    <w:p>
      <w:pPr>
        <w:spacing w:after="0"/>
        <w:ind w:left="0"/>
        <w:jc w:val="both"/>
      </w:pPr>
      <w:r>
        <w:rPr>
          <w:rFonts w:ascii="Times New Roman"/>
          <w:b w:val="false"/>
          <w:i w:val="false"/>
          <w:color w:val="000000"/>
          <w:sz w:val="28"/>
        </w:rPr>
        <w:t>
      Таза тұқымды жануарларға:</w:t>
      </w:r>
    </w:p>
    <w:bookmarkEnd w:id="123"/>
    <w:bookmarkStart w:name="z151" w:id="124"/>
    <w:p>
      <w:pPr>
        <w:spacing w:after="0"/>
        <w:ind w:left="0"/>
        <w:jc w:val="both"/>
      </w:pPr>
      <w:r>
        <w:rPr>
          <w:rFonts w:ascii="Times New Roman"/>
          <w:b w:val="false"/>
          <w:i w:val="false"/>
          <w:color w:val="000000"/>
          <w:sz w:val="28"/>
        </w:rPr>
        <w:t>
      1) бір тұқымның таза тұқымды ата-енелерін шағылыстырудан;</w:t>
      </w:r>
    </w:p>
    <w:bookmarkEnd w:id="124"/>
    <w:bookmarkStart w:name="z152" w:id="125"/>
    <w:p>
      <w:pPr>
        <w:spacing w:after="0"/>
        <w:ind w:left="0"/>
        <w:jc w:val="both"/>
      </w:pPr>
      <w:r>
        <w:rPr>
          <w:rFonts w:ascii="Times New Roman"/>
          <w:b w:val="false"/>
          <w:i w:val="false"/>
          <w:color w:val="000000"/>
          <w:sz w:val="28"/>
        </w:rPr>
        <w:t>
      2) құрамында екі тұқымның біреуінің қаны кемінде 75 пайыз (бұдан әрі – %) болғанда, туыстас, тұқымдарының генотипі бойынша жақын екі жануарды шағылыстырудан;</w:t>
      </w:r>
    </w:p>
    <w:bookmarkEnd w:id="125"/>
    <w:bookmarkStart w:name="z153" w:id="126"/>
    <w:p>
      <w:pPr>
        <w:spacing w:after="0"/>
        <w:ind w:left="0"/>
        <w:jc w:val="both"/>
      </w:pPr>
      <w:r>
        <w:rPr>
          <w:rFonts w:ascii="Times New Roman"/>
          <w:b w:val="false"/>
          <w:i w:val="false"/>
          <w:color w:val="000000"/>
          <w:sz w:val="28"/>
        </w:rPr>
        <w:t>
      3) бір тұқымның қан үлесі кемінде 93,75 % болатын туыс емес тұқымдарды шағылыстырудан;</w:t>
      </w:r>
    </w:p>
    <w:bookmarkEnd w:id="126"/>
    <w:bookmarkStart w:name="z154" w:id="127"/>
    <w:p>
      <w:pPr>
        <w:spacing w:after="0"/>
        <w:ind w:left="0"/>
        <w:jc w:val="both"/>
      </w:pPr>
      <w:r>
        <w:rPr>
          <w:rFonts w:ascii="Times New Roman"/>
          <w:b w:val="false"/>
          <w:i w:val="false"/>
          <w:color w:val="000000"/>
          <w:sz w:val="28"/>
        </w:rPr>
        <w:t>
      4) екі және одан да көп туыс емес тұқымдардың қатысуымен жаңа тұқым жасаудан алынған жануарлар жатады.</w:t>
      </w:r>
    </w:p>
    <w:bookmarkEnd w:id="127"/>
    <w:p>
      <w:pPr>
        <w:spacing w:after="0"/>
        <w:ind w:left="0"/>
        <w:jc w:val="both"/>
      </w:pPr>
      <w:r>
        <w:rPr>
          <w:rFonts w:ascii="Times New Roman"/>
          <w:b w:val="false"/>
          <w:i w:val="false"/>
          <w:color w:val="000000"/>
          <w:sz w:val="28"/>
        </w:rPr>
        <w:t xml:space="preserve">
      Шағылыстыру кезінде жануарлардың тұқымдылық дәрежесі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анықталады.</w:t>
      </w:r>
    </w:p>
    <w:bookmarkStart w:name="z155" w:id="128"/>
    <w:p>
      <w:pPr>
        <w:spacing w:after="0"/>
        <w:ind w:left="0"/>
        <w:jc w:val="left"/>
      </w:pPr>
      <w:r>
        <w:rPr>
          <w:rFonts w:ascii="Times New Roman"/>
          <w:b/>
          <w:i w:val="false"/>
          <w:color w:val="000000"/>
        </w:rPr>
        <w:t xml:space="preserve"> 2-параграф . Өнімділікті анықтау</w:t>
      </w:r>
    </w:p>
    <w:bookmarkEnd w:id="128"/>
    <w:bookmarkStart w:name="z156" w:id="129"/>
    <w:p>
      <w:pPr>
        <w:spacing w:after="0"/>
        <w:ind w:left="0"/>
        <w:jc w:val="both"/>
      </w:pPr>
      <w:r>
        <w:rPr>
          <w:rFonts w:ascii="Times New Roman"/>
          <w:b w:val="false"/>
          <w:i w:val="false"/>
          <w:color w:val="000000"/>
          <w:sz w:val="28"/>
        </w:rPr>
        <w:t>
      7. Сиырлардың сүттілігі алты айлық төлдің тірідей салмағы бойынша бағаланады. Жас сиырлардың сүттілігін бағалау кезінде ең аз талаптар бірінші бұзаулағанда 10 %, екінші бұзаулағанда 5%-ға төмендейді.</w:t>
      </w:r>
    </w:p>
    <w:bookmarkEnd w:id="129"/>
    <w:bookmarkStart w:name="z157" w:id="130"/>
    <w:p>
      <w:pPr>
        <w:spacing w:after="0"/>
        <w:ind w:left="0"/>
        <w:jc w:val="both"/>
      </w:pPr>
      <w:r>
        <w:rPr>
          <w:rFonts w:ascii="Times New Roman"/>
          <w:b w:val="false"/>
          <w:i w:val="false"/>
          <w:color w:val="000000"/>
          <w:sz w:val="28"/>
        </w:rPr>
        <w:t>
      8. Үш және одан да көп бұзаулаған сиырлардың сүттілігі ең жоғары тірідей салмағы алты айлық бұзау туылған кездегі деректер бойынша бағаланады.</w:t>
      </w:r>
    </w:p>
    <w:bookmarkEnd w:id="130"/>
    <w:bookmarkStart w:name="z158" w:id="131"/>
    <w:p>
      <w:pPr>
        <w:spacing w:after="0"/>
        <w:ind w:left="0"/>
        <w:jc w:val="left"/>
      </w:pPr>
      <w:r>
        <w:rPr>
          <w:rFonts w:ascii="Times New Roman"/>
          <w:b/>
          <w:i w:val="false"/>
          <w:color w:val="000000"/>
        </w:rPr>
        <w:t xml:space="preserve"> 3-параграф. Сырт бітімі-конституциялық ерекшеліктері бойынша бағалау</w:t>
      </w:r>
    </w:p>
    <w:bookmarkEnd w:id="131"/>
    <w:bookmarkStart w:name="z159" w:id="132"/>
    <w:p>
      <w:pPr>
        <w:spacing w:after="0"/>
        <w:ind w:left="0"/>
        <w:jc w:val="both"/>
      </w:pPr>
      <w:r>
        <w:rPr>
          <w:rFonts w:ascii="Times New Roman"/>
          <w:b w:val="false"/>
          <w:i w:val="false"/>
          <w:color w:val="000000"/>
          <w:sz w:val="28"/>
        </w:rPr>
        <w:t>
      9. Сиырлар конституциясы және сырт бітімі бойынша 3, 4 және 5 жасында, бұқалар бес жасқа дейін жыл сайын бағаланады.</w:t>
      </w:r>
    </w:p>
    <w:bookmarkEnd w:id="132"/>
    <w:p>
      <w:pPr>
        <w:spacing w:after="0"/>
        <w:ind w:left="0"/>
        <w:jc w:val="both"/>
      </w:pPr>
      <w:r>
        <w:rPr>
          <w:rFonts w:ascii="Times New Roman"/>
          <w:b w:val="false"/>
          <w:i w:val="false"/>
          <w:color w:val="000000"/>
          <w:sz w:val="28"/>
        </w:rPr>
        <w:t>
      Сиырларды сырт бітімі-конституциялық ерекшеліктері бойынша бағалау кезінде тұқым типінің көрінімділігіне және дене бітімінің үйлесімділігіне ерекше назар аударылады.</w:t>
      </w:r>
    </w:p>
    <w:bookmarkStart w:name="z160" w:id="133"/>
    <w:p>
      <w:pPr>
        <w:spacing w:after="0"/>
        <w:ind w:left="0"/>
        <w:jc w:val="both"/>
      </w:pPr>
      <w:r>
        <w:rPr>
          <w:rFonts w:ascii="Times New Roman"/>
          <w:b w:val="false"/>
          <w:i w:val="false"/>
          <w:color w:val="000000"/>
          <w:sz w:val="28"/>
        </w:rPr>
        <w:t xml:space="preserve">
      10. Бұқаларды бағалау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тұқымдық бұқалардың сырт бітімі және конституциясын бағалау шәкілі бойынша жүргізіледі, сиырлар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сиырлардың конституциясы сырт және бітімін бағалау шәкілі бойынша бағаланады.</w:t>
      </w:r>
    </w:p>
    <w:bookmarkEnd w:id="133"/>
    <w:p>
      <w:pPr>
        <w:spacing w:after="0"/>
        <w:ind w:left="0"/>
        <w:jc w:val="both"/>
      </w:pPr>
      <w:r>
        <w:rPr>
          <w:rFonts w:ascii="Times New Roman"/>
          <w:b w:val="false"/>
          <w:i w:val="false"/>
          <w:color w:val="000000"/>
          <w:sz w:val="28"/>
        </w:rPr>
        <w:t xml:space="preserve">
      Сырт бітімі және конституциясын бағалау кезінде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балдық баға төмендететін конституциясы және сырт бітімінің кемшіліктері ескеріледі. Балдық бағалаудан басқа, шығыңқы бөліктер, сондай-ақ негізгі кемістері және сырт бітімінің кемшілістері атап өтіледі.</w:t>
      </w:r>
    </w:p>
    <w:bookmarkStart w:name="z161" w:id="134"/>
    <w:p>
      <w:pPr>
        <w:spacing w:after="0"/>
        <w:ind w:left="0"/>
        <w:jc w:val="both"/>
      </w:pPr>
      <w:r>
        <w:rPr>
          <w:rFonts w:ascii="Times New Roman"/>
          <w:b w:val="false"/>
          <w:i w:val="false"/>
          <w:color w:val="000000"/>
          <w:sz w:val="28"/>
        </w:rPr>
        <w:t>
      11. Жас төлдің дене бітімі жалпы түрі және дамуы бойынша 5 балдық шәкілді қолдана отырып, өте жақсы-5, жақсы – 4, қанағаттанарлық – 3, қанағаттанарлықсыз – 2 болып бағаланады. Бағаны жарты балл қосу арқылы нақтылауға жол беріледі (4, 5; 3, 5).</w:t>
      </w:r>
    </w:p>
    <w:bookmarkEnd w:id="134"/>
    <w:bookmarkStart w:name="z162" w:id="135"/>
    <w:p>
      <w:pPr>
        <w:spacing w:after="0"/>
        <w:ind w:left="0"/>
        <w:jc w:val="both"/>
      </w:pPr>
      <w:r>
        <w:rPr>
          <w:rFonts w:ascii="Times New Roman"/>
          <w:b w:val="false"/>
          <w:i w:val="false"/>
          <w:color w:val="000000"/>
          <w:sz w:val="28"/>
        </w:rPr>
        <w:t>
      12. Тұқымы мен жынысы жақсы көрінетін, жақсы жетілген және өскен, кеуде жақсы дамыған (кең, жалпақ), арқасы, белі, сегізкөзі түзу, жамбасы жақсы дамыған, аяғы дұрыс орналасқан және сүйектері аса ірі емес, бірақ мықты жануарлар "өте жақсы" деген баға алады.</w:t>
      </w:r>
    </w:p>
    <w:bookmarkEnd w:id="135"/>
    <w:bookmarkStart w:name="z163" w:id="136"/>
    <w:p>
      <w:pPr>
        <w:spacing w:after="0"/>
        <w:ind w:left="0"/>
        <w:jc w:val="left"/>
      </w:pPr>
      <w:r>
        <w:rPr>
          <w:rFonts w:ascii="Times New Roman"/>
          <w:b/>
          <w:i w:val="false"/>
          <w:color w:val="000000"/>
        </w:rPr>
        <w:t xml:space="preserve"> 4-параграф. Тұқымдық бұқалар сыныбын анықтау</w:t>
      </w:r>
    </w:p>
    <w:bookmarkEnd w:id="136"/>
    <w:bookmarkStart w:name="z164" w:id="137"/>
    <w:p>
      <w:pPr>
        <w:spacing w:after="0"/>
        <w:ind w:left="0"/>
        <w:jc w:val="both"/>
      </w:pPr>
      <w:r>
        <w:rPr>
          <w:rFonts w:ascii="Times New Roman"/>
          <w:b w:val="false"/>
          <w:i w:val="false"/>
          <w:color w:val="000000"/>
          <w:sz w:val="28"/>
        </w:rPr>
        <w:t xml:space="preserve">
      13. Тұқымдық бұқалардың сыныбы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сай тұқымдық бұқаларды белгілер кешені бойынша бағалау шәкіліне сәйкес мынадай көрсеткіштер кешені бойынша анықталады: тірідей салмағы, сырт бітімі және конституциясы, ұрпақтарының сапасы және өз өнімділігі бойынша бағалау, тұқымдылығы және шығу тегі (генотипі).</w:t>
      </w:r>
    </w:p>
    <w:bookmarkEnd w:id="137"/>
    <w:bookmarkStart w:name="z1259" w:id="138"/>
    <w:p>
      <w:pPr>
        <w:spacing w:after="0"/>
        <w:ind w:left="0"/>
        <w:jc w:val="both"/>
      </w:pPr>
      <w:r>
        <w:rPr>
          <w:rFonts w:ascii="Times New Roman"/>
          <w:b w:val="false"/>
          <w:i w:val="false"/>
          <w:color w:val="000000"/>
          <w:sz w:val="28"/>
        </w:rPr>
        <w:t>
      14. Элита-рекорд сыныбына тірідей салмағы элита және одан жоғары сыныптардың талаптарына сәйкес келетін, тұқымдылығы IV ұрпақтан төмен емес, ал жаңадан шығарылған тұқымдарының тұқымдылығы III ұрпақтан төмен емес тұқымдық бұқалар жатқызылады. Сырт бітіміне берілетін ең төменгі балл 90-нан төмен болмайды.</w:t>
      </w:r>
    </w:p>
    <w:bookmarkEnd w:id="138"/>
    <w:bookmarkStart w:name="z166" w:id="139"/>
    <w:p>
      <w:pPr>
        <w:spacing w:after="0"/>
        <w:ind w:left="0"/>
        <w:jc w:val="both"/>
      </w:pPr>
      <w:r>
        <w:rPr>
          <w:rFonts w:ascii="Times New Roman"/>
          <w:b w:val="false"/>
          <w:i w:val="false"/>
          <w:color w:val="000000"/>
          <w:sz w:val="28"/>
        </w:rPr>
        <w:t>
      15. Элита сыныбына тірідей салмағы I сыныптан төмен емес, тұқымдылығы IV ұрпақтан төмен емес, ал жаңадан шығарылған тұқымдар үшін III ұрпақтан төмен емес тұқымдық бұқалар жатқызылады.</w:t>
      </w:r>
    </w:p>
    <w:bookmarkEnd w:id="139"/>
    <w:bookmarkStart w:name="z1260" w:id="140"/>
    <w:p>
      <w:pPr>
        <w:spacing w:after="0"/>
        <w:ind w:left="0"/>
        <w:jc w:val="both"/>
      </w:pPr>
      <w:r>
        <w:rPr>
          <w:rFonts w:ascii="Times New Roman"/>
          <w:b w:val="false"/>
          <w:i w:val="false"/>
          <w:color w:val="000000"/>
          <w:sz w:val="28"/>
        </w:rPr>
        <w:t>
      16. Тұқымдық бұқаларды өсімді молайтуға пайдалануға олардың әкесі бойынша шығу тегінің дұрыстығы анықталғаннан және 1-санаттағы асыл тұқымды мәртебе алынғаннан кейін, сондай-ақ өз өнімділігі бойынша бағалаудан (сынақтардан) және/немесе ұрпақтарының сапасы бойынша бағалаудан өткеннен кейін жол беріледі.</w:t>
      </w:r>
    </w:p>
    <w:bookmarkEnd w:id="140"/>
    <w:bookmarkStart w:name="z168" w:id="141"/>
    <w:p>
      <w:pPr>
        <w:spacing w:after="0"/>
        <w:ind w:left="0"/>
        <w:jc w:val="left"/>
      </w:pPr>
      <w:r>
        <w:rPr>
          <w:rFonts w:ascii="Times New Roman"/>
          <w:b/>
          <w:i w:val="false"/>
          <w:color w:val="000000"/>
        </w:rPr>
        <w:t xml:space="preserve"> 5-параграф. Сиырлардың сыныбын анықтау</w:t>
      </w:r>
    </w:p>
    <w:bookmarkEnd w:id="141"/>
    <w:bookmarkStart w:name="z169" w:id="142"/>
    <w:p>
      <w:pPr>
        <w:spacing w:after="0"/>
        <w:ind w:left="0"/>
        <w:jc w:val="both"/>
      </w:pPr>
      <w:r>
        <w:rPr>
          <w:rFonts w:ascii="Times New Roman"/>
          <w:b w:val="false"/>
          <w:i w:val="false"/>
          <w:color w:val="000000"/>
          <w:sz w:val="28"/>
        </w:rPr>
        <w:t xml:space="preserve">
      17. Сиырлардың сыныбы өсімді молайту қабілетін ескере отырып (жыл сайын төл әкеледі, әкелмейді) осы Нұсқаулықтың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сиырларды белгілер кешені бойынша бағалау шәкіліне сәйкес мынадай көрсеткіштер кешені бойынша анықталады: тірідей салмағы, сырт бітімі және конституциясы, сүттілігі, тұқымдылығы және шығу тегі (генотип).</w:t>
      </w:r>
    </w:p>
    <w:bookmarkEnd w:id="142"/>
    <w:bookmarkStart w:name="z170" w:id="143"/>
    <w:p>
      <w:pPr>
        <w:spacing w:after="0"/>
        <w:ind w:left="0"/>
        <w:jc w:val="both"/>
      </w:pPr>
      <w:r>
        <w:rPr>
          <w:rFonts w:ascii="Times New Roman"/>
          <w:b w:val="false"/>
          <w:i w:val="false"/>
          <w:color w:val="000000"/>
          <w:sz w:val="28"/>
        </w:rPr>
        <w:t xml:space="preserve">
      18. Бонитирлеу кезеңінде төлдері алты айлық жасқа жетпеген алғаш бұзаулаған сиырлардың кешенді сыныбы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жас төлдерді белгілер кешені бойынша бағалау шәкілі бойынша айқындалады.</w:t>
      </w:r>
    </w:p>
    <w:bookmarkEnd w:id="143"/>
    <w:p>
      <w:pPr>
        <w:spacing w:after="0"/>
        <w:ind w:left="0"/>
        <w:jc w:val="both"/>
      </w:pPr>
      <w:r>
        <w:rPr>
          <w:rFonts w:ascii="Times New Roman"/>
          <w:b w:val="false"/>
          <w:i w:val="false"/>
          <w:color w:val="000000"/>
          <w:sz w:val="28"/>
        </w:rPr>
        <w:t xml:space="preserve">
      Бұқалар мен сиырлардың тірідей салмағы бойынша тұқым стандартын Заңның 1-бабы </w:t>
      </w:r>
      <w:r>
        <w:rPr>
          <w:rFonts w:ascii="Times New Roman"/>
          <w:b w:val="false"/>
          <w:i w:val="false"/>
          <w:color w:val="000000"/>
          <w:sz w:val="28"/>
        </w:rPr>
        <w:t>41-тармағына</w:t>
      </w:r>
      <w:r>
        <w:rPr>
          <w:rFonts w:ascii="Times New Roman"/>
          <w:b w:val="false"/>
          <w:i w:val="false"/>
          <w:color w:val="000000"/>
          <w:sz w:val="28"/>
        </w:rPr>
        <w:t xml:space="preserve"> сәйкес республикалық палата бекітеді.</w:t>
      </w:r>
    </w:p>
    <w:bookmarkStart w:name="z171" w:id="144"/>
    <w:p>
      <w:pPr>
        <w:spacing w:after="0"/>
        <w:ind w:left="0"/>
        <w:jc w:val="both"/>
      </w:pPr>
      <w:r>
        <w:rPr>
          <w:rFonts w:ascii="Times New Roman"/>
          <w:b w:val="false"/>
          <w:i w:val="false"/>
          <w:color w:val="000000"/>
          <w:sz w:val="28"/>
        </w:rPr>
        <w:t>
      19. Элита-рекорд кешенді сыныбына тірідей салмағы мен сүттілігі элита сыныбы талаптарынан төмен емес, дене бітімінде айқын кемістігі жоқ, IV буыннан төмен емес, ал жаңадан шығарылған тұқымдар үшін жыл сайын ұрпақ беретін III буыннан төмен емес сиырлар жатады.</w:t>
      </w:r>
    </w:p>
    <w:bookmarkEnd w:id="144"/>
    <w:bookmarkStart w:name="z172" w:id="145"/>
    <w:p>
      <w:pPr>
        <w:spacing w:after="0"/>
        <w:ind w:left="0"/>
        <w:jc w:val="both"/>
      </w:pPr>
      <w:r>
        <w:rPr>
          <w:rFonts w:ascii="Times New Roman"/>
          <w:b w:val="false"/>
          <w:i w:val="false"/>
          <w:color w:val="000000"/>
          <w:sz w:val="28"/>
        </w:rPr>
        <w:t>
      20. Элита сыныбына тірідей салмағы мен сүттілігі I сыныптың талаптарынан төмен емес, дене бітімінде айқын кемістігі жоқ, III буыннан төмен емес, ал жаңадан шығарылған тұқымдар үшін жыл сайын ұрпақ беретін II буыннан төмен емес сиырлар жатады.</w:t>
      </w:r>
    </w:p>
    <w:bookmarkEnd w:id="145"/>
    <w:bookmarkStart w:name="z173" w:id="146"/>
    <w:p>
      <w:pPr>
        <w:spacing w:after="0"/>
        <w:ind w:left="0"/>
        <w:jc w:val="both"/>
      </w:pPr>
      <w:r>
        <w:rPr>
          <w:rFonts w:ascii="Times New Roman"/>
          <w:b w:val="false"/>
          <w:i w:val="false"/>
          <w:color w:val="000000"/>
          <w:sz w:val="28"/>
        </w:rPr>
        <w:t>
      21. Егер сиыр бір рет бұзауламаса, онда оның кешенді белгілер бойынша бағалау бір сыныпқа төмендетіледі.</w:t>
      </w:r>
    </w:p>
    <w:bookmarkEnd w:id="146"/>
    <w:bookmarkStart w:name="z174" w:id="147"/>
    <w:p>
      <w:pPr>
        <w:spacing w:after="0"/>
        <w:ind w:left="0"/>
        <w:jc w:val="both"/>
      </w:pPr>
      <w:r>
        <w:rPr>
          <w:rFonts w:ascii="Times New Roman"/>
          <w:b w:val="false"/>
          <w:i w:val="false"/>
          <w:color w:val="000000"/>
          <w:sz w:val="28"/>
        </w:rPr>
        <w:t>
      22. Екі және одан да көп рет бұзауламаса сиырлардың кешенді сыныбын ең төменгі деңгейге дейін түсіріп, одан кейін жарамсыз етеді.</w:t>
      </w:r>
    </w:p>
    <w:bookmarkEnd w:id="147"/>
    <w:bookmarkStart w:name="z175" w:id="148"/>
    <w:p>
      <w:pPr>
        <w:spacing w:after="0"/>
        <w:ind w:left="0"/>
        <w:jc w:val="left"/>
      </w:pPr>
      <w:r>
        <w:rPr>
          <w:rFonts w:ascii="Times New Roman"/>
          <w:b/>
          <w:i w:val="false"/>
          <w:color w:val="000000"/>
        </w:rPr>
        <w:t xml:space="preserve"> 6-параграф. Жас төлдердің сыныбын анықтау</w:t>
      </w:r>
    </w:p>
    <w:bookmarkEnd w:id="148"/>
    <w:bookmarkStart w:name="z176" w:id="149"/>
    <w:p>
      <w:pPr>
        <w:spacing w:after="0"/>
        <w:ind w:left="0"/>
        <w:jc w:val="both"/>
      </w:pPr>
      <w:r>
        <w:rPr>
          <w:rFonts w:ascii="Times New Roman"/>
          <w:b w:val="false"/>
          <w:i w:val="false"/>
          <w:color w:val="000000"/>
          <w:sz w:val="28"/>
        </w:rPr>
        <w:t>
      23. Жас төлді 6 (алты) айлық жастан бастап бонитирлейді.</w:t>
      </w:r>
    </w:p>
    <w:bookmarkEnd w:id="149"/>
    <w:p>
      <w:pPr>
        <w:spacing w:after="0"/>
        <w:ind w:left="0"/>
        <w:jc w:val="both"/>
      </w:pPr>
      <w:r>
        <w:rPr>
          <w:rFonts w:ascii="Times New Roman"/>
          <w:b w:val="false"/>
          <w:i w:val="false"/>
          <w:color w:val="000000"/>
          <w:sz w:val="28"/>
        </w:rPr>
        <w:t>
      Жас төлдің сыныбы тірідей салмағы, конституциясы және сырт бітімі, тұқымдылығы және шығу тегі (генотипі), бұқашықтарды өз өнімділігі бойынша бағалау белгілері кешені бойынша белгіленеді.</w:t>
      </w:r>
    </w:p>
    <w:p>
      <w:pPr>
        <w:spacing w:after="0"/>
        <w:ind w:left="0"/>
        <w:jc w:val="both"/>
      </w:pPr>
      <w:r>
        <w:rPr>
          <w:rFonts w:ascii="Times New Roman"/>
          <w:b w:val="false"/>
          <w:i w:val="false"/>
          <w:color w:val="000000"/>
          <w:sz w:val="28"/>
        </w:rPr>
        <w:t xml:space="preserve">
      Белгілер кешені бойынша тұқым стандартын Заңның </w:t>
      </w:r>
      <w:r>
        <w:rPr>
          <w:rFonts w:ascii="Times New Roman"/>
          <w:b w:val="false"/>
          <w:i w:val="false"/>
          <w:color w:val="000000"/>
          <w:sz w:val="28"/>
        </w:rPr>
        <w:t>1-бабы</w:t>
      </w:r>
      <w:r>
        <w:rPr>
          <w:rFonts w:ascii="Times New Roman"/>
          <w:b w:val="false"/>
          <w:i w:val="false"/>
          <w:color w:val="000000"/>
          <w:sz w:val="28"/>
        </w:rPr>
        <w:t xml:space="preserve"> 41-тармағына сәйкес республикалық палата бекітеді.</w:t>
      </w:r>
    </w:p>
    <w:bookmarkStart w:name="z177" w:id="150"/>
    <w:p>
      <w:pPr>
        <w:spacing w:after="0"/>
        <w:ind w:left="0"/>
        <w:jc w:val="both"/>
      </w:pPr>
      <w:r>
        <w:rPr>
          <w:rFonts w:ascii="Times New Roman"/>
          <w:b w:val="false"/>
          <w:i w:val="false"/>
          <w:color w:val="000000"/>
          <w:sz w:val="28"/>
        </w:rPr>
        <w:t>
      24. Элита-рекорд пен элитаның кешенді сыныптарына сырт бітімі және конституциясы жағынан сәйкесінше 4,5 (төрт бүтін оннан бес) және 4 балдан төмен емес, ал тірідей салмағы бойынша I-сыныптың талаптарынан төмен емес жас төлдер жатады.</w:t>
      </w:r>
    </w:p>
    <w:bookmarkEnd w:id="150"/>
    <w:bookmarkStart w:name="z178" w:id="151"/>
    <w:p>
      <w:pPr>
        <w:spacing w:after="0"/>
        <w:ind w:left="0"/>
        <w:jc w:val="both"/>
      </w:pPr>
      <w:r>
        <w:rPr>
          <w:rFonts w:ascii="Times New Roman"/>
          <w:b w:val="false"/>
          <w:i w:val="false"/>
          <w:color w:val="000000"/>
          <w:sz w:val="28"/>
        </w:rPr>
        <w:t>
      25. Кешенді I және II-сыныпқа сырт бітімі және конституциясы жағынан кемінде 3,5 (үш бүтін оннан бес) және 3,0 (үш бүтін оннан нөл) балы бар, тірідей салмағы II-сыныптың талаптарынан төмен емес жас төлдер жатады.</w:t>
      </w:r>
    </w:p>
    <w:bookmarkEnd w:id="151"/>
    <w:bookmarkStart w:name="z179" w:id="152"/>
    <w:p>
      <w:pPr>
        <w:spacing w:after="0"/>
        <w:ind w:left="0"/>
        <w:jc w:val="both"/>
      </w:pPr>
      <w:r>
        <w:rPr>
          <w:rFonts w:ascii="Times New Roman"/>
          <w:b w:val="false"/>
          <w:i w:val="false"/>
          <w:color w:val="000000"/>
          <w:sz w:val="28"/>
        </w:rPr>
        <w:t>
      26. Жаңа тұқымдарды, типтерді шығару немесе будандастырылған табындарды жинақтау кезінде II-сынып талаптарынан 10%-ға және I сыныптың талаптарынан 5%-ға төмен тірідей салмағы бар қашарлар егер басқа белгілері бойынша I-сыныптың және одан жоғары талаптарға сәйкес болса II-сыныпқа жатқызылады. элита және элита-рекорд сыныбыныңтаза тұқымды бұқалары мен II буыннан төмен емес сыныпқа жатпайтын сиырлардан алынған қашарларды егер салмағы мен сырт бітімі бойынша I сынып және одан жоғары талаптарға сәйкес келсе екінші сынып деп бағалауға болады,</w:t>
      </w:r>
    </w:p>
    <w:bookmarkEnd w:id="152"/>
    <w:bookmarkStart w:name="z180" w:id="153"/>
    <w:p>
      <w:pPr>
        <w:spacing w:after="0"/>
        <w:ind w:left="0"/>
        <w:jc w:val="left"/>
      </w:pPr>
      <w:r>
        <w:rPr>
          <w:rFonts w:ascii="Times New Roman"/>
          <w:b/>
          <w:i w:val="false"/>
          <w:color w:val="000000"/>
        </w:rPr>
        <w:t xml:space="preserve"> 7-параграф. Белгілер кешені бойынша сыныпты анықтау</w:t>
      </w:r>
    </w:p>
    <w:bookmarkEnd w:id="153"/>
    <w:bookmarkStart w:name="z181" w:id="154"/>
    <w:p>
      <w:pPr>
        <w:spacing w:after="0"/>
        <w:ind w:left="0"/>
        <w:jc w:val="both"/>
      </w:pPr>
      <w:r>
        <w:rPr>
          <w:rFonts w:ascii="Times New Roman"/>
          <w:b w:val="false"/>
          <w:i w:val="false"/>
          <w:color w:val="000000"/>
          <w:sz w:val="28"/>
        </w:rPr>
        <w:t>
      27. Белгілер кешені бойынша бағалау кезінде жануарлар мынадай сыныптарға жатқызылады: элита-рекорд, элита, I-сынып, II-сынып, сыныптық емес. Кешенді сыныпты анықтайтын қажетті деректер болмаған кезде жануарлар сыныптар бойынша бөлінбегендерге жатқызылады.</w:t>
      </w:r>
    </w:p>
    <w:bookmarkEnd w:id="154"/>
    <w:bookmarkStart w:name="z182" w:id="155"/>
    <w:p>
      <w:pPr>
        <w:spacing w:after="0"/>
        <w:ind w:left="0"/>
        <w:jc w:val="both"/>
      </w:pPr>
      <w:r>
        <w:rPr>
          <w:rFonts w:ascii="Times New Roman"/>
          <w:b w:val="false"/>
          <w:i w:val="false"/>
          <w:color w:val="000000"/>
          <w:sz w:val="28"/>
        </w:rPr>
        <w:t>
      28. Тұқымдық бұқалар, сиырлар және жас төлдер сыныбын белгілер кешені алынған балдар қосындысына сәйкес шәкіл бойынша белгіленеді: элита-рекорд – 81 балл және одан жоғары; элита – 71-80 балл; I сынып– 81-70 балл; II сынып – 51-60 балл; сыныптан тыс – 50 балл және одан аз.</w:t>
      </w:r>
    </w:p>
    <w:bookmarkEnd w:id="155"/>
    <w:bookmarkStart w:name="z183" w:id="156"/>
    <w:p>
      <w:pPr>
        <w:spacing w:after="0"/>
        <w:ind w:left="0"/>
        <w:jc w:val="both"/>
      </w:pPr>
      <w:r>
        <w:rPr>
          <w:rFonts w:ascii="Times New Roman"/>
          <w:b w:val="false"/>
          <w:i w:val="false"/>
          <w:color w:val="000000"/>
          <w:sz w:val="28"/>
        </w:rPr>
        <w:t xml:space="preserve">
      29. Тұқымдық бұқалардың тірідей салмағы бойынша тұқым стандартын Заңның </w:t>
      </w:r>
      <w:r>
        <w:rPr>
          <w:rFonts w:ascii="Times New Roman"/>
          <w:b w:val="false"/>
          <w:i w:val="false"/>
          <w:color w:val="000000"/>
          <w:sz w:val="28"/>
        </w:rPr>
        <w:t>1-бабы</w:t>
      </w:r>
      <w:r>
        <w:rPr>
          <w:rFonts w:ascii="Times New Roman"/>
          <w:b w:val="false"/>
          <w:i w:val="false"/>
          <w:color w:val="000000"/>
          <w:sz w:val="28"/>
        </w:rPr>
        <w:t xml:space="preserve"> 41-тармағына сәйкес республикалық палата бекітеді.</w:t>
      </w:r>
    </w:p>
    <w:bookmarkEnd w:id="156"/>
    <w:bookmarkStart w:name="z184" w:id="157"/>
    <w:p>
      <w:pPr>
        <w:spacing w:after="0"/>
        <w:ind w:left="0"/>
        <w:jc w:val="left"/>
      </w:pPr>
      <w:r>
        <w:rPr>
          <w:rFonts w:ascii="Times New Roman"/>
          <w:b/>
          <w:i w:val="false"/>
          <w:color w:val="000000"/>
        </w:rPr>
        <w:t xml:space="preserve"> 8-параграф. Жануарлардың мақсатын айқындау</w:t>
      </w:r>
    </w:p>
    <w:bookmarkEnd w:id="157"/>
    <w:bookmarkStart w:name="z185" w:id="158"/>
    <w:p>
      <w:pPr>
        <w:spacing w:after="0"/>
        <w:ind w:left="0"/>
        <w:jc w:val="both"/>
      </w:pPr>
      <w:r>
        <w:rPr>
          <w:rFonts w:ascii="Times New Roman"/>
          <w:b w:val="false"/>
          <w:i w:val="false"/>
          <w:color w:val="000000"/>
          <w:sz w:val="28"/>
        </w:rPr>
        <w:t>
      30. Малды белгілер кешені бойынша бағалау нәтижелері негізінде жануарлардың жеке ерекшеліктерін ескере отырып, олардың мақсатын айқындайды және мынадай топтарға бөледі:</w:t>
      </w:r>
    </w:p>
    <w:bookmarkEnd w:id="158"/>
    <w:p>
      <w:pPr>
        <w:spacing w:after="0"/>
        <w:ind w:left="0"/>
        <w:jc w:val="both"/>
      </w:pPr>
      <w:r>
        <w:rPr>
          <w:rFonts w:ascii="Times New Roman"/>
          <w:b w:val="false"/>
          <w:i w:val="false"/>
          <w:color w:val="000000"/>
          <w:sz w:val="28"/>
        </w:rPr>
        <w:t>
      асыл тұқымдық ядро – сиырлардың жалпы санының 50-60% құрайтын табынның ең жақсы бөлігі;</w:t>
      </w:r>
    </w:p>
    <w:p>
      <w:pPr>
        <w:spacing w:after="0"/>
        <w:ind w:left="0"/>
        <w:jc w:val="both"/>
      </w:pPr>
      <w:r>
        <w:rPr>
          <w:rFonts w:ascii="Times New Roman"/>
          <w:b w:val="false"/>
          <w:i w:val="false"/>
          <w:color w:val="000000"/>
          <w:sz w:val="28"/>
        </w:rPr>
        <w:t>
      асыл тұқымды ядроға кіретін селекциялық – топ жалпы аналық малдың 18-20%.</w:t>
      </w:r>
    </w:p>
    <w:bookmarkStart w:name="z186" w:id="159"/>
    <w:p>
      <w:pPr>
        <w:spacing w:after="0"/>
        <w:ind w:left="0"/>
        <w:jc w:val="both"/>
      </w:pPr>
      <w:r>
        <w:rPr>
          <w:rFonts w:ascii="Times New Roman"/>
          <w:b w:val="false"/>
          <w:i w:val="false"/>
          <w:color w:val="000000"/>
          <w:sz w:val="28"/>
        </w:rPr>
        <w:t>
      31. Асыл тұқымдық ядродағы сиырлардан өз табындарының өсімін молайту үшін қашарлар алынады, селекциялық топтағы сиырлардан өсімді молайтатын бұқалар өсіріледі. Асыл тұқымды топ – асыл тұқымдық ядроға кіргізілмеген сиырлар.</w:t>
      </w:r>
    </w:p>
    <w:bookmarkEnd w:id="159"/>
    <w:bookmarkStart w:name="z187" w:id="160"/>
    <w:p>
      <w:pPr>
        <w:spacing w:after="0"/>
        <w:ind w:left="0"/>
        <w:jc w:val="both"/>
      </w:pPr>
      <w:r>
        <w:rPr>
          <w:rFonts w:ascii="Times New Roman"/>
          <w:b w:val="false"/>
          <w:i w:val="false"/>
          <w:color w:val="000000"/>
          <w:sz w:val="28"/>
        </w:rPr>
        <w:t>
      32. Осы сиырлардан шыққан ең жақсы асыл тұқымды жас төл шаруашылықта өткізіледі, ал асыл тұқымды құндылығы жоқ жас төл бордақыланғаннан кейін етке тапсырылады.</w:t>
      </w:r>
    </w:p>
    <w:bookmarkEnd w:id="160"/>
    <w:bookmarkStart w:name="z188" w:id="161"/>
    <w:p>
      <w:pPr>
        <w:spacing w:after="0"/>
        <w:ind w:left="0"/>
        <w:jc w:val="both"/>
      </w:pPr>
      <w:r>
        <w:rPr>
          <w:rFonts w:ascii="Times New Roman"/>
          <w:b w:val="false"/>
          <w:i w:val="false"/>
          <w:color w:val="000000"/>
          <w:sz w:val="28"/>
        </w:rPr>
        <w:t>
      33. Бонитирлеу нәтижелері бойынша табыннан шығарылатын жануарлар анықталады.</w:t>
      </w:r>
    </w:p>
    <w:bookmarkEnd w:id="161"/>
    <w:bookmarkStart w:name="z189" w:id="162"/>
    <w:p>
      <w:pPr>
        <w:spacing w:after="0"/>
        <w:ind w:left="0"/>
        <w:jc w:val="left"/>
      </w:pPr>
      <w:r>
        <w:rPr>
          <w:rFonts w:ascii="Times New Roman"/>
          <w:b/>
          <w:i w:val="false"/>
          <w:color w:val="000000"/>
        </w:rPr>
        <w:t xml:space="preserve"> 9-параграф. Бағалау материалдарын талдау және асыл тұқымдық жұмысты жақсарту жөніндегі іс-шаралар</w:t>
      </w:r>
    </w:p>
    <w:bookmarkEnd w:id="162"/>
    <w:bookmarkStart w:name="z190" w:id="163"/>
    <w:p>
      <w:pPr>
        <w:spacing w:after="0"/>
        <w:ind w:left="0"/>
        <w:jc w:val="both"/>
      </w:pPr>
      <w:r>
        <w:rPr>
          <w:rFonts w:ascii="Times New Roman"/>
          <w:b w:val="false"/>
          <w:i w:val="false"/>
          <w:color w:val="000000"/>
          <w:sz w:val="28"/>
        </w:rPr>
        <w:t>
      34. Малды бонитирлеу деректері бойынша жиынтық ведомость және мына мәселелерді талдай отырып, есеп жасалады:</w:t>
      </w:r>
    </w:p>
    <w:bookmarkEnd w:id="163"/>
    <w:bookmarkStart w:name="z191" w:id="164"/>
    <w:p>
      <w:pPr>
        <w:spacing w:after="0"/>
        <w:ind w:left="0"/>
        <w:jc w:val="both"/>
      </w:pPr>
      <w:r>
        <w:rPr>
          <w:rFonts w:ascii="Times New Roman"/>
          <w:b w:val="false"/>
          <w:i w:val="false"/>
          <w:color w:val="000000"/>
          <w:sz w:val="28"/>
        </w:rPr>
        <w:t>
      1) қайта бонитирленген малдың саны және оны тұқымдылығы, сыныптары, мақсаты және генетикалық топтары бойынша бөлу;</w:t>
      </w:r>
    </w:p>
    <w:bookmarkEnd w:id="164"/>
    <w:bookmarkStart w:name="z192" w:id="165"/>
    <w:p>
      <w:pPr>
        <w:spacing w:after="0"/>
        <w:ind w:left="0"/>
        <w:jc w:val="both"/>
      </w:pPr>
      <w:r>
        <w:rPr>
          <w:rFonts w:ascii="Times New Roman"/>
          <w:b w:val="false"/>
          <w:i w:val="false"/>
          <w:color w:val="000000"/>
          <w:sz w:val="28"/>
        </w:rPr>
        <w:t>
      2) асыл тұқымдық ядродағы табынның және жеке сиырлардың сипаттамалары тірідей салмағы, сырт бітімі және конституциясы, сүттілігі, жас төлдің дамуы бойынша сипаттамалары;</w:t>
      </w:r>
    </w:p>
    <w:bookmarkEnd w:id="165"/>
    <w:bookmarkStart w:name="z193" w:id="166"/>
    <w:p>
      <w:pPr>
        <w:spacing w:after="0"/>
        <w:ind w:left="0"/>
        <w:jc w:val="both"/>
      </w:pPr>
      <w:r>
        <w:rPr>
          <w:rFonts w:ascii="Times New Roman"/>
          <w:b w:val="false"/>
          <w:i w:val="false"/>
          <w:color w:val="000000"/>
          <w:sz w:val="28"/>
        </w:rPr>
        <w:t>
      3) алғашқы ұрықтандыру кезіндегі қашарлардың жасы мен тірідей салмағы;</w:t>
      </w:r>
    </w:p>
    <w:bookmarkEnd w:id="166"/>
    <w:bookmarkStart w:name="z194" w:id="167"/>
    <w:p>
      <w:pPr>
        <w:spacing w:after="0"/>
        <w:ind w:left="0"/>
        <w:jc w:val="both"/>
      </w:pPr>
      <w:r>
        <w:rPr>
          <w:rFonts w:ascii="Times New Roman"/>
          <w:b w:val="false"/>
          <w:i w:val="false"/>
          <w:color w:val="000000"/>
          <w:sz w:val="28"/>
        </w:rPr>
        <w:t>
      4) өткізілген асыл тұқымды жас төлдің сыныптылығы.</w:t>
      </w:r>
    </w:p>
    <w:bookmarkEnd w:id="167"/>
    <w:p>
      <w:pPr>
        <w:spacing w:after="0"/>
        <w:ind w:left="0"/>
        <w:jc w:val="both"/>
      </w:pPr>
      <w:r>
        <w:rPr>
          <w:rFonts w:ascii="Times New Roman"/>
          <w:b w:val="false"/>
          <w:i w:val="false"/>
          <w:color w:val="000000"/>
          <w:sz w:val="28"/>
        </w:rPr>
        <w:t>
      Бонитирлеу нәтижелері бойынша жануарлардың асыл тұқымды және өнімділік қасиеттерін жақсартуды ескере отырып, іріктеу жоспары жасалады. Жұптарды таңдау кезінде алдыңғы жұптасудың нәтижелері және дарақтар арасындағы туыстық ескеріледі.</w:t>
      </w:r>
    </w:p>
    <w:bookmarkStart w:name="z195" w:id="168"/>
    <w:p>
      <w:pPr>
        <w:spacing w:after="0"/>
        <w:ind w:left="0"/>
        <w:jc w:val="both"/>
      </w:pPr>
      <w:r>
        <w:rPr>
          <w:rFonts w:ascii="Times New Roman"/>
          <w:b w:val="false"/>
          <w:i w:val="false"/>
          <w:color w:val="000000"/>
          <w:sz w:val="28"/>
        </w:rPr>
        <w:t>
      35. Бонитирлеу материалдарының негізінде жас төлді өсіру және асыл тұқымды мал сатып алу есебінен табынды толықтыру жоспарлары әзірленеді. Келесі жылға бұқаларды өз өнімділігі бойынша және бұқаларды ұрпақтарының сапасы бойынша бағалау жоспары әзірленеді. Ветеринариялық іс-шараларды өткізу жоспары жасалады.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етті</w:t>
            </w:r>
            <w:r>
              <w:br/>
            </w:r>
            <w:r>
              <w:rPr>
                <w:rFonts w:ascii="Times New Roman"/>
                <w:b w:val="false"/>
                <w:i w:val="false"/>
                <w:color w:val="000000"/>
                <w:sz w:val="20"/>
              </w:rPr>
              <w:t>бағытындағы ірі қара</w:t>
            </w:r>
            <w:r>
              <w:br/>
            </w:r>
            <w:r>
              <w:rPr>
                <w:rFonts w:ascii="Times New Roman"/>
                <w:b w:val="false"/>
                <w:i w:val="false"/>
                <w:color w:val="000000"/>
                <w:sz w:val="20"/>
              </w:rPr>
              <w:t>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 xml:space="preserve">1-қосымша </w:t>
            </w:r>
          </w:p>
        </w:tc>
      </w:tr>
    </w:tbl>
    <w:bookmarkStart w:name="z197" w:id="169"/>
    <w:p>
      <w:pPr>
        <w:spacing w:after="0"/>
        <w:ind w:left="0"/>
        <w:jc w:val="left"/>
      </w:pPr>
      <w:r>
        <w:rPr>
          <w:rFonts w:ascii="Times New Roman"/>
          <w:b/>
          <w:i w:val="false"/>
          <w:color w:val="000000"/>
        </w:rPr>
        <w:t xml:space="preserve"> Шағылыстыру кезінде жануарлардың тұқымдылық дәрежесін анықтау</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тұқымдылығы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тұқымдылығы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ұрпақ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ұрпақ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IY ұрпақ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ұрпақ немесе таза қанды*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ұрпақ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қанды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етті</w:t>
            </w:r>
            <w:r>
              <w:br/>
            </w:r>
            <w:r>
              <w:rPr>
                <w:rFonts w:ascii="Times New Roman"/>
                <w:b w:val="false"/>
                <w:i w:val="false"/>
                <w:color w:val="000000"/>
                <w:sz w:val="20"/>
              </w:rPr>
              <w:t>бағытындағы ірі қара</w:t>
            </w:r>
            <w:r>
              <w:br/>
            </w:r>
            <w:r>
              <w:rPr>
                <w:rFonts w:ascii="Times New Roman"/>
                <w:b w:val="false"/>
                <w:i w:val="false"/>
                <w:color w:val="000000"/>
                <w:sz w:val="20"/>
              </w:rPr>
              <w:t>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99" w:id="170"/>
    <w:p>
      <w:pPr>
        <w:spacing w:after="0"/>
        <w:ind w:left="0"/>
        <w:jc w:val="left"/>
      </w:pPr>
      <w:r>
        <w:rPr>
          <w:rFonts w:ascii="Times New Roman"/>
          <w:b/>
          <w:i w:val="false"/>
          <w:color w:val="000000"/>
        </w:rPr>
        <w:t xml:space="preserve"> Тұқымдық бұқалардың сырт бітімі және конституциясын бағалау шәкілі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сырт бітімінің бөліктері және жалпы дамуы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балмен бағалау үшін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w:t>
            </w:r>
          </w:p>
          <w:p>
            <w:pPr>
              <w:spacing w:after="20"/>
              <w:ind w:left="20"/>
              <w:jc w:val="both"/>
            </w:pPr>
            <w:r>
              <w:rPr>
                <w:rFonts w:ascii="Times New Roman"/>
                <w:b w:val="false"/>
                <w:i w:val="false"/>
                <w:color w:val="000000"/>
                <w:sz w:val="20"/>
              </w:rPr>
              <w:t xml:space="preserve">
тұқым типінің дамуы және көрінімділігі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Пропорционалды дене бітімі, кең және дөңгелек денесі, тұқымның ет түрі жақсы анықталған.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етттері жақсы дамыған, күшті, бірақ сүйегі ірі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Сырт бітімі бөліктері: Басы, мойны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тұқымға тән ,</w:t>
            </w:r>
          </w:p>
          <w:p>
            <w:pPr>
              <w:spacing w:after="20"/>
              <w:ind w:left="20"/>
              <w:jc w:val="both"/>
            </w:pPr>
            <w:r>
              <w:rPr>
                <w:rFonts w:ascii="Times New Roman"/>
                <w:b w:val="false"/>
                <w:i w:val="false"/>
                <w:color w:val="000000"/>
                <w:sz w:val="20"/>
              </w:rPr>
              <w:t>
Мойыны жақсы бұлшықетті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жалпақ және дөңгелек,</w:t>
            </w:r>
          </w:p>
          <w:p>
            <w:pPr>
              <w:spacing w:after="20"/>
              <w:ind w:left="20"/>
              <w:jc w:val="both"/>
            </w:pPr>
            <w:r>
              <w:rPr>
                <w:rFonts w:ascii="Times New Roman"/>
                <w:b w:val="false"/>
                <w:i w:val="false"/>
                <w:color w:val="000000"/>
                <w:sz w:val="20"/>
              </w:rPr>
              <w:t>
Жауырын асты шыңқыр емес; жақсы дамыған, кең, төсі алға шығыңқы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арқасы, белі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етті, жоғарғы жағы тегіс; арқасы мен белі жалпақ, ұзын, бұлшықеттері жақсы дамыған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жалпақ және ұзын,</w:t>
            </w:r>
          </w:p>
          <w:p>
            <w:pPr>
              <w:spacing w:after="20"/>
              <w:ind w:left="20"/>
              <w:jc w:val="both"/>
            </w:pPr>
            <w:r>
              <w:rPr>
                <w:rFonts w:ascii="Times New Roman"/>
                <w:b w:val="false"/>
                <w:i w:val="false"/>
                <w:color w:val="000000"/>
                <w:sz w:val="20"/>
              </w:rPr>
              <w:t xml:space="preserve">
бұлшықеттеріжақсы жетілген; құйрығы дұрыс жетілген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Бұлшықеті шабыс буынына дейін төмендеп жақсы дамығані; санның ішкі жағы етті; шабы денесінің төменгі жағында орналасқан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қойылған, тұяқтары мықты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етті</w:t>
            </w:r>
            <w:r>
              <w:br/>
            </w:r>
            <w:r>
              <w:rPr>
                <w:rFonts w:ascii="Times New Roman"/>
                <w:b w:val="false"/>
                <w:i w:val="false"/>
                <w:color w:val="000000"/>
                <w:sz w:val="20"/>
              </w:rPr>
              <w:t>бағытындағы ірі қара</w:t>
            </w:r>
            <w:r>
              <w:br/>
            </w:r>
            <w:r>
              <w:rPr>
                <w:rFonts w:ascii="Times New Roman"/>
                <w:b w:val="false"/>
                <w:i w:val="false"/>
                <w:color w:val="000000"/>
                <w:sz w:val="20"/>
              </w:rPr>
              <w:t>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201" w:id="171"/>
    <w:p>
      <w:pPr>
        <w:spacing w:after="0"/>
        <w:ind w:left="0"/>
        <w:jc w:val="left"/>
      </w:pPr>
      <w:r>
        <w:rPr>
          <w:rFonts w:ascii="Times New Roman"/>
          <w:b/>
          <w:i w:val="false"/>
          <w:color w:val="000000"/>
        </w:rPr>
        <w:t xml:space="preserve"> Сиырлардың конституциясы мен сырт бітімін бағалау шәкілі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балмен бағалауға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түрі, бұлшықеттің дамуы және дене бөліктері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Пропорционалды дене бітімі, жалпақ және денесі жұмыр, бұлшықеттері жақсы дамыған, мықты сүйегі ірі емес. Сырт бітімінде кемістік жоқ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дұрыс, жеткілікті дамыған,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қойылған, сау, тұяқтары мықты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етті</w:t>
            </w:r>
            <w:r>
              <w:br/>
            </w:r>
            <w:r>
              <w:rPr>
                <w:rFonts w:ascii="Times New Roman"/>
                <w:b w:val="false"/>
                <w:i w:val="false"/>
                <w:color w:val="000000"/>
                <w:sz w:val="20"/>
              </w:rPr>
              <w:t>бағытындағы ірі қара</w:t>
            </w:r>
            <w:r>
              <w:br/>
            </w:r>
            <w:r>
              <w:rPr>
                <w:rFonts w:ascii="Times New Roman"/>
                <w:b w:val="false"/>
                <w:i w:val="false"/>
                <w:color w:val="000000"/>
                <w:sz w:val="20"/>
              </w:rPr>
              <w:t>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203" w:id="172"/>
    <w:p>
      <w:pPr>
        <w:spacing w:after="0"/>
        <w:ind w:left="0"/>
        <w:jc w:val="left"/>
      </w:pPr>
      <w:r>
        <w:rPr>
          <w:rFonts w:ascii="Times New Roman"/>
          <w:b/>
          <w:i w:val="false"/>
          <w:color w:val="000000"/>
        </w:rPr>
        <w:t xml:space="preserve"> Балдық баға төмендететін конституциясы және сырт бітімінің кемшіліктері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дене бітімінің бөліктері және жалпы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дамуы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Дамымаған, дене бітімі үйлесімді емес, сүйегі ірі і немесе нәзік, аяқтары ұзын (тұқымға тән емес), бұлшықеттері нашар дамыған, денесі жіңішке, жұмалағы дамымаған, тұқымның типі нашар көрінеді.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Дене бітімі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Басы және мойыны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ауыр, ірі, тұқымға тән емес;</w:t>
            </w:r>
          </w:p>
          <w:p>
            <w:pPr>
              <w:spacing w:after="20"/>
              <w:ind w:left="20"/>
              <w:jc w:val="both"/>
            </w:pPr>
            <w:r>
              <w:rPr>
                <w:rFonts w:ascii="Times New Roman"/>
                <w:b w:val="false"/>
                <w:i w:val="false"/>
                <w:color w:val="000000"/>
                <w:sz w:val="20"/>
              </w:rPr>
              <w:t>
Мойыны жіңішке, күрт біткен.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Кеудесі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емес, жіңішке, жауырын асты шұңқыр, бұлшықеттері нашар дамыған, кеудесі көрінбейді.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Шоқтығы, арқасы, белі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жіңішке, үшкір; арқасы мен белі жіңішке, бұлшық еттері нашар дамыған; арқасы салбыраңқы немесе дөңкиген, белі салбыраңқы (жұмсақ).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және аяқтарының ішкі жағы бұлшықеттері нашар дамыған.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Құйымшағы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салбыраған, шатыр тәрізд, бұлшықеттері нашар дамыған</w:t>
            </w:r>
          </w:p>
          <w:p>
            <w:pPr>
              <w:spacing w:after="20"/>
              <w:ind w:left="20"/>
              <w:jc w:val="both"/>
            </w:pPr>
            <w:r>
              <w:rPr>
                <w:rFonts w:ascii="Times New Roman"/>
                <w:b w:val="false"/>
                <w:i w:val="false"/>
                <w:color w:val="000000"/>
                <w:sz w:val="20"/>
              </w:rPr>
              <w:t>
; құйрығы жоғары немесе тым төмен орналасқан.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Желіні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дамымаған, пішіні дұрыс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Аяқтары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қойылмаған, артқы аяқтары қылыш тәріздес, алдыңғы және артқы буындарда жақын орналасқан (х тәріздес), тұяқтары әлсіз.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етті</w:t>
            </w:r>
            <w:r>
              <w:br/>
            </w:r>
            <w:r>
              <w:rPr>
                <w:rFonts w:ascii="Times New Roman"/>
                <w:b w:val="false"/>
                <w:i w:val="false"/>
                <w:color w:val="000000"/>
                <w:sz w:val="20"/>
              </w:rPr>
              <w:t>бағытындағы ірі қара</w:t>
            </w:r>
            <w:r>
              <w:br/>
            </w:r>
            <w:r>
              <w:rPr>
                <w:rFonts w:ascii="Times New Roman"/>
                <w:b w:val="false"/>
                <w:i w:val="false"/>
                <w:color w:val="000000"/>
                <w:sz w:val="20"/>
              </w:rPr>
              <w:t>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205" w:id="173"/>
    <w:p>
      <w:pPr>
        <w:spacing w:after="0"/>
        <w:ind w:left="0"/>
        <w:jc w:val="left"/>
      </w:pPr>
      <w:r>
        <w:rPr>
          <w:rFonts w:ascii="Times New Roman"/>
          <w:b/>
          <w:i w:val="false"/>
          <w:color w:val="000000"/>
        </w:rPr>
        <w:t xml:space="preserve"> Тұқымдық бұқаларды белгілер кешені бойынша бағалау шәкілі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тірідей салмағы, сыныбы: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 бітімі және конституциясы,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балдық шәкіл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 90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 өнімділігі бойынша бағалау,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генотип (барлығы-35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ұрпағының сапасы бойынша бағалау (селекциялық индексі 100 және одан жоғары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 таза тұқымды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ұрпақ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сыныбы: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сыныбы: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 бойынша әкесін бағалау,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Тұқымаралық шағылыстыру әдісімен жаңа тұқымдарды, типтерді, желілерді бағалау кезінде III, IV ұрпақтардың будандары таза тұқымды жануарларға теңестіріледі, яғни 10 балл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етті</w:t>
            </w:r>
            <w:r>
              <w:br/>
            </w:r>
            <w:r>
              <w:rPr>
                <w:rFonts w:ascii="Times New Roman"/>
                <w:b w:val="false"/>
                <w:i w:val="false"/>
                <w:color w:val="000000"/>
                <w:sz w:val="20"/>
              </w:rPr>
              <w:t>бағытындағы ірі қара</w:t>
            </w:r>
            <w:r>
              <w:br/>
            </w:r>
            <w:r>
              <w:rPr>
                <w:rFonts w:ascii="Times New Roman"/>
                <w:b w:val="false"/>
                <w:i w:val="false"/>
                <w:color w:val="000000"/>
                <w:sz w:val="20"/>
              </w:rPr>
              <w:t>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bookmarkStart w:name="z207" w:id="174"/>
    <w:p>
      <w:pPr>
        <w:spacing w:after="0"/>
        <w:ind w:left="0"/>
        <w:jc w:val="left"/>
      </w:pPr>
      <w:r>
        <w:rPr>
          <w:rFonts w:ascii="Times New Roman"/>
          <w:b/>
          <w:i w:val="false"/>
          <w:color w:val="000000"/>
        </w:rPr>
        <w:t xml:space="preserve"> Сиырларды белгілер кешені бойынша бағалау шәкілі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сүттілігі, сыныбы: элита-рекорд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тірідей салмағы, сыныбы: элита-рекорд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 бітімі және конституциясы,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30-балл бойынша шәкілі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бойынша шәкілі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рекорд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элита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сынып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сынып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генотип (барлығы - 25 балл),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 таза тұқымды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 сыныбы: элита-рекорд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сыныбы: элита-рекорд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ұрпақтарының сапасы бойынша бағаланады,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xml:space="preserve">
      Тұқымаралық шағылыстыру әдісімен жаңа тұқымдарды, типтерді, желілерді өсіру кезінде III және IV ұрпақтарының будандары таза тұқымды жануарларға теңестіріледі, яғни 10 балл белгіленеді.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етті</w:t>
            </w:r>
            <w:r>
              <w:br/>
            </w:r>
            <w:r>
              <w:rPr>
                <w:rFonts w:ascii="Times New Roman"/>
                <w:b w:val="false"/>
                <w:i w:val="false"/>
                <w:color w:val="000000"/>
                <w:sz w:val="20"/>
              </w:rPr>
              <w:t>бағытындағы ірі қара</w:t>
            </w:r>
            <w:r>
              <w:br/>
            </w:r>
            <w:r>
              <w:rPr>
                <w:rFonts w:ascii="Times New Roman"/>
                <w:b w:val="false"/>
                <w:i w:val="false"/>
                <w:color w:val="000000"/>
                <w:sz w:val="20"/>
              </w:rPr>
              <w:t>малды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bookmarkStart w:name="z209" w:id="175"/>
    <w:p>
      <w:pPr>
        <w:spacing w:after="0"/>
        <w:ind w:left="0"/>
        <w:jc w:val="left"/>
      </w:pPr>
      <w:r>
        <w:rPr>
          <w:rFonts w:ascii="Times New Roman"/>
          <w:b/>
          <w:i w:val="false"/>
          <w:color w:val="000000"/>
        </w:rPr>
        <w:t xml:space="preserve"> Жас төлдерді белгілер кешені бойынша бағалау шәкілі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тірідей салмағы, сыныбы: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 бітімі-конституциясы, сыныбы: 5 балдық шәкіл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сынып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генотип (барлығы - 35 балл),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 таза тұқымдылығы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ұрпақ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ұрпақ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ұрпақ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 сынып: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сынып: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 бойынша әкесін бағалау,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қосындысы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3-қосымша</w:t>
            </w:r>
          </w:p>
        </w:tc>
      </w:tr>
    </w:tbl>
    <w:bookmarkStart w:name="z133" w:id="176"/>
    <w:p>
      <w:pPr>
        <w:spacing w:after="0"/>
        <w:ind w:left="0"/>
        <w:jc w:val="left"/>
      </w:pPr>
      <w:r>
        <w:rPr>
          <w:rFonts w:ascii="Times New Roman"/>
          <w:b/>
          <w:i w:val="false"/>
          <w:color w:val="000000"/>
        </w:rPr>
        <w:t xml:space="preserve"> Биязы жүнді қой тұқымдарын бонитирлеу жөніндегі нұсқаулық</w:t>
      </w:r>
    </w:p>
    <w:bookmarkEnd w:id="176"/>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0" w:id="177"/>
    <w:p>
      <w:pPr>
        <w:spacing w:after="0"/>
        <w:ind w:left="0"/>
        <w:jc w:val="left"/>
      </w:pPr>
      <w:r>
        <w:rPr>
          <w:rFonts w:ascii="Times New Roman"/>
          <w:b/>
          <w:i w:val="false"/>
          <w:color w:val="000000"/>
        </w:rPr>
        <w:t xml:space="preserve"> 1-тарау. Жалпы ережелер</w:t>
      </w:r>
    </w:p>
    <w:bookmarkEnd w:id="177"/>
    <w:bookmarkStart w:name="z214" w:id="178"/>
    <w:p>
      <w:pPr>
        <w:spacing w:after="0"/>
        <w:ind w:left="0"/>
        <w:jc w:val="both"/>
      </w:pPr>
      <w:r>
        <w:rPr>
          <w:rFonts w:ascii="Times New Roman"/>
          <w:b w:val="false"/>
          <w:i w:val="false"/>
          <w:color w:val="000000"/>
          <w:sz w:val="28"/>
        </w:rPr>
        <w:t xml:space="preserve">
      1. Осы Биязы жүнді қой тұқымдарын бонитирлеу жөніндегі нұсқаулық (бұдан әрі – Нұсқаулық) "Асыл тұқымды мал шаруашылығы туралы" Қазақстан Республикасы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биязы жүнді қой тұқымдарына бонитирлеу жүргізу тәртібін айқындайды.</w:t>
      </w:r>
    </w:p>
    <w:bookmarkEnd w:id="178"/>
    <w:bookmarkStart w:name="z215" w:id="179"/>
    <w:p>
      <w:pPr>
        <w:spacing w:after="0"/>
        <w:ind w:left="0"/>
        <w:jc w:val="both"/>
      </w:pPr>
      <w:r>
        <w:rPr>
          <w:rFonts w:ascii="Times New Roman"/>
          <w:b w:val="false"/>
          <w:i w:val="false"/>
          <w:color w:val="000000"/>
          <w:sz w:val="28"/>
        </w:rPr>
        <w:t>
      2. Биязы жүнді қой тұқымдарын бонитерлеуді бонитерлер (сыныптаушылар) жүргізеді.</w:t>
      </w:r>
    </w:p>
    <w:bookmarkEnd w:id="179"/>
    <w:bookmarkStart w:name="z216" w:id="180"/>
    <w:p>
      <w:pPr>
        <w:spacing w:after="0"/>
        <w:ind w:left="0"/>
        <w:jc w:val="left"/>
      </w:pPr>
      <w:r>
        <w:rPr>
          <w:rFonts w:ascii="Times New Roman"/>
          <w:b/>
          <w:i w:val="false"/>
          <w:color w:val="000000"/>
        </w:rPr>
        <w:t xml:space="preserve"> 2-тарау. Биязы жүнді қой тұқымдарын бонитирлеу тәртібі</w:t>
      </w:r>
    </w:p>
    <w:bookmarkEnd w:id="180"/>
    <w:bookmarkStart w:name="z217" w:id="181"/>
    <w:p>
      <w:pPr>
        <w:spacing w:after="0"/>
        <w:ind w:left="0"/>
        <w:jc w:val="left"/>
      </w:pPr>
      <w:r>
        <w:rPr>
          <w:rFonts w:ascii="Times New Roman"/>
          <w:b/>
          <w:i w:val="false"/>
          <w:color w:val="000000"/>
        </w:rPr>
        <w:t xml:space="preserve"> 1-параграф. Бонитирлеуді ұйымдастыру</w:t>
      </w:r>
    </w:p>
    <w:bookmarkEnd w:id="181"/>
    <w:bookmarkStart w:name="z218" w:id="182"/>
    <w:p>
      <w:pPr>
        <w:spacing w:after="0"/>
        <w:ind w:left="0"/>
        <w:jc w:val="both"/>
      </w:pPr>
      <w:r>
        <w:rPr>
          <w:rFonts w:ascii="Times New Roman"/>
          <w:b w:val="false"/>
          <w:i w:val="false"/>
          <w:color w:val="000000"/>
          <w:sz w:val="28"/>
        </w:rPr>
        <w:t>
      3. Жүнді, жүнді-етті, етті-жүнді өнімділік бағытындағы биязы жүнді қойлар таза тұқымды қойлар мен будандарға бөлінеді.</w:t>
      </w:r>
    </w:p>
    <w:bookmarkEnd w:id="182"/>
    <w:bookmarkStart w:name="z219" w:id="183"/>
    <w:p>
      <w:pPr>
        <w:spacing w:after="0"/>
        <w:ind w:left="0"/>
        <w:jc w:val="both"/>
      </w:pPr>
      <w:r>
        <w:rPr>
          <w:rFonts w:ascii="Times New Roman"/>
          <w:b w:val="false"/>
          <w:i w:val="false"/>
          <w:color w:val="000000"/>
          <w:sz w:val="28"/>
        </w:rPr>
        <w:t>
      4. Таза тұқымды қойларға мыналар жатады:</w:t>
      </w:r>
    </w:p>
    <w:bookmarkEnd w:id="183"/>
    <w:bookmarkStart w:name="z220" w:id="184"/>
    <w:p>
      <w:pPr>
        <w:spacing w:after="0"/>
        <w:ind w:left="0"/>
        <w:jc w:val="both"/>
      </w:pPr>
      <w:r>
        <w:rPr>
          <w:rFonts w:ascii="Times New Roman"/>
          <w:b w:val="false"/>
          <w:i w:val="false"/>
          <w:color w:val="000000"/>
          <w:sz w:val="28"/>
        </w:rPr>
        <w:t>
      1) бір тұқымның таза тұқымды ата-енелерін шағылыстыру нәтижесінде алынған жануарлар;</w:t>
      </w:r>
    </w:p>
    <w:bookmarkEnd w:id="184"/>
    <w:bookmarkStart w:name="z221" w:id="185"/>
    <w:p>
      <w:pPr>
        <w:spacing w:after="0"/>
        <w:ind w:left="0"/>
        <w:jc w:val="both"/>
      </w:pPr>
      <w:r>
        <w:rPr>
          <w:rFonts w:ascii="Times New Roman"/>
          <w:b w:val="false"/>
          <w:i w:val="false"/>
          <w:color w:val="000000"/>
          <w:sz w:val="28"/>
        </w:rPr>
        <w:t>
      2) екі тұқымның біреуі бойынша қан құрамы кемінде 75 пайыз болған жағдайда тұқымдар генотипі бойынша жақын, туыс екі малды шағылыстыру нәтижесінде алынған жануарлар;</w:t>
      </w:r>
    </w:p>
    <w:bookmarkEnd w:id="185"/>
    <w:bookmarkStart w:name="z222" w:id="186"/>
    <w:p>
      <w:pPr>
        <w:spacing w:after="0"/>
        <w:ind w:left="0"/>
        <w:jc w:val="both"/>
      </w:pPr>
      <w:r>
        <w:rPr>
          <w:rFonts w:ascii="Times New Roman"/>
          <w:b w:val="false"/>
          <w:i w:val="false"/>
          <w:color w:val="000000"/>
          <w:sz w:val="28"/>
        </w:rPr>
        <w:t>
      3) бір тұқымның қан үлесі кемінде 93,75 пайыз болған кезде туыс емес тұқымдарды будандастыру нәтижесінде алынған жануарлар;</w:t>
      </w:r>
    </w:p>
    <w:bookmarkEnd w:id="186"/>
    <w:bookmarkStart w:name="z223" w:id="187"/>
    <w:p>
      <w:pPr>
        <w:spacing w:after="0"/>
        <w:ind w:left="0"/>
        <w:jc w:val="both"/>
      </w:pPr>
      <w:r>
        <w:rPr>
          <w:rFonts w:ascii="Times New Roman"/>
          <w:b w:val="false"/>
          <w:i w:val="false"/>
          <w:color w:val="000000"/>
          <w:sz w:val="28"/>
        </w:rPr>
        <w:t>
      4) екі және одан көп туыс емес тұқымдардың қатысуымен жаңа тұқым жасау нәтижесінде алынған жануарлар.</w:t>
      </w:r>
    </w:p>
    <w:bookmarkEnd w:id="187"/>
    <w:bookmarkStart w:name="z224" w:id="188"/>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4-тармағында</w:t>
      </w:r>
      <w:r>
        <w:rPr>
          <w:rFonts w:ascii="Times New Roman"/>
          <w:b w:val="false"/>
          <w:i w:val="false"/>
          <w:color w:val="000000"/>
          <w:sz w:val="28"/>
        </w:rPr>
        <w:t xml:space="preserve"> көрсетілмеген қойлар будандарға жатады.</w:t>
      </w:r>
    </w:p>
    <w:bookmarkEnd w:id="188"/>
    <w:bookmarkStart w:name="z225" w:id="189"/>
    <w:p>
      <w:pPr>
        <w:spacing w:after="0"/>
        <w:ind w:left="0"/>
        <w:jc w:val="both"/>
      </w:pPr>
      <w:r>
        <w:rPr>
          <w:rFonts w:ascii="Times New Roman"/>
          <w:b w:val="false"/>
          <w:i w:val="false"/>
          <w:color w:val="000000"/>
          <w:sz w:val="28"/>
        </w:rPr>
        <w:t>
      6. Биязы жүнді қой тұқымдары өнімділік бағыты бойынша: жүнді қойлар; жүнді-етті және етті-жүнді қойлар болып бөлінеді.</w:t>
      </w:r>
    </w:p>
    <w:bookmarkEnd w:id="189"/>
    <w:p>
      <w:pPr>
        <w:spacing w:after="0"/>
        <w:ind w:left="0"/>
        <w:jc w:val="both"/>
      </w:pPr>
      <w:r>
        <w:rPr>
          <w:rFonts w:ascii="Times New Roman"/>
          <w:b w:val="false"/>
          <w:i w:val="false"/>
          <w:color w:val="000000"/>
          <w:sz w:val="28"/>
        </w:rPr>
        <w:t>
      Жүнді-етті тұқымдарға мыналар жатады: оңтүстік қазақ мериносы, солтүстік қазақ мериносы, қазақстандық меринос.</w:t>
      </w:r>
    </w:p>
    <w:p>
      <w:pPr>
        <w:spacing w:after="0"/>
        <w:ind w:left="0"/>
        <w:jc w:val="both"/>
      </w:pPr>
      <w:r>
        <w:rPr>
          <w:rFonts w:ascii="Times New Roman"/>
          <w:b w:val="false"/>
          <w:i w:val="false"/>
          <w:color w:val="000000"/>
          <w:sz w:val="28"/>
        </w:rPr>
        <w:t>
      Етті-жүнді тұқымдарға мыналар жатады: қазақтың биязы жүнді, қазақ арқармериносы, "етті меринос".</w:t>
      </w:r>
    </w:p>
    <w:p>
      <w:pPr>
        <w:spacing w:after="0"/>
        <w:ind w:left="0"/>
        <w:jc w:val="both"/>
      </w:pPr>
      <w:r>
        <w:rPr>
          <w:rFonts w:ascii="Times New Roman"/>
          <w:b w:val="false"/>
          <w:i w:val="false"/>
          <w:color w:val="000000"/>
          <w:sz w:val="28"/>
        </w:rPr>
        <w:t>
      Қазақстан Республикасында өнімділіктің жүн бағытындағы қойлар өсірілмейді.</w:t>
      </w:r>
    </w:p>
    <w:bookmarkStart w:name="z226" w:id="190"/>
    <w:p>
      <w:pPr>
        <w:spacing w:after="0"/>
        <w:ind w:left="0"/>
        <w:jc w:val="both"/>
      </w:pPr>
      <w:r>
        <w:rPr>
          <w:rFonts w:ascii="Times New Roman"/>
          <w:b w:val="false"/>
          <w:i w:val="false"/>
          <w:color w:val="000000"/>
          <w:sz w:val="28"/>
        </w:rPr>
        <w:t>
      7. Биязы жүнді қойлар жеке немесе сыныптық бонитирлеуге жатады.</w:t>
      </w:r>
    </w:p>
    <w:bookmarkEnd w:id="190"/>
    <w:p>
      <w:pPr>
        <w:spacing w:after="0"/>
        <w:ind w:left="0"/>
        <w:jc w:val="both"/>
      </w:pPr>
      <w:r>
        <w:rPr>
          <w:rFonts w:ascii="Times New Roman"/>
          <w:b w:val="false"/>
          <w:i w:val="false"/>
          <w:color w:val="000000"/>
          <w:sz w:val="28"/>
        </w:rPr>
        <w:t>
      Жеке бонитирлеу толық және қысқартылған жеке бонитирлеуге бөлінеді.</w:t>
      </w:r>
    </w:p>
    <w:p>
      <w:pPr>
        <w:spacing w:after="0"/>
        <w:ind w:left="0"/>
        <w:jc w:val="both"/>
      </w:pPr>
      <w:r>
        <w:rPr>
          <w:rFonts w:ascii="Times New Roman"/>
          <w:b w:val="false"/>
          <w:i w:val="false"/>
          <w:color w:val="000000"/>
          <w:sz w:val="28"/>
        </w:rPr>
        <w:t>
      Ересек қошқарлар (негізгі, резервтік, сынамалар), өсімді молайтатын қошқарлар, селекциялық топтың саулықтары мен тұсақтары, селекциялық топтың саулықтарынан алынған барлық төлдер, өз табындарының өсімін молайтатын және табынға өткізуге арналған барлық асыл тұқымды еркек тоқтылар мен тұсақтар толық жеке бағалауға жатады.</w:t>
      </w:r>
    </w:p>
    <w:p>
      <w:pPr>
        <w:spacing w:after="0"/>
        <w:ind w:left="0"/>
        <w:jc w:val="both"/>
      </w:pPr>
      <w:r>
        <w:rPr>
          <w:rFonts w:ascii="Times New Roman"/>
          <w:b w:val="false"/>
          <w:i w:val="false"/>
          <w:color w:val="000000"/>
          <w:sz w:val="28"/>
        </w:rPr>
        <w:t>
      Элиталық және бірінші сыныпты саулықтардан алынған төлдер қысқартылған жеке бонитирлеуге жатады.</w:t>
      </w:r>
    </w:p>
    <w:p>
      <w:pPr>
        <w:spacing w:after="0"/>
        <w:ind w:left="0"/>
        <w:jc w:val="both"/>
      </w:pPr>
      <w:r>
        <w:rPr>
          <w:rFonts w:ascii="Times New Roman"/>
          <w:b w:val="false"/>
          <w:i w:val="false"/>
          <w:color w:val="000000"/>
          <w:sz w:val="28"/>
        </w:rPr>
        <w:t>
      Қысқартылған жеке бонитирлеу кезінде жануардың сыныбы 5 балдық шәкіл бойынша жануардың типі, жүн талшықтарының тығыздығы, ұзындығы, тоннасы, тірідей салмағы бойынша жалпы бағалау негізінде белгіленеді.</w:t>
      </w:r>
    </w:p>
    <w:bookmarkStart w:name="z227" w:id="191"/>
    <w:p>
      <w:pPr>
        <w:spacing w:after="0"/>
        <w:ind w:left="0"/>
        <w:jc w:val="both"/>
      </w:pPr>
      <w:r>
        <w:rPr>
          <w:rFonts w:ascii="Times New Roman"/>
          <w:b w:val="false"/>
          <w:i w:val="false"/>
          <w:color w:val="000000"/>
          <w:sz w:val="28"/>
        </w:rPr>
        <w:t>
      8. Өз табынының өсімін молайтуға арналған асыл тұқымды емес жануарлардан алынған барлық тұсақтар сыныптық бағалауға жатады. Жануардың сыныбын белгілей отырып, барлық белгілер негізінде (журналға жазбай) бағаланады.</w:t>
      </w:r>
    </w:p>
    <w:bookmarkEnd w:id="191"/>
    <w:bookmarkStart w:name="z228" w:id="192"/>
    <w:p>
      <w:pPr>
        <w:spacing w:after="0"/>
        <w:ind w:left="0"/>
        <w:jc w:val="both"/>
      </w:pPr>
      <w:r>
        <w:rPr>
          <w:rFonts w:ascii="Times New Roman"/>
          <w:b w:val="false"/>
          <w:i w:val="false"/>
          <w:color w:val="000000"/>
          <w:sz w:val="28"/>
        </w:rPr>
        <w:t>
      9. Биязы жүнді қойларды бонитирлеу тірідей салмағын, көктемгі және күзгі жүннің, сапасын және жалпы қырқымын ескере отырып, көктемде қырқу алдында жүргізіледі.</w:t>
      </w:r>
    </w:p>
    <w:bookmarkEnd w:id="192"/>
    <w:bookmarkStart w:name="z229" w:id="193"/>
    <w:p>
      <w:pPr>
        <w:spacing w:after="0"/>
        <w:ind w:left="0"/>
        <w:jc w:val="both"/>
      </w:pPr>
      <w:r>
        <w:rPr>
          <w:rFonts w:ascii="Times New Roman"/>
          <w:b w:val="false"/>
          <w:i w:val="false"/>
          <w:color w:val="000000"/>
          <w:sz w:val="28"/>
        </w:rPr>
        <w:t>
      10. 4-5 айлық еркек тоқтылар мен тұсақтар алдын ала қысқартылған жеке бонитирлеуге жатады және 5 балдық шәкіл бойынша бағаланады.</w:t>
      </w:r>
    </w:p>
    <w:bookmarkEnd w:id="193"/>
    <w:bookmarkStart w:name="z230" w:id="194"/>
    <w:p>
      <w:pPr>
        <w:spacing w:after="0"/>
        <w:ind w:left="0"/>
        <w:jc w:val="both"/>
      </w:pPr>
      <w:r>
        <w:rPr>
          <w:rFonts w:ascii="Times New Roman"/>
          <w:b w:val="false"/>
          <w:i w:val="false"/>
          <w:color w:val="000000"/>
          <w:sz w:val="28"/>
        </w:rPr>
        <w:t>
      11. Табынға қалдырылған еркек тоқтылар он екі айлық жасында негізгі шаруашылықта пайдалы белгілері бойынша толық жеке бонитирлеуден өтеді.</w:t>
      </w:r>
    </w:p>
    <w:bookmarkEnd w:id="194"/>
    <w:bookmarkStart w:name="z231" w:id="195"/>
    <w:p>
      <w:pPr>
        <w:spacing w:after="0"/>
        <w:ind w:left="0"/>
        <w:jc w:val="both"/>
      </w:pPr>
      <w:r>
        <w:rPr>
          <w:rFonts w:ascii="Times New Roman"/>
          <w:b w:val="false"/>
          <w:i w:val="false"/>
          <w:color w:val="000000"/>
          <w:sz w:val="28"/>
        </w:rPr>
        <w:t>
      12. Асыл тұқымды табындарда жыл сайын 12 айлық жастағы барлық тұсақтарға сыныптық және жеке бонитирлеу жүргізіледі.</w:t>
      </w:r>
    </w:p>
    <w:bookmarkEnd w:id="195"/>
    <w:bookmarkStart w:name="z232" w:id="196"/>
    <w:p>
      <w:pPr>
        <w:spacing w:after="0"/>
        <w:ind w:left="0"/>
        <w:jc w:val="both"/>
      </w:pPr>
      <w:r>
        <w:rPr>
          <w:rFonts w:ascii="Times New Roman"/>
          <w:b w:val="false"/>
          <w:i w:val="false"/>
          <w:color w:val="000000"/>
          <w:sz w:val="28"/>
        </w:rPr>
        <w:t>
      13. Бонитирлеу нәтижелерін бонитер (сыныптаушы) селекциялық және асыл тұқымдық жұмыстың ақпараттық базасына енгізеді және растайды.</w:t>
      </w:r>
    </w:p>
    <w:bookmarkEnd w:id="196"/>
    <w:bookmarkStart w:name="z233" w:id="197"/>
    <w:p>
      <w:pPr>
        <w:spacing w:after="0"/>
        <w:ind w:left="0"/>
        <w:jc w:val="both"/>
      </w:pPr>
      <w:r>
        <w:rPr>
          <w:rFonts w:ascii="Times New Roman"/>
          <w:b w:val="false"/>
          <w:i w:val="false"/>
          <w:color w:val="000000"/>
          <w:sz w:val="28"/>
        </w:rPr>
        <w:t>
      14. Мынадай селекциялық белгілер бонитирленуге жатады:</w:t>
      </w:r>
    </w:p>
    <w:bookmarkEnd w:id="197"/>
    <w:p>
      <w:pPr>
        <w:spacing w:after="0"/>
        <w:ind w:left="0"/>
        <w:jc w:val="both"/>
      </w:pPr>
      <w:r>
        <w:rPr>
          <w:rFonts w:ascii="Times New Roman"/>
          <w:b w:val="false"/>
          <w:i w:val="false"/>
          <w:color w:val="000000"/>
          <w:sz w:val="28"/>
        </w:rPr>
        <w:t>
      жануардың типі және терісінің қатпарлығы;</w:t>
      </w:r>
    </w:p>
    <w:p>
      <w:pPr>
        <w:spacing w:after="0"/>
        <w:ind w:left="0"/>
        <w:jc w:val="both"/>
      </w:pPr>
      <w:r>
        <w:rPr>
          <w:rFonts w:ascii="Times New Roman"/>
          <w:b w:val="false"/>
          <w:i w:val="false"/>
          <w:color w:val="000000"/>
          <w:sz w:val="28"/>
        </w:rPr>
        <w:t>
      жүннің тығыздығы;</w:t>
      </w:r>
    </w:p>
    <w:p>
      <w:pPr>
        <w:spacing w:after="0"/>
        <w:ind w:left="0"/>
        <w:jc w:val="both"/>
      </w:pPr>
      <w:r>
        <w:rPr>
          <w:rFonts w:ascii="Times New Roman"/>
          <w:b w:val="false"/>
          <w:i w:val="false"/>
          <w:color w:val="000000"/>
          <w:sz w:val="28"/>
        </w:rPr>
        <w:t>
      жүннің ұзындығы;</w:t>
      </w:r>
    </w:p>
    <w:p>
      <w:pPr>
        <w:spacing w:after="0"/>
        <w:ind w:left="0"/>
        <w:jc w:val="both"/>
      </w:pPr>
      <w:r>
        <w:rPr>
          <w:rFonts w:ascii="Times New Roman"/>
          <w:b w:val="false"/>
          <w:i w:val="false"/>
          <w:color w:val="000000"/>
          <w:sz w:val="28"/>
        </w:rPr>
        <w:t>
      жүн талшықтарының жіңішкелігі;</w:t>
      </w:r>
    </w:p>
    <w:p>
      <w:pPr>
        <w:spacing w:after="0"/>
        <w:ind w:left="0"/>
        <w:jc w:val="both"/>
      </w:pPr>
      <w:r>
        <w:rPr>
          <w:rFonts w:ascii="Times New Roman"/>
          <w:b w:val="false"/>
          <w:i w:val="false"/>
          <w:color w:val="000000"/>
          <w:sz w:val="28"/>
        </w:rPr>
        <w:t>
      тұтас жүннің біркелкілігі;</w:t>
      </w:r>
    </w:p>
    <w:p>
      <w:pPr>
        <w:spacing w:after="0"/>
        <w:ind w:left="0"/>
        <w:jc w:val="both"/>
      </w:pPr>
      <w:r>
        <w:rPr>
          <w:rFonts w:ascii="Times New Roman"/>
          <w:b w:val="false"/>
          <w:i w:val="false"/>
          <w:color w:val="000000"/>
          <w:sz w:val="28"/>
        </w:rPr>
        <w:t>
      жүннің бұйралығы;</w:t>
      </w:r>
    </w:p>
    <w:p>
      <w:pPr>
        <w:spacing w:after="0"/>
        <w:ind w:left="0"/>
        <w:jc w:val="both"/>
      </w:pPr>
      <w:r>
        <w:rPr>
          <w:rFonts w:ascii="Times New Roman"/>
          <w:b w:val="false"/>
          <w:i w:val="false"/>
          <w:color w:val="000000"/>
          <w:sz w:val="28"/>
        </w:rPr>
        <w:t>
      шайырдың мөлшері;</w:t>
      </w:r>
    </w:p>
    <w:p>
      <w:pPr>
        <w:spacing w:after="0"/>
        <w:ind w:left="0"/>
        <w:jc w:val="both"/>
      </w:pPr>
      <w:r>
        <w:rPr>
          <w:rFonts w:ascii="Times New Roman"/>
          <w:b w:val="false"/>
          <w:i w:val="false"/>
          <w:color w:val="000000"/>
          <w:sz w:val="28"/>
        </w:rPr>
        <w:t>
      шайырдың түсі;</w:t>
      </w:r>
    </w:p>
    <w:p>
      <w:pPr>
        <w:spacing w:after="0"/>
        <w:ind w:left="0"/>
        <w:jc w:val="both"/>
      </w:pPr>
      <w:r>
        <w:rPr>
          <w:rFonts w:ascii="Times New Roman"/>
          <w:b w:val="false"/>
          <w:i w:val="false"/>
          <w:color w:val="000000"/>
          <w:sz w:val="28"/>
        </w:rPr>
        <w:t>
      арқасында, ішінде және мұрынында жүн өсуі;</w:t>
      </w:r>
    </w:p>
    <w:p>
      <w:pPr>
        <w:spacing w:after="0"/>
        <w:ind w:left="0"/>
        <w:jc w:val="both"/>
      </w:pPr>
      <w:r>
        <w:rPr>
          <w:rFonts w:ascii="Times New Roman"/>
          <w:b w:val="false"/>
          <w:i w:val="false"/>
          <w:color w:val="000000"/>
          <w:sz w:val="28"/>
        </w:rPr>
        <w:t>
      сүйегінің конституциясы және беріктігі;</w:t>
      </w:r>
    </w:p>
    <w:p>
      <w:pPr>
        <w:spacing w:after="0"/>
        <w:ind w:left="0"/>
        <w:jc w:val="both"/>
      </w:pPr>
      <w:r>
        <w:rPr>
          <w:rFonts w:ascii="Times New Roman"/>
          <w:b w:val="false"/>
          <w:i w:val="false"/>
          <w:color w:val="000000"/>
          <w:sz w:val="28"/>
        </w:rPr>
        <w:t>
      сырт бітімі;</w:t>
      </w:r>
    </w:p>
    <w:p>
      <w:pPr>
        <w:spacing w:after="0"/>
        <w:ind w:left="0"/>
        <w:jc w:val="both"/>
      </w:pPr>
      <w:r>
        <w:rPr>
          <w:rFonts w:ascii="Times New Roman"/>
          <w:b w:val="false"/>
          <w:i w:val="false"/>
          <w:color w:val="000000"/>
          <w:sz w:val="28"/>
        </w:rPr>
        <w:t>
      тірідей салмағы;</w:t>
      </w:r>
    </w:p>
    <w:p>
      <w:pPr>
        <w:spacing w:after="0"/>
        <w:ind w:left="0"/>
        <w:jc w:val="both"/>
      </w:pPr>
      <w:r>
        <w:rPr>
          <w:rFonts w:ascii="Times New Roman"/>
          <w:b w:val="false"/>
          <w:i w:val="false"/>
          <w:color w:val="000000"/>
          <w:sz w:val="28"/>
        </w:rPr>
        <w:t>
      жүн қырқымы.</w:t>
      </w:r>
    </w:p>
    <w:bookmarkStart w:name="z234" w:id="198"/>
    <w:p>
      <w:pPr>
        <w:spacing w:after="0"/>
        <w:ind w:left="0"/>
        <w:jc w:val="both"/>
      </w:pPr>
      <w:r>
        <w:rPr>
          <w:rFonts w:ascii="Times New Roman"/>
          <w:b w:val="false"/>
          <w:i w:val="false"/>
          <w:color w:val="000000"/>
          <w:sz w:val="28"/>
        </w:rPr>
        <w:t>
      15. Жануардың сыныбы конституциялық-өнімділік қасиеттерінің, жеке қасиеттерінің және тұқым стандартына сәйкестік дәрежесінің жиынтығы бойынша белгіленеді.</w:t>
      </w:r>
    </w:p>
    <w:bookmarkEnd w:id="198"/>
    <w:bookmarkStart w:name="z1262" w:id="199"/>
    <w:p>
      <w:pPr>
        <w:spacing w:after="0"/>
        <w:ind w:left="0"/>
        <w:jc w:val="both"/>
      </w:pPr>
      <w:r>
        <w:rPr>
          <w:rFonts w:ascii="Times New Roman"/>
          <w:b w:val="false"/>
          <w:i w:val="false"/>
          <w:color w:val="000000"/>
          <w:sz w:val="28"/>
        </w:rPr>
        <w:t>
      16. Биязы жүнді қой тұқымдарына бонитирлеу жүргізу кезінде мыналар қолданылады:</w:t>
      </w:r>
    </w:p>
    <w:bookmarkEnd w:id="199"/>
    <w:bookmarkStart w:name="z236" w:id="200"/>
    <w:p>
      <w:pPr>
        <w:spacing w:after="0"/>
        <w:ind w:left="0"/>
        <w:jc w:val="both"/>
      </w:pPr>
      <w:r>
        <w:rPr>
          <w:rFonts w:ascii="Times New Roman"/>
          <w:b w:val="false"/>
          <w:i w:val="false"/>
          <w:color w:val="000000"/>
          <w:sz w:val="28"/>
        </w:rPr>
        <w:t xml:space="preserve">
      1) асыл тұқымды құжаттарда қойларды жекелей бонитирлеуді жазу үшін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биязы жүнді қой тұқымдарының бонитирлеу кілті қолданылады;</w:t>
      </w:r>
    </w:p>
    <w:bookmarkEnd w:id="200"/>
    <w:bookmarkStart w:name="z237" w:id="201"/>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биязы жүнді қой тұқымдарының негізгі селекциялық белгілерінің шартты белгілері мен шифрлары;</w:t>
      </w:r>
    </w:p>
    <w:bookmarkEnd w:id="201"/>
    <w:bookmarkStart w:name="z238" w:id="202"/>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биязы жүнді қой тұқымдары жүн талшықтарының микрометрдегі жіңішкелік сыныбы.</w:t>
      </w:r>
    </w:p>
    <w:bookmarkEnd w:id="202"/>
    <w:bookmarkStart w:name="z239" w:id="203"/>
    <w:p>
      <w:pPr>
        <w:spacing w:after="0"/>
        <w:ind w:left="0"/>
        <w:jc w:val="both"/>
      </w:pPr>
      <w:r>
        <w:rPr>
          <w:rFonts w:ascii="Times New Roman"/>
          <w:b w:val="false"/>
          <w:i w:val="false"/>
          <w:color w:val="000000"/>
          <w:sz w:val="28"/>
        </w:rPr>
        <w:t>
      17. Жануарлар сыныбы жануардың мөлшерін, дамуын, конституциясын, сүйегін, типі мен сырт бітімін, ет пішіндерінің көрінімділігін, тірідей салмағын, жүн қырқымы мен жүн сапасын, терінің қатпарлануын кешенді бағалау негізінде анықталады.</w:t>
      </w:r>
    </w:p>
    <w:bookmarkEnd w:id="203"/>
    <w:bookmarkStart w:name="z240" w:id="204"/>
    <w:p>
      <w:pPr>
        <w:spacing w:after="0"/>
        <w:ind w:left="0"/>
        <w:jc w:val="both"/>
      </w:pPr>
      <w:r>
        <w:rPr>
          <w:rFonts w:ascii="Times New Roman"/>
          <w:b w:val="false"/>
          <w:i w:val="false"/>
          <w:color w:val="000000"/>
          <w:sz w:val="28"/>
        </w:rPr>
        <w:t>
      18. Тұқымдық типінің көрінімділігіне, конституциялық ерекшеліктеріне, дамуына, дене бітіміне және өнімділік деңгейіне қарай биязы жүнді қойларды бонитирлеу кезінде мынадай сыныптарға бөлінеді:</w:t>
      </w:r>
    </w:p>
    <w:bookmarkEnd w:id="204"/>
    <w:p>
      <w:pPr>
        <w:spacing w:after="0"/>
        <w:ind w:left="0"/>
        <w:jc w:val="both"/>
      </w:pPr>
      <w:r>
        <w:rPr>
          <w:rFonts w:ascii="Times New Roman"/>
          <w:b w:val="false"/>
          <w:i w:val="false"/>
          <w:color w:val="000000"/>
          <w:sz w:val="28"/>
        </w:rPr>
        <w:t>
      элита;</w:t>
      </w:r>
    </w:p>
    <w:p>
      <w:pPr>
        <w:spacing w:after="0"/>
        <w:ind w:left="0"/>
        <w:jc w:val="both"/>
      </w:pPr>
      <w:r>
        <w:rPr>
          <w:rFonts w:ascii="Times New Roman"/>
          <w:b w:val="false"/>
          <w:i w:val="false"/>
          <w:color w:val="000000"/>
          <w:sz w:val="28"/>
        </w:rPr>
        <w:t>
      бірінші;</w:t>
      </w:r>
    </w:p>
    <w:p>
      <w:pPr>
        <w:spacing w:after="0"/>
        <w:ind w:left="0"/>
        <w:jc w:val="both"/>
      </w:pPr>
      <w:r>
        <w:rPr>
          <w:rFonts w:ascii="Times New Roman"/>
          <w:b w:val="false"/>
          <w:i w:val="false"/>
          <w:color w:val="000000"/>
          <w:sz w:val="28"/>
        </w:rPr>
        <w:t>
      екінші.</w:t>
      </w:r>
    </w:p>
    <w:bookmarkStart w:name="z241" w:id="205"/>
    <w:p>
      <w:pPr>
        <w:spacing w:after="0"/>
        <w:ind w:left="0"/>
        <w:jc w:val="both"/>
      </w:pPr>
      <w:r>
        <w:rPr>
          <w:rFonts w:ascii="Times New Roman"/>
          <w:b w:val="false"/>
          <w:i w:val="false"/>
          <w:color w:val="000000"/>
          <w:sz w:val="28"/>
        </w:rPr>
        <w:t xml:space="preserve">
      19. Осы Нұсқаулықтың </w:t>
      </w:r>
      <w:r>
        <w:rPr>
          <w:rFonts w:ascii="Times New Roman"/>
          <w:b w:val="false"/>
          <w:i w:val="false"/>
          <w:color w:val="000000"/>
          <w:sz w:val="28"/>
        </w:rPr>
        <w:t>16-тармағында</w:t>
      </w:r>
      <w:r>
        <w:rPr>
          <w:rFonts w:ascii="Times New Roman"/>
          <w:b w:val="false"/>
          <w:i w:val="false"/>
          <w:color w:val="000000"/>
          <w:sz w:val="28"/>
        </w:rPr>
        <w:t xml:space="preserve"> көрсетілмеген биязы жүнді қойлар жарамсыз болып танылады.</w:t>
      </w:r>
    </w:p>
    <w:bookmarkEnd w:id="205"/>
    <w:bookmarkStart w:name="z242" w:id="206"/>
    <w:p>
      <w:pPr>
        <w:spacing w:after="0"/>
        <w:ind w:left="0"/>
        <w:jc w:val="both"/>
      </w:pPr>
      <w:r>
        <w:rPr>
          <w:rFonts w:ascii="Times New Roman"/>
          <w:b w:val="false"/>
          <w:i w:val="false"/>
          <w:color w:val="000000"/>
          <w:sz w:val="28"/>
        </w:rPr>
        <w:t>
      20. Жеке немесе сыныппен бонитирленген және сыныптарға жатқызылған биязы жүнді қой тұқымдары және олардың будандары оң құлақтарына мынадай тәртіппен ен салу арқылы белгіленеді:</w:t>
      </w:r>
    </w:p>
    <w:bookmarkEnd w:id="206"/>
    <w:p>
      <w:pPr>
        <w:spacing w:after="0"/>
        <w:ind w:left="0"/>
        <w:jc w:val="both"/>
      </w:pPr>
      <w:r>
        <w:rPr>
          <w:rFonts w:ascii="Times New Roman"/>
          <w:b w:val="false"/>
          <w:i w:val="false"/>
          <w:color w:val="000000"/>
          <w:sz w:val="28"/>
        </w:rPr>
        <w:t>
      элита – оң құлақтың ұшына бір "жебе" енін салу;</w:t>
      </w:r>
    </w:p>
    <w:p>
      <w:pPr>
        <w:spacing w:after="0"/>
        <w:ind w:left="0"/>
        <w:jc w:val="both"/>
      </w:pPr>
      <w:r>
        <w:rPr>
          <w:rFonts w:ascii="Times New Roman"/>
          <w:b w:val="false"/>
          <w:i w:val="false"/>
          <w:color w:val="000000"/>
          <w:sz w:val="28"/>
        </w:rPr>
        <w:t>
      I сынып – оң құлақтың төменгі жиегіне бір ен салу;</w:t>
      </w:r>
    </w:p>
    <w:p>
      <w:pPr>
        <w:spacing w:after="0"/>
        <w:ind w:left="0"/>
        <w:jc w:val="both"/>
      </w:pPr>
      <w:r>
        <w:rPr>
          <w:rFonts w:ascii="Times New Roman"/>
          <w:b w:val="false"/>
          <w:i w:val="false"/>
          <w:color w:val="000000"/>
          <w:sz w:val="28"/>
        </w:rPr>
        <w:t>
      II сынып – оң құлақтың төменгі жиегіне екі ен салу.</w:t>
      </w:r>
    </w:p>
    <w:p>
      <w:pPr>
        <w:spacing w:after="0"/>
        <w:ind w:left="0"/>
        <w:jc w:val="both"/>
      </w:pPr>
      <w:r>
        <w:rPr>
          <w:rFonts w:ascii="Times New Roman"/>
          <w:b w:val="false"/>
          <w:i w:val="false"/>
          <w:color w:val="000000"/>
          <w:sz w:val="28"/>
        </w:rPr>
        <w:t>
      Сыныптық жануарлардың талаптарына сай келмейтін қойлардың оң құлақтарының ұшын кесіп тастайды.</w:t>
      </w:r>
    </w:p>
    <w:bookmarkStart w:name="z243" w:id="207"/>
    <w:p>
      <w:pPr>
        <w:spacing w:after="0"/>
        <w:ind w:left="0"/>
        <w:jc w:val="left"/>
      </w:pPr>
      <w:r>
        <w:rPr>
          <w:rFonts w:ascii="Times New Roman"/>
          <w:b/>
          <w:i w:val="false"/>
          <w:color w:val="000000"/>
        </w:rPr>
        <w:t xml:space="preserve"> 2-параграф. Асыл тұқымдық есепке алуды жүргізу</w:t>
      </w:r>
    </w:p>
    <w:bookmarkEnd w:id="207"/>
    <w:bookmarkStart w:name="z244" w:id="208"/>
    <w:p>
      <w:pPr>
        <w:spacing w:after="0"/>
        <w:ind w:left="0"/>
        <w:jc w:val="both"/>
      </w:pPr>
      <w:r>
        <w:rPr>
          <w:rFonts w:ascii="Times New Roman"/>
          <w:b w:val="false"/>
          <w:i w:val="false"/>
          <w:color w:val="000000"/>
          <w:sz w:val="28"/>
        </w:rPr>
        <w:t>
      21. Асыл тұқымды қойлардың әрбір табынында асыл тұқымдық есепке алу деректері негізгі тұқымдық қошқарларға және селекциялық топтағы саулықтарға (№1-о және №2-о нысандары) "Асыл тұқымды жануардың жеке карточкасының, сондай-ақ селекциялық процеске тартылған ауыл шаруашылығы жануары карточкасының нысандары мен оларды толтыру қағидаларын бекіту туралы" Қазақстан Республикасы Ауыл шаруашылығы министрінің 2016 жылғы 11 ақпандағы № 49 бұйрығына (Нормативтік құқықтық актілерді мемлекеттік тіркеу тізілімінде № 13488 болып тіркелген) (бұдан әрі – бұйрық) 7-қосымшаға сәйкес селекциялық және асыл тұқымдық жұмыстың ақпараттық базасына асыл тұқымды қошқардың жеке карточкасына (биязы жүнді, жартылай биязы жүнді және етті-майлы бағыты), сондай-ақ осы бұйрыққа 8-қосымшаға сәйкес асыл тұқымды қойдың жеке карточкасына (биязы жүнді, жартылай биязы жүнді және етті-майлы бағыты) жүйелі түрде енгізіледі.</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 жүнді қой</w:t>
            </w:r>
            <w:r>
              <w:br/>
            </w:r>
            <w:r>
              <w:rPr>
                <w:rFonts w:ascii="Times New Roman"/>
                <w:b w:val="false"/>
                <w:i w:val="false"/>
                <w:color w:val="000000"/>
                <w:sz w:val="20"/>
              </w:rPr>
              <w:t>тұқымдарын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246" w:id="209"/>
    <w:p>
      <w:pPr>
        <w:spacing w:after="0"/>
        <w:ind w:left="0"/>
        <w:jc w:val="left"/>
      </w:pPr>
      <w:r>
        <w:rPr>
          <w:rFonts w:ascii="Times New Roman"/>
          <w:b/>
          <w:i w:val="false"/>
          <w:color w:val="000000"/>
        </w:rPr>
        <w:t xml:space="preserve"> Биязы жүнді қой тұқымдарының бонитирлеу кілті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 жүнді қой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Етті-жүнді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арқармериносы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биязы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меринос"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Жүнді-етті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оңтүстік мериносы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солтүстік мериносы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 жүнді қой</w:t>
            </w:r>
            <w:r>
              <w:br/>
            </w:r>
            <w:r>
              <w:rPr>
                <w:rFonts w:ascii="Times New Roman"/>
                <w:b w:val="false"/>
                <w:i w:val="false"/>
                <w:color w:val="000000"/>
                <w:sz w:val="20"/>
              </w:rPr>
              <w:t>тұқымдарын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248" w:id="210"/>
    <w:p>
      <w:pPr>
        <w:spacing w:after="0"/>
        <w:ind w:left="0"/>
        <w:jc w:val="left"/>
      </w:pPr>
      <w:r>
        <w:rPr>
          <w:rFonts w:ascii="Times New Roman"/>
          <w:b/>
          <w:i w:val="false"/>
          <w:color w:val="000000"/>
        </w:rPr>
        <w:t xml:space="preserve"> Биязы жүнді қой тұқымдарының негізгі селекциялық белгілерінің шартты белгілері мен шифрлары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белгілер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белгісінің көрінімділік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немесе өлшем бірліктері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көрінімділік шифры (балл)</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типі және терісінің қатпарлығы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қатпары аз немесе мүлдем жоқ, жүн өнімділігі төмен жануарлар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мойны мен денесіндегі қатпарлары өте көп, жүн бағытындағы типке жақын жануарлар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және ет өнімділігі бойынша тұқым стандартына сай жануарлар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Жүннің </w:t>
            </w:r>
          </w:p>
          <w:p>
            <w:pPr>
              <w:spacing w:after="20"/>
              <w:ind w:left="20"/>
              <w:jc w:val="both"/>
            </w:pPr>
            <w:r>
              <w:rPr>
                <w:rFonts w:ascii="Times New Roman"/>
                <w:b w:val="false"/>
                <w:i w:val="false"/>
                <w:color w:val="000000"/>
                <w:sz w:val="20"/>
              </w:rPr>
              <w:t>
қалыңдығы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тұқым стандартына сай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тығыз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Жүннің ұзындығы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 (бұдан әрі –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талшықтарының жіңішкелігі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 (бұдан әрі –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1мкм-ге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біркелкілігі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сападан немесе 4 мкм-ден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 жеткілікті, бүйір мен жамбас жүн талшықтары жіңішкелігінің арасындағы айырмашылық 1 сапаға тең немесе 2-ден 4 мкм-ге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 жақсы, бүйір мен жамбас жүн талшықтары жіңішкелігінің арасындағы айырмашылық 2 мкм-ден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иректілігі – малдың бүйір жүні бойынша көз өлшемімен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иректілігі білінбейді немесе әлсіз байқалады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иректілігі жақсы көрінеді, ұнамды пішінде, бірақ анық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иректілігі ұнамды пішінде, барлық жүн талшықтары ұзындығы бойына анық көрінеді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мөлшері жеткілікті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түсі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ашық-сарғыш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Арқасында, бауыры мен бетінде жүн өсуі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кезінде арқасында жүні көп жануар ұнамды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 жоғары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Конституциясы және сүйегінің мықтылығы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нәзік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ірі, үлкен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дамыған ірі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 жоғары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мына жаста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(1-2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 (бұдан әрі –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енелерінен 4-4,5 айлығында бөлінгенде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қырқымы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(табиғи) жүн қырқымы</w:t>
            </w:r>
          </w:p>
          <w:p>
            <w:pPr>
              <w:spacing w:after="20"/>
              <w:ind w:left="20"/>
              <w:jc w:val="both"/>
            </w:pPr>
            <w:r>
              <w:rPr>
                <w:rFonts w:ascii="Times New Roman"/>
                <w:b w:val="false"/>
                <w:i w:val="false"/>
                <w:color w:val="000000"/>
                <w:sz w:val="20"/>
              </w:rPr>
              <w:t xml:space="preserve">
бір жыл өскен тезексізқырқылған жүннің барлық массасы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жүн шығымы </w:t>
            </w:r>
          </w:p>
          <w:p>
            <w:pPr>
              <w:spacing w:after="20"/>
              <w:ind w:left="20"/>
              <w:jc w:val="both"/>
            </w:pPr>
            <w:r>
              <w:rPr>
                <w:rFonts w:ascii="Times New Roman"/>
                <w:b w:val="false"/>
                <w:i w:val="false"/>
                <w:color w:val="000000"/>
                <w:sz w:val="20"/>
              </w:rPr>
              <w:t>
Жуылмаған жүннен таза жүн шығымының проценті (бұдан әрі - %) үлгіні, кір жүнді жуған кезде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 қырқымыесептеу әдісімен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сыныбы қырқуға дейін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 жүнді қой</w:t>
            </w:r>
            <w:r>
              <w:br/>
            </w:r>
            <w:r>
              <w:rPr>
                <w:rFonts w:ascii="Times New Roman"/>
                <w:b w:val="false"/>
                <w:i w:val="false"/>
                <w:color w:val="000000"/>
                <w:sz w:val="20"/>
              </w:rPr>
              <w:t>тұқымдарын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250" w:id="211"/>
    <w:p>
      <w:pPr>
        <w:spacing w:after="0"/>
        <w:ind w:left="0"/>
        <w:jc w:val="left"/>
      </w:pPr>
      <w:r>
        <w:rPr>
          <w:rFonts w:ascii="Times New Roman"/>
          <w:b/>
          <w:i w:val="false"/>
          <w:color w:val="000000"/>
        </w:rPr>
        <w:t xml:space="preserve"> Биязы жүнді қой тұқымдары жүн талшықтарының микрометрдегі жіңішкелік сыныбы</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талшықтарының жіңішкелік сыныбы, микрометрмен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жіңішкелік сыныбын микрометрге айналдыру кестесі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4-қосымша</w:t>
            </w:r>
          </w:p>
        </w:tc>
      </w:tr>
    </w:tbl>
    <w:bookmarkStart w:name="z168" w:id="212"/>
    <w:p>
      <w:pPr>
        <w:spacing w:after="0"/>
        <w:ind w:left="0"/>
        <w:jc w:val="left"/>
      </w:pPr>
      <w:r>
        <w:rPr>
          <w:rFonts w:ascii="Times New Roman"/>
          <w:b/>
          <w:i w:val="false"/>
          <w:color w:val="000000"/>
        </w:rPr>
        <w:t xml:space="preserve"> Биязылау жүнді қой тұқымдарын бонитирлеу жөніндегі нұсқаулық</w:t>
      </w:r>
    </w:p>
    <w:bookmarkEnd w:id="212"/>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1" w:id="213"/>
    <w:p>
      <w:pPr>
        <w:spacing w:after="0"/>
        <w:ind w:left="0"/>
        <w:jc w:val="left"/>
      </w:pPr>
      <w:r>
        <w:rPr>
          <w:rFonts w:ascii="Times New Roman"/>
          <w:b/>
          <w:i w:val="false"/>
          <w:color w:val="000000"/>
        </w:rPr>
        <w:t xml:space="preserve"> 1-тарау. Жалпы ережелер</w:t>
      </w:r>
    </w:p>
    <w:bookmarkEnd w:id="213"/>
    <w:bookmarkStart w:name="z255" w:id="214"/>
    <w:p>
      <w:pPr>
        <w:spacing w:after="0"/>
        <w:ind w:left="0"/>
        <w:jc w:val="both"/>
      </w:pPr>
      <w:r>
        <w:rPr>
          <w:rFonts w:ascii="Times New Roman"/>
          <w:b w:val="false"/>
          <w:i w:val="false"/>
          <w:color w:val="000000"/>
          <w:sz w:val="28"/>
        </w:rPr>
        <w:t xml:space="preserve">
      1. Осы Биязылау жүнді қой тұқымдары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биязылау жүнді қой тұқымдарына бонитирлеу жүргізу тәртібін айқындайы.</w:t>
      </w:r>
    </w:p>
    <w:bookmarkEnd w:id="214"/>
    <w:bookmarkStart w:name="z256" w:id="215"/>
    <w:p>
      <w:pPr>
        <w:spacing w:after="0"/>
        <w:ind w:left="0"/>
        <w:jc w:val="both"/>
      </w:pPr>
      <w:r>
        <w:rPr>
          <w:rFonts w:ascii="Times New Roman"/>
          <w:b w:val="false"/>
          <w:i w:val="false"/>
          <w:color w:val="000000"/>
          <w:sz w:val="28"/>
        </w:rPr>
        <w:t>
      2. Биязылау жүнді қой тұқымдарын бонитирлеуді бонитерлер (сыныптаушылар) жүргізеді.</w:t>
      </w:r>
    </w:p>
    <w:bookmarkEnd w:id="215"/>
    <w:bookmarkStart w:name="z257" w:id="216"/>
    <w:p>
      <w:pPr>
        <w:spacing w:after="0"/>
        <w:ind w:left="0"/>
        <w:jc w:val="left"/>
      </w:pPr>
      <w:r>
        <w:rPr>
          <w:rFonts w:ascii="Times New Roman"/>
          <w:b/>
          <w:i w:val="false"/>
          <w:color w:val="000000"/>
        </w:rPr>
        <w:t xml:space="preserve"> 2-тарау. Биязылау жүнді қой тұқымдарын бонитирлеу тәртібі</w:t>
      </w:r>
    </w:p>
    <w:bookmarkEnd w:id="216"/>
    <w:bookmarkStart w:name="z258" w:id="217"/>
    <w:p>
      <w:pPr>
        <w:spacing w:after="0"/>
        <w:ind w:left="0"/>
        <w:jc w:val="both"/>
      </w:pPr>
      <w:r>
        <w:rPr>
          <w:rFonts w:ascii="Times New Roman"/>
          <w:b w:val="false"/>
          <w:i w:val="false"/>
          <w:color w:val="000000"/>
          <w:sz w:val="28"/>
        </w:rPr>
        <w:t>
      3. Биязылау жүнді қойлар таза тұқымды қойларға және будандарға бөлінеді.</w:t>
      </w:r>
    </w:p>
    <w:bookmarkEnd w:id="217"/>
    <w:bookmarkStart w:name="z259" w:id="218"/>
    <w:p>
      <w:pPr>
        <w:spacing w:after="0"/>
        <w:ind w:left="0"/>
        <w:jc w:val="both"/>
      </w:pPr>
      <w:r>
        <w:rPr>
          <w:rFonts w:ascii="Times New Roman"/>
          <w:b w:val="false"/>
          <w:i w:val="false"/>
          <w:color w:val="000000"/>
          <w:sz w:val="28"/>
        </w:rPr>
        <w:t>
      4. Таза тұқымды қойларға мыналар жатады:</w:t>
      </w:r>
    </w:p>
    <w:bookmarkEnd w:id="218"/>
    <w:bookmarkStart w:name="z260" w:id="219"/>
    <w:p>
      <w:pPr>
        <w:spacing w:after="0"/>
        <w:ind w:left="0"/>
        <w:jc w:val="both"/>
      </w:pPr>
      <w:r>
        <w:rPr>
          <w:rFonts w:ascii="Times New Roman"/>
          <w:b w:val="false"/>
          <w:i w:val="false"/>
          <w:color w:val="000000"/>
          <w:sz w:val="28"/>
        </w:rPr>
        <w:t>
      1) бір тұқымның таза тұқымды ата-енелерін шағылыстыру нәтижесінде алынған жануарлар;</w:t>
      </w:r>
    </w:p>
    <w:bookmarkEnd w:id="219"/>
    <w:bookmarkStart w:name="z261" w:id="220"/>
    <w:p>
      <w:pPr>
        <w:spacing w:after="0"/>
        <w:ind w:left="0"/>
        <w:jc w:val="both"/>
      </w:pPr>
      <w:r>
        <w:rPr>
          <w:rFonts w:ascii="Times New Roman"/>
          <w:b w:val="false"/>
          <w:i w:val="false"/>
          <w:color w:val="000000"/>
          <w:sz w:val="28"/>
        </w:rPr>
        <w:t>
      2) екі тұқымның біреуі бойынша қан құрамы кемінде 75 пайыз болған кезде тұқымдар генотипі бойынша жақын, туыс екі жануарды шағылыстыру нәтижесінде алынған жануарлар;</w:t>
      </w:r>
    </w:p>
    <w:bookmarkEnd w:id="220"/>
    <w:bookmarkStart w:name="z262" w:id="221"/>
    <w:p>
      <w:pPr>
        <w:spacing w:after="0"/>
        <w:ind w:left="0"/>
        <w:jc w:val="both"/>
      </w:pPr>
      <w:r>
        <w:rPr>
          <w:rFonts w:ascii="Times New Roman"/>
          <w:b w:val="false"/>
          <w:i w:val="false"/>
          <w:color w:val="000000"/>
          <w:sz w:val="28"/>
        </w:rPr>
        <w:t>
      3) бір тұқымның қан үлесі кемінде 93,75 пайыз болған кезде туыс емес тұқымдарды будандастыру нәтижесінде алынған жануарлар;</w:t>
      </w:r>
    </w:p>
    <w:bookmarkEnd w:id="221"/>
    <w:bookmarkStart w:name="z263" w:id="222"/>
    <w:p>
      <w:pPr>
        <w:spacing w:after="0"/>
        <w:ind w:left="0"/>
        <w:jc w:val="both"/>
      </w:pPr>
      <w:r>
        <w:rPr>
          <w:rFonts w:ascii="Times New Roman"/>
          <w:b w:val="false"/>
          <w:i w:val="false"/>
          <w:color w:val="000000"/>
          <w:sz w:val="28"/>
        </w:rPr>
        <w:t>
      4) екі және одан көп туыс емес тұқымдардың қатысуымен жаңа тұқым жасау нәтижесінде алынған жануарлар.</w:t>
      </w:r>
    </w:p>
    <w:bookmarkEnd w:id="222"/>
    <w:bookmarkStart w:name="z264" w:id="223"/>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4-тармағында</w:t>
      </w:r>
      <w:r>
        <w:rPr>
          <w:rFonts w:ascii="Times New Roman"/>
          <w:b w:val="false"/>
          <w:i w:val="false"/>
          <w:color w:val="000000"/>
          <w:sz w:val="28"/>
        </w:rPr>
        <w:t xml:space="preserve"> көрсетілмеген қойлар будандарға жатады.</w:t>
      </w:r>
    </w:p>
    <w:bookmarkEnd w:id="223"/>
    <w:bookmarkStart w:name="z265" w:id="224"/>
    <w:p>
      <w:pPr>
        <w:spacing w:after="0"/>
        <w:ind w:left="0"/>
        <w:jc w:val="both"/>
      </w:pPr>
      <w:r>
        <w:rPr>
          <w:rFonts w:ascii="Times New Roman"/>
          <w:b w:val="false"/>
          <w:i w:val="false"/>
          <w:color w:val="000000"/>
          <w:sz w:val="28"/>
        </w:rPr>
        <w:t>
      6. Биязылау жүнді қой тұқымдары өнімділік бағыты бойынша: жүнді-етті, ұзын жүнді етті-жүнді және қысқа жүнді етті-жүнді болып бөлінеді.</w:t>
      </w:r>
    </w:p>
    <w:bookmarkEnd w:id="224"/>
    <w:p>
      <w:pPr>
        <w:spacing w:after="0"/>
        <w:ind w:left="0"/>
        <w:jc w:val="both"/>
      </w:pPr>
      <w:r>
        <w:rPr>
          <w:rFonts w:ascii="Times New Roman"/>
          <w:b w:val="false"/>
          <w:i w:val="false"/>
          <w:color w:val="000000"/>
          <w:sz w:val="28"/>
        </w:rPr>
        <w:t>
      Жүнді-етті тұқымдарға цигай тұқымы жатады.</w:t>
      </w:r>
    </w:p>
    <w:p>
      <w:pPr>
        <w:spacing w:after="0"/>
        <w:ind w:left="0"/>
        <w:jc w:val="both"/>
      </w:pPr>
      <w:r>
        <w:rPr>
          <w:rFonts w:ascii="Times New Roman"/>
          <w:b w:val="false"/>
          <w:i w:val="false"/>
          <w:color w:val="000000"/>
          <w:sz w:val="28"/>
        </w:rPr>
        <w:t>
      Ұзын жүнді етті-жүнді тұқымдарға мыналар жатады: қазақтың етті-жүнді, қазақтың кроссбредтік жүнді биязылау жүнді, Ақжайық етті-жүнді қойы, Дегерестің құйрықты биязылау жүнді етті-жүнді тұқымдары.</w:t>
      </w:r>
    </w:p>
    <w:p>
      <w:pPr>
        <w:spacing w:after="0"/>
        <w:ind w:left="0"/>
        <w:jc w:val="both"/>
      </w:pPr>
      <w:r>
        <w:rPr>
          <w:rFonts w:ascii="Times New Roman"/>
          <w:b w:val="false"/>
          <w:i w:val="false"/>
          <w:color w:val="000000"/>
          <w:sz w:val="28"/>
        </w:rPr>
        <w:t>
      Қысқа жүнді етті-жүнді тұқымдарға мыналар жатады: қазақтың биязылау жүнді тез жетілетін етті, гэмпшир, шароле, суффолк, тексель, австралиялық ақ.</w:t>
      </w:r>
    </w:p>
    <w:bookmarkStart w:name="z266" w:id="225"/>
    <w:p>
      <w:pPr>
        <w:spacing w:after="0"/>
        <w:ind w:left="0"/>
        <w:jc w:val="both"/>
      </w:pPr>
      <w:r>
        <w:rPr>
          <w:rFonts w:ascii="Times New Roman"/>
          <w:b w:val="false"/>
          <w:i w:val="false"/>
          <w:color w:val="000000"/>
          <w:sz w:val="28"/>
        </w:rPr>
        <w:t>
      7. Биязылау жүнді қойлар жеке немесе сыныптық бонитирлеуге жатады.</w:t>
      </w:r>
    </w:p>
    <w:bookmarkEnd w:id="225"/>
    <w:p>
      <w:pPr>
        <w:spacing w:after="0"/>
        <w:ind w:left="0"/>
        <w:jc w:val="both"/>
      </w:pPr>
      <w:r>
        <w:rPr>
          <w:rFonts w:ascii="Times New Roman"/>
          <w:b w:val="false"/>
          <w:i w:val="false"/>
          <w:color w:val="000000"/>
          <w:sz w:val="28"/>
        </w:rPr>
        <w:t>
      Жеке бонитирлеу толық және қысқартылған жеке бонитирлеуге бөлінеді.</w:t>
      </w:r>
    </w:p>
    <w:p>
      <w:pPr>
        <w:spacing w:after="0"/>
        <w:ind w:left="0"/>
        <w:jc w:val="both"/>
      </w:pPr>
      <w:r>
        <w:rPr>
          <w:rFonts w:ascii="Times New Roman"/>
          <w:b w:val="false"/>
          <w:i w:val="false"/>
          <w:color w:val="000000"/>
          <w:sz w:val="28"/>
        </w:rPr>
        <w:t>
      Ересек тұқымдық қошқарлар (негізгі, резервтік, сынамалар), өсімді молайтатын қошқарлар, селекциялық топтың саулықтары мен тұсақтары, селекциялық топтың саулықтарынан алынған барлық төлдер, өз табындарының өсімін молайтуға және табынға өткізуге арналған барлық асыл тұқымды еркек тоқтылар мен ұрғашы тоқтылар толық жеке бонитирлеуге жатады.</w:t>
      </w:r>
    </w:p>
    <w:p>
      <w:pPr>
        <w:spacing w:after="0"/>
        <w:ind w:left="0"/>
        <w:jc w:val="both"/>
      </w:pPr>
      <w:r>
        <w:rPr>
          <w:rFonts w:ascii="Times New Roman"/>
          <w:b w:val="false"/>
          <w:i w:val="false"/>
          <w:color w:val="000000"/>
          <w:sz w:val="28"/>
        </w:rPr>
        <w:t>
      Селекциялық ядроның саулықтарынан алынған төлдер қысқартылған жеке бонитирлеуге жатады.</w:t>
      </w:r>
    </w:p>
    <w:p>
      <w:pPr>
        <w:spacing w:after="0"/>
        <w:ind w:left="0"/>
        <w:jc w:val="both"/>
      </w:pPr>
      <w:r>
        <w:rPr>
          <w:rFonts w:ascii="Times New Roman"/>
          <w:b w:val="false"/>
          <w:i w:val="false"/>
          <w:color w:val="000000"/>
          <w:sz w:val="28"/>
        </w:rPr>
        <w:t>
      Қысқартылған жеке бонитирлеу кезінде жануардың сыныбы 5 балдық шәкіл бойынша жануардың типі, жүннің қалыңдығы, ұзындығы, бұйралығы, жүн талшықтарының жіңішкелігі, жүннің біркелкілігі, тірідей салмағы, жалпы бағалауы бойынша жануарды жалпы бағалау негізінде белгіленеді.</w:t>
      </w:r>
    </w:p>
    <w:bookmarkStart w:name="z267" w:id="226"/>
    <w:p>
      <w:pPr>
        <w:spacing w:after="0"/>
        <w:ind w:left="0"/>
        <w:jc w:val="both"/>
      </w:pPr>
      <w:r>
        <w:rPr>
          <w:rFonts w:ascii="Times New Roman"/>
          <w:b w:val="false"/>
          <w:i w:val="false"/>
          <w:color w:val="000000"/>
          <w:sz w:val="28"/>
        </w:rPr>
        <w:t>
      8. Өз табынының өсімін молайтуға арналған асыл тұқымды емес жануарлардан алынған барлық ұрғашы тоқтылар сыныптық бағалауға жатады. Жануарлар сыныбын белгілей отырып, барлық белгілер негізінде бағаланады (журналға жазылмай).</w:t>
      </w:r>
    </w:p>
    <w:bookmarkEnd w:id="226"/>
    <w:bookmarkStart w:name="z268" w:id="227"/>
    <w:p>
      <w:pPr>
        <w:spacing w:after="0"/>
        <w:ind w:left="0"/>
        <w:jc w:val="both"/>
      </w:pPr>
      <w:r>
        <w:rPr>
          <w:rFonts w:ascii="Times New Roman"/>
          <w:b w:val="false"/>
          <w:i w:val="false"/>
          <w:color w:val="000000"/>
          <w:sz w:val="28"/>
        </w:rPr>
        <w:t>
      9. Биязылау жүнді қойларды бонитирлеу тірідей салмақты, көктемгі және күзгі жүннің сапасын және жалпы қырқылымын ескере отырып, көктемде қырқу алдында жүргізіледі.</w:t>
      </w:r>
    </w:p>
    <w:bookmarkEnd w:id="227"/>
    <w:bookmarkStart w:name="z269" w:id="228"/>
    <w:p>
      <w:pPr>
        <w:spacing w:after="0"/>
        <w:ind w:left="0"/>
        <w:jc w:val="both"/>
      </w:pPr>
      <w:r>
        <w:rPr>
          <w:rFonts w:ascii="Times New Roman"/>
          <w:b w:val="false"/>
          <w:i w:val="false"/>
          <w:color w:val="000000"/>
          <w:sz w:val="28"/>
        </w:rPr>
        <w:t>
      10. 4-5 айлық еркек тоқтылар мен ұрғашы тоқтылар алдын ала қысқартылған жеке бонитирлеуге жатады және 5 балдық шәкіл бойынша бағаланады.</w:t>
      </w:r>
    </w:p>
    <w:bookmarkEnd w:id="228"/>
    <w:bookmarkStart w:name="z270" w:id="229"/>
    <w:p>
      <w:pPr>
        <w:spacing w:after="0"/>
        <w:ind w:left="0"/>
        <w:jc w:val="both"/>
      </w:pPr>
      <w:r>
        <w:rPr>
          <w:rFonts w:ascii="Times New Roman"/>
          <w:b w:val="false"/>
          <w:i w:val="false"/>
          <w:color w:val="000000"/>
          <w:sz w:val="28"/>
        </w:rPr>
        <w:t>
      11. Табынға қалдырылған еркек тоқтылар он екі айлық жасында негізгі шаруашылықта пайдалы белгілері бойынша толық жеке бонитирлеуден өтеді.</w:t>
      </w:r>
    </w:p>
    <w:bookmarkEnd w:id="229"/>
    <w:bookmarkStart w:name="z271" w:id="230"/>
    <w:p>
      <w:pPr>
        <w:spacing w:after="0"/>
        <w:ind w:left="0"/>
        <w:jc w:val="both"/>
      </w:pPr>
      <w:r>
        <w:rPr>
          <w:rFonts w:ascii="Times New Roman"/>
          <w:b w:val="false"/>
          <w:i w:val="false"/>
          <w:color w:val="000000"/>
          <w:sz w:val="28"/>
        </w:rPr>
        <w:t>
      12. Асыл тұқымды табындарда жыл сайын 12 айлық жастағы барлық ұрғашы тоқтыларға сыныптық және жеке бонитирлеу жүргізіледі.</w:t>
      </w:r>
    </w:p>
    <w:bookmarkEnd w:id="230"/>
    <w:bookmarkStart w:name="z272" w:id="231"/>
    <w:p>
      <w:pPr>
        <w:spacing w:after="0"/>
        <w:ind w:left="0"/>
        <w:jc w:val="both"/>
      </w:pPr>
      <w:r>
        <w:rPr>
          <w:rFonts w:ascii="Times New Roman"/>
          <w:b w:val="false"/>
          <w:i w:val="false"/>
          <w:color w:val="000000"/>
          <w:sz w:val="28"/>
        </w:rPr>
        <w:t>
      13. Бонитирлеу нәтижелерін бонитерлер (сыныптаушылар) селекциялық және асыл тұқымдық жұмыстың ақпараттық базасына енгізеді және растайды.</w:t>
      </w:r>
    </w:p>
    <w:bookmarkEnd w:id="231"/>
    <w:bookmarkStart w:name="z273" w:id="232"/>
    <w:p>
      <w:pPr>
        <w:spacing w:after="0"/>
        <w:ind w:left="0"/>
        <w:jc w:val="both"/>
      </w:pPr>
      <w:r>
        <w:rPr>
          <w:rFonts w:ascii="Times New Roman"/>
          <w:b w:val="false"/>
          <w:i w:val="false"/>
          <w:color w:val="000000"/>
          <w:sz w:val="28"/>
        </w:rPr>
        <w:t>
      14. Мынадай селекциялық белгілер бонитирлеуге жатады:</w:t>
      </w:r>
    </w:p>
    <w:bookmarkEnd w:id="232"/>
    <w:p>
      <w:pPr>
        <w:spacing w:after="0"/>
        <w:ind w:left="0"/>
        <w:jc w:val="both"/>
      </w:pPr>
      <w:r>
        <w:rPr>
          <w:rFonts w:ascii="Times New Roman"/>
          <w:b w:val="false"/>
          <w:i w:val="false"/>
          <w:color w:val="000000"/>
          <w:sz w:val="28"/>
        </w:rPr>
        <w:t>
      жануарлардың типі және терінің қатпарлығы;</w:t>
      </w:r>
    </w:p>
    <w:p>
      <w:pPr>
        <w:spacing w:after="0"/>
        <w:ind w:left="0"/>
        <w:jc w:val="both"/>
      </w:pPr>
      <w:r>
        <w:rPr>
          <w:rFonts w:ascii="Times New Roman"/>
          <w:b w:val="false"/>
          <w:i w:val="false"/>
          <w:color w:val="000000"/>
          <w:sz w:val="28"/>
        </w:rPr>
        <w:t>
      жүннің қалыңдығы;</w:t>
      </w:r>
    </w:p>
    <w:p>
      <w:pPr>
        <w:spacing w:after="0"/>
        <w:ind w:left="0"/>
        <w:jc w:val="both"/>
      </w:pPr>
      <w:r>
        <w:rPr>
          <w:rFonts w:ascii="Times New Roman"/>
          <w:b w:val="false"/>
          <w:i w:val="false"/>
          <w:color w:val="000000"/>
          <w:sz w:val="28"/>
        </w:rPr>
        <w:t>
      бүйірдегі жүннің ұзындығы (негізгі және өсімді молайтатын қойларда; белінде, арқасында және ішінде);</w:t>
      </w:r>
    </w:p>
    <w:p>
      <w:pPr>
        <w:spacing w:after="0"/>
        <w:ind w:left="0"/>
        <w:jc w:val="both"/>
      </w:pPr>
      <w:r>
        <w:rPr>
          <w:rFonts w:ascii="Times New Roman"/>
          <w:b w:val="false"/>
          <w:i w:val="false"/>
          <w:color w:val="000000"/>
          <w:sz w:val="28"/>
        </w:rPr>
        <w:t>
      жүн талшықтарының жіңішкелігі микрометрлерде немесе сапада;</w:t>
      </w:r>
    </w:p>
    <w:p>
      <w:pPr>
        <w:spacing w:after="0"/>
        <w:ind w:left="0"/>
        <w:jc w:val="both"/>
      </w:pPr>
      <w:r>
        <w:rPr>
          <w:rFonts w:ascii="Times New Roman"/>
          <w:b w:val="false"/>
          <w:i w:val="false"/>
          <w:color w:val="000000"/>
          <w:sz w:val="28"/>
        </w:rPr>
        <w:t>
      жабағы жүннің біркелкілігі;</w:t>
      </w:r>
    </w:p>
    <w:p>
      <w:pPr>
        <w:spacing w:after="0"/>
        <w:ind w:left="0"/>
        <w:jc w:val="both"/>
      </w:pPr>
      <w:r>
        <w:rPr>
          <w:rFonts w:ascii="Times New Roman"/>
          <w:b w:val="false"/>
          <w:i w:val="false"/>
          <w:color w:val="000000"/>
          <w:sz w:val="28"/>
        </w:rPr>
        <w:t>
      жүн бұйралығы;</w:t>
      </w:r>
    </w:p>
    <w:p>
      <w:pPr>
        <w:spacing w:after="0"/>
        <w:ind w:left="0"/>
        <w:jc w:val="both"/>
      </w:pPr>
      <w:r>
        <w:rPr>
          <w:rFonts w:ascii="Times New Roman"/>
          <w:b w:val="false"/>
          <w:i w:val="false"/>
          <w:color w:val="000000"/>
          <w:sz w:val="28"/>
        </w:rPr>
        <w:t>
      шайыр мөлшері мен түсі;</w:t>
      </w:r>
    </w:p>
    <w:p>
      <w:pPr>
        <w:spacing w:after="0"/>
        <w:ind w:left="0"/>
        <w:jc w:val="both"/>
      </w:pPr>
      <w:r>
        <w:rPr>
          <w:rFonts w:ascii="Times New Roman"/>
          <w:b w:val="false"/>
          <w:i w:val="false"/>
          <w:color w:val="000000"/>
          <w:sz w:val="28"/>
        </w:rPr>
        <w:t>
      арқасында, ішінде және мұрнында жүннің өсуі;</w:t>
      </w:r>
    </w:p>
    <w:p>
      <w:pPr>
        <w:spacing w:after="0"/>
        <w:ind w:left="0"/>
        <w:jc w:val="both"/>
      </w:pPr>
      <w:r>
        <w:rPr>
          <w:rFonts w:ascii="Times New Roman"/>
          <w:b w:val="false"/>
          <w:i w:val="false"/>
          <w:color w:val="000000"/>
          <w:sz w:val="28"/>
        </w:rPr>
        <w:t>
      сүйегі;</w:t>
      </w:r>
    </w:p>
    <w:p>
      <w:pPr>
        <w:spacing w:after="0"/>
        <w:ind w:left="0"/>
        <w:jc w:val="both"/>
      </w:pPr>
      <w:r>
        <w:rPr>
          <w:rFonts w:ascii="Times New Roman"/>
          <w:b w:val="false"/>
          <w:i w:val="false"/>
          <w:color w:val="000000"/>
          <w:sz w:val="28"/>
        </w:rPr>
        <w:t>
      сырт бітімі;</w:t>
      </w:r>
    </w:p>
    <w:p>
      <w:pPr>
        <w:spacing w:after="0"/>
        <w:ind w:left="0"/>
        <w:jc w:val="both"/>
      </w:pPr>
      <w:r>
        <w:rPr>
          <w:rFonts w:ascii="Times New Roman"/>
          <w:b w:val="false"/>
          <w:i w:val="false"/>
          <w:color w:val="000000"/>
          <w:sz w:val="28"/>
        </w:rPr>
        <w:t>
      тірідей салмағы;</w:t>
      </w:r>
    </w:p>
    <w:p>
      <w:pPr>
        <w:spacing w:after="0"/>
        <w:ind w:left="0"/>
        <w:jc w:val="both"/>
      </w:pPr>
      <w:r>
        <w:rPr>
          <w:rFonts w:ascii="Times New Roman"/>
          <w:b w:val="false"/>
          <w:i w:val="false"/>
          <w:color w:val="000000"/>
          <w:sz w:val="28"/>
        </w:rPr>
        <w:t>
      жуылмаған жүнді қырқу (түпнұсқада);</w:t>
      </w:r>
    </w:p>
    <w:p>
      <w:pPr>
        <w:spacing w:after="0"/>
        <w:ind w:left="0"/>
        <w:jc w:val="both"/>
      </w:pPr>
      <w:r>
        <w:rPr>
          <w:rFonts w:ascii="Times New Roman"/>
          <w:b w:val="false"/>
          <w:i w:val="false"/>
          <w:color w:val="000000"/>
          <w:sz w:val="28"/>
        </w:rPr>
        <w:t>
      таза жүннің шығымы;</w:t>
      </w:r>
    </w:p>
    <w:p>
      <w:pPr>
        <w:spacing w:after="0"/>
        <w:ind w:left="0"/>
        <w:jc w:val="both"/>
      </w:pPr>
      <w:r>
        <w:rPr>
          <w:rFonts w:ascii="Times New Roman"/>
          <w:b w:val="false"/>
          <w:i w:val="false"/>
          <w:color w:val="000000"/>
          <w:sz w:val="28"/>
        </w:rPr>
        <w:t>
      таза жүнді қырқымы;</w:t>
      </w:r>
    </w:p>
    <w:p>
      <w:pPr>
        <w:spacing w:after="0"/>
        <w:ind w:left="0"/>
        <w:jc w:val="both"/>
      </w:pPr>
      <w:r>
        <w:rPr>
          <w:rFonts w:ascii="Times New Roman"/>
          <w:b w:val="false"/>
          <w:i w:val="false"/>
          <w:color w:val="000000"/>
          <w:sz w:val="28"/>
        </w:rPr>
        <w:t>
      малдың үлкендігі;</w:t>
      </w:r>
    </w:p>
    <w:p>
      <w:pPr>
        <w:spacing w:after="0"/>
        <w:ind w:left="0"/>
        <w:jc w:val="both"/>
      </w:pPr>
      <w:r>
        <w:rPr>
          <w:rFonts w:ascii="Times New Roman"/>
          <w:b w:val="false"/>
          <w:i w:val="false"/>
          <w:color w:val="000000"/>
          <w:sz w:val="28"/>
        </w:rPr>
        <w:t>
      жүннің жылтырауы (люстра);</w:t>
      </w:r>
    </w:p>
    <w:p>
      <w:pPr>
        <w:spacing w:after="0"/>
        <w:ind w:left="0"/>
        <w:jc w:val="both"/>
      </w:pPr>
      <w:r>
        <w:rPr>
          <w:rFonts w:ascii="Times New Roman"/>
          <w:b w:val="false"/>
          <w:i w:val="false"/>
          <w:color w:val="000000"/>
          <w:sz w:val="28"/>
        </w:rPr>
        <w:t>
      жүннің созылғыштығы (цигай жүні үшін).</w:t>
      </w:r>
    </w:p>
    <w:bookmarkStart w:name="z274" w:id="233"/>
    <w:p>
      <w:pPr>
        <w:spacing w:after="0"/>
        <w:ind w:left="0"/>
        <w:jc w:val="both"/>
      </w:pPr>
      <w:r>
        <w:rPr>
          <w:rFonts w:ascii="Times New Roman"/>
          <w:b w:val="false"/>
          <w:i w:val="false"/>
          <w:color w:val="000000"/>
          <w:sz w:val="28"/>
        </w:rPr>
        <w:t>
      15. Жануардың сыныбы конституциялық-өнімділік қасиеттердің, жеке қасиеттердің және тұқым стандартына сәйкестік дәрежесінің жиынтығы бойынша белгіленеді.</w:t>
      </w:r>
    </w:p>
    <w:bookmarkEnd w:id="233"/>
    <w:bookmarkStart w:name="z275" w:id="234"/>
    <w:p>
      <w:pPr>
        <w:spacing w:after="0"/>
        <w:ind w:left="0"/>
        <w:jc w:val="both"/>
      </w:pPr>
      <w:r>
        <w:rPr>
          <w:rFonts w:ascii="Times New Roman"/>
          <w:b w:val="false"/>
          <w:i w:val="false"/>
          <w:color w:val="000000"/>
          <w:sz w:val="28"/>
        </w:rPr>
        <w:t>
      16. Биязылау жүнді қой тұқымдарын бонитирлеу кезінде мыналар қолданылады:</w:t>
      </w:r>
    </w:p>
    <w:bookmarkEnd w:id="234"/>
    <w:bookmarkStart w:name="z276" w:id="235"/>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биязылау жүнді қой тұқымдарын бонитирлеу (бағалау) кілті;</w:t>
      </w:r>
    </w:p>
    <w:bookmarkEnd w:id="235"/>
    <w:bookmarkStart w:name="z277" w:id="236"/>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биязылау жүнді қой тұқымдарының негізгі селекциялық белгілерінің шартты белгілері мен шифрлары;</w:t>
      </w:r>
    </w:p>
    <w:bookmarkEnd w:id="236"/>
    <w:bookmarkStart w:name="z278" w:id="237"/>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биязылау жүнді қой тұқымдарының микрометрде жүн талшықтарының жіңішкелік сыныбы.</w:t>
      </w:r>
    </w:p>
    <w:bookmarkEnd w:id="237"/>
    <w:bookmarkStart w:name="z279" w:id="238"/>
    <w:p>
      <w:pPr>
        <w:spacing w:after="0"/>
        <w:ind w:left="0"/>
        <w:jc w:val="both"/>
      </w:pPr>
      <w:r>
        <w:rPr>
          <w:rFonts w:ascii="Times New Roman"/>
          <w:b w:val="false"/>
          <w:i w:val="false"/>
          <w:color w:val="000000"/>
          <w:sz w:val="28"/>
        </w:rPr>
        <w:t>
      17. Жануарлар сыныбы жануардың мөлшерін, дамуын, конституциясын, сүйегін, типі мен сырт бітімін, ет пішіндерінің көрінімділігін, тірідей салмағын, жүннің қырқымы мен сапасын, терінің қатпарлануын кешенді бағалау негізінде анықталады.</w:t>
      </w:r>
    </w:p>
    <w:bookmarkEnd w:id="238"/>
    <w:bookmarkStart w:name="z280" w:id="239"/>
    <w:p>
      <w:pPr>
        <w:spacing w:after="0"/>
        <w:ind w:left="0"/>
        <w:jc w:val="both"/>
      </w:pPr>
      <w:r>
        <w:rPr>
          <w:rFonts w:ascii="Times New Roman"/>
          <w:b w:val="false"/>
          <w:i w:val="false"/>
          <w:color w:val="000000"/>
          <w:sz w:val="28"/>
        </w:rPr>
        <w:t>
      18. Тұқымдық типінің көрінімділігіне, конституциялық ерекшеліктеріне, дамуына, дене бітіміне және өнімділік деңгейіне қарай биязылау жүнді қойларды бонитирлеу кезінде қойлар мынадай сыныптарға бөлінеді:</w:t>
      </w:r>
    </w:p>
    <w:bookmarkEnd w:id="239"/>
    <w:p>
      <w:pPr>
        <w:spacing w:after="0"/>
        <w:ind w:left="0"/>
        <w:jc w:val="both"/>
      </w:pPr>
      <w:r>
        <w:rPr>
          <w:rFonts w:ascii="Times New Roman"/>
          <w:b w:val="false"/>
          <w:i w:val="false"/>
          <w:color w:val="000000"/>
          <w:sz w:val="28"/>
        </w:rPr>
        <w:t>
      элита;</w:t>
      </w:r>
    </w:p>
    <w:p>
      <w:pPr>
        <w:spacing w:after="0"/>
        <w:ind w:left="0"/>
        <w:jc w:val="both"/>
      </w:pPr>
      <w:r>
        <w:rPr>
          <w:rFonts w:ascii="Times New Roman"/>
          <w:b w:val="false"/>
          <w:i w:val="false"/>
          <w:color w:val="000000"/>
          <w:sz w:val="28"/>
        </w:rPr>
        <w:t>
      бірінші;</w:t>
      </w:r>
    </w:p>
    <w:p>
      <w:pPr>
        <w:spacing w:after="0"/>
        <w:ind w:left="0"/>
        <w:jc w:val="both"/>
      </w:pPr>
      <w:r>
        <w:rPr>
          <w:rFonts w:ascii="Times New Roman"/>
          <w:b w:val="false"/>
          <w:i w:val="false"/>
          <w:color w:val="000000"/>
          <w:sz w:val="28"/>
        </w:rPr>
        <w:t>
      екінші.</w:t>
      </w:r>
    </w:p>
    <w:bookmarkStart w:name="z281" w:id="240"/>
    <w:p>
      <w:pPr>
        <w:spacing w:after="0"/>
        <w:ind w:left="0"/>
        <w:jc w:val="both"/>
      </w:pPr>
      <w:r>
        <w:rPr>
          <w:rFonts w:ascii="Times New Roman"/>
          <w:b w:val="false"/>
          <w:i w:val="false"/>
          <w:color w:val="000000"/>
          <w:sz w:val="28"/>
        </w:rPr>
        <w:t xml:space="preserve">
      19. Осы Нұсқаулықтың </w:t>
      </w:r>
      <w:r>
        <w:rPr>
          <w:rFonts w:ascii="Times New Roman"/>
          <w:b w:val="false"/>
          <w:i w:val="false"/>
          <w:color w:val="000000"/>
          <w:sz w:val="28"/>
        </w:rPr>
        <w:t>16-тармағында</w:t>
      </w:r>
      <w:r>
        <w:rPr>
          <w:rFonts w:ascii="Times New Roman"/>
          <w:b w:val="false"/>
          <w:i w:val="false"/>
          <w:color w:val="000000"/>
          <w:sz w:val="28"/>
        </w:rPr>
        <w:t xml:space="preserve"> көрсетілмеген биязылау жүнді қойлар жарамсыз деп шығарылады.</w:t>
      </w:r>
    </w:p>
    <w:bookmarkEnd w:id="240"/>
    <w:bookmarkStart w:name="z282" w:id="241"/>
    <w:p>
      <w:pPr>
        <w:spacing w:after="0"/>
        <w:ind w:left="0"/>
        <w:jc w:val="both"/>
      </w:pPr>
      <w:r>
        <w:rPr>
          <w:rFonts w:ascii="Times New Roman"/>
          <w:b w:val="false"/>
          <w:i w:val="false"/>
          <w:color w:val="000000"/>
          <w:sz w:val="28"/>
        </w:rPr>
        <w:t>
      20. Жеке немесе сыныппен бонитирленген және сыныптарға жатқызылған биязылау жүнді қойлар мен олардың будандары оң құлағындағы қысқыштармен мынадай тәртіппен белгіленеді:</w:t>
      </w:r>
    </w:p>
    <w:bookmarkEnd w:id="241"/>
    <w:p>
      <w:pPr>
        <w:spacing w:after="0"/>
        <w:ind w:left="0"/>
        <w:jc w:val="both"/>
      </w:pPr>
      <w:r>
        <w:rPr>
          <w:rFonts w:ascii="Times New Roman"/>
          <w:b w:val="false"/>
          <w:i w:val="false"/>
          <w:color w:val="000000"/>
          <w:sz w:val="28"/>
        </w:rPr>
        <w:t>
      элита – оң құлақтың ұшындағы бір "жебе" ен салу;</w:t>
      </w:r>
    </w:p>
    <w:p>
      <w:pPr>
        <w:spacing w:after="0"/>
        <w:ind w:left="0"/>
        <w:jc w:val="both"/>
      </w:pPr>
      <w:r>
        <w:rPr>
          <w:rFonts w:ascii="Times New Roman"/>
          <w:b w:val="false"/>
          <w:i w:val="false"/>
          <w:color w:val="000000"/>
          <w:sz w:val="28"/>
        </w:rPr>
        <w:t>
      I-сынып – оң құлақтың төменгі жиегіндегі бір ен салу;</w:t>
      </w:r>
    </w:p>
    <w:p>
      <w:pPr>
        <w:spacing w:after="0"/>
        <w:ind w:left="0"/>
        <w:jc w:val="both"/>
      </w:pPr>
      <w:r>
        <w:rPr>
          <w:rFonts w:ascii="Times New Roman"/>
          <w:b w:val="false"/>
          <w:i w:val="false"/>
          <w:color w:val="000000"/>
          <w:sz w:val="28"/>
        </w:rPr>
        <w:t>
      II-сынып – оң құлақтың төменгі жиегіндегі екі ен салу;</w:t>
      </w:r>
    </w:p>
    <w:p>
      <w:pPr>
        <w:spacing w:after="0"/>
        <w:ind w:left="0"/>
        <w:jc w:val="both"/>
      </w:pPr>
      <w:r>
        <w:rPr>
          <w:rFonts w:ascii="Times New Roman"/>
          <w:b w:val="false"/>
          <w:i w:val="false"/>
          <w:color w:val="000000"/>
          <w:sz w:val="28"/>
        </w:rPr>
        <w:t>
      Сыныптық жануарлардың талаптарына сай келмейтін қойлардың оң құлағының ұшын кесіп тастайды.</w:t>
      </w:r>
    </w:p>
    <w:bookmarkStart w:name="z283" w:id="242"/>
    <w:p>
      <w:pPr>
        <w:spacing w:after="0"/>
        <w:ind w:left="0"/>
        <w:jc w:val="left"/>
      </w:pPr>
      <w:r>
        <w:rPr>
          <w:rFonts w:ascii="Times New Roman"/>
          <w:b/>
          <w:i w:val="false"/>
          <w:color w:val="000000"/>
        </w:rPr>
        <w:t xml:space="preserve"> 3-тарау. Асыл тұқымдық есепке алуды жүргізу</w:t>
      </w:r>
    </w:p>
    <w:bookmarkEnd w:id="242"/>
    <w:bookmarkStart w:name="z284" w:id="243"/>
    <w:p>
      <w:pPr>
        <w:spacing w:after="0"/>
        <w:ind w:left="0"/>
        <w:jc w:val="both"/>
      </w:pPr>
      <w:r>
        <w:rPr>
          <w:rFonts w:ascii="Times New Roman"/>
          <w:b w:val="false"/>
          <w:i w:val="false"/>
          <w:color w:val="000000"/>
          <w:sz w:val="28"/>
        </w:rPr>
        <w:t>
      21. Асыл тұқымды қойлардың әрбір табынында асыл тұқымдық есепке алу деректері селекциялық және асыл тұқымдық жұмыстық ақпараттық қорына "Асыл тұқымды жануардың жеке карточкасының, сондай-ақ селекциялық процеске тартылған ауыл шаруашылығы жануары карточкасының нысандары мен оларды толтыру қағидаларын бекіту туралы" Қазақстан Республикасы Ауыл шаруашылығы министрінің 2016 жылғы 11 ақпандағы № 49 бұйрығына (Нормативтік құқықтық актілерді мемлекеттік тіркеу тізілімінде № 13488 болып тіркелген) (бұдан әрі – бұйрық) 7-қосымшаға сәйкес асыл тұқымды қошқардың жеке карточкасына (биязы жүнді, жартылай биязы жүнді және етті-майлы бағыты), негізгі тұқымдық қошқарлардың және селекциялық топтың саулықтарына (№1-о және №2-о нысандары), сондай-ақ бұйрыққа 8-қосымшаға сәйкес асыл тұқымды қойдың жеке карточкасына (биязы жүнді, жартылай биязы жүнді және етті-майлы бағыты) жүйелі түрде енгізіледі.</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Биязылау жүнді қой</w:t>
            </w:r>
            <w:r>
              <w:br/>
            </w:r>
            <w:r>
              <w:rPr>
                <w:rFonts w:ascii="Times New Roman"/>
                <w:b w:val="false"/>
                <w:i w:val="false"/>
                <w:color w:val="000000"/>
                <w:sz w:val="20"/>
              </w:rPr>
              <w:t>тұқымдарын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286" w:id="244"/>
    <w:p>
      <w:pPr>
        <w:spacing w:after="0"/>
        <w:ind w:left="0"/>
        <w:jc w:val="left"/>
      </w:pPr>
      <w:r>
        <w:rPr>
          <w:rFonts w:ascii="Times New Roman"/>
          <w:b/>
          <w:i w:val="false"/>
          <w:color w:val="000000"/>
        </w:rPr>
        <w:t xml:space="preserve"> Биязылау жүнді қой тұқымдарын бонитирлеу (бағалау) кілті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етті-жүнді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Ақжайық етті-жүнді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биязылау жүнді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етті, тез жетілетін биязылау жүнді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КЕТЖБ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өсімтал етті-жүнді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ҚӨЕЖ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Дегерестің етті-жүнді құйрықты биязылау жүнді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ДЕЖҚБЖ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Биязылау жүнді қой</w:t>
            </w:r>
            <w:r>
              <w:br/>
            </w:r>
            <w:r>
              <w:rPr>
                <w:rFonts w:ascii="Times New Roman"/>
                <w:b w:val="false"/>
                <w:i w:val="false"/>
                <w:color w:val="000000"/>
                <w:sz w:val="20"/>
              </w:rPr>
              <w:t>тұқымдарын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288" w:id="245"/>
    <w:p>
      <w:pPr>
        <w:spacing w:after="0"/>
        <w:ind w:left="0"/>
        <w:jc w:val="left"/>
      </w:pPr>
      <w:r>
        <w:rPr>
          <w:rFonts w:ascii="Times New Roman"/>
          <w:b/>
          <w:i w:val="false"/>
          <w:color w:val="000000"/>
        </w:rPr>
        <w:t xml:space="preserve"> Биязылау жүнді қой тұқымдарының негізгі селекциялық белгілерінің шартты белгілері мен шифрлары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белгілер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немесе өлшем бірліктері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белгілердің шифрлары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типі және терінің қатпарлығы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қатпары аз немесе мүлдем жоқ, жүн өнімділігі төмен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мойны мен денесіндегі қатпарлары өте көп, жүнді типке көбірек келетін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және ет өнімділігінің көрінетіндігі бойынша тұқым стандартына сай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қалыңдығы – бүйірі мен арқасындағы тері жігінің көлемі бойынша және қолмен ұстап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тұқым стандартына сай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тығыз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3 3.1 3.2 3.3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жүннің ұзындығы - қой жауырынының артқы жағынан, бүйірдің орта сызығынан сәл жоғары жерде созылмаған штапелді сызғышпен өлшеу арқылы анықталады, осыған қоса негізгі және тұқымдық тоқты қошқарларда жүн ұзындығы мынадай бөліктерде анықталады: санында арқасында қарнында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талшықтарының жіңішкелігі микрометрмен немесе сапалығымен көзбен қарап немесе микроскоп көмегімен анықталады және негізгі және өсімді молайтатын тоқтыларды: санында арқасында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жүннің біркелкілігі – бүйір және санындағы жүн талшықтарының жіңішкелігіндегі айырмашылық бойынша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біркелкі емес, бүйір мен санындағы жүн талшықтары жіңішкелігіндегі айырмашылық 2 сападан немесе 4 микрометрден (бұдан әрі – мкм)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біркелкі , бүйір мен санындағы жүн талшықтары жіңішкелігіндегі айырмашылық 1 сапаға тең немесе 2-ден 4 мкм-ге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жақсы біркелкі, санындағы жүн талшықтары жіңішкелігіндегі айырмашылық 2 мкм-ден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бұйралығы –бүйір жүні көзбен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иректілігі білінбейді, мүлдем жоқ немесе әлсіз байқалады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иректілігі жақсы көрінеді, ұнамды пішінде, бірақ анық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иректілігі ұнамды пішінде, барлық жүн талшықтары ұзындығы бойына анық көрінеді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мөлшері жеткілікті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түсі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ашық-сарғыш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бауыры мен басының жүнділігі Бағалау кезінде арқасының жүнділігі жақсы малдар ұнамды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 жиынтық баға негізінде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нәзік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ірі, үлкен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жақсы дамыған, бірақ үлкен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 – жеке дене бөліктерінің дамуына жиынтық баға беру негізінде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төмендегідей жаста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(1-2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енелерінен айырғанда 4-4,5 айлығында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қырқымы Жуылмаған (табиғи) жүннің қырқымы бір жыл өскен тезегі жоқ жүннің қырқымы арқылы барлық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 шығымы Жуылмаған және таза жүн шығымдарының %-қ қатынасы жуылмаған жүн үлгісін жуу кезінде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жүннің қырқымы, есептеу тәсілі арқылы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сыныбы – қырқуға дейінгі бонитирлеу кезінде нұсқаулық бойынша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жылтырлығы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жақсы көрінеді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анық, құбылып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созылғыштығы (цигай жүніне)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созылғыш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созылғыш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созылғыштығы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Биязылау жүнді қой</w:t>
            </w:r>
            <w:r>
              <w:br/>
            </w:r>
            <w:r>
              <w:rPr>
                <w:rFonts w:ascii="Times New Roman"/>
                <w:b w:val="false"/>
                <w:i w:val="false"/>
                <w:color w:val="000000"/>
                <w:sz w:val="20"/>
              </w:rPr>
              <w:t>тұқымдарын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290" w:id="246"/>
    <w:p>
      <w:pPr>
        <w:spacing w:after="0"/>
        <w:ind w:left="0"/>
        <w:jc w:val="left"/>
      </w:pPr>
      <w:r>
        <w:rPr>
          <w:rFonts w:ascii="Times New Roman"/>
          <w:b/>
          <w:i w:val="false"/>
          <w:color w:val="000000"/>
        </w:rPr>
        <w:t xml:space="preserve"> Биязылау жүнді қой тұқымдарының микрометрде жүн талшықтарының жіңішкелік сыныбы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талшықтары жіңішкелік сыныбының шектері, микрометрмен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жіңішкелік сыныбын микрометрге айналдыру кестесі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5-қосымша</w:t>
            </w:r>
          </w:p>
        </w:tc>
      </w:tr>
    </w:tbl>
    <w:bookmarkStart w:name="z197" w:id="247"/>
    <w:p>
      <w:pPr>
        <w:spacing w:after="0"/>
        <w:ind w:left="0"/>
        <w:jc w:val="left"/>
      </w:pPr>
      <w:r>
        <w:rPr>
          <w:rFonts w:ascii="Times New Roman"/>
          <w:b/>
          <w:i w:val="false"/>
          <w:color w:val="000000"/>
        </w:rPr>
        <w:t xml:space="preserve"> Өнімділіктің етті-майлы бағытындағы қойларды бонитирлеу жөніндегі нұсқаулық</w:t>
      </w:r>
    </w:p>
    <w:bookmarkEnd w:id="247"/>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2" w:id="248"/>
    <w:p>
      <w:pPr>
        <w:spacing w:after="0"/>
        <w:ind w:left="0"/>
        <w:jc w:val="left"/>
      </w:pPr>
      <w:r>
        <w:rPr>
          <w:rFonts w:ascii="Times New Roman"/>
          <w:b/>
          <w:i w:val="false"/>
          <w:color w:val="000000"/>
        </w:rPr>
        <w:t xml:space="preserve"> 1-тарау. Жалпы ережелер</w:t>
      </w:r>
    </w:p>
    <w:bookmarkEnd w:id="248"/>
    <w:bookmarkStart w:name="z295" w:id="249"/>
    <w:p>
      <w:pPr>
        <w:spacing w:after="0"/>
        <w:ind w:left="0"/>
        <w:jc w:val="both"/>
      </w:pPr>
      <w:r>
        <w:rPr>
          <w:rFonts w:ascii="Times New Roman"/>
          <w:b w:val="false"/>
          <w:i w:val="false"/>
          <w:color w:val="000000"/>
          <w:sz w:val="28"/>
        </w:rPr>
        <w:t xml:space="preserve">
      1. Осы Өнімділіктің етті-майлы бағытындағы қойларды бонитирлеу жөніндегі нұсқаулық (бұдан әрі – Нұсқаулық) "Асыл тұқымды мал шаруашылығы туралы" Қазақстан Республикасы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өнімділіктің етті-майлы бағытындағы қойларға (бұдан әрі – қойлар) бонитирлеу жүргізуді нақтылайды.</w:t>
      </w:r>
    </w:p>
    <w:bookmarkEnd w:id="249"/>
    <w:bookmarkStart w:name="z296" w:id="250"/>
    <w:p>
      <w:pPr>
        <w:spacing w:after="0"/>
        <w:ind w:left="0"/>
        <w:jc w:val="both"/>
      </w:pPr>
      <w:r>
        <w:rPr>
          <w:rFonts w:ascii="Times New Roman"/>
          <w:b w:val="false"/>
          <w:i w:val="false"/>
          <w:color w:val="000000"/>
          <w:sz w:val="28"/>
        </w:rPr>
        <w:t>
      2. Қойларды бонитирлеуді бонитерлер (сыныптаушылар) жүргізеді.</w:t>
      </w:r>
    </w:p>
    <w:bookmarkEnd w:id="250"/>
    <w:bookmarkStart w:name="z297" w:id="251"/>
    <w:p>
      <w:pPr>
        <w:spacing w:after="0"/>
        <w:ind w:left="0"/>
        <w:jc w:val="left"/>
      </w:pPr>
      <w:r>
        <w:rPr>
          <w:rFonts w:ascii="Times New Roman"/>
          <w:b/>
          <w:i w:val="false"/>
          <w:color w:val="000000"/>
        </w:rPr>
        <w:t xml:space="preserve"> 2-тарау. Өнімділіктің етті-майлы бағытындағы қойларды бонитирлеуді ұйымдастыру</w:t>
      </w:r>
    </w:p>
    <w:bookmarkEnd w:id="251"/>
    <w:bookmarkStart w:name="z298" w:id="252"/>
    <w:p>
      <w:pPr>
        <w:spacing w:after="0"/>
        <w:ind w:left="0"/>
        <w:jc w:val="both"/>
      </w:pPr>
      <w:r>
        <w:rPr>
          <w:rFonts w:ascii="Times New Roman"/>
          <w:b w:val="false"/>
          <w:i w:val="false"/>
          <w:color w:val="000000"/>
          <w:sz w:val="28"/>
        </w:rPr>
        <w:t>
      3. Қойлар таза тұқымды қойлар мен будандарға бөлінеді.</w:t>
      </w:r>
    </w:p>
    <w:bookmarkEnd w:id="252"/>
    <w:bookmarkStart w:name="z299" w:id="253"/>
    <w:p>
      <w:pPr>
        <w:spacing w:after="0"/>
        <w:ind w:left="0"/>
        <w:jc w:val="both"/>
      </w:pPr>
      <w:r>
        <w:rPr>
          <w:rFonts w:ascii="Times New Roman"/>
          <w:b w:val="false"/>
          <w:i w:val="false"/>
          <w:color w:val="000000"/>
          <w:sz w:val="28"/>
        </w:rPr>
        <w:t>
      4. Таза тұқымды қойларға мыналар жатады:</w:t>
      </w:r>
    </w:p>
    <w:bookmarkEnd w:id="253"/>
    <w:bookmarkStart w:name="z300" w:id="254"/>
    <w:p>
      <w:pPr>
        <w:spacing w:after="0"/>
        <w:ind w:left="0"/>
        <w:jc w:val="both"/>
      </w:pPr>
      <w:r>
        <w:rPr>
          <w:rFonts w:ascii="Times New Roman"/>
          <w:b w:val="false"/>
          <w:i w:val="false"/>
          <w:color w:val="000000"/>
          <w:sz w:val="28"/>
        </w:rPr>
        <w:t>
      1) бір тұқымның таза тұқымды ата-енелерін шағылыстыру нәтижесінде алынған жануарлар;</w:t>
      </w:r>
    </w:p>
    <w:bookmarkEnd w:id="254"/>
    <w:bookmarkStart w:name="z301" w:id="255"/>
    <w:p>
      <w:pPr>
        <w:spacing w:after="0"/>
        <w:ind w:left="0"/>
        <w:jc w:val="both"/>
      </w:pPr>
      <w:r>
        <w:rPr>
          <w:rFonts w:ascii="Times New Roman"/>
          <w:b w:val="false"/>
          <w:i w:val="false"/>
          <w:color w:val="000000"/>
          <w:sz w:val="28"/>
        </w:rPr>
        <w:t>
      2) екі тұқымның біреуі бойынша қан құрамы кемінде 75 пайыз болған жағдайда тұқымдар генотипі бойынша жақын, туыс екі малды шағылыстыру нәтижесінде алынған жануарлар;</w:t>
      </w:r>
    </w:p>
    <w:bookmarkEnd w:id="255"/>
    <w:bookmarkStart w:name="z302" w:id="256"/>
    <w:p>
      <w:pPr>
        <w:spacing w:after="0"/>
        <w:ind w:left="0"/>
        <w:jc w:val="both"/>
      </w:pPr>
      <w:r>
        <w:rPr>
          <w:rFonts w:ascii="Times New Roman"/>
          <w:b w:val="false"/>
          <w:i w:val="false"/>
          <w:color w:val="000000"/>
          <w:sz w:val="28"/>
        </w:rPr>
        <w:t>
      3) бір тұқымның қан үлесі кемінде 93,75 пайыз болған кезде туыс емес тұқымдарды будандастыру нәтижесінде алынған жануарлар;</w:t>
      </w:r>
    </w:p>
    <w:bookmarkEnd w:id="256"/>
    <w:bookmarkStart w:name="z303" w:id="257"/>
    <w:p>
      <w:pPr>
        <w:spacing w:after="0"/>
        <w:ind w:left="0"/>
        <w:jc w:val="both"/>
      </w:pPr>
      <w:r>
        <w:rPr>
          <w:rFonts w:ascii="Times New Roman"/>
          <w:b w:val="false"/>
          <w:i w:val="false"/>
          <w:color w:val="000000"/>
          <w:sz w:val="28"/>
        </w:rPr>
        <w:t>
      4) екі және одан көп туыс емес тұқымдардың қатысуымен жаңа тұқым жасау нәтижесінде алынған жануар.</w:t>
      </w:r>
    </w:p>
    <w:bookmarkEnd w:id="257"/>
    <w:bookmarkStart w:name="z304" w:id="258"/>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4-тармағында</w:t>
      </w:r>
      <w:r>
        <w:rPr>
          <w:rFonts w:ascii="Times New Roman"/>
          <w:b w:val="false"/>
          <w:i w:val="false"/>
          <w:color w:val="000000"/>
          <w:sz w:val="28"/>
        </w:rPr>
        <w:t xml:space="preserve"> көрсетілмеген қойлар будандарға жатады.</w:t>
      </w:r>
    </w:p>
    <w:bookmarkEnd w:id="258"/>
    <w:bookmarkStart w:name="z305" w:id="259"/>
    <w:p>
      <w:pPr>
        <w:spacing w:after="0"/>
        <w:ind w:left="0"/>
        <w:jc w:val="both"/>
      </w:pPr>
      <w:r>
        <w:rPr>
          <w:rFonts w:ascii="Times New Roman"/>
          <w:b w:val="false"/>
          <w:i w:val="false"/>
          <w:color w:val="000000"/>
          <w:sz w:val="28"/>
        </w:rPr>
        <w:t>
      6. Қойлар жеке немесе сыныптық бонитирлеуге жатады.</w:t>
      </w:r>
    </w:p>
    <w:bookmarkEnd w:id="259"/>
    <w:p>
      <w:pPr>
        <w:spacing w:after="0"/>
        <w:ind w:left="0"/>
        <w:jc w:val="both"/>
      </w:pPr>
      <w:r>
        <w:rPr>
          <w:rFonts w:ascii="Times New Roman"/>
          <w:b w:val="false"/>
          <w:i w:val="false"/>
          <w:color w:val="000000"/>
          <w:sz w:val="28"/>
        </w:rPr>
        <w:t>
      Ересек қошқарлар (негізгі, резервтік, сынамалар), өсімді молайтатын қошқарлар, селекциялық топтың саулықтары мен тұсақтары, селекциялық топтың саулықтарынан алынған барлық төлдер, өз табындарының өсімін молайтатын және табынға өткізуге арналған барлық асыл тұқымды еркек тоқтылар мен тұсақтар толық жеке бағалауға жатады.</w:t>
      </w:r>
    </w:p>
    <w:bookmarkStart w:name="z306" w:id="260"/>
    <w:p>
      <w:pPr>
        <w:spacing w:after="0"/>
        <w:ind w:left="0"/>
        <w:jc w:val="both"/>
      </w:pPr>
      <w:r>
        <w:rPr>
          <w:rFonts w:ascii="Times New Roman"/>
          <w:b w:val="false"/>
          <w:i w:val="false"/>
          <w:color w:val="000000"/>
          <w:sz w:val="28"/>
        </w:rPr>
        <w:t>
      7. Өз табынының өсімін молайтуға арналған асыл тұқымды емес жануарлардан алынған барлық тұсақтар сыныптық бағалауға жатады. Тірідей салмағы мен дене бітімінің типіне, құйрығының пішіні мен көлемі, жүннің массасы, сыныбы және түсі бойынша бағаланады. Белгілердің сипаттамасы жасалмайды.</w:t>
      </w:r>
    </w:p>
    <w:bookmarkEnd w:id="260"/>
    <w:bookmarkStart w:name="z307" w:id="261"/>
    <w:p>
      <w:pPr>
        <w:spacing w:after="0"/>
        <w:ind w:left="0"/>
        <w:jc w:val="both"/>
      </w:pPr>
      <w:r>
        <w:rPr>
          <w:rFonts w:ascii="Times New Roman"/>
          <w:b w:val="false"/>
          <w:i w:val="false"/>
          <w:color w:val="000000"/>
          <w:sz w:val="28"/>
        </w:rPr>
        <w:t>
      8. Қойларды бонитирлеу күзде мал семіргеннен кейін тірідей салмағы, көктемгі және күзгі жүнінің сапасы мен жалпы қырқымы ескеріле отырып, жүргізіледі.</w:t>
      </w:r>
    </w:p>
    <w:bookmarkEnd w:id="261"/>
    <w:bookmarkStart w:name="z308" w:id="262"/>
    <w:p>
      <w:pPr>
        <w:spacing w:after="0"/>
        <w:ind w:left="0"/>
        <w:jc w:val="both"/>
      </w:pPr>
      <w:r>
        <w:rPr>
          <w:rFonts w:ascii="Times New Roman"/>
          <w:b w:val="false"/>
          <w:i w:val="false"/>
          <w:color w:val="000000"/>
          <w:sz w:val="28"/>
        </w:rPr>
        <w:t>
      9. 4-5 айлық жастағы жас төлді бонитирлеу кезінде қозы жүннің қырқымы, 15-18 айлық жастағыларда көктемгі қырылым ескеріледі.</w:t>
      </w:r>
    </w:p>
    <w:bookmarkEnd w:id="262"/>
    <w:bookmarkStart w:name="z309" w:id="263"/>
    <w:p>
      <w:pPr>
        <w:spacing w:after="0"/>
        <w:ind w:left="0"/>
        <w:jc w:val="both"/>
      </w:pPr>
      <w:r>
        <w:rPr>
          <w:rFonts w:ascii="Times New Roman"/>
          <w:b w:val="false"/>
          <w:i w:val="false"/>
          <w:color w:val="000000"/>
          <w:sz w:val="28"/>
        </w:rPr>
        <w:t>
      10. Табында қалдырылған тоқтылар төрт айдан он сегіз айға дейінгі жаста негізгі шаруашылықта пайдалы белгілері бойынша толық жеке бонитирлеуден өтеді.</w:t>
      </w:r>
    </w:p>
    <w:bookmarkEnd w:id="263"/>
    <w:bookmarkStart w:name="z310" w:id="264"/>
    <w:p>
      <w:pPr>
        <w:spacing w:after="0"/>
        <w:ind w:left="0"/>
        <w:jc w:val="both"/>
      </w:pPr>
      <w:r>
        <w:rPr>
          <w:rFonts w:ascii="Times New Roman"/>
          <w:b w:val="false"/>
          <w:i w:val="false"/>
          <w:color w:val="000000"/>
          <w:sz w:val="28"/>
        </w:rPr>
        <w:t>
      11. Асыл тұқымды табындарда жыл сайын 4-5,15 және (немесе) 18 айлық жастағы барлық тұсақ қойларға сыныптық және жеке бонитирлеу жүргізіледі.</w:t>
      </w:r>
    </w:p>
    <w:bookmarkEnd w:id="264"/>
    <w:bookmarkStart w:name="z311" w:id="265"/>
    <w:p>
      <w:pPr>
        <w:spacing w:after="0"/>
        <w:ind w:left="0"/>
        <w:jc w:val="both"/>
      </w:pPr>
      <w:r>
        <w:rPr>
          <w:rFonts w:ascii="Times New Roman"/>
          <w:b w:val="false"/>
          <w:i w:val="false"/>
          <w:color w:val="000000"/>
          <w:sz w:val="28"/>
        </w:rPr>
        <w:t>
      12. Бонитирлеу нәтижелерін селекциялық және асыл тұқымдық жұмыстың ақпараттық базасына бонитерлер (сыныптаушылар) енгізеді және растайды.</w:t>
      </w:r>
    </w:p>
    <w:bookmarkEnd w:id="265"/>
    <w:bookmarkStart w:name="z312" w:id="266"/>
    <w:p>
      <w:pPr>
        <w:spacing w:after="0"/>
        <w:ind w:left="0"/>
        <w:jc w:val="both"/>
      </w:pPr>
      <w:r>
        <w:rPr>
          <w:rFonts w:ascii="Times New Roman"/>
          <w:b w:val="false"/>
          <w:i w:val="false"/>
          <w:color w:val="000000"/>
          <w:sz w:val="28"/>
        </w:rPr>
        <w:t>
      13. Мынадай селекциялық белгілер бонитирленуге жатады:</w:t>
      </w:r>
    </w:p>
    <w:bookmarkEnd w:id="266"/>
    <w:p>
      <w:pPr>
        <w:spacing w:after="0"/>
        <w:ind w:left="0"/>
        <w:jc w:val="both"/>
      </w:pPr>
      <w:r>
        <w:rPr>
          <w:rFonts w:ascii="Times New Roman"/>
          <w:b w:val="false"/>
          <w:i w:val="false"/>
          <w:color w:val="000000"/>
          <w:sz w:val="28"/>
        </w:rPr>
        <w:t>
      жануардың типі;</w:t>
      </w:r>
    </w:p>
    <w:p>
      <w:pPr>
        <w:spacing w:after="0"/>
        <w:ind w:left="0"/>
        <w:jc w:val="both"/>
      </w:pPr>
      <w:r>
        <w:rPr>
          <w:rFonts w:ascii="Times New Roman"/>
          <w:b w:val="false"/>
          <w:i w:val="false"/>
          <w:color w:val="000000"/>
          <w:sz w:val="28"/>
        </w:rPr>
        <w:t>
      жануардың конституциясы және сүйегінің беріктігі;</w:t>
      </w:r>
    </w:p>
    <w:p>
      <w:pPr>
        <w:spacing w:after="0"/>
        <w:ind w:left="0"/>
        <w:jc w:val="both"/>
      </w:pPr>
      <w:r>
        <w:rPr>
          <w:rFonts w:ascii="Times New Roman"/>
          <w:b w:val="false"/>
          <w:i w:val="false"/>
          <w:color w:val="000000"/>
          <w:sz w:val="28"/>
        </w:rPr>
        <w:t>
      сырт бітімі және ет пішіндерінің көрінімділігі (ет);</w:t>
      </w:r>
    </w:p>
    <w:p>
      <w:pPr>
        <w:spacing w:after="0"/>
        <w:ind w:left="0"/>
        <w:jc w:val="both"/>
      </w:pPr>
      <w:r>
        <w:rPr>
          <w:rFonts w:ascii="Times New Roman"/>
          <w:b w:val="false"/>
          <w:i w:val="false"/>
          <w:color w:val="000000"/>
          <w:sz w:val="28"/>
        </w:rPr>
        <w:t>
      шайыр түсі;</w:t>
      </w:r>
    </w:p>
    <w:p>
      <w:pPr>
        <w:spacing w:after="0"/>
        <w:ind w:left="0"/>
        <w:jc w:val="both"/>
      </w:pPr>
      <w:r>
        <w:rPr>
          <w:rFonts w:ascii="Times New Roman"/>
          <w:b w:val="false"/>
          <w:i w:val="false"/>
          <w:color w:val="000000"/>
          <w:sz w:val="28"/>
        </w:rPr>
        <w:t>
      жүннің салмағы (қалыңдығы) ;</w:t>
      </w:r>
    </w:p>
    <w:p>
      <w:pPr>
        <w:spacing w:after="0"/>
        <w:ind w:left="0"/>
        <w:jc w:val="both"/>
      </w:pPr>
      <w:r>
        <w:rPr>
          <w:rFonts w:ascii="Times New Roman"/>
          <w:b w:val="false"/>
          <w:i w:val="false"/>
          <w:color w:val="000000"/>
          <w:sz w:val="28"/>
        </w:rPr>
        <w:t>
      жүннің ұзындығы;</w:t>
      </w:r>
    </w:p>
    <w:p>
      <w:pPr>
        <w:spacing w:after="0"/>
        <w:ind w:left="0"/>
        <w:jc w:val="both"/>
      </w:pPr>
      <w:r>
        <w:rPr>
          <w:rFonts w:ascii="Times New Roman"/>
          <w:b w:val="false"/>
          <w:i w:val="false"/>
          <w:color w:val="000000"/>
          <w:sz w:val="28"/>
        </w:rPr>
        <w:t>
      жүннің жуандығы;</w:t>
      </w:r>
    </w:p>
    <w:p>
      <w:pPr>
        <w:spacing w:after="0"/>
        <w:ind w:left="0"/>
        <w:jc w:val="both"/>
      </w:pPr>
      <w:r>
        <w:rPr>
          <w:rFonts w:ascii="Times New Roman"/>
          <w:b w:val="false"/>
          <w:i w:val="false"/>
          <w:color w:val="000000"/>
          <w:sz w:val="28"/>
        </w:rPr>
        <w:t>
      құрғақ және өлі жүннің болуы;</w:t>
      </w:r>
    </w:p>
    <w:p>
      <w:pPr>
        <w:spacing w:after="0"/>
        <w:ind w:left="0"/>
        <w:jc w:val="both"/>
      </w:pPr>
      <w:r>
        <w:rPr>
          <w:rFonts w:ascii="Times New Roman"/>
          <w:b w:val="false"/>
          <w:i w:val="false"/>
          <w:color w:val="000000"/>
          <w:sz w:val="28"/>
        </w:rPr>
        <w:t>
      тұтас жүннің біркелкілігі;</w:t>
      </w:r>
    </w:p>
    <w:p>
      <w:pPr>
        <w:spacing w:after="0"/>
        <w:ind w:left="0"/>
        <w:jc w:val="both"/>
      </w:pPr>
      <w:r>
        <w:rPr>
          <w:rFonts w:ascii="Times New Roman"/>
          <w:b w:val="false"/>
          <w:i w:val="false"/>
          <w:color w:val="000000"/>
          <w:sz w:val="28"/>
        </w:rPr>
        <w:t>
      жүннің сыныбы;</w:t>
      </w:r>
    </w:p>
    <w:p>
      <w:pPr>
        <w:spacing w:after="0"/>
        <w:ind w:left="0"/>
        <w:jc w:val="both"/>
      </w:pPr>
      <w:r>
        <w:rPr>
          <w:rFonts w:ascii="Times New Roman"/>
          <w:b w:val="false"/>
          <w:i w:val="false"/>
          <w:color w:val="000000"/>
          <w:sz w:val="28"/>
        </w:rPr>
        <w:t>
      жүннің төгілуі;</w:t>
      </w:r>
    </w:p>
    <w:p>
      <w:pPr>
        <w:spacing w:after="0"/>
        <w:ind w:left="0"/>
        <w:jc w:val="both"/>
      </w:pPr>
      <w:r>
        <w:rPr>
          <w:rFonts w:ascii="Times New Roman"/>
          <w:b w:val="false"/>
          <w:i w:val="false"/>
          <w:color w:val="000000"/>
          <w:sz w:val="28"/>
        </w:rPr>
        <w:t>
      құйрықтың көлемі және пішіні;</w:t>
      </w:r>
    </w:p>
    <w:p>
      <w:pPr>
        <w:spacing w:after="0"/>
        <w:ind w:left="0"/>
        <w:jc w:val="both"/>
      </w:pPr>
      <w:r>
        <w:rPr>
          <w:rFonts w:ascii="Times New Roman"/>
          <w:b w:val="false"/>
          <w:i w:val="false"/>
          <w:color w:val="000000"/>
          <w:sz w:val="28"/>
        </w:rPr>
        <w:t>
      жуылмаған жүннің қырқымы (түпнұсқада);</w:t>
      </w:r>
    </w:p>
    <w:p>
      <w:pPr>
        <w:spacing w:after="0"/>
        <w:ind w:left="0"/>
        <w:jc w:val="both"/>
      </w:pPr>
      <w:r>
        <w:rPr>
          <w:rFonts w:ascii="Times New Roman"/>
          <w:b w:val="false"/>
          <w:i w:val="false"/>
          <w:color w:val="000000"/>
          <w:sz w:val="28"/>
        </w:rPr>
        <w:t>
      тірідей салмағы.</w:t>
      </w:r>
    </w:p>
    <w:bookmarkStart w:name="z313" w:id="267"/>
    <w:p>
      <w:pPr>
        <w:spacing w:after="0"/>
        <w:ind w:left="0"/>
        <w:jc w:val="both"/>
      </w:pPr>
      <w:r>
        <w:rPr>
          <w:rFonts w:ascii="Times New Roman"/>
          <w:b w:val="false"/>
          <w:i w:val="false"/>
          <w:color w:val="000000"/>
          <w:sz w:val="28"/>
        </w:rPr>
        <w:t>
      14. Жануарлардың сыныбы конституциялық-өнімділік сапаларының және қасиеттерінің және тұқым стандартына сәйкестік дәрежесінің жиынтығы бойынша белгіленеді.</w:t>
      </w:r>
    </w:p>
    <w:bookmarkEnd w:id="267"/>
    <w:bookmarkStart w:name="z314" w:id="268"/>
    <w:p>
      <w:pPr>
        <w:spacing w:after="0"/>
        <w:ind w:left="0"/>
        <w:jc w:val="both"/>
      </w:pPr>
      <w:r>
        <w:rPr>
          <w:rFonts w:ascii="Times New Roman"/>
          <w:b w:val="false"/>
          <w:i w:val="false"/>
          <w:color w:val="000000"/>
          <w:sz w:val="28"/>
        </w:rPr>
        <w:t>
      15. Өнімділіктің етті-майлы бағытындағы қойларды бонитирлеу кезінде мыналар қолданылады:</w:t>
      </w:r>
    </w:p>
    <w:bookmarkEnd w:id="268"/>
    <w:bookmarkStart w:name="z315" w:id="269"/>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тұқымның шартты белгілері мен шифрлары;</w:t>
      </w:r>
    </w:p>
    <w:bookmarkEnd w:id="269"/>
    <w:bookmarkStart w:name="z316" w:id="270"/>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өнімділіктің етті-майлы бағытындағы қойлардың селекциялық белгілері көрінімділігінің шартты белгілері және шифрлары.</w:t>
      </w:r>
    </w:p>
    <w:bookmarkEnd w:id="270"/>
    <w:bookmarkStart w:name="z317" w:id="271"/>
    <w:p>
      <w:pPr>
        <w:spacing w:after="0"/>
        <w:ind w:left="0"/>
        <w:jc w:val="both"/>
      </w:pPr>
      <w:r>
        <w:rPr>
          <w:rFonts w:ascii="Times New Roman"/>
          <w:b w:val="false"/>
          <w:i w:val="false"/>
          <w:color w:val="000000"/>
          <w:sz w:val="28"/>
        </w:rPr>
        <w:t>
      16. Жануарлар сыныбы жануардың мөлшерін, дамуын, конституциясын, сүйегін, типі мен сырт бітімін, ет пішіндерінің көрінімділігін, тірідей салмағын, жүн қырқымы мен жүн сапасын, терінің қатпарлануын кешенді бағалау негізінде анықталады.</w:t>
      </w:r>
    </w:p>
    <w:bookmarkEnd w:id="271"/>
    <w:bookmarkStart w:name="z318" w:id="272"/>
    <w:p>
      <w:pPr>
        <w:spacing w:after="0"/>
        <w:ind w:left="0"/>
        <w:jc w:val="both"/>
      </w:pPr>
      <w:r>
        <w:rPr>
          <w:rFonts w:ascii="Times New Roman"/>
          <w:b w:val="false"/>
          <w:i w:val="false"/>
          <w:color w:val="000000"/>
          <w:sz w:val="28"/>
        </w:rPr>
        <w:t>
      17. Тұқымдық типінің көрінімділігіне, конституциялық ерекшеліктеріне, дамуына, дене бітіміне және өнімділік деңгейіне қарай биязы жүнді қойларды бонитирлеу кезінде мынадай сыныптарға бөлінеді:</w:t>
      </w:r>
    </w:p>
    <w:bookmarkEnd w:id="272"/>
    <w:bookmarkStart w:name="z319" w:id="273"/>
    <w:p>
      <w:pPr>
        <w:spacing w:after="0"/>
        <w:ind w:left="0"/>
        <w:jc w:val="both"/>
      </w:pPr>
      <w:r>
        <w:rPr>
          <w:rFonts w:ascii="Times New Roman"/>
          <w:b w:val="false"/>
          <w:i w:val="false"/>
          <w:color w:val="000000"/>
          <w:sz w:val="28"/>
        </w:rPr>
        <w:t>
      1) жүн жабыны қылшық жүнді типті қойлар:</w:t>
      </w:r>
    </w:p>
    <w:bookmarkEnd w:id="273"/>
    <w:p>
      <w:pPr>
        <w:spacing w:after="0"/>
        <w:ind w:left="0"/>
        <w:jc w:val="both"/>
      </w:pPr>
      <w:r>
        <w:rPr>
          <w:rFonts w:ascii="Times New Roman"/>
          <w:b w:val="false"/>
          <w:i w:val="false"/>
          <w:color w:val="000000"/>
          <w:sz w:val="28"/>
        </w:rPr>
        <w:t>
      элита;</w:t>
      </w:r>
    </w:p>
    <w:p>
      <w:pPr>
        <w:spacing w:after="0"/>
        <w:ind w:left="0"/>
        <w:jc w:val="both"/>
      </w:pPr>
      <w:r>
        <w:rPr>
          <w:rFonts w:ascii="Times New Roman"/>
          <w:b w:val="false"/>
          <w:i w:val="false"/>
          <w:color w:val="000000"/>
          <w:sz w:val="28"/>
        </w:rPr>
        <w:t>
      бірінші;</w:t>
      </w:r>
    </w:p>
    <w:p>
      <w:pPr>
        <w:spacing w:after="0"/>
        <w:ind w:left="0"/>
        <w:jc w:val="both"/>
      </w:pPr>
      <w:r>
        <w:rPr>
          <w:rFonts w:ascii="Times New Roman"/>
          <w:b w:val="false"/>
          <w:i w:val="false"/>
          <w:color w:val="000000"/>
          <w:sz w:val="28"/>
        </w:rPr>
        <w:t>
      екінші.</w:t>
      </w:r>
    </w:p>
    <w:bookmarkStart w:name="z320" w:id="274"/>
    <w:p>
      <w:pPr>
        <w:spacing w:after="0"/>
        <w:ind w:left="0"/>
        <w:jc w:val="both"/>
      </w:pPr>
      <w:r>
        <w:rPr>
          <w:rFonts w:ascii="Times New Roman"/>
          <w:b w:val="false"/>
          <w:i w:val="false"/>
          <w:color w:val="000000"/>
          <w:sz w:val="28"/>
        </w:rPr>
        <w:t>
      2) жүн жабыны жартылай ұяң жүнді типті қойлар:</w:t>
      </w:r>
    </w:p>
    <w:bookmarkEnd w:id="274"/>
    <w:p>
      <w:pPr>
        <w:spacing w:after="0"/>
        <w:ind w:left="0"/>
        <w:jc w:val="both"/>
      </w:pPr>
      <w:r>
        <w:rPr>
          <w:rFonts w:ascii="Times New Roman"/>
          <w:b w:val="false"/>
          <w:i w:val="false"/>
          <w:color w:val="000000"/>
          <w:sz w:val="28"/>
        </w:rPr>
        <w:t>
      элита;</w:t>
      </w:r>
    </w:p>
    <w:p>
      <w:pPr>
        <w:spacing w:after="0"/>
        <w:ind w:left="0"/>
        <w:jc w:val="both"/>
      </w:pPr>
      <w:r>
        <w:rPr>
          <w:rFonts w:ascii="Times New Roman"/>
          <w:b w:val="false"/>
          <w:i w:val="false"/>
          <w:color w:val="000000"/>
          <w:sz w:val="28"/>
        </w:rPr>
        <w:t>
      бірінші;</w:t>
      </w:r>
    </w:p>
    <w:p>
      <w:pPr>
        <w:spacing w:after="0"/>
        <w:ind w:left="0"/>
        <w:jc w:val="both"/>
      </w:pPr>
      <w:r>
        <w:rPr>
          <w:rFonts w:ascii="Times New Roman"/>
          <w:b w:val="false"/>
          <w:i w:val="false"/>
          <w:color w:val="000000"/>
          <w:sz w:val="28"/>
        </w:rPr>
        <w:t>
      екінші;</w:t>
      </w:r>
    </w:p>
    <w:p>
      <w:pPr>
        <w:spacing w:after="0"/>
        <w:ind w:left="0"/>
        <w:jc w:val="both"/>
      </w:pPr>
      <w:r>
        <w:rPr>
          <w:rFonts w:ascii="Times New Roman"/>
          <w:b w:val="false"/>
          <w:i w:val="false"/>
          <w:color w:val="000000"/>
          <w:sz w:val="28"/>
        </w:rPr>
        <w:t>
      үшінші.</w:t>
      </w:r>
    </w:p>
    <w:bookmarkStart w:name="z321" w:id="275"/>
    <w:p>
      <w:pPr>
        <w:spacing w:after="0"/>
        <w:ind w:left="0"/>
        <w:jc w:val="both"/>
      </w:pPr>
      <w:r>
        <w:rPr>
          <w:rFonts w:ascii="Times New Roman"/>
          <w:b w:val="false"/>
          <w:i w:val="false"/>
          <w:color w:val="000000"/>
          <w:sz w:val="28"/>
        </w:rPr>
        <w:t xml:space="preserve">
      18. Осы Нұсқаулықтың </w:t>
      </w:r>
      <w:r>
        <w:rPr>
          <w:rFonts w:ascii="Times New Roman"/>
          <w:b w:val="false"/>
          <w:i w:val="false"/>
          <w:color w:val="000000"/>
          <w:sz w:val="28"/>
        </w:rPr>
        <w:t>17-тармағына</w:t>
      </w:r>
      <w:r>
        <w:rPr>
          <w:rFonts w:ascii="Times New Roman"/>
          <w:b w:val="false"/>
          <w:i w:val="false"/>
          <w:color w:val="000000"/>
          <w:sz w:val="28"/>
        </w:rPr>
        <w:t xml:space="preserve"> сәйкес келмейтін жануарлар "жарамсыз" болып табылады; сондай-ақ ала, мүйізді жануарлар және элита мен бірінші сыныптың талаптарына сәйкес келмейтін барлық тоқтылар жарамсыз деп танылады.</w:t>
      </w:r>
    </w:p>
    <w:bookmarkEnd w:id="275"/>
    <w:bookmarkStart w:name="z322" w:id="276"/>
    <w:p>
      <w:pPr>
        <w:spacing w:after="0"/>
        <w:ind w:left="0"/>
        <w:jc w:val="both"/>
      </w:pPr>
      <w:r>
        <w:rPr>
          <w:rFonts w:ascii="Times New Roman"/>
          <w:b w:val="false"/>
          <w:i w:val="false"/>
          <w:color w:val="000000"/>
          <w:sz w:val="28"/>
        </w:rPr>
        <w:t>
      19. Жеке немесе сыныппен бонитирленген және сыныптарға жатқызылған қойлар мен олардың будандары оң құлақтарына мынадай тәртіппен ен салып, белгіленеді:</w:t>
      </w:r>
    </w:p>
    <w:bookmarkEnd w:id="276"/>
    <w:p>
      <w:pPr>
        <w:spacing w:after="0"/>
        <w:ind w:left="0"/>
        <w:jc w:val="both"/>
      </w:pPr>
      <w:r>
        <w:rPr>
          <w:rFonts w:ascii="Times New Roman"/>
          <w:b w:val="false"/>
          <w:i w:val="false"/>
          <w:color w:val="000000"/>
          <w:sz w:val="28"/>
        </w:rPr>
        <w:t>
      элита – оң құлақтың ұшына "жебе" етіп бір ен салу;</w:t>
      </w:r>
    </w:p>
    <w:p>
      <w:pPr>
        <w:spacing w:after="0"/>
        <w:ind w:left="0"/>
        <w:jc w:val="both"/>
      </w:pPr>
      <w:r>
        <w:rPr>
          <w:rFonts w:ascii="Times New Roman"/>
          <w:b w:val="false"/>
          <w:i w:val="false"/>
          <w:color w:val="000000"/>
          <w:sz w:val="28"/>
        </w:rPr>
        <w:t>
      I класс – оң құлақтың төменгі жиегіне бір ен салу;</w:t>
      </w:r>
    </w:p>
    <w:p>
      <w:pPr>
        <w:spacing w:after="0"/>
        <w:ind w:left="0"/>
        <w:jc w:val="both"/>
      </w:pPr>
      <w:r>
        <w:rPr>
          <w:rFonts w:ascii="Times New Roman"/>
          <w:b w:val="false"/>
          <w:i w:val="false"/>
          <w:color w:val="000000"/>
          <w:sz w:val="28"/>
        </w:rPr>
        <w:t>
      II класс – оң құлақтың төменгі жиегіне екі ен салу.</w:t>
      </w:r>
    </w:p>
    <w:p>
      <w:pPr>
        <w:spacing w:after="0"/>
        <w:ind w:left="0"/>
        <w:jc w:val="both"/>
      </w:pPr>
      <w:r>
        <w:rPr>
          <w:rFonts w:ascii="Times New Roman"/>
          <w:b w:val="false"/>
          <w:i w:val="false"/>
          <w:color w:val="000000"/>
          <w:sz w:val="28"/>
        </w:rPr>
        <w:t>
      Сыныптық жануарлардың талаптарына сай келмейтін қойлардың оң құлақтарының ұшын кесіп тастайды.</w:t>
      </w:r>
    </w:p>
    <w:bookmarkStart w:name="z323" w:id="277"/>
    <w:p>
      <w:pPr>
        <w:spacing w:after="0"/>
        <w:ind w:left="0"/>
        <w:jc w:val="left"/>
      </w:pPr>
      <w:r>
        <w:rPr>
          <w:rFonts w:ascii="Times New Roman"/>
          <w:b/>
          <w:i w:val="false"/>
          <w:color w:val="000000"/>
        </w:rPr>
        <w:t xml:space="preserve"> 3-тарау. Асыл тұқымдық есепке алуды жүргізу</w:t>
      </w:r>
    </w:p>
    <w:bookmarkEnd w:id="277"/>
    <w:bookmarkStart w:name="z324" w:id="278"/>
    <w:p>
      <w:pPr>
        <w:spacing w:after="0"/>
        <w:ind w:left="0"/>
        <w:jc w:val="both"/>
      </w:pPr>
      <w:r>
        <w:rPr>
          <w:rFonts w:ascii="Times New Roman"/>
          <w:b w:val="false"/>
          <w:i w:val="false"/>
          <w:color w:val="000000"/>
          <w:sz w:val="28"/>
        </w:rPr>
        <w:t>
      20. Асыл тұқымды қойлардың әрбір табынында асыл тұқымдық есепке алу деректері селекциялық және асыл тұқымдық жұмыстық ақпараттық қорына "Асыл тұқымды жануардың жеке карточкасының, сондай-ақ селекциялық процеске тартылған ауыл шаруашылығы жануары карточкасының нысандары мен оларды толтыру қағидаларын бекіту туралы" Қазақстан Республикасы Ауыл шаруашылығы министрінің 2016 жылғы 11 ақпандағы № 49 бұйрығына (Нормативтік құқықтық актілерді мемлекеттік тіркеу тізілімінде № 13488 болып тіркелген) (бұдан әрі – бұйрық) 7-қосымшаға сәйкес асыл тұқымды қошқардың жеке карточкасына (биязы жүнді, жартылай биязы жүнді және етті-майлы бағыты), негізгі тұқымдық қошқарлардың және селекциялық топтың саулықтарына (№1-о және №2-о нысандары), сондай-ақ бұйрыққа 8-қосымшаға сәйкес асыл тұқымды қойдың жеке карточкасына (биязы жүнді, жартылай биязылау жүнді және етті-майлы бағыты) жүйелі түрде енгізіледі.</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етті-майлы</w:t>
            </w:r>
            <w:r>
              <w:br/>
            </w:r>
            <w:r>
              <w:rPr>
                <w:rFonts w:ascii="Times New Roman"/>
                <w:b w:val="false"/>
                <w:i w:val="false"/>
                <w:color w:val="000000"/>
                <w:sz w:val="20"/>
              </w:rPr>
              <w:t>бағытындағы қойларды</w:t>
            </w:r>
            <w:r>
              <w:br/>
            </w:r>
            <w:r>
              <w:rPr>
                <w:rFonts w:ascii="Times New Roman"/>
                <w:b w:val="false"/>
                <w:i w:val="false"/>
                <w:color w:val="000000"/>
                <w:sz w:val="20"/>
              </w:rPr>
              <w:t xml:space="preserve">бонитирлеу жөніндегі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326" w:id="279"/>
    <w:p>
      <w:pPr>
        <w:spacing w:after="0"/>
        <w:ind w:left="0"/>
        <w:jc w:val="left"/>
      </w:pPr>
      <w:r>
        <w:rPr>
          <w:rFonts w:ascii="Times New Roman"/>
          <w:b/>
          <w:i w:val="false"/>
          <w:color w:val="000000"/>
        </w:rPr>
        <w:t xml:space="preserve"> Тұқымның шартты белгілері мен шифрлары</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бағыты бойынша тұқымдардың жіктелуі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түріне байланысты тұқымның жіктелуі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(түрі, тұқым массиві)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шифры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етті-майлы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жүнді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қылшық жүнді қой тұқымы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етті-майлы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жүнді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құйрықты қылшық жүнді қой тұқымы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етті-майлы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жүнді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етті-майлы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жүнді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Дегерес етті-жүнді құйрықты қой тұқымы:</w:t>
            </w:r>
          </w:p>
          <w:p>
            <w:pPr>
              <w:spacing w:after="20"/>
              <w:ind w:left="20"/>
              <w:jc w:val="both"/>
            </w:pPr>
            <w:r>
              <w:rPr>
                <w:rFonts w:ascii="Times New Roman"/>
                <w:b w:val="false"/>
                <w:i w:val="false"/>
                <w:color w:val="000000"/>
                <w:sz w:val="20"/>
              </w:rPr>
              <w:t>
биязылау жүнді</w:t>
            </w:r>
          </w:p>
          <w:p>
            <w:pPr>
              <w:spacing w:after="20"/>
              <w:ind w:left="20"/>
              <w:jc w:val="both"/>
            </w:pPr>
            <w:r>
              <w:rPr>
                <w:rFonts w:ascii="Times New Roman"/>
                <w:b w:val="false"/>
                <w:i w:val="false"/>
                <w:color w:val="000000"/>
                <w:sz w:val="20"/>
              </w:rPr>
              <w:t>
ұяң жүнді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етті-майлы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биязылау жүнді</w:t>
            </w:r>
          </w:p>
          <w:p>
            <w:pPr>
              <w:spacing w:after="20"/>
              <w:ind w:left="20"/>
              <w:jc w:val="both"/>
            </w:pPr>
            <w:r>
              <w:rPr>
                <w:rFonts w:ascii="Times New Roman"/>
                <w:b w:val="false"/>
                <w:i w:val="false"/>
                <w:color w:val="000000"/>
                <w:sz w:val="20"/>
              </w:rPr>
              <w:t>
ұяң жүнді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p>
            <w:pPr>
              <w:spacing w:after="20"/>
              <w:ind w:left="20"/>
              <w:jc w:val="both"/>
            </w:pPr>
            <w:r>
              <w:rPr>
                <w:rFonts w:ascii="Times New Roman"/>
                <w:b w:val="false"/>
                <w:i w:val="false"/>
                <w:color w:val="000000"/>
                <w:sz w:val="20"/>
              </w:rPr>
              <w:t>
ДҰ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p>
            <w:pPr>
              <w:spacing w:after="20"/>
              <w:ind w:left="20"/>
              <w:jc w:val="both"/>
            </w:pPr>
            <w:r>
              <w:rPr>
                <w:rFonts w:ascii="Times New Roman"/>
                <w:b w:val="false"/>
                <w:i w:val="false"/>
                <w:color w:val="000000"/>
                <w:sz w:val="20"/>
              </w:rPr>
              <w:t>
3205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құйрықты ұяң жүнді қой тұқымы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етті-майлы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ұяң жүнді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Өнімділіктің етті-майлы</w:t>
            </w:r>
            <w:r>
              <w:br/>
            </w:r>
            <w:r>
              <w:rPr>
                <w:rFonts w:ascii="Times New Roman"/>
                <w:b w:val="false"/>
                <w:i w:val="false"/>
                <w:color w:val="000000"/>
                <w:sz w:val="20"/>
              </w:rPr>
              <w:t>бағытындағы қойларды</w:t>
            </w:r>
            <w:r>
              <w:br/>
            </w:r>
            <w:r>
              <w:rPr>
                <w:rFonts w:ascii="Times New Roman"/>
                <w:b w:val="false"/>
                <w:i w:val="false"/>
                <w:color w:val="000000"/>
                <w:sz w:val="20"/>
              </w:rPr>
              <w:t xml:space="preserve">бонитирлеу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328" w:id="280"/>
    <w:p>
      <w:pPr>
        <w:spacing w:after="0"/>
        <w:ind w:left="0"/>
        <w:jc w:val="left"/>
      </w:pPr>
      <w:r>
        <w:rPr>
          <w:rFonts w:ascii="Times New Roman"/>
          <w:b/>
          <w:i w:val="false"/>
          <w:color w:val="000000"/>
        </w:rPr>
        <w:t xml:space="preserve"> Өнімділіктің етті-майлы бағытындағы қойлардың селекциялық белгілері көрінімділігінің шартты белгілері және шифрлары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Шифрлік белгілер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белгілер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Белгілерінің көрінімділігі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немесе өлшем бірліктері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көрінімділігінің шифры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жүндестікке бейім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еттілікке бейім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Конституциясы және сүйегінің мықтылығы: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нәзік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 мен ет пішіні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түсі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қалыңдығы (массасы):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қылшығының ұзындығы – сызғышпен бүйірінен өлшенеді (бұдан әрі –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Қылшықтың ұзындығы – сызғышпен бүйірінен өлшенеді,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жуандығы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және өлі талшықтардың кездесуі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мөлшерде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мөлшерде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жүннің біркелкілігі – бүйір мен сандағы жүндердің сыныбы мен сапасы арасындағы айырмашылық бойынша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 жеткіліксіз (айырмашылық екі сапа, не бір сыныпқа тең)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 жеткілікті (айырмашылық – бір сапа, бір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біркелкілігі жақсы (жүні өн бойы бір сапалы, бір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жүннің негізі бөлігіндегі жүннің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қылшықты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қылшықты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қылшықты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қылшықты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қылшықты бірінші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қылшықты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 жүнінің ұйысуы: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ұйысқан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ұйыспаған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Құйрықтың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Құйрықтың пішіні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тартынқы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 түсіңкі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түсіңкі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 қырқымы, көктемгі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 қырқымы барлық салмағы, көктемгі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(бұдан әрі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 қырқымы, күзгі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 қырқымы барлық салмағы, күзгі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жуылмаған жүн қырқымы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 қырқымы барлық салмағы, жылдық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айлығында (бөлу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айлығында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айлығында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6-қосымша</w:t>
            </w:r>
          </w:p>
        </w:tc>
      </w:tr>
    </w:tbl>
    <w:bookmarkStart w:name="z236" w:id="281"/>
    <w:p>
      <w:pPr>
        <w:spacing w:after="0"/>
        <w:ind w:left="0"/>
        <w:jc w:val="left"/>
      </w:pPr>
      <w:r>
        <w:rPr>
          <w:rFonts w:ascii="Times New Roman"/>
          <w:b/>
          <w:i w:val="false"/>
          <w:color w:val="000000"/>
        </w:rPr>
        <w:t xml:space="preserve"> Қаракөл қойларын бонитирлеу жөніндегі нұсқаулық</w:t>
      </w:r>
    </w:p>
    <w:bookmarkEnd w:id="281"/>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3" w:id="282"/>
    <w:p>
      <w:pPr>
        <w:spacing w:after="0"/>
        <w:ind w:left="0"/>
        <w:jc w:val="left"/>
      </w:pPr>
      <w:r>
        <w:rPr>
          <w:rFonts w:ascii="Times New Roman"/>
          <w:b/>
          <w:i w:val="false"/>
          <w:color w:val="000000"/>
        </w:rPr>
        <w:t xml:space="preserve"> 1-тарау. Жалпы ережелер</w:t>
      </w:r>
    </w:p>
    <w:bookmarkEnd w:id="282"/>
    <w:bookmarkStart w:name="z333" w:id="283"/>
    <w:p>
      <w:pPr>
        <w:spacing w:after="0"/>
        <w:ind w:left="0"/>
        <w:jc w:val="both"/>
      </w:pPr>
      <w:r>
        <w:rPr>
          <w:rFonts w:ascii="Times New Roman"/>
          <w:b w:val="false"/>
          <w:i w:val="false"/>
          <w:color w:val="000000"/>
          <w:sz w:val="28"/>
        </w:rPr>
        <w:t xml:space="preserve">
      1. Осы Қаракөл қойларын бонитирлеу жөніндегі нұсқаулық (бұдан әрі – Нұсқаулық) "Асыл тұқымды мал шаруашылығы туралы" Қазақстан Республикасы Заңының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қаракөл қойларына бонитирлеу жүргізуді нақтылайды.</w:t>
      </w:r>
    </w:p>
    <w:bookmarkEnd w:id="283"/>
    <w:bookmarkStart w:name="z334" w:id="284"/>
    <w:p>
      <w:pPr>
        <w:spacing w:after="0"/>
        <w:ind w:left="0"/>
        <w:jc w:val="both"/>
      </w:pPr>
      <w:r>
        <w:rPr>
          <w:rFonts w:ascii="Times New Roman"/>
          <w:b w:val="false"/>
          <w:i w:val="false"/>
          <w:color w:val="000000"/>
          <w:sz w:val="28"/>
        </w:rPr>
        <w:t>
      2. Қаракөл қойларын бонитирлеуді бонитерлер (сыныптаушылар) жүргізеді.</w:t>
      </w:r>
    </w:p>
    <w:bookmarkEnd w:id="284"/>
    <w:bookmarkStart w:name="z335" w:id="285"/>
    <w:p>
      <w:pPr>
        <w:spacing w:after="0"/>
        <w:ind w:left="0"/>
        <w:jc w:val="left"/>
      </w:pPr>
      <w:r>
        <w:rPr>
          <w:rFonts w:ascii="Times New Roman"/>
          <w:b/>
          <w:i w:val="false"/>
          <w:color w:val="000000"/>
        </w:rPr>
        <w:t xml:space="preserve"> 2-тарау. Қаракөл қойларын бонитирлеуді ұйымдастыру</w:t>
      </w:r>
    </w:p>
    <w:bookmarkEnd w:id="285"/>
    <w:bookmarkStart w:name="z336" w:id="286"/>
    <w:p>
      <w:pPr>
        <w:spacing w:after="0"/>
        <w:ind w:left="0"/>
        <w:jc w:val="both"/>
      </w:pPr>
      <w:r>
        <w:rPr>
          <w:rFonts w:ascii="Times New Roman"/>
          <w:b w:val="false"/>
          <w:i w:val="false"/>
          <w:color w:val="000000"/>
          <w:sz w:val="28"/>
        </w:rPr>
        <w:t>
      3. Қозылардың сапасын бонитирлеу екінші-үшінші күні, ашық жерде өткізіледі, күннің шашыраңқы сәулесі қозының үстіне түскені абзал.</w:t>
      </w:r>
    </w:p>
    <w:bookmarkEnd w:id="286"/>
    <w:p>
      <w:pPr>
        <w:spacing w:after="0"/>
        <w:ind w:left="0"/>
        <w:jc w:val="both"/>
      </w:pPr>
      <w:r>
        <w:rPr>
          <w:rFonts w:ascii="Times New Roman"/>
          <w:b w:val="false"/>
          <w:i w:val="false"/>
          <w:color w:val="000000"/>
          <w:sz w:val="28"/>
        </w:rPr>
        <w:t>
      Бонитирлеудің екінші кезеңі 15-20 күні жүргізіледі. Бұл ретте қозының дамуы, қаракөл қасиетінің сақталуы, шайырлығы ескеріледі. Терінің пигментациясы мен бұралымы жаман сақталып, ақ және құрғақ жүннің пайда болуы қозыларды асыл тұқымға қалдыруға болмауына себеп, ол шығарылып тасталады.</w:t>
      </w:r>
    </w:p>
    <w:bookmarkStart w:name="z337" w:id="287"/>
    <w:p>
      <w:pPr>
        <w:spacing w:after="0"/>
        <w:ind w:left="0"/>
        <w:jc w:val="both"/>
      </w:pPr>
      <w:r>
        <w:rPr>
          <w:rFonts w:ascii="Times New Roman"/>
          <w:b w:val="false"/>
          <w:i w:val="false"/>
          <w:color w:val="000000"/>
          <w:sz w:val="28"/>
        </w:rPr>
        <w:t>
      4. Әлсіз және тұрпаты артық дамыған нәзік және қырық тұрпаты жануарларды жекелеген отарларға бонитирлеу сыныбына қарамастан жинақтайды.</w:t>
      </w:r>
    </w:p>
    <w:bookmarkEnd w:id="287"/>
    <w:bookmarkStart w:name="z338" w:id="288"/>
    <w:p>
      <w:pPr>
        <w:spacing w:after="0"/>
        <w:ind w:left="0"/>
        <w:jc w:val="both"/>
      </w:pPr>
      <w:r>
        <w:rPr>
          <w:rFonts w:ascii="Times New Roman"/>
          <w:b w:val="false"/>
          <w:i w:val="false"/>
          <w:color w:val="000000"/>
          <w:sz w:val="28"/>
        </w:rPr>
        <w:t>
      5. Қозылардың құлақтарына ен салады және қаракөл типіне жататындығын белгілейді, бұйралығының өлшемі мен сыныбы, әр түрлі түстегі бұйраның түсі мен реңі анықталады.</w:t>
      </w:r>
    </w:p>
    <w:bookmarkEnd w:id="288"/>
    <w:bookmarkStart w:name="z339" w:id="289"/>
    <w:p>
      <w:pPr>
        <w:spacing w:after="0"/>
        <w:ind w:left="0"/>
        <w:jc w:val="both"/>
      </w:pPr>
      <w:r>
        <w:rPr>
          <w:rFonts w:ascii="Times New Roman"/>
          <w:b w:val="false"/>
          <w:i w:val="false"/>
          <w:color w:val="000000"/>
          <w:sz w:val="28"/>
        </w:rPr>
        <w:t>
      6. Бонитирлеу өткізетін жерде арнайы орындығы бар үстелдер жабдықталады. Кептірілген және мұқият тазартылған қозылар бонитирленеді. Жаңа туған қозылардың құлағына енесінің нөмірін, туған уақытын, отардың нөмері көрсетілген сырға тағады.</w:t>
      </w:r>
    </w:p>
    <w:bookmarkEnd w:id="289"/>
    <w:bookmarkStart w:name="z340" w:id="290"/>
    <w:p>
      <w:pPr>
        <w:spacing w:after="0"/>
        <w:ind w:left="0"/>
        <w:jc w:val="both"/>
      </w:pPr>
      <w:r>
        <w:rPr>
          <w:rFonts w:ascii="Times New Roman"/>
          <w:b w:val="false"/>
          <w:i w:val="false"/>
          <w:color w:val="000000"/>
          <w:sz w:val="28"/>
        </w:rPr>
        <w:t>
      7. Бонитирлеу аяқталған соң асырауға қалдырған қозыларды түгендеп, белгіленген тәртіппен есеп жүргізеді.</w:t>
      </w:r>
    </w:p>
    <w:bookmarkEnd w:id="290"/>
    <w:bookmarkStart w:name="z341" w:id="291"/>
    <w:p>
      <w:pPr>
        <w:spacing w:after="0"/>
        <w:ind w:left="0"/>
        <w:jc w:val="both"/>
      </w:pPr>
      <w:r>
        <w:rPr>
          <w:rFonts w:ascii="Times New Roman"/>
          <w:b w:val="false"/>
          <w:i w:val="false"/>
          <w:color w:val="000000"/>
          <w:sz w:val="28"/>
        </w:rPr>
        <w:t>
      8. Қаракөл қойының туған кезіндегі бұйрасының түрі мен пішініне қарай бес елтірілік типке бөлінеді:</w:t>
      </w:r>
    </w:p>
    <w:bookmarkEnd w:id="291"/>
    <w:p>
      <w:pPr>
        <w:spacing w:after="0"/>
        <w:ind w:left="0"/>
        <w:jc w:val="both"/>
      </w:pPr>
      <w:r>
        <w:rPr>
          <w:rFonts w:ascii="Times New Roman"/>
          <w:b w:val="false"/>
          <w:i w:val="false"/>
          <w:color w:val="000000"/>
          <w:sz w:val="28"/>
        </w:rPr>
        <w:t>
      жакеттік (қаламгүл бұйралар мен баданалар)-қозылардың құйымшағы мен жон арқасында ұзын және орташа қаламгүл бұйралар, бүйірінде ені әртүрлі орташа және қысқа қаламгүл бұйралар немесе жон арқасы мен құйымшағында ұзын және орташа қаламгүл бұйралар, бүйірінде орташа және қысқа бұйраға өтіп, ірі бұршақ пен арзымайтын көлемде жал бұйра араласуы мүмкін;</w:t>
      </w:r>
    </w:p>
    <w:p>
      <w:pPr>
        <w:spacing w:after="0"/>
        <w:ind w:left="0"/>
        <w:jc w:val="both"/>
      </w:pPr>
      <w:r>
        <w:rPr>
          <w:rFonts w:ascii="Times New Roman"/>
          <w:b w:val="false"/>
          <w:i w:val="false"/>
          <w:color w:val="000000"/>
          <w:sz w:val="28"/>
        </w:rPr>
        <w:t>
      қабырғагүл қырлы бұйралар мен жал бұйралар-қозылардың құйымшағы мен жон арқасында тығыз, серпімді, өңі әр түрлі ұзын және орташа ұзындықта қырлы бұйралар және жал, бүйірінде орташа және қысқа қырлы бұйралар мен жалға ауысады, арзымайтын көлемде қаламгүл бұйралар мен ірі бұршақ қатысуына рұқсат етіледі;</w:t>
      </w:r>
    </w:p>
    <w:p>
      <w:pPr>
        <w:spacing w:after="0"/>
        <w:ind w:left="0"/>
        <w:jc w:val="both"/>
      </w:pPr>
      <w:r>
        <w:rPr>
          <w:rFonts w:ascii="Times New Roman"/>
          <w:b w:val="false"/>
          <w:i w:val="false"/>
          <w:color w:val="000000"/>
          <w:sz w:val="28"/>
        </w:rPr>
        <w:t>
      жазықгүл (жазық бұйра)-қозылардың бұйрасының ені екі түрлі, арқасы мен құйымшағында ұзын және орташа ұзындықтағы жазық бұйралар, жазық жал аралас,бүйірінде орташа және қысқа жазық бұйра мен жалға өтеді;</w:t>
      </w:r>
    </w:p>
    <w:p>
      <w:pPr>
        <w:spacing w:after="0"/>
        <w:ind w:left="0"/>
        <w:jc w:val="both"/>
      </w:pPr>
      <w:r>
        <w:rPr>
          <w:rFonts w:ascii="Times New Roman"/>
          <w:b w:val="false"/>
          <w:i w:val="false"/>
          <w:color w:val="000000"/>
          <w:sz w:val="28"/>
        </w:rPr>
        <w:t>
      қаракөлше (жал бұйралар)-қозылардың жүні қысқа (5мм дейін), бұйралары жал теңбіл суретті (әшекейлі) муар тәріздес, жабының (түгінің) сапасы-реңденуі үдемелі, жібектілігі мен жалтырлығы күшті, қозының өсіп дамуы әдеттегідей;</w:t>
      </w:r>
    </w:p>
    <w:p>
      <w:pPr>
        <w:spacing w:after="0"/>
        <w:ind w:left="0"/>
        <w:jc w:val="both"/>
      </w:pPr>
      <w:r>
        <w:rPr>
          <w:rFonts w:ascii="Times New Roman"/>
          <w:b w:val="false"/>
          <w:i w:val="false"/>
          <w:color w:val="000000"/>
          <w:sz w:val="28"/>
        </w:rPr>
        <w:t>
      кавказ типі (өсіңкі бұйра)-қозылардың бұйрасының ені әртүрлі, жабыны едәуір өсіңкі, құйымшағы мен арқасында онша тығыз емес, орташа және қысқа қаламгүл бұйралар басым келіп, қысқа қаламгүл бұйра мен ірі бұршаққа өтіп арзымайтын көлемде жал бұйра араласады.</w:t>
      </w:r>
    </w:p>
    <w:bookmarkStart w:name="z342" w:id="292"/>
    <w:p>
      <w:pPr>
        <w:spacing w:after="0"/>
        <w:ind w:left="0"/>
        <w:jc w:val="both"/>
      </w:pPr>
      <w:r>
        <w:rPr>
          <w:rFonts w:ascii="Times New Roman"/>
          <w:b w:val="false"/>
          <w:i w:val="false"/>
          <w:color w:val="000000"/>
          <w:sz w:val="28"/>
        </w:rPr>
        <w:t>
      9. Қозылар бағалау кезінде тері сапасына қарай бөлінеді:</w:t>
      </w:r>
    </w:p>
    <w:bookmarkEnd w:id="292"/>
    <w:bookmarkStart w:name="z343" w:id="293"/>
    <w:p>
      <w:pPr>
        <w:spacing w:after="0"/>
        <w:ind w:left="0"/>
        <w:jc w:val="both"/>
      </w:pPr>
      <w:r>
        <w:rPr>
          <w:rFonts w:ascii="Times New Roman"/>
          <w:b w:val="false"/>
          <w:i w:val="false"/>
          <w:color w:val="000000"/>
          <w:sz w:val="28"/>
        </w:rPr>
        <w:t>
      1) элита;</w:t>
      </w:r>
    </w:p>
    <w:bookmarkEnd w:id="293"/>
    <w:bookmarkStart w:name="z344" w:id="294"/>
    <w:p>
      <w:pPr>
        <w:spacing w:after="0"/>
        <w:ind w:left="0"/>
        <w:jc w:val="both"/>
      </w:pPr>
      <w:r>
        <w:rPr>
          <w:rFonts w:ascii="Times New Roman"/>
          <w:b w:val="false"/>
          <w:i w:val="false"/>
          <w:color w:val="000000"/>
          <w:sz w:val="28"/>
        </w:rPr>
        <w:t>
      2) бірінші сынып;</w:t>
      </w:r>
    </w:p>
    <w:bookmarkEnd w:id="294"/>
    <w:bookmarkStart w:name="z345" w:id="295"/>
    <w:p>
      <w:pPr>
        <w:spacing w:after="0"/>
        <w:ind w:left="0"/>
        <w:jc w:val="both"/>
      </w:pPr>
      <w:r>
        <w:rPr>
          <w:rFonts w:ascii="Times New Roman"/>
          <w:b w:val="false"/>
          <w:i w:val="false"/>
          <w:color w:val="000000"/>
          <w:sz w:val="28"/>
        </w:rPr>
        <w:t>
      3) екінші сынып.</w:t>
      </w:r>
    </w:p>
    <w:bookmarkEnd w:id="295"/>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9-тармағындағы</w:t>
      </w:r>
      <w:r>
        <w:rPr>
          <w:rFonts w:ascii="Times New Roman"/>
          <w:b w:val="false"/>
          <w:i w:val="false"/>
          <w:color w:val="000000"/>
          <w:sz w:val="28"/>
        </w:rPr>
        <w:t xml:space="preserve"> сыныптарға қатысты талаптарға сәйкес келмейтін жануарлар жарамсызға жатқызылады.</w:t>
      </w:r>
    </w:p>
    <w:bookmarkStart w:name="z346" w:id="296"/>
    <w:p>
      <w:pPr>
        <w:spacing w:after="0"/>
        <w:ind w:left="0"/>
        <w:jc w:val="both"/>
      </w:pPr>
      <w:r>
        <w:rPr>
          <w:rFonts w:ascii="Times New Roman"/>
          <w:b w:val="false"/>
          <w:i w:val="false"/>
          <w:color w:val="000000"/>
          <w:sz w:val="28"/>
        </w:rPr>
        <w:t xml:space="preserve">
      10. Қаракөл қойларына осы Нұсқаулыққа </w:t>
      </w:r>
      <w:r>
        <w:rPr>
          <w:rFonts w:ascii="Times New Roman"/>
          <w:b w:val="false"/>
          <w:i w:val="false"/>
          <w:color w:val="000000"/>
          <w:sz w:val="28"/>
        </w:rPr>
        <w:t>қосымшаға</w:t>
      </w:r>
      <w:r>
        <w:rPr>
          <w:rFonts w:ascii="Times New Roman"/>
          <w:b w:val="false"/>
          <w:i w:val="false"/>
          <w:color w:val="000000"/>
          <w:sz w:val="28"/>
        </w:rPr>
        <w:t xml:space="preserve"> сәйкес зауыттық қоңдылықты қаракөл қойларына тірідей салмағы бойынша қойылатын ең аз талаптар қойылады.</w:t>
      </w:r>
    </w:p>
    <w:bookmarkEnd w:id="296"/>
    <w:bookmarkStart w:name="z347" w:id="297"/>
    <w:p>
      <w:pPr>
        <w:spacing w:after="0"/>
        <w:ind w:left="0"/>
        <w:jc w:val="both"/>
      </w:pPr>
      <w:r>
        <w:rPr>
          <w:rFonts w:ascii="Times New Roman"/>
          <w:b w:val="false"/>
          <w:i w:val="false"/>
          <w:color w:val="000000"/>
          <w:sz w:val="28"/>
        </w:rPr>
        <w:t>
      11. Қаракөл қой шаруашылығында қозыларды бонитирлеу кезінде жануарларды іріктеуді келесі көрсеткіштер арқылы жүргізеді: жануардың жынысы; түсі, ені, түс қанықтығы, реңі: бұйраның пішіні мен тығыздығы, толқынның ұзындығы; тығыздығы, жүннің ұзындығы қалыңдығы жібектілігі жылтырақтығы; суретінің түрі мен анықтығы; терісінің қалыңдығы, тығыздығы және молдығы; қозының өсіп-дамуы; тірідей салмағы; контитуциясы.</w:t>
      </w:r>
    </w:p>
    <w:bookmarkEnd w:id="297"/>
    <w:p>
      <w:pPr>
        <w:spacing w:after="0"/>
        <w:ind w:left="0"/>
        <w:jc w:val="both"/>
      </w:pPr>
      <w:r>
        <w:rPr>
          <w:rFonts w:ascii="Times New Roman"/>
          <w:b w:val="false"/>
          <w:i w:val="false"/>
          <w:color w:val="000000"/>
          <w:sz w:val="28"/>
        </w:rPr>
        <w:t>
      Асыл тұқымды еркек тоқтылар он күннен жиырма күндігінде бұйраның және жүнінің реңінің сақталу дәрежесімен, жүнінің жібектілігімен, жалтырақтығы мен өсіп-даму қабілеттілігімен бонитирленеді.</w:t>
      </w:r>
    </w:p>
    <w:bookmarkStart w:name="z348" w:id="298"/>
    <w:p>
      <w:pPr>
        <w:spacing w:after="0"/>
        <w:ind w:left="0"/>
        <w:jc w:val="both"/>
      </w:pPr>
      <w:r>
        <w:rPr>
          <w:rFonts w:ascii="Times New Roman"/>
          <w:b w:val="false"/>
          <w:i w:val="false"/>
          <w:color w:val="000000"/>
          <w:sz w:val="28"/>
        </w:rPr>
        <w:t>
      12. Қаракөл қозы жеке және сыныптық бонитирлеуге жатады.</w:t>
      </w:r>
    </w:p>
    <w:bookmarkEnd w:id="298"/>
    <w:bookmarkStart w:name="z349" w:id="299"/>
    <w:p>
      <w:pPr>
        <w:spacing w:after="0"/>
        <w:ind w:left="0"/>
        <w:jc w:val="both"/>
      </w:pPr>
      <w:r>
        <w:rPr>
          <w:rFonts w:ascii="Times New Roman"/>
          <w:b w:val="false"/>
          <w:i w:val="false"/>
          <w:color w:val="000000"/>
          <w:sz w:val="28"/>
        </w:rPr>
        <w:t>
      13. Жеке бонитирлеу толық және қысқартылған болып бөлінеді.</w:t>
      </w:r>
    </w:p>
    <w:bookmarkEnd w:id="299"/>
    <w:bookmarkStart w:name="z350" w:id="300"/>
    <w:p>
      <w:pPr>
        <w:spacing w:after="0"/>
        <w:ind w:left="0"/>
        <w:jc w:val="both"/>
      </w:pPr>
      <w:r>
        <w:rPr>
          <w:rFonts w:ascii="Times New Roman"/>
          <w:b w:val="false"/>
          <w:i w:val="false"/>
          <w:color w:val="000000"/>
          <w:sz w:val="28"/>
        </w:rPr>
        <w:t>
      1) толық жеке бонитирлеу өсіруге қалдырылған асыл тұқымды еркек тоқтыларға жүргізіледі;</w:t>
      </w:r>
    </w:p>
    <w:bookmarkEnd w:id="300"/>
    <w:bookmarkStart w:name="z351" w:id="301"/>
    <w:p>
      <w:pPr>
        <w:spacing w:after="0"/>
        <w:ind w:left="0"/>
        <w:jc w:val="both"/>
      </w:pPr>
      <w:r>
        <w:rPr>
          <w:rFonts w:ascii="Times New Roman"/>
          <w:b w:val="false"/>
          <w:i w:val="false"/>
          <w:color w:val="000000"/>
          <w:sz w:val="28"/>
        </w:rPr>
        <w:t>
      2) қысқартылған жеке бонитирлеу асыл тұқымды ұрғашы тоқтыларға және ұрпағының сапасы бойынша тексерілген қошқарлардан туған барлық қозыларға жүргізіледі.</w:t>
      </w:r>
    </w:p>
    <w:bookmarkEnd w:id="301"/>
    <w:bookmarkStart w:name="z352" w:id="302"/>
    <w:p>
      <w:pPr>
        <w:spacing w:after="0"/>
        <w:ind w:left="0"/>
        <w:jc w:val="both"/>
      </w:pPr>
      <w:r>
        <w:rPr>
          <w:rFonts w:ascii="Times New Roman"/>
          <w:b w:val="false"/>
          <w:i w:val="false"/>
          <w:color w:val="000000"/>
          <w:sz w:val="28"/>
        </w:rPr>
        <w:t>
      14. Сыныптық бонитирлеу барлық қалған қозыларға жүргізіледі, бұл жағдайда барлық қозылардың саны, жынысы, түсі, реңі, елтірілік типі, сыныбы және бұйра өлшемі ескеріледі.</w:t>
      </w:r>
    </w:p>
    <w:bookmarkEnd w:id="302"/>
    <w:bookmarkStart w:name="z353" w:id="303"/>
    <w:p>
      <w:pPr>
        <w:spacing w:after="0"/>
        <w:ind w:left="0"/>
        <w:jc w:val="both"/>
      </w:pPr>
      <w:r>
        <w:rPr>
          <w:rFonts w:ascii="Times New Roman"/>
          <w:b w:val="false"/>
          <w:i w:val="false"/>
          <w:color w:val="000000"/>
          <w:sz w:val="28"/>
        </w:rPr>
        <w:t>
      15. Жеке бонитирлеуде қолданылатын белгілердің қысқаша атауы:</w:t>
      </w:r>
    </w:p>
    <w:bookmarkEnd w:id="303"/>
    <w:bookmarkStart w:name="z354" w:id="304"/>
    <w:p>
      <w:pPr>
        <w:spacing w:after="0"/>
        <w:ind w:left="0"/>
        <w:jc w:val="both"/>
      </w:pPr>
      <w:r>
        <w:rPr>
          <w:rFonts w:ascii="Times New Roman"/>
          <w:b w:val="false"/>
          <w:i w:val="false"/>
          <w:color w:val="000000"/>
          <w:sz w:val="28"/>
        </w:rPr>
        <w:t>
      1) қозының жынысы – ұрғашы (ұр), еркек (ер);</w:t>
      </w:r>
    </w:p>
    <w:bookmarkEnd w:id="304"/>
    <w:bookmarkStart w:name="z355" w:id="305"/>
    <w:p>
      <w:pPr>
        <w:spacing w:after="0"/>
        <w:ind w:left="0"/>
        <w:jc w:val="both"/>
      </w:pPr>
      <w:r>
        <w:rPr>
          <w:rFonts w:ascii="Times New Roman"/>
          <w:b w:val="false"/>
          <w:i w:val="false"/>
          <w:color w:val="000000"/>
          <w:sz w:val="28"/>
        </w:rPr>
        <w:t>
      2) түсі мен реңі – қара (қара), көк (көк), сұр (сұр), қоңыр (қоң), қызғылт (қызғ). Сұр түстің реңдері мен реңдері: бұқар сұры (б. сұр), реңдері – алтын (алт), күміс (күм); сұрхандария сұры (сх. сұры), реңдері – платина (пл), қорғасын (қор), янтарь (ян); қарақалпақ сұры (ққ.сұры), реңдері – болат (бол), өрікгүл (өрік), барлық сұрлардың анықталмаған реңдері (б.с.а.р); көк түстің реңдері мен реңдері, орташа көгілдір (ор. көг), орташа күміс (ор. күм), қара көк (қ.к), қара меруерт (қ. мер), ақшыл (ақш);</w:t>
      </w:r>
    </w:p>
    <w:bookmarkEnd w:id="305"/>
    <w:bookmarkStart w:name="z356" w:id="306"/>
    <w:p>
      <w:pPr>
        <w:spacing w:after="0"/>
        <w:ind w:left="0"/>
        <w:jc w:val="both"/>
      </w:pPr>
      <w:r>
        <w:rPr>
          <w:rFonts w:ascii="Times New Roman"/>
          <w:b w:val="false"/>
          <w:i w:val="false"/>
          <w:color w:val="000000"/>
          <w:sz w:val="28"/>
        </w:rPr>
        <w:t>
      3) елтірілік тип – жакет (ж), кавказ (кав), қабырғагүл (қ), жазықгүл (ж);</w:t>
      </w:r>
    </w:p>
    <w:bookmarkEnd w:id="306"/>
    <w:bookmarkStart w:name="z357" w:id="307"/>
    <w:p>
      <w:pPr>
        <w:spacing w:after="0"/>
        <w:ind w:left="0"/>
        <w:jc w:val="both"/>
      </w:pPr>
      <w:r>
        <w:rPr>
          <w:rFonts w:ascii="Times New Roman"/>
          <w:b w:val="false"/>
          <w:i w:val="false"/>
          <w:color w:val="000000"/>
          <w:sz w:val="28"/>
        </w:rPr>
        <w:t>
      4) бұйра өлшемі – майда (м), орташа (о), ірі (ірі);</w:t>
      </w:r>
    </w:p>
    <w:bookmarkEnd w:id="307"/>
    <w:bookmarkStart w:name="z358" w:id="308"/>
    <w:p>
      <w:pPr>
        <w:spacing w:after="0"/>
        <w:ind w:left="0"/>
        <w:jc w:val="both"/>
      </w:pPr>
      <w:r>
        <w:rPr>
          <w:rFonts w:ascii="Times New Roman"/>
          <w:b w:val="false"/>
          <w:i w:val="false"/>
          <w:color w:val="000000"/>
          <w:sz w:val="28"/>
        </w:rPr>
        <w:t>
      5) бұйра пішіні – жартылай шеңберлі (ж.ш);</w:t>
      </w:r>
    </w:p>
    <w:bookmarkEnd w:id="308"/>
    <w:bookmarkStart w:name="z359" w:id="309"/>
    <w:p>
      <w:pPr>
        <w:spacing w:after="0"/>
        <w:ind w:left="0"/>
        <w:jc w:val="both"/>
      </w:pPr>
      <w:r>
        <w:rPr>
          <w:rFonts w:ascii="Times New Roman"/>
          <w:b w:val="false"/>
          <w:i w:val="false"/>
          <w:color w:val="000000"/>
          <w:sz w:val="28"/>
        </w:rPr>
        <w:t>
      6) бұйра ұзындығы – ұзын (ұз), орташа (ор), қысқа (қыс);</w:t>
      </w:r>
    </w:p>
    <w:bookmarkEnd w:id="309"/>
    <w:bookmarkStart w:name="z360" w:id="310"/>
    <w:p>
      <w:pPr>
        <w:spacing w:after="0"/>
        <w:ind w:left="0"/>
        <w:jc w:val="both"/>
      </w:pPr>
      <w:r>
        <w:rPr>
          <w:rFonts w:ascii="Times New Roman"/>
          <w:b w:val="false"/>
          <w:i w:val="false"/>
          <w:color w:val="000000"/>
          <w:sz w:val="28"/>
        </w:rPr>
        <w:t>
      7) бұйра тығыздығы – тығыз (тғ), орташа тығыз (ор.тғ), болбыр (бол);</w:t>
      </w:r>
    </w:p>
    <w:bookmarkEnd w:id="310"/>
    <w:bookmarkStart w:name="z361" w:id="311"/>
    <w:p>
      <w:pPr>
        <w:spacing w:after="0"/>
        <w:ind w:left="0"/>
        <w:jc w:val="both"/>
      </w:pPr>
      <w:r>
        <w:rPr>
          <w:rFonts w:ascii="Times New Roman"/>
          <w:b w:val="false"/>
          <w:i w:val="false"/>
          <w:color w:val="000000"/>
          <w:sz w:val="28"/>
        </w:rPr>
        <w:t>
      8) талшықтың қалындығы – өте қалың (ө.қ), қалың (қ), сирек (с);</w:t>
      </w:r>
    </w:p>
    <w:bookmarkEnd w:id="311"/>
    <w:bookmarkStart w:name="z362" w:id="312"/>
    <w:p>
      <w:pPr>
        <w:spacing w:after="0"/>
        <w:ind w:left="0"/>
        <w:jc w:val="both"/>
      </w:pPr>
      <w:r>
        <w:rPr>
          <w:rFonts w:ascii="Times New Roman"/>
          <w:b w:val="false"/>
          <w:i w:val="false"/>
          <w:color w:val="000000"/>
          <w:sz w:val="28"/>
        </w:rPr>
        <w:t>
      9) талшықтың жібектілік сипаттамасы – өте жібекті (ө.ж), жібекті (ж), жібектілігі жеткіліксіз (жж);</w:t>
      </w:r>
    </w:p>
    <w:bookmarkEnd w:id="312"/>
    <w:bookmarkStart w:name="z363" w:id="313"/>
    <w:p>
      <w:pPr>
        <w:spacing w:after="0"/>
        <w:ind w:left="0"/>
        <w:jc w:val="both"/>
      </w:pPr>
      <w:r>
        <w:rPr>
          <w:rFonts w:ascii="Times New Roman"/>
          <w:b w:val="false"/>
          <w:i w:val="false"/>
          <w:color w:val="000000"/>
          <w:sz w:val="28"/>
        </w:rPr>
        <w:t>
      10) талшықтың жылтырлығы – өте жылтыр (ө.ж), жылтыр (ж), жеткіліксіз (ж), күңгірт (к).</w:t>
      </w:r>
    </w:p>
    <w:bookmarkEnd w:id="313"/>
    <w:bookmarkStart w:name="z364" w:id="314"/>
    <w:p>
      <w:pPr>
        <w:spacing w:after="0"/>
        <w:ind w:left="0"/>
        <w:jc w:val="both"/>
      </w:pPr>
      <w:r>
        <w:rPr>
          <w:rFonts w:ascii="Times New Roman"/>
          <w:b w:val="false"/>
          <w:i w:val="false"/>
          <w:color w:val="000000"/>
          <w:sz w:val="28"/>
        </w:rPr>
        <w:t>
      11) алалық – құйрық ұшында (қ.ұ), құйрықтың майлы бөлігінде (қ.м.б), аяқтарында (аяқ), денесінде (ден), басында (бас).</w:t>
      </w:r>
    </w:p>
    <w:bookmarkEnd w:id="314"/>
    <w:bookmarkStart w:name="z365" w:id="315"/>
    <w:p>
      <w:pPr>
        <w:spacing w:after="0"/>
        <w:ind w:left="0"/>
        <w:jc w:val="both"/>
      </w:pPr>
      <w:r>
        <w:rPr>
          <w:rFonts w:ascii="Times New Roman"/>
          <w:b w:val="false"/>
          <w:i w:val="false"/>
          <w:color w:val="000000"/>
          <w:sz w:val="28"/>
        </w:rPr>
        <w:t>
      12) өрнектілігінің анықтылығы – анық (ан), жеткіліксіз (ж), анық емес (а.е).</w:t>
      </w:r>
    </w:p>
    <w:bookmarkEnd w:id="315"/>
    <w:bookmarkStart w:name="z366" w:id="316"/>
    <w:p>
      <w:pPr>
        <w:spacing w:after="0"/>
        <w:ind w:left="0"/>
        <w:jc w:val="both"/>
      </w:pPr>
      <w:r>
        <w:rPr>
          <w:rFonts w:ascii="Times New Roman"/>
          <w:b w:val="false"/>
          <w:i w:val="false"/>
          <w:color w:val="000000"/>
          <w:sz w:val="28"/>
        </w:rPr>
        <w:t>
      13) терісі – тығыз (тғ), болбыр (бол), өте жұқа (о.ж), жұқа (ж), қалыңдау (қ.у), қалын (қ), созылыңқы (соз), жұмсақ (жм).</w:t>
      </w:r>
    </w:p>
    <w:bookmarkEnd w:id="316"/>
    <w:bookmarkStart w:name="z367" w:id="317"/>
    <w:p>
      <w:pPr>
        <w:spacing w:after="0"/>
        <w:ind w:left="0"/>
        <w:jc w:val="both"/>
      </w:pPr>
      <w:r>
        <w:rPr>
          <w:rFonts w:ascii="Times New Roman"/>
          <w:b w:val="false"/>
          <w:i w:val="false"/>
          <w:color w:val="000000"/>
          <w:sz w:val="28"/>
        </w:rPr>
        <w:t>
      14) жүндестігі – жақсы (жақ), орташа (орт.), жеткіліксіз (жет).</w:t>
      </w:r>
    </w:p>
    <w:bookmarkEnd w:id="317"/>
    <w:bookmarkStart w:name="z368" w:id="318"/>
    <w:p>
      <w:pPr>
        <w:spacing w:after="0"/>
        <w:ind w:left="0"/>
        <w:jc w:val="both"/>
      </w:pPr>
      <w:r>
        <w:rPr>
          <w:rFonts w:ascii="Times New Roman"/>
          <w:b w:val="false"/>
          <w:i w:val="false"/>
          <w:color w:val="000000"/>
          <w:sz w:val="28"/>
        </w:rPr>
        <w:t>
      15) конституция – берік (б), нәзік (н), қопал (қ).</w:t>
      </w:r>
    </w:p>
    <w:bookmarkEnd w:id="318"/>
    <w:bookmarkStart w:name="z369" w:id="319"/>
    <w:p>
      <w:pPr>
        <w:spacing w:after="0"/>
        <w:ind w:left="0"/>
        <w:jc w:val="both"/>
      </w:pPr>
      <w:r>
        <w:rPr>
          <w:rFonts w:ascii="Times New Roman"/>
          <w:b w:val="false"/>
          <w:i w:val="false"/>
          <w:color w:val="000000"/>
          <w:sz w:val="28"/>
        </w:rPr>
        <w:t>
      16) қозының тірідей салмағы немесе дене өлшемі – ұсақ (ұ), ірі (ірі), орташа (орт).</w:t>
      </w:r>
    </w:p>
    <w:bookmarkEnd w:id="319"/>
    <w:bookmarkStart w:name="z370" w:id="320"/>
    <w:p>
      <w:pPr>
        <w:spacing w:after="0"/>
        <w:ind w:left="0"/>
        <w:jc w:val="both"/>
      </w:pPr>
      <w:r>
        <w:rPr>
          <w:rFonts w:ascii="Times New Roman"/>
          <w:b w:val="false"/>
          <w:i w:val="false"/>
          <w:color w:val="000000"/>
          <w:sz w:val="28"/>
        </w:rPr>
        <w:t>
      17) сыныбы – элита (эл), бірінші (І), екінші (ІІ), жарамсыз (ж).</w:t>
      </w:r>
    </w:p>
    <w:bookmarkEnd w:id="320"/>
    <w:bookmarkStart w:name="z371" w:id="321"/>
    <w:p>
      <w:pPr>
        <w:spacing w:after="0"/>
        <w:ind w:left="0"/>
        <w:jc w:val="both"/>
      </w:pPr>
      <w:r>
        <w:rPr>
          <w:rFonts w:ascii="Times New Roman"/>
          <w:b w:val="false"/>
          <w:i w:val="false"/>
          <w:color w:val="000000"/>
          <w:sz w:val="28"/>
        </w:rPr>
        <w:t>
      16. Он бес күндік жасындағы тексеруде:</w:t>
      </w:r>
    </w:p>
    <w:bookmarkEnd w:id="321"/>
    <w:bookmarkStart w:name="z372" w:id="322"/>
    <w:p>
      <w:pPr>
        <w:spacing w:after="0"/>
        <w:ind w:left="0"/>
        <w:jc w:val="both"/>
      </w:pPr>
      <w:r>
        <w:rPr>
          <w:rFonts w:ascii="Times New Roman"/>
          <w:b w:val="false"/>
          <w:i w:val="false"/>
          <w:color w:val="000000"/>
          <w:sz w:val="28"/>
        </w:rPr>
        <w:t>
      1) өсуі қалыпты (қал), жетілмеген (жн);</w:t>
      </w:r>
    </w:p>
    <w:bookmarkEnd w:id="322"/>
    <w:bookmarkStart w:name="z373" w:id="323"/>
    <w:p>
      <w:pPr>
        <w:spacing w:after="0"/>
        <w:ind w:left="0"/>
        <w:jc w:val="both"/>
      </w:pPr>
      <w:r>
        <w:rPr>
          <w:rFonts w:ascii="Times New Roman"/>
          <w:b w:val="false"/>
          <w:i w:val="false"/>
          <w:color w:val="000000"/>
          <w:sz w:val="28"/>
        </w:rPr>
        <w:t>
      2) қодылығы – жақсы (ж), орташа (орт), орташадан төмен (орт.т);</w:t>
      </w:r>
    </w:p>
    <w:bookmarkEnd w:id="323"/>
    <w:bookmarkStart w:name="z374" w:id="324"/>
    <w:p>
      <w:pPr>
        <w:spacing w:after="0"/>
        <w:ind w:left="0"/>
        <w:jc w:val="both"/>
      </w:pPr>
      <w:r>
        <w:rPr>
          <w:rFonts w:ascii="Times New Roman"/>
          <w:b w:val="false"/>
          <w:i w:val="false"/>
          <w:color w:val="000000"/>
          <w:sz w:val="28"/>
        </w:rPr>
        <w:t>
      3) пигменттің сақтау дәрежесі - жақсы (ж), қалыпты (қал), нашар (наш);</w:t>
      </w:r>
    </w:p>
    <w:bookmarkEnd w:id="324"/>
    <w:bookmarkStart w:name="z375" w:id="325"/>
    <w:p>
      <w:pPr>
        <w:spacing w:after="0"/>
        <w:ind w:left="0"/>
        <w:jc w:val="both"/>
      </w:pPr>
      <w:r>
        <w:rPr>
          <w:rFonts w:ascii="Times New Roman"/>
          <w:b w:val="false"/>
          <w:i w:val="false"/>
          <w:color w:val="000000"/>
          <w:sz w:val="28"/>
        </w:rPr>
        <w:t>
      4) ақ талшықтың болуы – жоқ (жоқ), өте аз (ө.а), көп (көп);</w:t>
      </w:r>
    </w:p>
    <w:bookmarkEnd w:id="325"/>
    <w:bookmarkStart w:name="z376" w:id="326"/>
    <w:p>
      <w:pPr>
        <w:spacing w:after="0"/>
        <w:ind w:left="0"/>
        <w:jc w:val="both"/>
      </w:pPr>
      <w:r>
        <w:rPr>
          <w:rFonts w:ascii="Times New Roman"/>
          <w:b w:val="false"/>
          <w:i w:val="false"/>
          <w:color w:val="000000"/>
          <w:sz w:val="28"/>
        </w:rPr>
        <w:t>
      5) бұйраның сақталуы - жақсы (ж), қанағаттанаралық (қан), нашар (наш).</w:t>
      </w:r>
    </w:p>
    <w:bookmarkEnd w:id="326"/>
    <w:bookmarkStart w:name="z377" w:id="327"/>
    <w:p>
      <w:pPr>
        <w:spacing w:after="0"/>
        <w:ind w:left="0"/>
        <w:jc w:val="both"/>
      </w:pPr>
      <w:r>
        <w:rPr>
          <w:rFonts w:ascii="Times New Roman"/>
          <w:b w:val="false"/>
          <w:i w:val="false"/>
          <w:color w:val="000000"/>
          <w:sz w:val="28"/>
        </w:rPr>
        <w:t>
      6) талшық сипаттамасы – өте жібекті (ө.ж), жібектілігі жеткіліксіз (ж.ж);</w:t>
      </w:r>
    </w:p>
    <w:bookmarkEnd w:id="327"/>
    <w:bookmarkStart w:name="z378" w:id="328"/>
    <w:p>
      <w:pPr>
        <w:spacing w:after="0"/>
        <w:ind w:left="0"/>
        <w:jc w:val="both"/>
      </w:pPr>
      <w:r>
        <w:rPr>
          <w:rFonts w:ascii="Times New Roman"/>
          <w:b w:val="false"/>
          <w:i w:val="false"/>
          <w:color w:val="000000"/>
          <w:sz w:val="28"/>
        </w:rPr>
        <w:t>
      7) жылтырлығы – өте жылтыр (ө.ж), қалыпты (қал), жеткіліксіз (жет), күңгірт (кгт);</w:t>
      </w:r>
    </w:p>
    <w:bookmarkEnd w:id="328"/>
    <w:bookmarkStart w:name="z379" w:id="329"/>
    <w:p>
      <w:pPr>
        <w:spacing w:after="0"/>
        <w:ind w:left="0"/>
        <w:jc w:val="both"/>
      </w:pPr>
      <w:r>
        <w:rPr>
          <w:rFonts w:ascii="Times New Roman"/>
          <w:b w:val="false"/>
          <w:i w:val="false"/>
          <w:color w:val="000000"/>
          <w:sz w:val="28"/>
        </w:rPr>
        <w:t>
      8) құрғақ талшықтың болуы – құйрықтың жұмсақ бөлігінде (қ.ж.б), қарнында (қар), жоқ (жоқ);</w:t>
      </w:r>
    </w:p>
    <w:bookmarkEnd w:id="329"/>
    <w:bookmarkStart w:name="z380" w:id="330"/>
    <w:p>
      <w:pPr>
        <w:spacing w:after="0"/>
        <w:ind w:left="0"/>
        <w:jc w:val="both"/>
      </w:pPr>
      <w:r>
        <w:rPr>
          <w:rFonts w:ascii="Times New Roman"/>
          <w:b w:val="false"/>
          <w:i w:val="false"/>
          <w:color w:val="000000"/>
          <w:sz w:val="28"/>
        </w:rPr>
        <w:t>
      9) балмен зауыттық бағалау – өте жақсы дамыған және бұйралары сақталған – 5, жақсы – 4, қанағаттанаралық – 3.</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Қаракөл қойларын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қосымша</w:t>
            </w:r>
          </w:p>
        </w:tc>
      </w:tr>
    </w:tbl>
    <w:bookmarkStart w:name="z382" w:id="331"/>
    <w:p>
      <w:pPr>
        <w:spacing w:after="0"/>
        <w:ind w:left="0"/>
        <w:jc w:val="left"/>
      </w:pPr>
      <w:r>
        <w:rPr>
          <w:rFonts w:ascii="Times New Roman"/>
          <w:b/>
          <w:i w:val="false"/>
          <w:color w:val="000000"/>
        </w:rPr>
        <w:t xml:space="preserve"> Зауыттық қоңдылықты қаракөл қойларына тірідей салмағы бойынша қойылатын ең аз талаптар</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айлығында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айлығында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айлығында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7-қосымша</w:t>
            </w:r>
          </w:p>
        </w:tc>
      </w:tr>
    </w:tbl>
    <w:bookmarkStart w:name="z292" w:id="332"/>
    <w:p>
      <w:pPr>
        <w:spacing w:after="0"/>
        <w:ind w:left="0"/>
        <w:jc w:val="left"/>
      </w:pPr>
      <w:r>
        <w:rPr>
          <w:rFonts w:ascii="Times New Roman"/>
          <w:b/>
          <w:i w:val="false"/>
          <w:color w:val="000000"/>
        </w:rPr>
        <w:t xml:space="preserve"> Түбітті, сүтті және жүнді ешкілерді бонитирлеу жөніндегі нұсқаулық</w:t>
      </w:r>
    </w:p>
    <w:bookmarkEnd w:id="332"/>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4" w:id="333"/>
    <w:p>
      <w:pPr>
        <w:spacing w:after="0"/>
        <w:ind w:left="0"/>
        <w:jc w:val="left"/>
      </w:pPr>
      <w:r>
        <w:rPr>
          <w:rFonts w:ascii="Times New Roman"/>
          <w:b/>
          <w:i w:val="false"/>
          <w:color w:val="000000"/>
        </w:rPr>
        <w:t xml:space="preserve"> 1-тарау. Жалпы ережелер</w:t>
      </w:r>
    </w:p>
    <w:bookmarkEnd w:id="333"/>
    <w:bookmarkStart w:name="z387" w:id="334"/>
    <w:p>
      <w:pPr>
        <w:spacing w:after="0"/>
        <w:ind w:left="0"/>
        <w:jc w:val="both"/>
      </w:pPr>
      <w:r>
        <w:rPr>
          <w:rFonts w:ascii="Times New Roman"/>
          <w:b w:val="false"/>
          <w:i w:val="false"/>
          <w:color w:val="000000"/>
          <w:sz w:val="28"/>
        </w:rPr>
        <w:t xml:space="preserve">
      1. Осы Түбітті, сүтті және жүнді ешкілерді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түбітті, сүтті және жүнді ешкілерді бонитирлеу жүргізуді нақтылайды.</w:t>
      </w:r>
    </w:p>
    <w:bookmarkEnd w:id="334"/>
    <w:bookmarkStart w:name="z388" w:id="335"/>
    <w:p>
      <w:pPr>
        <w:spacing w:after="0"/>
        <w:ind w:left="0"/>
        <w:jc w:val="both"/>
      </w:pPr>
      <w:r>
        <w:rPr>
          <w:rFonts w:ascii="Times New Roman"/>
          <w:b w:val="false"/>
          <w:i w:val="false"/>
          <w:color w:val="000000"/>
          <w:sz w:val="28"/>
        </w:rPr>
        <w:t>
      2. Түбітті, сүтті және жүнді ешкілерді бонитирлеуді бонитерлер (сыныптаушылар) жүргізеді.</w:t>
      </w:r>
    </w:p>
    <w:bookmarkEnd w:id="335"/>
    <w:bookmarkStart w:name="z389" w:id="336"/>
    <w:p>
      <w:pPr>
        <w:spacing w:after="0"/>
        <w:ind w:left="0"/>
        <w:jc w:val="left"/>
      </w:pPr>
      <w:r>
        <w:rPr>
          <w:rFonts w:ascii="Times New Roman"/>
          <w:b/>
          <w:i w:val="false"/>
          <w:color w:val="000000"/>
        </w:rPr>
        <w:t xml:space="preserve"> 2-тарау. Тұқымдардың фенотиптік белгілері бойынша жіктеуіші, ешкілердің таза тұқымдылығын анықтау</w:t>
      </w:r>
    </w:p>
    <w:bookmarkEnd w:id="336"/>
    <w:bookmarkStart w:name="z390" w:id="337"/>
    <w:p>
      <w:pPr>
        <w:spacing w:after="0"/>
        <w:ind w:left="0"/>
        <w:jc w:val="both"/>
      </w:pPr>
      <w:r>
        <w:rPr>
          <w:rFonts w:ascii="Times New Roman"/>
          <w:b w:val="false"/>
          <w:i w:val="false"/>
          <w:color w:val="000000"/>
          <w:sz w:val="28"/>
        </w:rPr>
        <w:t>
      3. Жаңа тұқымдарды өсіру кезінде пайдаланылған бастапқы тұқымдардың ерекшеліктеріне, асыл тұқымдық жұмыс әдістеріне, жүнді, түбітті және сүтті өнімділігінің айқындылық дәрежесіне және сипатына қарай Қазақстан Республикасында өсірілетін ешкілер үш негізгі бағыт бойынша: жүнді, түбітті және сүтті болып бөлінеді. Мұндай бөлінудің негізіне жеке селекцияланатын белгілердің даму дәрежесі мен маңыздылығы жатқызылады.</w:t>
      </w:r>
    </w:p>
    <w:bookmarkEnd w:id="337"/>
    <w:p>
      <w:pPr>
        <w:spacing w:after="0"/>
        <w:ind w:left="0"/>
        <w:jc w:val="both"/>
      </w:pPr>
      <w:r>
        <w:rPr>
          <w:rFonts w:ascii="Times New Roman"/>
          <w:b w:val="false"/>
          <w:i w:val="false"/>
          <w:color w:val="000000"/>
          <w:sz w:val="28"/>
        </w:rPr>
        <w:t>
      Жүн бағытындағы ешкілер – советтік жүн тұқымы және оның будандары;</w:t>
      </w:r>
    </w:p>
    <w:p>
      <w:pPr>
        <w:spacing w:after="0"/>
        <w:ind w:left="0"/>
        <w:jc w:val="both"/>
      </w:pPr>
      <w:r>
        <w:rPr>
          <w:rFonts w:ascii="Times New Roman"/>
          <w:b w:val="false"/>
          <w:i w:val="false"/>
          <w:color w:val="000000"/>
          <w:sz w:val="28"/>
        </w:rPr>
        <w:t>
      Түбіт бағытындағы ешкілер – таулыалтай тұқымы, орынбор тұқымы және олардың будандары;</w:t>
      </w:r>
    </w:p>
    <w:p>
      <w:pPr>
        <w:spacing w:after="0"/>
        <w:ind w:left="0"/>
        <w:jc w:val="both"/>
      </w:pPr>
      <w:r>
        <w:rPr>
          <w:rFonts w:ascii="Times New Roman"/>
          <w:b w:val="false"/>
          <w:i w:val="false"/>
          <w:color w:val="000000"/>
          <w:sz w:val="28"/>
        </w:rPr>
        <w:t>
      Сүт бағытындағы ешкілер – заанен тұқымы, ағылшын-нубия тұқымы және олардың будандары.</w:t>
      </w:r>
    </w:p>
    <w:bookmarkStart w:name="z391" w:id="338"/>
    <w:p>
      <w:pPr>
        <w:spacing w:after="0"/>
        <w:ind w:left="0"/>
        <w:jc w:val="both"/>
      </w:pPr>
      <w:r>
        <w:rPr>
          <w:rFonts w:ascii="Times New Roman"/>
          <w:b w:val="false"/>
          <w:i w:val="false"/>
          <w:color w:val="000000"/>
          <w:sz w:val="28"/>
        </w:rPr>
        <w:t>
      4. Ешкілердің тұқымдылығы тұқымның шығу тегі мен айқындылық типін растайтын құжаттардың бар-жоғына тексеріп-қарау және салыстыру арқылы анықталады.</w:t>
      </w:r>
    </w:p>
    <w:bookmarkEnd w:id="338"/>
    <w:p>
      <w:pPr>
        <w:spacing w:after="0"/>
        <w:ind w:left="0"/>
        <w:jc w:val="both"/>
      </w:pPr>
      <w:r>
        <w:rPr>
          <w:rFonts w:ascii="Times New Roman"/>
          <w:b w:val="false"/>
          <w:i w:val="false"/>
          <w:color w:val="000000"/>
          <w:sz w:val="28"/>
        </w:rPr>
        <w:t>
      Тұқымды ешкілер таза тұқымды және будандастырылған болып бөлінеді.</w:t>
      </w:r>
    </w:p>
    <w:bookmarkStart w:name="z392" w:id="339"/>
    <w:p>
      <w:pPr>
        <w:spacing w:after="0"/>
        <w:ind w:left="0"/>
        <w:jc w:val="both"/>
      </w:pPr>
      <w:r>
        <w:rPr>
          <w:rFonts w:ascii="Times New Roman"/>
          <w:b w:val="false"/>
          <w:i w:val="false"/>
          <w:color w:val="000000"/>
          <w:sz w:val="28"/>
        </w:rPr>
        <w:t>
      Таза тұқымдыға белгілі бір тұқымға тән қасиеттері бар және шығу тегі мынадай талаптардың бірін қанағаттандыратын жануарлар жатады:</w:t>
      </w:r>
    </w:p>
    <w:bookmarkEnd w:id="339"/>
    <w:bookmarkStart w:name="z393" w:id="340"/>
    <w:p>
      <w:pPr>
        <w:spacing w:after="0"/>
        <w:ind w:left="0"/>
        <w:jc w:val="both"/>
      </w:pPr>
      <w:r>
        <w:rPr>
          <w:rFonts w:ascii="Times New Roman"/>
          <w:b w:val="false"/>
          <w:i w:val="false"/>
          <w:color w:val="000000"/>
          <w:sz w:val="28"/>
        </w:rPr>
        <w:t>
      1) бір тұқымның таза тұқымды ата-енелерін шағылыстыру;</w:t>
      </w:r>
    </w:p>
    <w:bookmarkEnd w:id="340"/>
    <w:bookmarkStart w:name="z1263" w:id="341"/>
    <w:p>
      <w:pPr>
        <w:spacing w:after="0"/>
        <w:ind w:left="0"/>
        <w:jc w:val="both"/>
      </w:pPr>
      <w:r>
        <w:rPr>
          <w:rFonts w:ascii="Times New Roman"/>
          <w:b w:val="false"/>
          <w:i w:val="false"/>
          <w:color w:val="000000"/>
          <w:sz w:val="28"/>
        </w:rPr>
        <w:t>
      2) екі тұқымның біреуі бойынша қан құрамы кемінде 75 пайыз болған жағдайда тұқымдар генотипі бойынша жақын, туыс екі жануарды шағылыстыру;</w:t>
      </w:r>
    </w:p>
    <w:bookmarkEnd w:id="341"/>
    <w:bookmarkStart w:name="z395" w:id="342"/>
    <w:p>
      <w:pPr>
        <w:spacing w:after="0"/>
        <w:ind w:left="0"/>
        <w:jc w:val="both"/>
      </w:pPr>
      <w:r>
        <w:rPr>
          <w:rFonts w:ascii="Times New Roman"/>
          <w:b w:val="false"/>
          <w:i w:val="false"/>
          <w:color w:val="000000"/>
          <w:sz w:val="28"/>
        </w:rPr>
        <w:t>
      3) бір тұқымның қан үлесі кемінде 93,75 пайыз болған кезде туыс емес тұқымдарды будандастыру;</w:t>
      </w:r>
    </w:p>
    <w:bookmarkEnd w:id="342"/>
    <w:bookmarkStart w:name="z396" w:id="343"/>
    <w:p>
      <w:pPr>
        <w:spacing w:after="0"/>
        <w:ind w:left="0"/>
        <w:jc w:val="both"/>
      </w:pPr>
      <w:r>
        <w:rPr>
          <w:rFonts w:ascii="Times New Roman"/>
          <w:b w:val="false"/>
          <w:i w:val="false"/>
          <w:color w:val="000000"/>
          <w:sz w:val="28"/>
        </w:rPr>
        <w:t>
      4) екі және одан көп туыс емес тұқымдардың қатысуымен жаңа тұқым жасау нәтижесінде алынған жануар.</w:t>
      </w:r>
    </w:p>
    <w:bookmarkEnd w:id="343"/>
    <w:bookmarkStart w:name="z397" w:id="344"/>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4-тармағында</w:t>
      </w:r>
      <w:r>
        <w:rPr>
          <w:rFonts w:ascii="Times New Roman"/>
          <w:b w:val="false"/>
          <w:i w:val="false"/>
          <w:color w:val="000000"/>
          <w:sz w:val="28"/>
        </w:rPr>
        <w:t xml:space="preserve"> көрсетілмеген ешкілер будандарға жатады.</w:t>
      </w:r>
    </w:p>
    <w:bookmarkEnd w:id="344"/>
    <w:bookmarkStart w:name="z398" w:id="345"/>
    <w:p>
      <w:pPr>
        <w:spacing w:after="0"/>
        <w:ind w:left="0"/>
        <w:jc w:val="left"/>
      </w:pPr>
      <w:r>
        <w:rPr>
          <w:rFonts w:ascii="Times New Roman"/>
          <w:b/>
          <w:i w:val="false"/>
          <w:color w:val="000000"/>
        </w:rPr>
        <w:t xml:space="preserve"> 3-тарау. Ешкілерді бонитирлеу бойынша жұмыстарды ұйымдастыру</w:t>
      </w:r>
    </w:p>
    <w:bookmarkEnd w:id="345"/>
    <w:bookmarkStart w:name="z399" w:id="346"/>
    <w:p>
      <w:pPr>
        <w:spacing w:after="0"/>
        <w:ind w:left="0"/>
        <w:jc w:val="both"/>
      </w:pPr>
      <w:r>
        <w:rPr>
          <w:rFonts w:ascii="Times New Roman"/>
          <w:b w:val="false"/>
          <w:i w:val="false"/>
          <w:color w:val="000000"/>
          <w:sz w:val="28"/>
        </w:rPr>
        <w:t>
      6. Ешкілерді бонитирлеуді ұйымдастыру және жүргізу үшін жауапкершілік бонитирлеу жүргізілетін шаруашылық басшысына, республикалық палатаға және бонитирлеуді жүргізген бонитерге (сыныптаушыға) жүктеледі.</w:t>
      </w:r>
    </w:p>
    <w:bookmarkEnd w:id="346"/>
    <w:bookmarkStart w:name="z400" w:id="347"/>
    <w:p>
      <w:pPr>
        <w:spacing w:after="0"/>
        <w:ind w:left="0"/>
        <w:jc w:val="both"/>
      </w:pPr>
      <w:r>
        <w:rPr>
          <w:rFonts w:ascii="Times New Roman"/>
          <w:b w:val="false"/>
          <w:i w:val="false"/>
          <w:color w:val="000000"/>
          <w:sz w:val="28"/>
        </w:rPr>
        <w:t>
      7. Жұмыс басталар алдында бағалауға жататын барлық мал басына асыл тұқымдық және зоотехникалық есепке алу деректері дайын болуы тиіс.</w:t>
      </w:r>
    </w:p>
    <w:bookmarkEnd w:id="347"/>
    <w:bookmarkStart w:name="z401" w:id="348"/>
    <w:p>
      <w:pPr>
        <w:spacing w:after="0"/>
        <w:ind w:left="0"/>
        <w:jc w:val="both"/>
      </w:pPr>
      <w:r>
        <w:rPr>
          <w:rFonts w:ascii="Times New Roman"/>
          <w:b w:val="false"/>
          <w:i w:val="false"/>
          <w:color w:val="000000"/>
          <w:sz w:val="28"/>
        </w:rPr>
        <w:t>
      8. Жұмыстарды жүргізу үшін мыналар қажет:</w:t>
      </w:r>
    </w:p>
    <w:bookmarkEnd w:id="348"/>
    <w:bookmarkStart w:name="z402" w:id="349"/>
    <w:p>
      <w:pPr>
        <w:spacing w:after="0"/>
        <w:ind w:left="0"/>
        <w:jc w:val="both"/>
      </w:pPr>
      <w:r>
        <w:rPr>
          <w:rFonts w:ascii="Times New Roman"/>
          <w:b w:val="false"/>
          <w:i w:val="false"/>
          <w:color w:val="000000"/>
          <w:sz w:val="28"/>
        </w:rPr>
        <w:t>
      1) құлаққа белгі салуға арналған қысқыштар;</w:t>
      </w:r>
    </w:p>
    <w:bookmarkEnd w:id="349"/>
    <w:bookmarkStart w:name="z403" w:id="350"/>
    <w:p>
      <w:pPr>
        <w:spacing w:after="0"/>
        <w:ind w:left="0"/>
        <w:jc w:val="both"/>
      </w:pPr>
      <w:r>
        <w:rPr>
          <w:rFonts w:ascii="Times New Roman"/>
          <w:b w:val="false"/>
          <w:i w:val="false"/>
          <w:color w:val="000000"/>
          <w:sz w:val="28"/>
        </w:rPr>
        <w:t>
      2) цифрлардың толық жиынтығы бар татуировкаға арналған қысқыштар;</w:t>
      </w:r>
    </w:p>
    <w:bookmarkEnd w:id="350"/>
    <w:bookmarkStart w:name="z404" w:id="351"/>
    <w:p>
      <w:pPr>
        <w:spacing w:after="0"/>
        <w:ind w:left="0"/>
        <w:jc w:val="both"/>
      </w:pPr>
      <w:r>
        <w:rPr>
          <w:rFonts w:ascii="Times New Roman"/>
          <w:b w:val="false"/>
          <w:i w:val="false"/>
          <w:color w:val="000000"/>
          <w:sz w:val="28"/>
        </w:rPr>
        <w:t>
      3) құлаққа тағатын пластмасса немесе металл сырғалар (радиожиілікті сырғалар);</w:t>
      </w:r>
    </w:p>
    <w:bookmarkEnd w:id="351"/>
    <w:bookmarkStart w:name="z405" w:id="352"/>
    <w:p>
      <w:pPr>
        <w:spacing w:after="0"/>
        <w:ind w:left="0"/>
        <w:jc w:val="both"/>
      </w:pPr>
      <w:r>
        <w:rPr>
          <w:rFonts w:ascii="Times New Roman"/>
          <w:b w:val="false"/>
          <w:i w:val="false"/>
          <w:color w:val="000000"/>
          <w:sz w:val="28"/>
        </w:rPr>
        <w:t>
      4) бонитирлеуге арналған өткелек, қалқандардың қажетті саны;</w:t>
      </w:r>
    </w:p>
    <w:bookmarkEnd w:id="352"/>
    <w:bookmarkStart w:name="z406" w:id="353"/>
    <w:p>
      <w:pPr>
        <w:spacing w:after="0"/>
        <w:ind w:left="0"/>
        <w:jc w:val="both"/>
      </w:pPr>
      <w:r>
        <w:rPr>
          <w:rFonts w:ascii="Times New Roman"/>
          <w:b w:val="false"/>
          <w:i w:val="false"/>
          <w:color w:val="000000"/>
          <w:sz w:val="28"/>
        </w:rPr>
        <w:t>
      5) халаттар және басқа да мүкәммал;</w:t>
      </w:r>
    </w:p>
    <w:bookmarkEnd w:id="353"/>
    <w:bookmarkStart w:name="z407" w:id="354"/>
    <w:p>
      <w:pPr>
        <w:spacing w:after="0"/>
        <w:ind w:left="0"/>
        <w:jc w:val="both"/>
      </w:pPr>
      <w:r>
        <w:rPr>
          <w:rFonts w:ascii="Times New Roman"/>
          <w:b w:val="false"/>
          <w:i w:val="false"/>
          <w:color w:val="000000"/>
          <w:sz w:val="28"/>
        </w:rPr>
        <w:t>
      6) жануарларды өлшеуге арналған таразылар;</w:t>
      </w:r>
    </w:p>
    <w:bookmarkEnd w:id="354"/>
    <w:bookmarkStart w:name="z408" w:id="355"/>
    <w:p>
      <w:pPr>
        <w:spacing w:after="0"/>
        <w:ind w:left="0"/>
        <w:jc w:val="both"/>
      </w:pPr>
      <w:r>
        <w:rPr>
          <w:rFonts w:ascii="Times New Roman"/>
          <w:b w:val="false"/>
          <w:i w:val="false"/>
          <w:color w:val="000000"/>
          <w:sz w:val="28"/>
        </w:rPr>
        <w:t>
      7) жануарларды жеке бағалау (бонитирлеу) нәтижелерін жазуға арналған журналдар.</w:t>
      </w:r>
    </w:p>
    <w:bookmarkEnd w:id="355"/>
    <w:bookmarkStart w:name="z409" w:id="356"/>
    <w:p>
      <w:pPr>
        <w:spacing w:after="0"/>
        <w:ind w:left="0"/>
        <w:jc w:val="both"/>
      </w:pPr>
      <w:r>
        <w:rPr>
          <w:rFonts w:ascii="Times New Roman"/>
          <w:b w:val="false"/>
          <w:i w:val="false"/>
          <w:color w:val="000000"/>
          <w:sz w:val="28"/>
        </w:rPr>
        <w:t>
      9. Әрбір шаруашылықта ешкілерді бонитерлеуді жүргізген кезде "Ветеринариялық (ветеринариялық-санитариялық) қағидаларды бекіту туралы" Қазақстан Республикасы Ауыл шаруашылығы министрінің 2015 жылғы 29 маусымдағы № 7-1/587 бұйрығымен (Нормативтік құқықтық актілерді мемлекеттік тіркеу тізілімінде № 11940 болып тіркелген) бекітілген ветеринариялық (ветеринариялық-санитариялық) қағидалар сақталады.</w:t>
      </w:r>
    </w:p>
    <w:bookmarkEnd w:id="356"/>
    <w:bookmarkStart w:name="z410" w:id="357"/>
    <w:p>
      <w:pPr>
        <w:spacing w:after="0"/>
        <w:ind w:left="0"/>
        <w:jc w:val="both"/>
      </w:pPr>
      <w:r>
        <w:rPr>
          <w:rFonts w:ascii="Times New Roman"/>
          <w:b w:val="false"/>
          <w:i w:val="false"/>
          <w:color w:val="000000"/>
          <w:sz w:val="28"/>
        </w:rPr>
        <w:t>
      10. Бонитирлеу аяқталғаннан кейін белгіленген нысан бойынша акт және орындалған жұмыс туралы есеп жасалады.</w:t>
      </w:r>
    </w:p>
    <w:bookmarkEnd w:id="357"/>
    <w:p>
      <w:pPr>
        <w:spacing w:after="0"/>
        <w:ind w:left="0"/>
        <w:jc w:val="both"/>
      </w:pPr>
      <w:r>
        <w:rPr>
          <w:rFonts w:ascii="Times New Roman"/>
          <w:b w:val="false"/>
          <w:i w:val="false"/>
          <w:color w:val="000000"/>
          <w:sz w:val="28"/>
        </w:rPr>
        <w:t>
      11. Жануарлардың асыл тұқымдық құндылығына байланысты селекцияланатын белгілерге (тірідей салмақ, сүт өнімділігі, сырт бітімі, жүн мен түбіттің сандық және сапалық параметрлері.) жеке немесе сыныптық бонитирлеу қолданылады, олардың нәтижелерін селекциялық және асыл тұқымдық жұмыстың ақпараттық қорына (бұдан әрі – САТЖАҚ) енгізеді.</w:t>
      </w:r>
    </w:p>
    <w:bookmarkStart w:name="z411" w:id="358"/>
    <w:p>
      <w:pPr>
        <w:spacing w:after="0"/>
        <w:ind w:left="0"/>
        <w:jc w:val="left"/>
      </w:pPr>
      <w:r>
        <w:rPr>
          <w:rFonts w:ascii="Times New Roman"/>
          <w:b/>
          <w:i w:val="false"/>
          <w:color w:val="000000"/>
        </w:rPr>
        <w:t xml:space="preserve"> 4-тарау. Ешкілерді сырт бітімі-конституциялық белгілері бойынша бағалау</w:t>
      </w:r>
    </w:p>
    <w:bookmarkEnd w:id="358"/>
    <w:bookmarkStart w:name="z412" w:id="359"/>
    <w:p>
      <w:pPr>
        <w:spacing w:after="0"/>
        <w:ind w:left="0"/>
        <w:jc w:val="both"/>
      </w:pPr>
      <w:r>
        <w:rPr>
          <w:rFonts w:ascii="Times New Roman"/>
          <w:b w:val="false"/>
          <w:i w:val="false"/>
          <w:color w:val="000000"/>
          <w:sz w:val="28"/>
        </w:rPr>
        <w:t>
      12. Жүнді, түбітті және сүтті ешкілердің төлдерін сырт бітімі-конституциялық белгілері бойынша негізгі бағалау 12 (он екі) – 18 (он сегіз) айлық жаста көзбен қарап жүргізіледі.</w:t>
      </w:r>
    </w:p>
    <w:bookmarkEnd w:id="359"/>
    <w:bookmarkStart w:name="z413" w:id="360"/>
    <w:p>
      <w:pPr>
        <w:spacing w:after="0"/>
        <w:ind w:left="0"/>
        <w:jc w:val="both"/>
      </w:pPr>
      <w:r>
        <w:rPr>
          <w:rFonts w:ascii="Times New Roman"/>
          <w:b w:val="false"/>
          <w:i w:val="false"/>
          <w:color w:val="000000"/>
          <w:sz w:val="28"/>
        </w:rPr>
        <w:t>
      13. Бағалауға мынадай селекциялық белгілер жатады:</w:t>
      </w:r>
    </w:p>
    <w:bookmarkEnd w:id="360"/>
    <w:bookmarkStart w:name="z414" w:id="361"/>
    <w:p>
      <w:pPr>
        <w:spacing w:after="0"/>
        <w:ind w:left="0"/>
        <w:jc w:val="both"/>
      </w:pPr>
      <w:r>
        <w:rPr>
          <w:rFonts w:ascii="Times New Roman"/>
          <w:b w:val="false"/>
          <w:i w:val="false"/>
          <w:color w:val="000000"/>
          <w:sz w:val="28"/>
        </w:rPr>
        <w:t>
      1) жануардың типі, жүнді және түбітті бағытындағы ешкілер көлемі жағынан орташа, сондай-ақ сүтті бағытындағы ешкілер айтарлықтай ірі. Барлық аталған бағыттардағы ешкілердің қозғалысы жылдам, конституциясы мықты, сүйегі дамыған, дене бітімі жіңішке, аяқтары жақсы қойылған, тұяқтары мықты.</w:t>
      </w:r>
    </w:p>
    <w:bookmarkEnd w:id="361"/>
    <w:bookmarkStart w:name="z415" w:id="362"/>
    <w:p>
      <w:pPr>
        <w:spacing w:after="0"/>
        <w:ind w:left="0"/>
        <w:jc w:val="both"/>
      </w:pPr>
      <w:r>
        <w:rPr>
          <w:rFonts w:ascii="Times New Roman"/>
          <w:b w:val="false"/>
          <w:i w:val="false"/>
          <w:color w:val="000000"/>
          <w:sz w:val="28"/>
        </w:rPr>
        <w:t>
      2) ешкілердің конституциясы мен сүйектері дене бітімін, сүйегінің беріктігін, сырт бітімі бөліктерін, тері және тері астындағы тіндердің даму сипаттамаларын (қалыңдығы, тығыздығы.), сондай-ақ жүнді жабынын жиынтық бағалау негізінде айқындалады.</w:t>
      </w:r>
    </w:p>
    <w:bookmarkEnd w:id="362"/>
    <w:bookmarkStart w:name="z416" w:id="363"/>
    <w:p>
      <w:pPr>
        <w:spacing w:after="0"/>
        <w:ind w:left="0"/>
        <w:jc w:val="both"/>
      </w:pPr>
      <w:r>
        <w:rPr>
          <w:rFonts w:ascii="Times New Roman"/>
          <w:b w:val="false"/>
          <w:i w:val="false"/>
          <w:color w:val="000000"/>
          <w:sz w:val="28"/>
        </w:rPr>
        <w:t>
      3) ешкілердің сырт бітімі (дене бітімінің пішіні) өнімділік бағытымен, конституциясымен және саулығының жай-күйімен тығыз байланысты. Дене бітімі жалпақ, арқасы жеткілікті ұзын және тегіс болған кезде аяқтарының дұрыс орналастырылуы, сүйегінің қалыпты дамуы төзімділікті, конституциясының мықтылығын және жануарлардан жоғары өнімділікті ет пен жүн алуға негіз болады. Сондықтан осы бағытта іріктеу белгілі бір табиғи-климаттық жағдайларда өсіруге жақсы бейімделген жоғары өнімді ешкілердің табындарын құруға мүмкіндік береді.</w:t>
      </w:r>
    </w:p>
    <w:bookmarkEnd w:id="363"/>
    <w:bookmarkStart w:name="z417" w:id="364"/>
    <w:p>
      <w:pPr>
        <w:spacing w:after="0"/>
        <w:ind w:left="0"/>
        <w:jc w:val="both"/>
      </w:pPr>
      <w:r>
        <w:rPr>
          <w:rFonts w:ascii="Times New Roman"/>
          <w:b w:val="false"/>
          <w:i w:val="false"/>
          <w:color w:val="000000"/>
          <w:sz w:val="28"/>
        </w:rPr>
        <w:t xml:space="preserve">
      14. Жүнді, түбітті және сүтті ешкілерді сырт бітімі-конституциялық типі бойынша балдық бағалау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жүргізіледі.</w:t>
      </w:r>
    </w:p>
    <w:bookmarkEnd w:id="364"/>
    <w:bookmarkStart w:name="z418" w:id="365"/>
    <w:p>
      <w:pPr>
        <w:spacing w:after="0"/>
        <w:ind w:left="0"/>
        <w:jc w:val="left"/>
      </w:pPr>
      <w:r>
        <w:rPr>
          <w:rFonts w:ascii="Times New Roman"/>
          <w:b/>
          <w:i w:val="false"/>
          <w:color w:val="000000"/>
        </w:rPr>
        <w:t xml:space="preserve"> 5-тарау. Ешкілерді тірідей салмағы бойынша бағалау</w:t>
      </w:r>
    </w:p>
    <w:bookmarkEnd w:id="365"/>
    <w:bookmarkStart w:name="z419" w:id="366"/>
    <w:p>
      <w:pPr>
        <w:spacing w:after="0"/>
        <w:ind w:left="0"/>
        <w:jc w:val="both"/>
      </w:pPr>
      <w:r>
        <w:rPr>
          <w:rFonts w:ascii="Times New Roman"/>
          <w:b w:val="false"/>
          <w:i w:val="false"/>
          <w:color w:val="000000"/>
          <w:sz w:val="28"/>
        </w:rPr>
        <w:t>
      15. Өнімділіктің әртүрлі бағыттарындағы тұқымдық текелер мен төлдердің тірідей салмағы бонитирлеу жүргізу кезінде таразыда 0,1 (нөл бүтін оннан бір) килограмға дейінгі дәлдікпен, бір жасында аш қарында өлшеу арқылы айқындалады.</w:t>
      </w:r>
    </w:p>
    <w:bookmarkEnd w:id="366"/>
    <w:bookmarkStart w:name="z420" w:id="367"/>
    <w:p>
      <w:pPr>
        <w:spacing w:after="0"/>
        <w:ind w:left="0"/>
        <w:jc w:val="both"/>
      </w:pPr>
      <w:r>
        <w:rPr>
          <w:rFonts w:ascii="Times New Roman"/>
          <w:b w:val="false"/>
          <w:i w:val="false"/>
          <w:color w:val="000000"/>
          <w:sz w:val="28"/>
        </w:rPr>
        <w:t>
      16. Мерзімді (туылған кезде, енесінен айырған кезде, 1 (бір) жас, 1,5 (бір жарым) жаста, жыл сайын текелерді бағалау және аналық ешкілерге жеке бекіту кезінде) өлшеуге селекциялық топтардың жануарлары – тұқымдық текелер, ұрғашы ешкілер және олардың төлдері жатады.</w:t>
      </w:r>
    </w:p>
    <w:bookmarkEnd w:id="367"/>
    <w:bookmarkStart w:name="z421" w:id="368"/>
    <w:p>
      <w:pPr>
        <w:spacing w:after="0"/>
        <w:ind w:left="0"/>
        <w:jc w:val="both"/>
      </w:pPr>
      <w:r>
        <w:rPr>
          <w:rFonts w:ascii="Times New Roman"/>
          <w:b w:val="false"/>
          <w:i w:val="false"/>
          <w:color w:val="000000"/>
          <w:sz w:val="28"/>
        </w:rPr>
        <w:t>
      17. Ересек ешкілердің тірідей салмағы күзде шағылыстыру алдында азықтандырғанға дейін және суарғанға дейін таңертең жеке (асыл тұқымды табындар) немесе топпен (тауарлық табындар) өлшеу арқылы, лақтардікі – оларды енелерінен айырған кезде анықталады.</w:t>
      </w:r>
    </w:p>
    <w:bookmarkEnd w:id="368"/>
    <w:bookmarkStart w:name="z422" w:id="369"/>
    <w:p>
      <w:pPr>
        <w:spacing w:after="0"/>
        <w:ind w:left="0"/>
        <w:jc w:val="both"/>
      </w:pPr>
      <w:r>
        <w:rPr>
          <w:rFonts w:ascii="Times New Roman"/>
          <w:b w:val="false"/>
          <w:i w:val="false"/>
          <w:color w:val="000000"/>
          <w:sz w:val="28"/>
        </w:rPr>
        <w:t xml:space="preserve">
      18. Жүнді, түбітті және сүтті ешкілерді тірідей салмағы бойынша балдық бағалауосы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жүргізіледі.</w:t>
      </w:r>
    </w:p>
    <w:bookmarkEnd w:id="369"/>
    <w:bookmarkStart w:name="z423" w:id="370"/>
    <w:p>
      <w:pPr>
        <w:spacing w:after="0"/>
        <w:ind w:left="0"/>
        <w:jc w:val="left"/>
      </w:pPr>
      <w:r>
        <w:rPr>
          <w:rFonts w:ascii="Times New Roman"/>
          <w:b/>
          <w:i w:val="false"/>
          <w:color w:val="000000"/>
        </w:rPr>
        <w:t xml:space="preserve"> 6-тарау. Жүнді және түбітті ешкілерді жүн өнімділігі бойынша бағалау</w:t>
      </w:r>
    </w:p>
    <w:bookmarkEnd w:id="370"/>
    <w:bookmarkStart w:name="z424" w:id="371"/>
    <w:p>
      <w:pPr>
        <w:spacing w:after="0"/>
        <w:ind w:left="0"/>
        <w:jc w:val="both"/>
      </w:pPr>
      <w:r>
        <w:rPr>
          <w:rFonts w:ascii="Times New Roman"/>
          <w:b w:val="false"/>
          <w:i w:val="false"/>
          <w:color w:val="000000"/>
          <w:sz w:val="28"/>
        </w:rPr>
        <w:t>
      19. Жүнді және түбітті ешкілерді жүн өнімділігінің сандық және сапалық параметрлері бойынша негізгі бағалау 12 (он екі) – 18 (он сегіз) айлық жаста жүргізіледі. Сараптамалық бағалау бонитирлеу кезінде, ал зертханалық зерттеулер – іріктелген үлгілерді зерделеу кезінде өлшеу құралдары мен аспаптарды қолдану арқылы жүзеге асырылады.</w:t>
      </w:r>
    </w:p>
    <w:bookmarkEnd w:id="371"/>
    <w:bookmarkStart w:name="z425" w:id="372"/>
    <w:p>
      <w:pPr>
        <w:spacing w:after="0"/>
        <w:ind w:left="0"/>
        <w:jc w:val="both"/>
      </w:pPr>
      <w:r>
        <w:rPr>
          <w:rFonts w:ascii="Times New Roman"/>
          <w:b w:val="false"/>
          <w:i w:val="false"/>
          <w:color w:val="000000"/>
          <w:sz w:val="28"/>
        </w:rPr>
        <w:t>
      20. Көзбен қарап бағалауға мынадай селекциялық белгілер жатады:</w:t>
      </w:r>
    </w:p>
    <w:bookmarkEnd w:id="372"/>
    <w:bookmarkStart w:name="z426" w:id="373"/>
    <w:p>
      <w:pPr>
        <w:spacing w:after="0"/>
        <w:ind w:left="0"/>
        <w:jc w:val="both"/>
      </w:pPr>
      <w:r>
        <w:rPr>
          <w:rFonts w:ascii="Times New Roman"/>
          <w:b w:val="false"/>
          <w:i w:val="false"/>
          <w:color w:val="000000"/>
          <w:sz w:val="28"/>
        </w:rPr>
        <w:t>
      1) жүн мен түбіттің қалыңдығы, бұл тері аймағының бірлігіне келетін жүн талшықтарының саны. Тері аймағының бірлігіне жүн талшықтары неғұрлым көп болса, жүн қырқымы соғұрлым жоғары болады. Ешкілердің жүн өнімділігін бағалау кезінде жүннің қалыңдығымен қатар бүйірлерінде, арқада және іш жағында жүннің (түбіттің) көп өсетініне назар аудару қажет.</w:t>
      </w:r>
    </w:p>
    <w:bookmarkEnd w:id="373"/>
    <w:bookmarkStart w:name="z427" w:id="374"/>
    <w:p>
      <w:pPr>
        <w:spacing w:after="0"/>
        <w:ind w:left="0"/>
        <w:jc w:val="both"/>
      </w:pPr>
      <w:r>
        <w:rPr>
          <w:rFonts w:ascii="Times New Roman"/>
          <w:b w:val="false"/>
          <w:i w:val="false"/>
          <w:color w:val="000000"/>
          <w:sz w:val="28"/>
        </w:rPr>
        <w:t>
      2) жүннің, түбіттің жіңішкелігі – бонитирлеу кезеңінде сапада көзбен қарап айқындалатын жүн және түбіт талшығының диаметрі. Жүн мен түбіт талшықтары неғұрлым жіңішке болса, шығымдылық соғұрлым жоғары болады және олардан иірілген жіптің сапасы өте жақсы болады. Сондықтан, жүнді және түбітті ешкілерді селекциялық топтарға іріктеу кезінде жүн мен түбіттің жіңішкелігіне ерекше назар аудару қажет.</w:t>
      </w:r>
    </w:p>
    <w:bookmarkEnd w:id="374"/>
    <w:bookmarkStart w:name="z428" w:id="375"/>
    <w:p>
      <w:pPr>
        <w:spacing w:after="0"/>
        <w:ind w:left="0"/>
        <w:jc w:val="both"/>
      </w:pPr>
      <w:r>
        <w:rPr>
          <w:rFonts w:ascii="Times New Roman"/>
          <w:b w:val="false"/>
          <w:i w:val="false"/>
          <w:color w:val="000000"/>
          <w:sz w:val="28"/>
        </w:rPr>
        <w:t>
      3) жүн мен түбіттің біркелкілігі – ешкі шаруашылығындағы маңызды селекциялық белгілер. Жүн мен түбіттің жіңішкелігі мен ұзындығы бойынша біркелкілігі неғұрлым жоғары болса, олардан иірілген жіптің сапасы соғұрлым жақсы болады. Жүнді және түбітті ешкілерді іріктеу кезінде жүн мен түбіттің жіңішкелігі мен ұзындығы бойынша біркелкілігіне ерекше назар аудару қажет.</w:t>
      </w:r>
    </w:p>
    <w:bookmarkEnd w:id="375"/>
    <w:bookmarkStart w:name="z429" w:id="376"/>
    <w:p>
      <w:pPr>
        <w:spacing w:after="0"/>
        <w:ind w:left="0"/>
        <w:jc w:val="both"/>
      </w:pPr>
      <w:r>
        <w:rPr>
          <w:rFonts w:ascii="Times New Roman"/>
          <w:b w:val="false"/>
          <w:i w:val="false"/>
          <w:color w:val="000000"/>
          <w:sz w:val="28"/>
        </w:rPr>
        <w:t>
      4) шайыры – жүннің технологиялық құндылығын оның құрамындағы май есебінен қамтамасыз ететін құнды көрсеткіш. Жуылған жүн мен түбіттің жоғары өнімділігі өнімділікті арттырудың маңызды өлшемшарты болып табылады. Алайда, жүн мен түбітте ашық түсті шайырлардың жеткілікті мөлшерде болуын қамтамасыз етуге тырысу қажет.</w:t>
      </w:r>
    </w:p>
    <w:bookmarkEnd w:id="376"/>
    <w:bookmarkStart w:name="z430" w:id="377"/>
    <w:p>
      <w:pPr>
        <w:spacing w:after="0"/>
        <w:ind w:left="0"/>
        <w:jc w:val="both"/>
      </w:pPr>
      <w:r>
        <w:rPr>
          <w:rFonts w:ascii="Times New Roman"/>
          <w:b w:val="false"/>
          <w:i w:val="false"/>
          <w:color w:val="000000"/>
          <w:sz w:val="28"/>
        </w:rPr>
        <w:t>
      5) жүн мен түбіттің түсі мен жылтырлығы селекциядағы маңызды көрсеткіштер болып табылады, өйткені бұлар олардан жасалған бұйымдардың сапасына үлкен әсер етеді. Жүннің ақ түсі мен люстр тәрізді жылтырлығы - сапалы шикізат белгісі. Іріктеу кезінде бұйымдарға әдемілік пен әсемдік беретін жүн мен түбітке тән жылтырлығының болуын ескеру қажет. Жүн мен түбітте түрлі-түсті талшықтардың болуы өнімнің сапасын төмендетеді.</w:t>
      </w:r>
    </w:p>
    <w:bookmarkEnd w:id="377"/>
    <w:bookmarkStart w:name="z431" w:id="378"/>
    <w:p>
      <w:pPr>
        <w:spacing w:after="0"/>
        <w:ind w:left="0"/>
        <w:jc w:val="both"/>
      </w:pPr>
      <w:r>
        <w:rPr>
          <w:rFonts w:ascii="Times New Roman"/>
          <w:b w:val="false"/>
          <w:i w:val="false"/>
          <w:color w:val="000000"/>
          <w:sz w:val="28"/>
        </w:rPr>
        <w:t>
      6) жүннің ирелеңдігі – оның біртектілігінің негізгі көрсеткіштерінің бірі. Бір жазықтықта өрімнің бүкіл ұзындығы бойынша жүннің ірі ирелеңдігі (гофрленген) оның біркелкілігін анықтайды.</w:t>
      </w:r>
    </w:p>
    <w:bookmarkEnd w:id="378"/>
    <w:bookmarkStart w:name="z432" w:id="379"/>
    <w:p>
      <w:pPr>
        <w:spacing w:after="0"/>
        <w:ind w:left="0"/>
        <w:jc w:val="both"/>
      </w:pPr>
      <w:r>
        <w:rPr>
          <w:rFonts w:ascii="Times New Roman"/>
          <w:b w:val="false"/>
          <w:i w:val="false"/>
          <w:color w:val="000000"/>
          <w:sz w:val="28"/>
        </w:rPr>
        <w:t>
      7) кемп – жүн шикізатының сапасын күрт нашарлататын құрғақ өлі қылшық. Жүнді және түбітті ешкілердің, әсіресе тұқымдық текелердің табынымен асылдандыру жұмыстарын жүргізу кезінде селекция жүндегі кемптің құрамын жоюға бағытталуы тиіс.</w:t>
      </w:r>
    </w:p>
    <w:bookmarkEnd w:id="379"/>
    <w:bookmarkStart w:name="z433" w:id="380"/>
    <w:p>
      <w:pPr>
        <w:spacing w:after="0"/>
        <w:ind w:left="0"/>
        <w:jc w:val="both"/>
      </w:pPr>
      <w:r>
        <w:rPr>
          <w:rFonts w:ascii="Times New Roman"/>
          <w:b w:val="false"/>
          <w:i w:val="false"/>
          <w:color w:val="000000"/>
          <w:sz w:val="28"/>
        </w:rPr>
        <w:t>
      21. Жүн мен түбіт өнімділігінің мынадай селекциялық белгілері өлшенуге жатады:</w:t>
      </w:r>
    </w:p>
    <w:bookmarkEnd w:id="380"/>
    <w:bookmarkStart w:name="z434" w:id="381"/>
    <w:p>
      <w:pPr>
        <w:spacing w:after="0"/>
        <w:ind w:left="0"/>
        <w:jc w:val="both"/>
      </w:pPr>
      <w:r>
        <w:rPr>
          <w:rFonts w:ascii="Times New Roman"/>
          <w:b w:val="false"/>
          <w:i w:val="false"/>
          <w:color w:val="000000"/>
          <w:sz w:val="28"/>
        </w:rPr>
        <w:t>
      1) жүн мен түбіт қырқымы – 12 (он екі) айда жануардан қырқылатын жүннің жалпы салмағы. Жүнді қырқу терінің бірлігіндегі қылшықтардың санына, жүн мен түбіттің жіңішкелігіне және ұзындығына байланысты. Жүнді қырқу, түбітті, әсіресе жіңішке талшықты (17 (он жеті) – 18 (он сегіз) микрометр және одан жіңішке) түбітті тарау және олардың сандық және сапалық параметрлері өнімділіктің осы бағыттарындағы ешкілермен селекциялық-асыл тұқымдық жұмыс жүргізу кезінде маңызды шаруашылықтың пайдалы белгілері болып табылады.</w:t>
      </w:r>
    </w:p>
    <w:bookmarkEnd w:id="381"/>
    <w:bookmarkStart w:name="z435" w:id="382"/>
    <w:p>
      <w:pPr>
        <w:spacing w:after="0"/>
        <w:ind w:left="0"/>
        <w:jc w:val="both"/>
      </w:pPr>
      <w:r>
        <w:rPr>
          <w:rFonts w:ascii="Times New Roman"/>
          <w:b w:val="false"/>
          <w:i w:val="false"/>
          <w:color w:val="000000"/>
          <w:sz w:val="28"/>
        </w:rPr>
        <w:t>
      2) түбіттің құрамы – массасы бойынша пайызбен көрсетілген түбіт талшықтарының саны. Бұл көрсеткіш неғұрлым көп болса, түту соғұрлым жоғары болады. Селекциялық ядроның тұқымдық текелері мен аналық ешкілердің түбітін жеке түту әртүрлі типті жүн талшықтарының физикалық-механикалық қасиеттерін белгілей отырып, селекциялық зертханаларда зерттеу жолымен белгіленеді.</w:t>
      </w:r>
    </w:p>
    <w:bookmarkEnd w:id="382"/>
    <w:bookmarkStart w:name="z436" w:id="383"/>
    <w:p>
      <w:pPr>
        <w:spacing w:after="0"/>
        <w:ind w:left="0"/>
        <w:jc w:val="both"/>
      </w:pPr>
      <w:r>
        <w:rPr>
          <w:rFonts w:ascii="Times New Roman"/>
          <w:b w:val="false"/>
          <w:i w:val="false"/>
          <w:color w:val="000000"/>
          <w:sz w:val="28"/>
        </w:rPr>
        <w:t>
      3) жүннің, түбіттің жіңішкелігі – микрометрлерде айқындалатын жүн мен түбіт талшығының диаметрі. Жүн мен түбіт талшықтары неғұрлым жіңішке болса, шығымдылық соғұрлым жоғары болады және олардан иірілген жіптің сапасы өте жақсы болады. Сондықтан, жүнді және түбітті ешкілерді селекциялық топтарға іріктеу кезінде олардың жүні мен түбітінің жіңішкелігіне ерекше назар аудару қажет.</w:t>
      </w:r>
    </w:p>
    <w:bookmarkEnd w:id="383"/>
    <w:bookmarkStart w:name="z437" w:id="384"/>
    <w:p>
      <w:pPr>
        <w:spacing w:after="0"/>
        <w:ind w:left="0"/>
        <w:jc w:val="both"/>
      </w:pPr>
      <w:r>
        <w:rPr>
          <w:rFonts w:ascii="Times New Roman"/>
          <w:b w:val="false"/>
          <w:i w:val="false"/>
          <w:color w:val="000000"/>
          <w:sz w:val="28"/>
        </w:rPr>
        <w:t>
      4) жүннің, түбіттің ұзындығы – белгілі бір уақыт кезеңінде жүннің өсуі – 12 (он екі ай) ай немесе қырқудан қырқуға дейін. Асыл тұқымды жас төлдерде табиғи күйінде жүн ұзындығы бүйірінде (сызғышпен), мал басын толықтыратын лақтарда – бүйірінде, санында, арқасында және іш жағында өлшенеді.</w:t>
      </w:r>
    </w:p>
    <w:bookmarkEnd w:id="384"/>
    <w:bookmarkStart w:name="z438" w:id="385"/>
    <w:p>
      <w:pPr>
        <w:spacing w:after="0"/>
        <w:ind w:left="0"/>
        <w:jc w:val="both"/>
      </w:pPr>
      <w:r>
        <w:rPr>
          <w:rFonts w:ascii="Times New Roman"/>
          <w:b w:val="false"/>
          <w:i w:val="false"/>
          <w:color w:val="000000"/>
          <w:sz w:val="28"/>
        </w:rPr>
        <w:t xml:space="preserve">
      22. Жүнді ешкілерді жүнді өнімділігі бойынша және түбітті ешкілерді жүнді өнімділігі бойынша балдық бағалауосы Нұсқаулыққа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айқындалады.</w:t>
      </w:r>
    </w:p>
    <w:bookmarkEnd w:id="385"/>
    <w:bookmarkStart w:name="z439" w:id="386"/>
    <w:p>
      <w:pPr>
        <w:spacing w:after="0"/>
        <w:ind w:left="0"/>
        <w:jc w:val="left"/>
      </w:pPr>
      <w:r>
        <w:rPr>
          <w:rFonts w:ascii="Times New Roman"/>
          <w:b/>
          <w:i w:val="false"/>
          <w:color w:val="000000"/>
        </w:rPr>
        <w:t xml:space="preserve"> 7-тарау. Ешкілерді сүттілігі бойынша бағалау</w:t>
      </w:r>
    </w:p>
    <w:bookmarkEnd w:id="386"/>
    <w:bookmarkStart w:name="z440" w:id="387"/>
    <w:p>
      <w:pPr>
        <w:spacing w:after="0"/>
        <w:ind w:left="0"/>
        <w:jc w:val="both"/>
      </w:pPr>
      <w:r>
        <w:rPr>
          <w:rFonts w:ascii="Times New Roman"/>
          <w:b w:val="false"/>
          <w:i w:val="false"/>
          <w:color w:val="000000"/>
          <w:sz w:val="28"/>
        </w:rPr>
        <w:t>
      23. Ешкілердің сүттілігі сырт бітімі-конституциялық типімен, жануардың дене салмағымен және желіннің дамуымен тығыз байланысты. Сондықтан, сүтті тұқымды ешкілерді іріктеу және таңдау кезінде осы белгілерге үлкен мән беру керек, өйткені олар көбінесе жас төлдердің одан әрі өсуі мен дамуын және оның өнімділігін анықтайды.</w:t>
      </w:r>
    </w:p>
    <w:bookmarkEnd w:id="387"/>
    <w:bookmarkStart w:name="z441" w:id="388"/>
    <w:p>
      <w:pPr>
        <w:spacing w:after="0"/>
        <w:ind w:left="0"/>
        <w:jc w:val="both"/>
      </w:pPr>
      <w:r>
        <w:rPr>
          <w:rFonts w:ascii="Times New Roman"/>
          <w:b w:val="false"/>
          <w:i w:val="false"/>
          <w:color w:val="000000"/>
          <w:sz w:val="28"/>
        </w:rPr>
        <w:t xml:space="preserve">
      24. Лақтардың туылу типі (нешінші болып туылған) болашақ саулық ешкілер мен тұқымдық текелердің өнімділігі мен төлділігін таңдау және болжау кезінде маңызды. Сүтті ешкілердің өнімді-асыл тұқымды қасиеттерін бағалау кезінде егіз боп және үшеу боп туылған жас төлдерге жынысына қарамастан сүтті тұқымды ешкілерді сүт өнімділігі бойынша балдық бағалау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тиісінше 3 және 5 балл қосымша беріледі.</w:t>
      </w:r>
    </w:p>
    <w:bookmarkEnd w:id="388"/>
    <w:bookmarkStart w:name="z442" w:id="389"/>
    <w:p>
      <w:pPr>
        <w:spacing w:after="0"/>
        <w:ind w:left="0"/>
        <w:jc w:val="left"/>
      </w:pPr>
      <w:r>
        <w:rPr>
          <w:rFonts w:ascii="Times New Roman"/>
          <w:b/>
          <w:i w:val="false"/>
          <w:color w:val="000000"/>
        </w:rPr>
        <w:t xml:space="preserve"> 8-тарау. Жүнді, түбітті және сүтті ешкілерді сыныптарға бөлу</w:t>
      </w:r>
    </w:p>
    <w:bookmarkEnd w:id="389"/>
    <w:bookmarkStart w:name="z443" w:id="390"/>
    <w:p>
      <w:pPr>
        <w:spacing w:after="0"/>
        <w:ind w:left="0"/>
        <w:jc w:val="both"/>
      </w:pPr>
      <w:r>
        <w:rPr>
          <w:rFonts w:ascii="Times New Roman"/>
          <w:b w:val="false"/>
          <w:i w:val="false"/>
          <w:color w:val="000000"/>
          <w:sz w:val="28"/>
        </w:rPr>
        <w:t>
      25. Ешкі шаруашылығындағы жалпы сыныптық баға конституциялық-өнімді сапаларының, қасиеттердің және тұқым стандартына сәйкестік дәрежесінің жиынтығы бойынша белгіленеді.</w:t>
      </w:r>
    </w:p>
    <w:bookmarkEnd w:id="390"/>
    <w:bookmarkStart w:name="z444" w:id="391"/>
    <w:p>
      <w:pPr>
        <w:spacing w:after="0"/>
        <w:ind w:left="0"/>
        <w:jc w:val="both"/>
      </w:pPr>
      <w:r>
        <w:rPr>
          <w:rFonts w:ascii="Times New Roman"/>
          <w:b w:val="false"/>
          <w:i w:val="false"/>
          <w:color w:val="000000"/>
          <w:sz w:val="28"/>
        </w:rPr>
        <w:t>
      26. Тұқымдық ерекшеліктеріне және өнімділік деңгейіне байланысты ешкілерді 3 сыныпқа бөледі:</w:t>
      </w:r>
    </w:p>
    <w:bookmarkEnd w:id="391"/>
    <w:bookmarkStart w:name="z445" w:id="392"/>
    <w:p>
      <w:pPr>
        <w:spacing w:after="0"/>
        <w:ind w:left="0"/>
        <w:jc w:val="both"/>
      </w:pPr>
      <w:r>
        <w:rPr>
          <w:rFonts w:ascii="Times New Roman"/>
          <w:b w:val="false"/>
          <w:i w:val="false"/>
          <w:color w:val="000000"/>
          <w:sz w:val="28"/>
        </w:rPr>
        <w:t>
      1) элита – конституциялық-өнімді сапалары мен қасиеттері бойынша 1-сыныпты ешкілерден асып түсетін, тиісті тұқымдардың стандартына толық жауап беретін жануарлар. Жүнді ешкілердің жас төлдерін элита сыныбына жатқызу үшін жалпы балл саны 65 (алпыс бес) – 85 (сексен бес) балды құрауы тиіс. Түбітті және сүтті ешкілерді элита сыныбына жатқызу үшін балдардың жалпы саны 55 (елу бес) – 70 (жетпіс) болуы керек.</w:t>
      </w:r>
    </w:p>
    <w:bookmarkEnd w:id="392"/>
    <w:bookmarkStart w:name="z446" w:id="393"/>
    <w:p>
      <w:pPr>
        <w:spacing w:after="0"/>
        <w:ind w:left="0"/>
        <w:jc w:val="both"/>
      </w:pPr>
      <w:r>
        <w:rPr>
          <w:rFonts w:ascii="Times New Roman"/>
          <w:b w:val="false"/>
          <w:i w:val="false"/>
          <w:color w:val="000000"/>
          <w:sz w:val="28"/>
        </w:rPr>
        <w:t>
      2) бірінші сынып – өзінің конституциялық-өнімді белгілері мен қасиеттері бойынша жүнді, түбітті және сүтті тұқымды ешкілер үшін стандарт талаптарына сәйкес келетін жануарлар. Жүнді ешкілердің жас төлдерін бірінші сыныпқа жатқызу үшін жалпы балл саны 45 (қырық бес) – 64 (алпыс төрт) болуы керек. Түбітті және сүтті ешкілерге ұқсас параметр – 40 (қырық ) – 54 (елу төрт) балл.</w:t>
      </w:r>
    </w:p>
    <w:bookmarkEnd w:id="393"/>
    <w:p>
      <w:pPr>
        <w:spacing w:after="0"/>
        <w:ind w:left="0"/>
        <w:jc w:val="both"/>
      </w:pPr>
      <w:r>
        <w:rPr>
          <w:rFonts w:ascii="Times New Roman"/>
          <w:b w:val="false"/>
          <w:i w:val="false"/>
          <w:color w:val="000000"/>
          <w:sz w:val="28"/>
        </w:rPr>
        <w:t>
      Элиталық және бірінші сыныпты аналықтар өз табындарын өсіру және мал басын толықтыру, сондай-ақ оны асыл тұқымды мақсаттарға сату үшін жас төлдерді алу мақсатында қолданылады.</w:t>
      </w:r>
    </w:p>
    <w:bookmarkStart w:name="z447" w:id="394"/>
    <w:p>
      <w:pPr>
        <w:spacing w:after="0"/>
        <w:ind w:left="0"/>
        <w:jc w:val="both"/>
      </w:pPr>
      <w:r>
        <w:rPr>
          <w:rFonts w:ascii="Times New Roman"/>
          <w:b w:val="false"/>
          <w:i w:val="false"/>
          <w:color w:val="000000"/>
          <w:sz w:val="28"/>
        </w:rPr>
        <w:t>
      3) екінші сынып – тұқым стандартына толық сәйкес келмейтін, сондай-ақ өнімділікте немесе сырт бітімі-конституциялық типте кейбір кемшіліктері бар жануарлар. Олар өнімділігі жағынан бірінші сыныпты ешкілерден едәуір төмен, бірақ пайдаланылатын табындарда тауарлық өнімді алуға, ал асыл тұқымды табындарда, сонымен қатар, тұқымға жақсартылған жас төлдерді алу және сату үшін өте қолайлы. Кешенді бағалау кезінде 30 (отыз) – 44 (қырық төрт) балл жинаған бонитирлеу жасындағы жүнді ешкілердің жас төлі екінші сыныпқа жатады. Түбітті және сүтті ешкілер үшін бұл көрсеткіш 25 (жиырма бес) - 39 (отыз тоғыз) балл деңгейінде белгіленген.</w:t>
      </w:r>
    </w:p>
    <w:bookmarkEnd w:id="394"/>
    <w:bookmarkStart w:name="z448" w:id="395"/>
    <w:p>
      <w:pPr>
        <w:spacing w:after="0"/>
        <w:ind w:left="0"/>
        <w:jc w:val="both"/>
      </w:pPr>
      <w:r>
        <w:rPr>
          <w:rFonts w:ascii="Times New Roman"/>
          <w:b w:val="false"/>
          <w:i w:val="false"/>
          <w:color w:val="000000"/>
          <w:sz w:val="28"/>
        </w:rPr>
        <w:t>
      4) конституциясы әлсіреген, сырт бітімінде кемістігі бар, өнімділігі төмен, жалпы жиынтық бойынша – жүн бойынша 30 (отыз) балл және түбітті және сүтті ешкілер бойынша 25 (жиырма бес) балл жинамаған жануарлар жарамсыз малға жатады.</w:t>
      </w:r>
    </w:p>
    <w:bookmarkEnd w:id="395"/>
    <w:bookmarkStart w:name="z449" w:id="396"/>
    <w:p>
      <w:pPr>
        <w:spacing w:after="0"/>
        <w:ind w:left="0"/>
        <w:jc w:val="both"/>
      </w:pPr>
      <w:r>
        <w:rPr>
          <w:rFonts w:ascii="Times New Roman"/>
          <w:b w:val="false"/>
          <w:i w:val="false"/>
          <w:color w:val="000000"/>
          <w:sz w:val="28"/>
        </w:rPr>
        <w:t>
      27. Ешкілерді жеке нөмірлермен таңбалау мынадай тәсілмен жүргізіледі:</w:t>
      </w:r>
    </w:p>
    <w:bookmarkEnd w:id="396"/>
    <w:bookmarkStart w:name="z450" w:id="397"/>
    <w:p>
      <w:pPr>
        <w:spacing w:after="0"/>
        <w:ind w:left="0"/>
        <w:jc w:val="both"/>
      </w:pPr>
      <w:r>
        <w:rPr>
          <w:rFonts w:ascii="Times New Roman"/>
          <w:b w:val="false"/>
          <w:i w:val="false"/>
          <w:color w:val="000000"/>
          <w:sz w:val="28"/>
        </w:rPr>
        <w:t>
      1) құлақтарына ен салу;</w:t>
      </w:r>
    </w:p>
    <w:bookmarkEnd w:id="397"/>
    <w:bookmarkStart w:name="z451" w:id="398"/>
    <w:p>
      <w:pPr>
        <w:spacing w:after="0"/>
        <w:ind w:left="0"/>
        <w:jc w:val="both"/>
      </w:pPr>
      <w:r>
        <w:rPr>
          <w:rFonts w:ascii="Times New Roman"/>
          <w:b w:val="false"/>
          <w:i w:val="false"/>
          <w:color w:val="000000"/>
          <w:sz w:val="28"/>
        </w:rPr>
        <w:t>
      2) құлақтарына металл немесе пластмасса (радиожиілік) сырғалар салу;</w:t>
      </w:r>
    </w:p>
    <w:bookmarkEnd w:id="398"/>
    <w:bookmarkStart w:name="z452" w:id="399"/>
    <w:p>
      <w:pPr>
        <w:spacing w:after="0"/>
        <w:ind w:left="0"/>
        <w:jc w:val="both"/>
      </w:pPr>
      <w:r>
        <w:rPr>
          <w:rFonts w:ascii="Times New Roman"/>
          <w:b w:val="false"/>
          <w:i w:val="false"/>
          <w:color w:val="000000"/>
          <w:sz w:val="28"/>
        </w:rPr>
        <w:t>
      3) мүйіздеріне күйдіріп салу.</w:t>
      </w:r>
    </w:p>
    <w:bookmarkEnd w:id="399"/>
    <w:bookmarkStart w:name="z453" w:id="400"/>
    <w:p>
      <w:pPr>
        <w:spacing w:after="0"/>
        <w:ind w:left="0"/>
        <w:jc w:val="both"/>
      </w:pPr>
      <w:r>
        <w:rPr>
          <w:rFonts w:ascii="Times New Roman"/>
          <w:b w:val="false"/>
          <w:i w:val="false"/>
          <w:color w:val="000000"/>
          <w:sz w:val="28"/>
        </w:rPr>
        <w:t>
      28. Селекциялық топтардың аналық ешкілері мен ақ түсті тұқымдық текелер үшін құлақтарына таңба салу таңбалаудың негізгі әдісі болып табылады. Нөмірлер құлақ қабығының ішкі жағының түксіз жағына қойылады.</w:t>
      </w:r>
    </w:p>
    <w:bookmarkEnd w:id="400"/>
    <w:p>
      <w:pPr>
        <w:spacing w:after="0"/>
        <w:ind w:left="0"/>
        <w:jc w:val="both"/>
      </w:pPr>
      <w:r>
        <w:rPr>
          <w:rFonts w:ascii="Times New Roman"/>
          <w:b w:val="false"/>
          <w:i w:val="false"/>
          <w:color w:val="000000"/>
          <w:sz w:val="28"/>
        </w:rPr>
        <w:t>
      Нөмірлердің цифрлары құлақтың ұзындығына параллель және оның ортасында, сол жақ құлаққа нөмір бас жағынан бастап, оң жақ құлаққа – бас жағына қарай қойылады. Таңбаның құрамы 5 (бес) – 10 (он) % глицерин қосылған спиртте сұйылтылған күйеден дайындалады.</w:t>
      </w:r>
    </w:p>
    <w:bookmarkStart w:name="z454" w:id="401"/>
    <w:p>
      <w:pPr>
        <w:spacing w:after="0"/>
        <w:ind w:left="0"/>
        <w:jc w:val="left"/>
      </w:pPr>
      <w:r>
        <w:rPr>
          <w:rFonts w:ascii="Times New Roman"/>
          <w:b/>
          <w:i w:val="false"/>
          <w:color w:val="000000"/>
        </w:rPr>
        <w:t xml:space="preserve"> 9-тарау. Ешкілерді таңбалау</w:t>
      </w:r>
    </w:p>
    <w:bookmarkEnd w:id="401"/>
    <w:bookmarkStart w:name="z455" w:id="402"/>
    <w:p>
      <w:pPr>
        <w:spacing w:after="0"/>
        <w:ind w:left="0"/>
        <w:jc w:val="both"/>
      </w:pPr>
      <w:r>
        <w:rPr>
          <w:rFonts w:ascii="Times New Roman"/>
          <w:b w:val="false"/>
          <w:i w:val="false"/>
          <w:color w:val="000000"/>
          <w:sz w:val="28"/>
        </w:rPr>
        <w:t>
      29. Асыл тұқымды ешкілерді таңбалау мынадай тәртіппен жүргізіледі: селекциялық топтағы аналықтардан және ұрпақтарының сапасы бойынша ешкілерді бағалау жүргізілетін аналықтардан алынған лақтарға енесінен айырғанға дейін туылған кезде сол жақ құлағына анасының нөмірі, ал оң жақ құлағына – олардың жеке нөмірінің таңбасы қойылады. Жеке нөмірдің алдына туылған жылы (жылдың соңғы цифры) қойылады.</w:t>
      </w:r>
    </w:p>
    <w:bookmarkEnd w:id="402"/>
    <w:bookmarkStart w:name="z456" w:id="403"/>
    <w:p>
      <w:pPr>
        <w:spacing w:after="0"/>
        <w:ind w:left="0"/>
        <w:jc w:val="both"/>
      </w:pPr>
      <w:r>
        <w:rPr>
          <w:rFonts w:ascii="Times New Roman"/>
          <w:b w:val="false"/>
          <w:i w:val="false"/>
          <w:color w:val="000000"/>
          <w:sz w:val="28"/>
        </w:rPr>
        <w:t>
      30. Өнімділіктің барлық бағыттарындағы ешкілер және олардың асыл тұқымдық және пайдаланушы табындардағы, жеке немесе сыныптық бонитирленген және сыныптарға жатқызылған будандары оң жақ құлағына мынадай тәртіппен ен салумен белгіленеді:</w:t>
      </w:r>
    </w:p>
    <w:bookmarkEnd w:id="403"/>
    <w:p>
      <w:pPr>
        <w:spacing w:after="0"/>
        <w:ind w:left="0"/>
        <w:jc w:val="both"/>
      </w:pPr>
      <w:r>
        <w:rPr>
          <w:rFonts w:ascii="Times New Roman"/>
          <w:b w:val="false"/>
          <w:i w:val="false"/>
          <w:color w:val="000000"/>
          <w:sz w:val="28"/>
        </w:rPr>
        <w:t>
      элита – оң жақ құлақтың ұшында "жебе" тәрізді бір ен салу;</w:t>
      </w:r>
    </w:p>
    <w:p>
      <w:pPr>
        <w:spacing w:after="0"/>
        <w:ind w:left="0"/>
        <w:jc w:val="both"/>
      </w:pPr>
      <w:r>
        <w:rPr>
          <w:rFonts w:ascii="Times New Roman"/>
          <w:b w:val="false"/>
          <w:i w:val="false"/>
          <w:color w:val="000000"/>
          <w:sz w:val="28"/>
        </w:rPr>
        <w:t>
      бірінші сынып – оң жақ құлақтың төменгі жиегіне бір ен салу;</w:t>
      </w:r>
    </w:p>
    <w:p>
      <w:pPr>
        <w:spacing w:after="0"/>
        <w:ind w:left="0"/>
        <w:jc w:val="both"/>
      </w:pPr>
      <w:r>
        <w:rPr>
          <w:rFonts w:ascii="Times New Roman"/>
          <w:b w:val="false"/>
          <w:i w:val="false"/>
          <w:color w:val="000000"/>
          <w:sz w:val="28"/>
        </w:rPr>
        <w:t>
      екінші сынып – оң жақ құлақтың төменгі жиегіне екі ен салу.</w:t>
      </w:r>
    </w:p>
    <w:p>
      <w:pPr>
        <w:spacing w:after="0"/>
        <w:ind w:left="0"/>
        <w:jc w:val="both"/>
      </w:pPr>
      <w:r>
        <w:rPr>
          <w:rFonts w:ascii="Times New Roman"/>
          <w:b w:val="false"/>
          <w:i w:val="false"/>
          <w:color w:val="000000"/>
          <w:sz w:val="28"/>
        </w:rPr>
        <w:t>
      Жануарлар сыныптарының талаптарына сәйкес келмейтін ешкілердің оң жақ құлағының ұшын кесіп тастайды.</w:t>
      </w:r>
    </w:p>
    <w:bookmarkStart w:name="z457" w:id="404"/>
    <w:p>
      <w:pPr>
        <w:spacing w:after="0"/>
        <w:ind w:left="0"/>
        <w:jc w:val="left"/>
      </w:pPr>
      <w:r>
        <w:rPr>
          <w:rFonts w:ascii="Times New Roman"/>
          <w:b/>
          <w:i w:val="false"/>
          <w:color w:val="000000"/>
        </w:rPr>
        <w:t xml:space="preserve"> 10-тарау. Асыл тұқымдық есепке алуды жүргізу</w:t>
      </w:r>
    </w:p>
    <w:bookmarkEnd w:id="404"/>
    <w:bookmarkStart w:name="z458" w:id="405"/>
    <w:p>
      <w:pPr>
        <w:spacing w:after="0"/>
        <w:ind w:left="0"/>
        <w:jc w:val="both"/>
      </w:pPr>
      <w:r>
        <w:rPr>
          <w:rFonts w:ascii="Times New Roman"/>
          <w:b w:val="false"/>
          <w:i w:val="false"/>
          <w:color w:val="000000"/>
          <w:sz w:val="28"/>
        </w:rPr>
        <w:t>
      31. Асыл тұқымдық есепке алу асыл тұқымды ешкілердің әрбір табынында жүйелі түрде жүргізіледі. Оған тұқымдық текелерді, селекциялық топтардың аналықтарын және олардың селекциялық топтар аналықтарының мал басын толықтыру үшін іріктелген ұрпақтарын жеке есепке алудың, шығу тегінің, асыл тұқымды пайдаланудың барлық деректері мен өнімділік көрсеткіштері, сондай-ақ қалған асыл тұқымды аналықтар мен олардың төлдерінің қырқылған жүнін және тірідей салмағын жеке есепке алу деректері кіреді.</w:t>
      </w:r>
    </w:p>
    <w:bookmarkEnd w:id="405"/>
    <w:bookmarkStart w:name="z459" w:id="406"/>
    <w:p>
      <w:pPr>
        <w:spacing w:after="0"/>
        <w:ind w:left="0"/>
        <w:jc w:val="both"/>
      </w:pPr>
      <w:r>
        <w:rPr>
          <w:rFonts w:ascii="Times New Roman"/>
          <w:b w:val="false"/>
          <w:i w:val="false"/>
          <w:color w:val="000000"/>
          <w:sz w:val="28"/>
        </w:rPr>
        <w:t>
      32. Жас төлдерге және қалған аналықтарға жыл сайын жүнді қырқу, тірідей салмақ және ұрпақ алу бойынша зоотехникалық есепке алудың жиынтық ведомостары жасалады.</w:t>
      </w:r>
    </w:p>
    <w:bookmarkEnd w:id="406"/>
    <w:bookmarkStart w:name="z460" w:id="407"/>
    <w:p>
      <w:pPr>
        <w:spacing w:after="0"/>
        <w:ind w:left="0"/>
        <w:jc w:val="both"/>
      </w:pPr>
      <w:r>
        <w:rPr>
          <w:rFonts w:ascii="Times New Roman"/>
          <w:b w:val="false"/>
          <w:i w:val="false"/>
          <w:color w:val="000000"/>
          <w:sz w:val="28"/>
        </w:rPr>
        <w:t>
      33. Асыл тұқымдық есепке алу деректері САТЖАҚ-ға енгізіледі.</w:t>
      </w:r>
    </w:p>
    <w:bookmarkEnd w:id="407"/>
    <w:bookmarkStart w:name="z461" w:id="408"/>
    <w:p>
      <w:pPr>
        <w:spacing w:after="0"/>
        <w:ind w:left="0"/>
        <w:jc w:val="both"/>
      </w:pPr>
      <w:r>
        <w:rPr>
          <w:rFonts w:ascii="Times New Roman"/>
          <w:b w:val="false"/>
          <w:i w:val="false"/>
          <w:color w:val="000000"/>
          <w:sz w:val="28"/>
        </w:rPr>
        <w:t>
      34. Жеке есепке алу "Мал шаруашылығы салалары бойынша асыл тұқымдық өнімді (материалды) есепке алу нысандарын бекіту туралы" Қазақстан Республикасы Ауыл шаруашылығы министрінің 2015 жылғы 30 сәуірдегі № 3-3/397 бұйрығына (Нормативтік құқықтық актілерді мемлекеттік тіркеу тізілімінде № 11269 болып тіркелген) сәйкес нысандар бойынша жүргізіледі.</w:t>
      </w:r>
    </w:p>
    <w:bookmarkEnd w:id="408"/>
    <w:bookmarkStart w:name="z462" w:id="409"/>
    <w:p>
      <w:pPr>
        <w:spacing w:after="0"/>
        <w:ind w:left="0"/>
        <w:jc w:val="both"/>
      </w:pPr>
      <w:r>
        <w:rPr>
          <w:rFonts w:ascii="Times New Roman"/>
          <w:b w:val="false"/>
          <w:i w:val="false"/>
          <w:color w:val="000000"/>
          <w:sz w:val="28"/>
        </w:rPr>
        <w:t>
      35. Негізгі тұқымдық текелердің және селекциялық топтар аналықтарының тірідей салмағы, жүн қырқымы және оның сапалы сипаттамалары оларды асыл тұқымдық пайдаланудың барлық кезеңінде ескеріледі.</w:t>
      </w:r>
    </w:p>
    <w:bookmarkEnd w:id="409"/>
    <w:bookmarkStart w:name="z463" w:id="410"/>
    <w:p>
      <w:pPr>
        <w:spacing w:after="0"/>
        <w:ind w:left="0"/>
        <w:jc w:val="both"/>
      </w:pPr>
      <w:r>
        <w:rPr>
          <w:rFonts w:ascii="Times New Roman"/>
          <w:b w:val="false"/>
          <w:i w:val="false"/>
          <w:color w:val="000000"/>
          <w:sz w:val="28"/>
        </w:rPr>
        <w:t xml:space="preserve">
      36. Асыл тұқымды ешкілердің өнімділігін есепке алу үшін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Асыл тұқымды ешкілердің өнімділігін есепке алу кітабы жүргізіледі.</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w:t>
            </w:r>
            <w:r>
              <w:br/>
            </w:r>
            <w:r>
              <w:rPr>
                <w:rFonts w:ascii="Times New Roman"/>
                <w:b w:val="false"/>
                <w:i w:val="false"/>
                <w:color w:val="000000"/>
                <w:sz w:val="20"/>
              </w:rPr>
              <w:t>ешкілерді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465" w:id="411"/>
    <w:p>
      <w:pPr>
        <w:spacing w:after="0"/>
        <w:ind w:left="0"/>
        <w:jc w:val="left"/>
      </w:pPr>
      <w:r>
        <w:rPr>
          <w:rFonts w:ascii="Times New Roman"/>
          <w:b/>
          <w:i w:val="false"/>
          <w:color w:val="000000"/>
        </w:rPr>
        <w:t xml:space="preserve"> Жүнді, түбітті және сүтті ешкілерді сырт бітімі-конституциялық типі бойынша балдық бағалау</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Фенотиптік және селекциялана</w:t>
            </w:r>
          </w:p>
          <w:p>
            <w:pPr>
              <w:spacing w:after="20"/>
              <w:ind w:left="20"/>
              <w:jc w:val="both"/>
            </w:pPr>
            <w:r>
              <w:rPr>
                <w:rFonts w:ascii="Times New Roman"/>
                <w:b w:val="false"/>
                <w:i w:val="false"/>
                <w:color w:val="000000"/>
                <w:sz w:val="20"/>
              </w:rPr>
              <w:t>
тын белгілер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немесе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өнімділік бағытын ескере отырып, белгі үшін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өнімділік типінің айқындығы</w:t>
            </w:r>
          </w:p>
          <w:p>
            <w:pPr>
              <w:spacing w:after="20"/>
              <w:ind w:left="20"/>
              <w:jc w:val="both"/>
            </w:pPr>
            <w:r>
              <w:rPr>
                <w:rFonts w:ascii="Times New Roman"/>
                <w:b w:val="false"/>
                <w:i w:val="false"/>
                <w:color w:val="000000"/>
                <w:sz w:val="20"/>
              </w:rPr>
              <w:t>
 (жүнді, түбітті, сүтті)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өнімділік типінің (жүн, түбіт, сүт) айқындығы қанағаттанарлық емес жануарлар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өнімділік типінің айқындығы қанағаттанарлық жануарлар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өнімділік типінің (жүн, түбіт, сүт) айқындығы жақсы жануарлар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өнімділік типінің (жүн, түбіт, сүт) айқындығы өте жақсы жануарлар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бөліктерін жиынтық бағалау негізінде анықталатын сүйек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нәзік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үлкен, 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Сүйегі•жақсы дамыған, бірақ ірі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 немесе одан да көп бөліктері бойынша кемістер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бөліктерінің кемістері байқалмайды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стандартына толығымен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 үшін ең жоғары балл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w:t>
            </w:r>
            <w:r>
              <w:br/>
            </w:r>
            <w:r>
              <w:rPr>
                <w:rFonts w:ascii="Times New Roman"/>
                <w:b w:val="false"/>
                <w:i w:val="false"/>
                <w:color w:val="000000"/>
                <w:sz w:val="20"/>
              </w:rPr>
              <w:t>ешкілерді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467" w:id="412"/>
    <w:p>
      <w:pPr>
        <w:spacing w:after="0"/>
        <w:ind w:left="0"/>
        <w:jc w:val="left"/>
      </w:pPr>
      <w:r>
        <w:rPr>
          <w:rFonts w:ascii="Times New Roman"/>
          <w:b/>
          <w:i w:val="false"/>
          <w:color w:val="000000"/>
        </w:rPr>
        <w:t xml:space="preserve"> Жүнді, түбітті және сүтті ешкілерді тірідей салмағы бойынша балдық бағалау</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Селекцияланатын белгі,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мәні, килограмм (бұдан әрі –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өнімділік бағытын ескере отырып, белгі үшін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жастағы тірідей салмағы, кг.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Текешіктер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 және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және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кг және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кг және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 жарым) жастағы тірідей салмағы, кг.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Текешіктер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 және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кг және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кг және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кг және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үшін ең жоғары балл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w:t>
            </w:r>
            <w:r>
              <w:br/>
            </w:r>
            <w:r>
              <w:rPr>
                <w:rFonts w:ascii="Times New Roman"/>
                <w:b w:val="false"/>
                <w:i w:val="false"/>
                <w:color w:val="000000"/>
                <w:sz w:val="20"/>
              </w:rPr>
              <w:t>ешкілерді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469" w:id="413"/>
    <w:p>
      <w:pPr>
        <w:spacing w:after="0"/>
        <w:ind w:left="0"/>
        <w:jc w:val="left"/>
      </w:pPr>
      <w:r>
        <w:rPr>
          <w:rFonts w:ascii="Times New Roman"/>
          <w:b/>
          <w:i w:val="false"/>
          <w:color w:val="000000"/>
        </w:rPr>
        <w:t xml:space="preserve"> Жүнді өнімділігі бойынша жүнді ешкілерді балдық бағалау</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Фенотиптік және селекцияланатын белгілері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белгінің мәндері, сантиметр (бұдан әрі – см), килограмм (бұдан әрі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Жүннің қалыңдығы ұстап сезу арқылы және бүйірі мен арқасында тері тігісінің шамасымен анықталады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Жүні сирек, тұқым стандартына сәйкес келмейді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қалың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және құрғақ талшық (бұдан әрі – кемп)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 1 пайыздан (бұдан әрі – %)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 1%-дан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Бүйіріндегі жүннің ұзындығы жауырынның дәл артқы жағындағы бүйірінің ортаңғы сызығынан жоғары созылмаған жүн тұлымдарының биіктігі бойынша сызғышпен өлшеніп анықталады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Текешіктер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см және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см және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см және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см және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талшықтарының сапасы немесе микрометрлердегі (бұдан әрі – мкм) жіңішкелігі - микроскоптың немесе зертханалық жабдықтың көмегімен көзбен көріп анықталады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Текешіктер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58 к.-(25,1-27,0)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 (25,1-29,0)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56-50-(31,1-34,0)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жуан 50 к.-(29,1-31,0)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биязылығы бойынша біркелкілігі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біркелкі емес, бүйірі мен сандарындағы талшықтардың биязылығындағы айырмашылық 2 (екі) сападан немесе 4 (төрт) мкм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біркелкі, бүйірі мен сандарындағы талшықтардың биязылығындағы айырмашылық 1 (бір) сапа немесе 2-ден (екіден) 4 (төрт) мкм-ге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біркелкілігі жақсы, бүйір мен сандарындағы талшықтардың биязылығындағы айырмашылық 2 (екі) мкм-ден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ирелеңдігі - бүйірінде көзбен көріп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Ирелеңдігі әлсіз, бірақ көрінеді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Ирелеңдігі қажетті пішінде, жақсы көрінеді, бірақ анық емес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Ирелеңдігі қажетті пішінде, штапельдің бүкіл ұзындығы бойынша анық көрсетілген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шайыр мөлшері (жүннің жалпы салмағынан шайырдың үлестік салмағы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 5 %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10 %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мөлшер (5 (бес)-10 (он))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жылтырлығы (люстр)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жылтырлық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күңгірт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мен қарнында жүннің өсуі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жағындағы жүннің ұзындығы 2 см-ге қысқа және бүйіріндегіге қарағанда көп – өсуі қанағаттанарлықсыз.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жағындағы жүннің ұзындығы 1,5 (бір жарым) –2 (екі) см-ге қысқа – өсуі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жағындағы жүннің ұзындығы бүйіріндегіге қарағанда 1,5 (бір жарым) см-ге қысқа және одан аз – өсуі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қырқымы. Жуылмаған жүн қырқымы, бір жылда қырқылған тезексіз жүннің салмағы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Текешіктер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кг және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кг және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кг және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кг және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өнімділігі үшін ең жоғары балл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w:t>
            </w:r>
            <w:r>
              <w:br/>
            </w:r>
            <w:r>
              <w:rPr>
                <w:rFonts w:ascii="Times New Roman"/>
                <w:b w:val="false"/>
                <w:i w:val="false"/>
                <w:color w:val="000000"/>
                <w:sz w:val="20"/>
              </w:rPr>
              <w:t>ешкілерді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471" w:id="414"/>
    <w:p>
      <w:pPr>
        <w:spacing w:after="0"/>
        <w:ind w:left="0"/>
        <w:jc w:val="left"/>
      </w:pPr>
      <w:r>
        <w:rPr>
          <w:rFonts w:ascii="Times New Roman"/>
          <w:b/>
          <w:i w:val="false"/>
          <w:color w:val="000000"/>
        </w:rPr>
        <w:t xml:space="preserve"> Түбітті ешкілерді жүн өнімділігі бойынша балдық бағалау</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Фенотиптік және селекцияланатын белгілер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немесе өлшем бірлігі., белгінің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үшін балдар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қалыңдығы (салмағы) – ұстап сезу арқылы немесе бүйіріндегі тері тігісінің көлемі бойынша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Түбіті сирек, тұқым стандартына сәйкес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Түбітінің қалыңдығы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Түбіті қалың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Түбіті өте қалың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Бүйіріндегі түбіттің ұзындығы – жауырын артындағы созылмаған жүн тұлымының биіктігі бойынша сызғышпен өлшеп анықталады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Текешіктер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сантиметр (бұдан әрі – см) см және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см және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см және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см және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жіңішкелігі сапада немесе микрометрах (бұдан әрі – мкм) мкм-де – көзбен көріп немесе микроскоптың, арнайы зертханалық . жабдықтар көмегімен анықталады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Текешіктер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мкм және жіңішкерек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18,1-18,5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18,6-19,0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мкм жіңішке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мкм және жіңішкерек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17,1-17,5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17,6-18,0 мкм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мкм жуанырақ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бойынша түбіт құрамының біркелкілігі оның бүйірі мен санындағы құрамының айырмашылығымен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құрамы біркелкі емес, айырмашылық 10 (он) пайыз (бұдан әрі – %)-дан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құрамы біркелкі , айырмашылық – 5 (бес) – 10 (он)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құрамы біркелкі, айырмашылық – 5 %-дан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мен құрсағы түбітінің өсуі - оның бүйіріндегі және дененің көрсетілген аймақтары арасындағы ұзындығының айырмашылығымен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жағындағы түбіттің ұзындығы бүйір жағына қарағанда 1 (бір) см-ге және одан да көп қысқа – өсуі қанағаттанарлықсыз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жағындағы түбіттің ұзындығы 0,5 (нөл бүтін оннан бес) – 1 (бір) см-ге қысқа – өсуі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 жағындағы түбіттің ұзындығы бүйір жағына қарағанда 0,5 (нөл бүтін оннан бес) см-ге және одан да аз қысқа – өсуі жоғары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Түбіттің түсі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сұр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 сұр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мәрте тарағанда таралған түбіттің жиынтығы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Текешіктер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г және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240-259 грамм (бұдан әрі –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260-279г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280-299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г және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г. және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160-179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180-199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200-219г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г және артық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өнімділігі үшін ең жоғары балл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w:t>
            </w:r>
            <w:r>
              <w:br/>
            </w:r>
            <w:r>
              <w:rPr>
                <w:rFonts w:ascii="Times New Roman"/>
                <w:b w:val="false"/>
                <w:i w:val="false"/>
                <w:color w:val="000000"/>
                <w:sz w:val="20"/>
              </w:rPr>
              <w:t>ешкілерді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473" w:id="415"/>
    <w:p>
      <w:pPr>
        <w:spacing w:after="0"/>
        <w:ind w:left="0"/>
        <w:jc w:val="left"/>
      </w:pPr>
      <w:r>
        <w:rPr>
          <w:rFonts w:ascii="Times New Roman"/>
          <w:b/>
          <w:i w:val="false"/>
          <w:color w:val="000000"/>
        </w:rPr>
        <w:t xml:space="preserve"> Сүтті тұқымды ешкілерді сүт өнімділігі бойынша балдық бағалау</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Фенотиптік және селекцияланатын белгілер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 немесе өлшем бірлігі., белгінің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үшін балдар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 кезіндегі жануардың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Текешіктер: өте ірі</w:t>
            </w:r>
          </w:p>
          <w:p>
            <w:pPr>
              <w:spacing w:after="20"/>
              <w:ind w:left="20"/>
              <w:jc w:val="both"/>
            </w:pPr>
            <w:r>
              <w:rPr>
                <w:rFonts w:ascii="Times New Roman"/>
                <w:b w:val="false"/>
                <w:i w:val="false"/>
                <w:color w:val="000000"/>
                <w:sz w:val="20"/>
              </w:rPr>
              <w:t>
ірі</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өте ұсақ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Шыбыштар: өте ірі</w:t>
            </w:r>
          </w:p>
          <w:p>
            <w:pPr>
              <w:spacing w:after="20"/>
              <w:ind w:left="20"/>
              <w:jc w:val="both"/>
            </w:pPr>
            <w:r>
              <w:rPr>
                <w:rFonts w:ascii="Times New Roman"/>
                <w:b w:val="false"/>
                <w:i w:val="false"/>
                <w:color w:val="000000"/>
                <w:sz w:val="20"/>
              </w:rPr>
              <w:t>
ірі</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ұсақ</w:t>
            </w:r>
          </w:p>
          <w:p>
            <w:pPr>
              <w:spacing w:after="20"/>
              <w:ind w:left="20"/>
              <w:jc w:val="both"/>
            </w:pPr>
            <w:r>
              <w:rPr>
                <w:rFonts w:ascii="Times New Roman"/>
                <w:b w:val="false"/>
                <w:i w:val="false"/>
                <w:color w:val="000000"/>
                <w:sz w:val="20"/>
              </w:rPr>
              <w:t>
өте ұсақ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Желіннің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өте үлкен, дұрыс пішінді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үлкен, дұрыс пішінді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көлемі бойынша орташа, дөңгелек немесе алмұрт тәрізді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үлкен емес, бірақ дұрыс пішінді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Желіннің бөліктері біркелкі дамымаған, салбыраңқы, әртүрлі ұзындықтағы емшектер немесе өте кішкентай емшектер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сауыны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лактация бойынша сүт сауыны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л және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л және артық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лактация бойынша сүт сауыны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л және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л және артық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Үшіншіі лактация бойынша сүт сауыны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л және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л және артық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Сүттің майлылығы-зертханалық жолмен анықталады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төмен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 және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жоғары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типі, (қанша дарақ ішінде лақтар туылды)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Үшеу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өнімділігі үшін ең жоғары балл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Түбітті, сүтті және жүнді</w:t>
            </w:r>
            <w:r>
              <w:br/>
            </w:r>
            <w:r>
              <w:rPr>
                <w:rFonts w:ascii="Times New Roman"/>
                <w:b w:val="false"/>
                <w:i w:val="false"/>
                <w:color w:val="000000"/>
                <w:sz w:val="20"/>
              </w:rPr>
              <w:t>ешкілерді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bookmarkStart w:name="z475" w:id="416"/>
    <w:p>
      <w:pPr>
        <w:spacing w:after="0"/>
        <w:ind w:left="0"/>
        <w:jc w:val="left"/>
      </w:pPr>
      <w:r>
        <w:rPr>
          <w:rFonts w:ascii="Times New Roman"/>
          <w:b/>
          <w:i w:val="false"/>
          <w:color w:val="000000"/>
        </w:rPr>
        <w:t xml:space="preserve"> Асыл тұқымды ешкілердің өнімділігін есепке алу кітабы </w:t>
      </w:r>
    </w:p>
    <w:bookmarkEnd w:id="416"/>
    <w:p>
      <w:pPr>
        <w:spacing w:after="0"/>
        <w:ind w:left="0"/>
        <w:jc w:val="both"/>
      </w:pPr>
      <w:r>
        <w:rPr>
          <w:rFonts w:ascii="Times New Roman"/>
          <w:b w:val="false"/>
          <w:i w:val="false"/>
          <w:color w:val="000000"/>
          <w:sz w:val="28"/>
        </w:rPr>
        <w:t>
      Ауыл шаруашылығы құралымының атауы, мекенжайы 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Аналықтар отары ____________________ № ________, сыныбы___________________</w:t>
      </w:r>
    </w:p>
    <w:p>
      <w:pPr>
        <w:spacing w:after="0"/>
        <w:ind w:left="0"/>
        <w:jc w:val="both"/>
      </w:pPr>
      <w:r>
        <w:rPr>
          <w:rFonts w:ascii="Times New Roman"/>
          <w:b w:val="false"/>
          <w:i w:val="false"/>
          <w:color w:val="000000"/>
          <w:sz w:val="28"/>
        </w:rPr>
        <w:t>
      Аға шопан ________________________________________________________________</w:t>
      </w:r>
    </w:p>
    <w:p>
      <w:pPr>
        <w:spacing w:after="0"/>
        <w:ind w:left="0"/>
        <w:jc w:val="both"/>
      </w:pPr>
      <w:r>
        <w:rPr>
          <w:rFonts w:ascii="Times New Roman"/>
          <w:b w:val="false"/>
          <w:i w:val="false"/>
          <w:color w:val="000000"/>
          <w:sz w:val="28"/>
        </w:rPr>
        <w:t>
      ________________________________________ (аты, әкесінің аты, тегі (болған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сыныбы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жүнінің қырқымы (түбіттің түтілуі)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сауыны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8-қосымша</w:t>
            </w:r>
          </w:p>
        </w:tc>
      </w:tr>
    </w:tbl>
    <w:bookmarkStart w:name="z332" w:id="417"/>
    <w:p>
      <w:pPr>
        <w:spacing w:after="0"/>
        <w:ind w:left="0"/>
        <w:jc w:val="left"/>
      </w:pPr>
      <w:r>
        <w:rPr>
          <w:rFonts w:ascii="Times New Roman"/>
          <w:b/>
          <w:i w:val="false"/>
          <w:color w:val="000000"/>
        </w:rPr>
        <w:t xml:space="preserve"> Шошқаларды бонитирлеу жөніндегі нұсқаулық</w:t>
      </w:r>
    </w:p>
    <w:bookmarkEnd w:id="417"/>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5" w:id="418"/>
    <w:p>
      <w:pPr>
        <w:spacing w:after="0"/>
        <w:ind w:left="0"/>
        <w:jc w:val="left"/>
      </w:pPr>
      <w:r>
        <w:rPr>
          <w:rFonts w:ascii="Times New Roman"/>
          <w:b/>
          <w:i w:val="false"/>
          <w:color w:val="000000"/>
        </w:rPr>
        <w:t xml:space="preserve"> 1-тарау. Жалпы ережелер</w:t>
      </w:r>
    </w:p>
    <w:bookmarkEnd w:id="418"/>
    <w:bookmarkStart w:name="z480" w:id="419"/>
    <w:p>
      <w:pPr>
        <w:spacing w:after="0"/>
        <w:ind w:left="0"/>
        <w:jc w:val="both"/>
      </w:pPr>
      <w:r>
        <w:rPr>
          <w:rFonts w:ascii="Times New Roman"/>
          <w:b w:val="false"/>
          <w:i w:val="false"/>
          <w:color w:val="000000"/>
          <w:sz w:val="28"/>
        </w:rPr>
        <w:t xml:space="preserve">
      1. Осы Шошқалардың асыл тұқымды құндылығын бонитирлеу және өсімін молайту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шошқаларға бонитирлеу жүргізуді нақтылайды.</w:t>
      </w:r>
    </w:p>
    <w:bookmarkEnd w:id="419"/>
    <w:bookmarkStart w:name="z481" w:id="420"/>
    <w:p>
      <w:pPr>
        <w:spacing w:after="0"/>
        <w:ind w:left="0"/>
        <w:jc w:val="both"/>
      </w:pPr>
      <w:r>
        <w:rPr>
          <w:rFonts w:ascii="Times New Roman"/>
          <w:b w:val="false"/>
          <w:i w:val="false"/>
          <w:color w:val="000000"/>
          <w:sz w:val="28"/>
        </w:rPr>
        <w:t>
      2. Шошқаларды бонитирлеуді бонитерлер (сыныптаушылар) жүргізеді.</w:t>
      </w:r>
    </w:p>
    <w:bookmarkEnd w:id="420"/>
    <w:bookmarkStart w:name="z482" w:id="421"/>
    <w:p>
      <w:pPr>
        <w:spacing w:after="0"/>
        <w:ind w:left="0"/>
        <w:jc w:val="left"/>
      </w:pPr>
      <w:r>
        <w:rPr>
          <w:rFonts w:ascii="Times New Roman"/>
          <w:b/>
          <w:i w:val="false"/>
          <w:color w:val="000000"/>
        </w:rPr>
        <w:t xml:space="preserve"> 2-тарау. Шошқаларды бонитирлеуді ұйымдастыру және жүргізу</w:t>
      </w:r>
    </w:p>
    <w:bookmarkEnd w:id="421"/>
    <w:bookmarkStart w:name="z483" w:id="422"/>
    <w:p>
      <w:pPr>
        <w:spacing w:after="0"/>
        <w:ind w:left="0"/>
        <w:jc w:val="both"/>
      </w:pPr>
      <w:r>
        <w:rPr>
          <w:rFonts w:ascii="Times New Roman"/>
          <w:b w:val="false"/>
          <w:i w:val="false"/>
          <w:color w:val="000000"/>
          <w:sz w:val="28"/>
        </w:rPr>
        <w:t>
      3. Шошқаларды бонитерлеу жыл сайын жүргізіледі. Жануарлардың сырт бітімі, өсуі және өнімділігін бағалау туралы деректер жыл бойы жинақталады.</w:t>
      </w:r>
    </w:p>
    <w:bookmarkEnd w:id="422"/>
    <w:bookmarkStart w:name="z484" w:id="423"/>
    <w:p>
      <w:pPr>
        <w:spacing w:after="0"/>
        <w:ind w:left="0"/>
        <w:jc w:val="both"/>
      </w:pPr>
      <w:r>
        <w:rPr>
          <w:rFonts w:ascii="Times New Roman"/>
          <w:b w:val="false"/>
          <w:i w:val="false"/>
          <w:color w:val="000000"/>
          <w:sz w:val="28"/>
        </w:rPr>
        <w:t>
      4. Қабандардың, аналық шошқалардың және мал басын толықтыратын төлдердің дене бітімін бағалау шілде-қазан айларында жүргізіледі.</w:t>
      </w:r>
    </w:p>
    <w:bookmarkEnd w:id="423"/>
    <w:bookmarkStart w:name="z485" w:id="424"/>
    <w:p>
      <w:pPr>
        <w:spacing w:after="0"/>
        <w:ind w:left="0"/>
        <w:jc w:val="both"/>
      </w:pPr>
      <w:r>
        <w:rPr>
          <w:rFonts w:ascii="Times New Roman"/>
          <w:b w:val="false"/>
          <w:i w:val="false"/>
          <w:color w:val="000000"/>
          <w:sz w:val="28"/>
        </w:rPr>
        <w:t>
      5. Бонитерлеу нәтижелері бойынша 1 қаңтардағы жай-күй бойынша есеп жасалады.</w:t>
      </w:r>
    </w:p>
    <w:bookmarkEnd w:id="424"/>
    <w:bookmarkStart w:name="z486" w:id="425"/>
    <w:p>
      <w:pPr>
        <w:spacing w:after="0"/>
        <w:ind w:left="0"/>
        <w:jc w:val="both"/>
      </w:pPr>
      <w:r>
        <w:rPr>
          <w:rFonts w:ascii="Times New Roman"/>
          <w:b w:val="false"/>
          <w:i w:val="false"/>
          <w:color w:val="000000"/>
          <w:sz w:val="28"/>
        </w:rPr>
        <w:t>
      6. Шоқалар тұқымдары бағыттар және өнімділік деңгейі бойынша мынадай топтарға бөлінеді:</w:t>
      </w:r>
    </w:p>
    <w:bookmarkEnd w:id="425"/>
    <w:p>
      <w:pPr>
        <w:spacing w:after="0"/>
        <w:ind w:left="0"/>
        <w:jc w:val="both"/>
      </w:pPr>
      <w:r>
        <w:rPr>
          <w:rFonts w:ascii="Times New Roman"/>
          <w:b w:val="false"/>
          <w:i w:val="false"/>
          <w:color w:val="000000"/>
          <w:sz w:val="28"/>
        </w:rPr>
        <w:t>
      бірінші – ірі ақ, украиндық далалық ақ, ұзынқұлақты ақ, латвиялық ақ, литвалық ақ, сібірлік солтүстік, ливендік, кемеровтық, солтүстік-қавказдық, муромдық, брейтовтық, қысқа құлақты ақ тұқымды және цивилдік, сібірлік қара-ала, белорустық қара-ала тұқымды шошқалар топтары;</w:t>
      </w:r>
    </w:p>
    <w:p>
      <w:pPr>
        <w:spacing w:after="0"/>
        <w:ind w:left="0"/>
        <w:jc w:val="both"/>
      </w:pPr>
      <w:r>
        <w:rPr>
          <w:rFonts w:ascii="Times New Roman"/>
          <w:b w:val="false"/>
          <w:i w:val="false"/>
          <w:color w:val="000000"/>
          <w:sz w:val="28"/>
        </w:rPr>
        <w:t>
      екінші – ландрас, эстондық бекондық, дюрок, үржүмдік, уэль шошқасы;</w:t>
      </w:r>
    </w:p>
    <w:p>
      <w:pPr>
        <w:spacing w:after="0"/>
        <w:ind w:left="0"/>
        <w:jc w:val="both"/>
      </w:pPr>
      <w:r>
        <w:rPr>
          <w:rFonts w:ascii="Times New Roman"/>
          <w:b w:val="false"/>
          <w:i w:val="false"/>
          <w:color w:val="000000"/>
          <w:sz w:val="28"/>
        </w:rPr>
        <w:t>
      үшінші – миргородтық, украиндық далалық ала, ірі қара, беркшир, семиречен, ақсайлық қара-ала шошқалар тобы.</w:t>
      </w:r>
    </w:p>
    <w:bookmarkStart w:name="z487" w:id="426"/>
    <w:p>
      <w:pPr>
        <w:spacing w:after="0"/>
        <w:ind w:left="0"/>
        <w:jc w:val="both"/>
      </w:pPr>
      <w:r>
        <w:rPr>
          <w:rFonts w:ascii="Times New Roman"/>
          <w:b w:val="false"/>
          <w:i w:val="false"/>
          <w:color w:val="000000"/>
          <w:sz w:val="28"/>
        </w:rPr>
        <w:t xml:space="preserve">
      7. 85 (сексен бес) килограмнан (бұдан әрі – кг) 110 (жүз он) кг-ға дейінгі салмаққа жеткен кезде, барлық мал басын толықтыратын төлдер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шошқаның мал басын толықтыратын төлін қыртыс майының қалыңдығы (сантиметр) бойынша тірі кезінде бағалау үшін шәкіл бойынша алтыншы-жетінші кеуде омыртқалары деңгейінде арқасынан өлшенген қыртыс майының қалыңдығы бойынша тірі кезінде бағаланады.</w:t>
      </w:r>
    </w:p>
    <w:bookmarkEnd w:id="426"/>
    <w:bookmarkStart w:name="z488" w:id="427"/>
    <w:p>
      <w:pPr>
        <w:spacing w:after="0"/>
        <w:ind w:left="0"/>
        <w:jc w:val="both"/>
      </w:pPr>
      <w:r>
        <w:rPr>
          <w:rFonts w:ascii="Times New Roman"/>
          <w:b w:val="false"/>
          <w:i w:val="false"/>
          <w:color w:val="000000"/>
          <w:sz w:val="28"/>
        </w:rPr>
        <w:t>
      8. Қабандар мен аналық шошқалардың жетілуін денесінің салмағы мен ұзындығы бойынша зауыттық қоңдылығы жағдайында бағалайды.</w:t>
      </w:r>
    </w:p>
    <w:bookmarkEnd w:id="427"/>
    <w:p>
      <w:pPr>
        <w:spacing w:after="0"/>
        <w:ind w:left="0"/>
        <w:jc w:val="both"/>
      </w:pPr>
      <w:r>
        <w:rPr>
          <w:rFonts w:ascii="Times New Roman"/>
          <w:b w:val="false"/>
          <w:i w:val="false"/>
          <w:color w:val="000000"/>
          <w:sz w:val="28"/>
        </w:rPr>
        <w:t>
      Жануарларды 1(бір) кг дейінгі дәлдікпен азықтандыру алдында өлшейді.</w:t>
      </w:r>
    </w:p>
    <w:p>
      <w:pPr>
        <w:spacing w:after="0"/>
        <w:ind w:left="0"/>
        <w:jc w:val="both"/>
      </w:pPr>
      <w:r>
        <w:rPr>
          <w:rFonts w:ascii="Times New Roman"/>
          <w:b w:val="false"/>
          <w:i w:val="false"/>
          <w:color w:val="000000"/>
          <w:sz w:val="28"/>
        </w:rPr>
        <w:t>
      Дененің ұзындығын желке жалынан бастап құйрықтың түбіне дейін 1 (бір) сантиметрге (бұдан әрі – см) дейінгі дәлдікпен өлшеуіш таспамен өлшейді. Бастың төменгі жағын өлшеген кезде, мойын және кеуде бір деңгейде болуы керек.</w:t>
      </w:r>
    </w:p>
    <w:bookmarkStart w:name="z489" w:id="428"/>
    <w:p>
      <w:pPr>
        <w:spacing w:after="0"/>
        <w:ind w:left="0"/>
        <w:jc w:val="both"/>
      </w:pPr>
      <w:r>
        <w:rPr>
          <w:rFonts w:ascii="Times New Roman"/>
          <w:b w:val="false"/>
          <w:i w:val="false"/>
          <w:color w:val="000000"/>
          <w:sz w:val="28"/>
        </w:rPr>
        <w:t>
      9. Қабандарды 12 (он екі) айлық жастан бастап жыл сайын туылған күнінде салмағын және бойын өлшейді.</w:t>
      </w:r>
    </w:p>
    <w:bookmarkEnd w:id="428"/>
    <w:p>
      <w:pPr>
        <w:spacing w:after="0"/>
        <w:ind w:left="0"/>
        <w:jc w:val="both"/>
      </w:pPr>
      <w:r>
        <w:rPr>
          <w:rFonts w:ascii="Times New Roman"/>
          <w:b w:val="false"/>
          <w:i w:val="false"/>
          <w:color w:val="000000"/>
          <w:sz w:val="28"/>
        </w:rPr>
        <w:t>
      Әрбір қабан бойынша жиынтық бонитирлеу ведомосін жасау кезінде салмағы және бойы бойынша соңғы өлшенген деректерді өңдеуге енгізеді.</w:t>
      </w:r>
    </w:p>
    <w:bookmarkStart w:name="z490" w:id="429"/>
    <w:p>
      <w:pPr>
        <w:spacing w:after="0"/>
        <w:ind w:left="0"/>
        <w:jc w:val="both"/>
      </w:pPr>
      <w:r>
        <w:rPr>
          <w:rFonts w:ascii="Times New Roman"/>
          <w:b w:val="false"/>
          <w:i w:val="false"/>
          <w:color w:val="000000"/>
          <w:sz w:val="28"/>
        </w:rPr>
        <w:t>
      10. Аналық шошқалар торайлағаннан кейін 5 (бесінші)-10 (оныншы) күні салмағын және бойын өлшейді.</w:t>
      </w:r>
    </w:p>
    <w:bookmarkEnd w:id="429"/>
    <w:bookmarkStart w:name="z491" w:id="430"/>
    <w:p>
      <w:pPr>
        <w:spacing w:after="0"/>
        <w:ind w:left="0"/>
        <w:jc w:val="both"/>
      </w:pPr>
      <w:r>
        <w:rPr>
          <w:rFonts w:ascii="Times New Roman"/>
          <w:b w:val="false"/>
          <w:i w:val="false"/>
          <w:color w:val="000000"/>
          <w:sz w:val="28"/>
        </w:rPr>
        <w:t xml:space="preserve">
      11. Қабандар мен аналық шошқалардың сырт бітімін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шошқалардың сырт бітімін бағалауға арналған жүз балдық шәкіл бойынша бағалайды.</w:t>
      </w:r>
    </w:p>
    <w:bookmarkEnd w:id="430"/>
    <w:p>
      <w:pPr>
        <w:spacing w:after="0"/>
        <w:ind w:left="0"/>
        <w:jc w:val="both"/>
      </w:pPr>
      <w:r>
        <w:rPr>
          <w:rFonts w:ascii="Times New Roman"/>
          <w:b w:val="false"/>
          <w:i w:val="false"/>
          <w:color w:val="000000"/>
          <w:sz w:val="28"/>
        </w:rPr>
        <w:t>
      Қабандар мен аналық шошқалар:</w:t>
      </w:r>
    </w:p>
    <w:p>
      <w:pPr>
        <w:spacing w:after="0"/>
        <w:ind w:left="0"/>
        <w:jc w:val="both"/>
      </w:pPr>
      <w:r>
        <w:rPr>
          <w:rFonts w:ascii="Times New Roman"/>
          <w:b w:val="false"/>
          <w:i w:val="false"/>
          <w:color w:val="000000"/>
          <w:sz w:val="28"/>
        </w:rPr>
        <w:t>
      90 (тоқсан) және одан жоғары балл алғандар элита сыныбына жатады;</w:t>
      </w:r>
    </w:p>
    <w:p>
      <w:pPr>
        <w:spacing w:after="0"/>
        <w:ind w:left="0"/>
        <w:jc w:val="both"/>
      </w:pPr>
      <w:r>
        <w:rPr>
          <w:rFonts w:ascii="Times New Roman"/>
          <w:b w:val="false"/>
          <w:i w:val="false"/>
          <w:color w:val="000000"/>
          <w:sz w:val="28"/>
        </w:rPr>
        <w:t>
      85 (сексен бес) балдан 89 (сексен тоғыз) балға дейін алғандар бірінші сыныпқа жатады;</w:t>
      </w:r>
    </w:p>
    <w:p>
      <w:pPr>
        <w:spacing w:after="0"/>
        <w:ind w:left="0"/>
        <w:jc w:val="both"/>
      </w:pPr>
      <w:r>
        <w:rPr>
          <w:rFonts w:ascii="Times New Roman"/>
          <w:b w:val="false"/>
          <w:i w:val="false"/>
          <w:color w:val="000000"/>
          <w:sz w:val="28"/>
        </w:rPr>
        <w:t>
      80 (сексен) балдан 84 (сексен төрт) балға дейін алғандар екінші сыныпқа жатады.</w:t>
      </w:r>
    </w:p>
    <w:bookmarkStart w:name="z492" w:id="431"/>
    <w:p>
      <w:pPr>
        <w:spacing w:after="0"/>
        <w:ind w:left="0"/>
        <w:jc w:val="both"/>
      </w:pPr>
      <w:r>
        <w:rPr>
          <w:rFonts w:ascii="Times New Roman"/>
          <w:b w:val="false"/>
          <w:i w:val="false"/>
          <w:color w:val="000000"/>
          <w:sz w:val="28"/>
        </w:rPr>
        <w:t>
      12. Кемінде 12 (он екі) (6/6) (алтыдан алты) кратерлік емшегі бар, алдыңғы аяқтары икс тәрізді, жауырын астынан немесе белінде бірден белі кететін, арқасы салбыраңқы, тұмсығы иттердің тұмсығына ұқсаған, мұрны қисық, тістеуі дұрыс емес жануарлар бонитирлеуге жатпайды және табыннан шығарылады.</w:t>
      </w:r>
    </w:p>
    <w:bookmarkEnd w:id="431"/>
    <w:bookmarkStart w:name="z493" w:id="432"/>
    <w:p>
      <w:pPr>
        <w:spacing w:after="0"/>
        <w:ind w:left="0"/>
        <w:jc w:val="both"/>
      </w:pPr>
      <w:r>
        <w:rPr>
          <w:rFonts w:ascii="Times New Roman"/>
          <w:b w:val="false"/>
          <w:i w:val="false"/>
          <w:color w:val="000000"/>
          <w:sz w:val="28"/>
        </w:rPr>
        <w:t>
      13. Қабандар мен аналық шошқаларды дене көлемі мен сырт бітімі бойынша соңғы рет бонитирлеу үш жаста жүргізіледі.</w:t>
      </w:r>
    </w:p>
    <w:bookmarkEnd w:id="432"/>
    <w:p>
      <w:pPr>
        <w:spacing w:after="0"/>
        <w:ind w:left="0"/>
        <w:jc w:val="both"/>
      </w:pPr>
      <w:r>
        <w:rPr>
          <w:rFonts w:ascii="Times New Roman"/>
          <w:b w:val="false"/>
          <w:i w:val="false"/>
          <w:color w:val="000000"/>
          <w:sz w:val="28"/>
        </w:rPr>
        <w:t>
      Ересек жаста қайта бағалау тек сыныптылығын көтеру жағына қарай жүргізілуі мүмкін.</w:t>
      </w:r>
    </w:p>
    <w:bookmarkStart w:name="z494" w:id="433"/>
    <w:p>
      <w:pPr>
        <w:spacing w:after="0"/>
        <w:ind w:left="0"/>
        <w:jc w:val="both"/>
      </w:pPr>
      <w:r>
        <w:rPr>
          <w:rFonts w:ascii="Times New Roman"/>
          <w:b w:val="false"/>
          <w:i w:val="false"/>
          <w:color w:val="000000"/>
          <w:sz w:val="28"/>
        </w:rPr>
        <w:t>
      14. Аналық шошқалардың өнімділігі олардан торайлар алынғаннан кейін мынадай көрсеткіштер бойынша бағаланады:</w:t>
      </w:r>
    </w:p>
    <w:bookmarkEnd w:id="433"/>
    <w:bookmarkStart w:name="z495" w:id="434"/>
    <w:p>
      <w:pPr>
        <w:spacing w:after="0"/>
        <w:ind w:left="0"/>
        <w:jc w:val="both"/>
      </w:pPr>
      <w:r>
        <w:rPr>
          <w:rFonts w:ascii="Times New Roman"/>
          <w:b w:val="false"/>
          <w:i w:val="false"/>
          <w:color w:val="000000"/>
          <w:sz w:val="28"/>
        </w:rPr>
        <w:t>
      1) көптөлділік – туылған тірі торайлардың саны;</w:t>
      </w:r>
    </w:p>
    <w:bookmarkEnd w:id="434"/>
    <w:bookmarkStart w:name="z496" w:id="435"/>
    <w:p>
      <w:pPr>
        <w:spacing w:after="0"/>
        <w:ind w:left="0"/>
        <w:jc w:val="both"/>
      </w:pPr>
      <w:r>
        <w:rPr>
          <w:rFonts w:ascii="Times New Roman"/>
          <w:b w:val="false"/>
          <w:i w:val="false"/>
          <w:color w:val="000000"/>
          <w:sz w:val="28"/>
        </w:rPr>
        <w:t>
      2) сүттілігі – туылғаннан кейінгі енесінің бауырындағы жиырма бір күндік торайлардың салмағы;</w:t>
      </w:r>
    </w:p>
    <w:bookmarkEnd w:id="435"/>
    <w:bookmarkStart w:name="z497" w:id="436"/>
    <w:p>
      <w:pPr>
        <w:spacing w:after="0"/>
        <w:ind w:left="0"/>
        <w:jc w:val="both"/>
      </w:pPr>
      <w:r>
        <w:rPr>
          <w:rFonts w:ascii="Times New Roman"/>
          <w:b w:val="false"/>
          <w:i w:val="false"/>
          <w:color w:val="000000"/>
          <w:sz w:val="28"/>
        </w:rPr>
        <w:t>
      3) енесінің бауырындағы екі айлық жастағы торайлардың салмағы.</w:t>
      </w:r>
    </w:p>
    <w:bookmarkEnd w:id="436"/>
    <w:bookmarkStart w:name="z498" w:id="437"/>
    <w:p>
      <w:pPr>
        <w:spacing w:after="0"/>
        <w:ind w:left="0"/>
        <w:jc w:val="both"/>
      </w:pPr>
      <w:r>
        <w:rPr>
          <w:rFonts w:ascii="Times New Roman"/>
          <w:b w:val="false"/>
          <w:i w:val="false"/>
          <w:color w:val="000000"/>
          <w:sz w:val="28"/>
        </w:rPr>
        <w:t xml:space="preserve">
      15. Санамаланған көрсеткіштер үшінбірінші торайтайтын және екі немесе одан да көп торайлаған мегежіндер үшін сыныптар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қабандар мен мегежіндерді бордақылау және ұрпақтарының етті сапалары бойынша шошқаларды бағалауға арналған шәкіл бойынша айқындалады.</w:t>
      </w:r>
    </w:p>
    <w:bookmarkEnd w:id="437"/>
    <w:bookmarkStart w:name="z1264" w:id="438"/>
    <w:p>
      <w:pPr>
        <w:spacing w:after="0"/>
        <w:ind w:left="0"/>
        <w:jc w:val="both"/>
      </w:pPr>
      <w:r>
        <w:rPr>
          <w:rFonts w:ascii="Times New Roman"/>
          <w:b w:val="false"/>
          <w:i w:val="false"/>
          <w:color w:val="000000"/>
          <w:sz w:val="28"/>
        </w:rPr>
        <w:t>
      16. Ұрпаққа бақылау бордақылауға жүргізілгеннен кейін, аналық шошқалар ұрпағының өнімділігі мынадай көрсеткіштер бойынша қосымша бонитирленеді:</w:t>
      </w:r>
    </w:p>
    <w:bookmarkEnd w:id="438"/>
    <w:bookmarkStart w:name="z500" w:id="439"/>
    <w:p>
      <w:pPr>
        <w:spacing w:after="0"/>
        <w:ind w:left="0"/>
        <w:jc w:val="both"/>
      </w:pPr>
      <w:r>
        <w:rPr>
          <w:rFonts w:ascii="Times New Roman"/>
          <w:b w:val="false"/>
          <w:i w:val="false"/>
          <w:color w:val="000000"/>
          <w:sz w:val="28"/>
        </w:rPr>
        <w:t>
      1) 100 (жүз) кг салмаққа жету жасы;</w:t>
      </w:r>
    </w:p>
    <w:bookmarkEnd w:id="439"/>
    <w:bookmarkStart w:name="z501" w:id="440"/>
    <w:p>
      <w:pPr>
        <w:spacing w:after="0"/>
        <w:ind w:left="0"/>
        <w:jc w:val="both"/>
      </w:pPr>
      <w:r>
        <w:rPr>
          <w:rFonts w:ascii="Times New Roman"/>
          <w:b w:val="false"/>
          <w:i w:val="false"/>
          <w:color w:val="000000"/>
          <w:sz w:val="28"/>
        </w:rPr>
        <w:t>
      2) 1(бір) кг салмақ өсіміне жұмсалатын шығын;</w:t>
      </w:r>
    </w:p>
    <w:bookmarkEnd w:id="440"/>
    <w:bookmarkStart w:name="z502" w:id="441"/>
    <w:p>
      <w:pPr>
        <w:spacing w:after="0"/>
        <w:ind w:left="0"/>
        <w:jc w:val="both"/>
      </w:pPr>
      <w:r>
        <w:rPr>
          <w:rFonts w:ascii="Times New Roman"/>
          <w:b w:val="false"/>
          <w:i w:val="false"/>
          <w:color w:val="000000"/>
          <w:sz w:val="28"/>
        </w:rPr>
        <w:t>
      3) 6 (алтыншы) – 7 (жетінші) кеуде омыртқасындағы қыртыс майының қалыңдығы;</w:t>
      </w:r>
    </w:p>
    <w:bookmarkEnd w:id="441"/>
    <w:bookmarkStart w:name="z503" w:id="442"/>
    <w:p>
      <w:pPr>
        <w:spacing w:after="0"/>
        <w:ind w:left="0"/>
        <w:jc w:val="both"/>
      </w:pPr>
      <w:r>
        <w:rPr>
          <w:rFonts w:ascii="Times New Roman"/>
          <w:b w:val="false"/>
          <w:i w:val="false"/>
          <w:color w:val="000000"/>
          <w:sz w:val="28"/>
        </w:rPr>
        <w:t>
      4) денесінің ұзындығы;</w:t>
      </w:r>
    </w:p>
    <w:bookmarkEnd w:id="442"/>
    <w:bookmarkStart w:name="z504" w:id="443"/>
    <w:p>
      <w:pPr>
        <w:spacing w:after="0"/>
        <w:ind w:left="0"/>
        <w:jc w:val="both"/>
      </w:pPr>
      <w:r>
        <w:rPr>
          <w:rFonts w:ascii="Times New Roman"/>
          <w:b w:val="false"/>
          <w:i w:val="false"/>
          <w:color w:val="000000"/>
          <w:sz w:val="28"/>
        </w:rPr>
        <w:t>
      5) артқы бөлігінің үштен бірінің салмағы.</w:t>
      </w:r>
    </w:p>
    <w:bookmarkEnd w:id="443"/>
    <w:bookmarkStart w:name="z505" w:id="444"/>
    <w:p>
      <w:pPr>
        <w:spacing w:after="0"/>
        <w:ind w:left="0"/>
        <w:jc w:val="both"/>
      </w:pPr>
      <w:r>
        <w:rPr>
          <w:rFonts w:ascii="Times New Roman"/>
          <w:b w:val="false"/>
          <w:i w:val="false"/>
          <w:color w:val="000000"/>
          <w:sz w:val="28"/>
        </w:rPr>
        <w:t xml:space="preserve">
      17. Ұрпағының бордақылау және етті қасиеттерін сипаттайтын санамаланған көрсеткіштерге аналық шошқалардың сыныптары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қабандар мен аналық шошқаларды ұрпағының бордақылау және етті қасиеттері бойынша бағалауға арналған шәкіл бойынша анықталады.</w:t>
      </w:r>
    </w:p>
    <w:bookmarkEnd w:id="444"/>
    <w:bookmarkStart w:name="z506" w:id="445"/>
    <w:p>
      <w:pPr>
        <w:spacing w:after="0"/>
        <w:ind w:left="0"/>
        <w:jc w:val="both"/>
      </w:pPr>
      <w:r>
        <w:rPr>
          <w:rFonts w:ascii="Times New Roman"/>
          <w:b w:val="false"/>
          <w:i w:val="false"/>
          <w:color w:val="000000"/>
          <w:sz w:val="28"/>
        </w:rPr>
        <w:t>
      18. Тексерілетін аналық шошқаларды бірінші торайлау нәтижесі бойынша бонитирлейді: екі және одан да көбірек торайлағандарды торайлауды бонитирлеу кезінде барлық есептелген орташа көрсеткіштер бойынша бонитирлейді;</w:t>
      </w:r>
    </w:p>
    <w:bookmarkEnd w:id="445"/>
    <w:p>
      <w:pPr>
        <w:spacing w:after="0"/>
        <w:ind w:left="0"/>
        <w:jc w:val="both"/>
      </w:pPr>
      <w:r>
        <w:rPr>
          <w:rFonts w:ascii="Times New Roman"/>
          <w:b w:val="false"/>
          <w:i w:val="false"/>
          <w:color w:val="000000"/>
          <w:sz w:val="28"/>
        </w:rPr>
        <w:t>
      Қандай да бір торайлау жағдайында туылған немесе енесінен айырған кездегі торайлардың саны 6 және одан аз болса, онда мұндай торайлау "апаттық" деп есептеледі және өнімділіктің орташа көрсеткішін есептеу кезінде оның барлық деректері өңдеуден алып тасталады.</w:t>
      </w:r>
    </w:p>
    <w:p>
      <w:pPr>
        <w:spacing w:after="0"/>
        <w:ind w:left="0"/>
        <w:jc w:val="both"/>
      </w:pPr>
      <w:r>
        <w:rPr>
          <w:rFonts w:ascii="Times New Roman"/>
          <w:b w:val="false"/>
          <w:i w:val="false"/>
          <w:color w:val="000000"/>
          <w:sz w:val="28"/>
        </w:rPr>
        <w:t>
      Бірден артық "апаттық" торайлаған аналық шошқаларды бонитирлемейді және табыннан жарамсыз деп шығарылады.</w:t>
      </w:r>
    </w:p>
    <w:bookmarkStart w:name="z507" w:id="446"/>
    <w:p>
      <w:pPr>
        <w:spacing w:after="0"/>
        <w:ind w:left="0"/>
        <w:jc w:val="both"/>
      </w:pPr>
      <w:r>
        <w:rPr>
          <w:rFonts w:ascii="Times New Roman"/>
          <w:b w:val="false"/>
          <w:i w:val="false"/>
          <w:color w:val="000000"/>
          <w:sz w:val="28"/>
        </w:rPr>
        <w:t xml:space="preserve">
      19. Қабандармен шағылысқан аналық шошқа торайлағаннан кейін, оны тұқымдарының екі немесе төрт айлық жастағы орташа салмағы бойынша бонитирлейді. Өнімділік көрсеткіші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барлық тұқымдардың қабандарын 2 (екі) және 4 (төрт) ай (ең төменгі шарттар) жасындағы ұрпақтарының салмағы бойынша бағалау шәкілі бойынша кемінде бес аналықтан алынған барлық торайлардың орташа салмағы негізінде айқындалады.</w:t>
      </w:r>
    </w:p>
    <w:bookmarkEnd w:id="446"/>
    <w:p>
      <w:pPr>
        <w:spacing w:after="0"/>
        <w:ind w:left="0"/>
        <w:jc w:val="both"/>
      </w:pPr>
      <w:r>
        <w:rPr>
          <w:rFonts w:ascii="Times New Roman"/>
          <w:b w:val="false"/>
          <w:i w:val="false"/>
          <w:color w:val="000000"/>
          <w:sz w:val="28"/>
        </w:rPr>
        <w:t>
      Екі айлық және төрт айлық жас төлдің салмағы туралы деректер болған кезде бағалау оның төрт айлық жасындағы салмағы бойынша жүргізіледі.</w:t>
      </w:r>
    </w:p>
    <w:bookmarkStart w:name="z508" w:id="447"/>
    <w:p>
      <w:pPr>
        <w:spacing w:after="0"/>
        <w:ind w:left="0"/>
        <w:jc w:val="both"/>
      </w:pPr>
      <w:r>
        <w:rPr>
          <w:rFonts w:ascii="Times New Roman"/>
          <w:b w:val="false"/>
          <w:i w:val="false"/>
          <w:color w:val="000000"/>
          <w:sz w:val="28"/>
        </w:rPr>
        <w:t>
      20. Қабандар өнімділігін негізгі бонитирлеу ұрпағын бордақылауға бақылау жүргізу әдісімен бордақылау және етті сапасын мынадай көрсеткіштер бойынша бағалау болып табылады;</w:t>
      </w:r>
    </w:p>
    <w:bookmarkEnd w:id="447"/>
    <w:bookmarkStart w:name="z509" w:id="448"/>
    <w:p>
      <w:pPr>
        <w:spacing w:after="0"/>
        <w:ind w:left="0"/>
        <w:jc w:val="both"/>
      </w:pPr>
      <w:r>
        <w:rPr>
          <w:rFonts w:ascii="Times New Roman"/>
          <w:b w:val="false"/>
          <w:i w:val="false"/>
          <w:color w:val="000000"/>
          <w:sz w:val="28"/>
        </w:rPr>
        <w:t>
      1) 100 (жүз) кг салмаққа жету жасы;</w:t>
      </w:r>
    </w:p>
    <w:bookmarkEnd w:id="448"/>
    <w:bookmarkStart w:name="z510" w:id="449"/>
    <w:p>
      <w:pPr>
        <w:spacing w:after="0"/>
        <w:ind w:left="0"/>
        <w:jc w:val="both"/>
      </w:pPr>
      <w:r>
        <w:rPr>
          <w:rFonts w:ascii="Times New Roman"/>
          <w:b w:val="false"/>
          <w:i w:val="false"/>
          <w:color w:val="000000"/>
          <w:sz w:val="28"/>
        </w:rPr>
        <w:t>
      2) 1 (бір) кг салмақ өсіміне жұмсалатын шығын;</w:t>
      </w:r>
    </w:p>
    <w:bookmarkEnd w:id="449"/>
    <w:bookmarkStart w:name="z511" w:id="450"/>
    <w:p>
      <w:pPr>
        <w:spacing w:after="0"/>
        <w:ind w:left="0"/>
        <w:jc w:val="both"/>
      </w:pPr>
      <w:r>
        <w:rPr>
          <w:rFonts w:ascii="Times New Roman"/>
          <w:b w:val="false"/>
          <w:i w:val="false"/>
          <w:color w:val="000000"/>
          <w:sz w:val="28"/>
        </w:rPr>
        <w:t>
      3) 6 (алтыншы) – 7 (жетінші) кеуде омыртқасындағы қыртыс майының қалыңдығы;</w:t>
      </w:r>
    </w:p>
    <w:bookmarkEnd w:id="450"/>
    <w:bookmarkStart w:name="z512" w:id="451"/>
    <w:p>
      <w:pPr>
        <w:spacing w:after="0"/>
        <w:ind w:left="0"/>
        <w:jc w:val="both"/>
      </w:pPr>
      <w:r>
        <w:rPr>
          <w:rFonts w:ascii="Times New Roman"/>
          <w:b w:val="false"/>
          <w:i w:val="false"/>
          <w:color w:val="000000"/>
          <w:sz w:val="28"/>
        </w:rPr>
        <w:t>
      4) денесінің ұзындығы;</w:t>
      </w:r>
    </w:p>
    <w:bookmarkEnd w:id="451"/>
    <w:bookmarkStart w:name="z513" w:id="452"/>
    <w:p>
      <w:pPr>
        <w:spacing w:after="0"/>
        <w:ind w:left="0"/>
        <w:jc w:val="both"/>
      </w:pPr>
      <w:r>
        <w:rPr>
          <w:rFonts w:ascii="Times New Roman"/>
          <w:b w:val="false"/>
          <w:i w:val="false"/>
          <w:color w:val="000000"/>
          <w:sz w:val="28"/>
        </w:rPr>
        <w:t>
      5) артқы бөлігінің үштен бірінің салмағы.</w:t>
      </w:r>
    </w:p>
    <w:bookmarkEnd w:id="452"/>
    <w:bookmarkStart w:name="z514" w:id="453"/>
    <w:p>
      <w:pPr>
        <w:spacing w:after="0"/>
        <w:ind w:left="0"/>
        <w:jc w:val="both"/>
      </w:pPr>
      <w:r>
        <w:rPr>
          <w:rFonts w:ascii="Times New Roman"/>
          <w:b w:val="false"/>
          <w:i w:val="false"/>
          <w:color w:val="000000"/>
          <w:sz w:val="28"/>
        </w:rPr>
        <w:t xml:space="preserve">
      21. Ұрпағының бордақылау және етті сапасын сипаттайтын көрсеткіштер үшін қабандардың сыныптары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қабандар мен мегежіндерді ұрпақтарының бордақылау және етті сапасы бойынша бағалау шәкілі бойынша айқындалады.</w:t>
      </w:r>
    </w:p>
    <w:bookmarkEnd w:id="453"/>
    <w:bookmarkStart w:name="z515" w:id="454"/>
    <w:p>
      <w:pPr>
        <w:spacing w:after="0"/>
        <w:ind w:left="0"/>
        <w:jc w:val="both"/>
      </w:pPr>
      <w:r>
        <w:rPr>
          <w:rFonts w:ascii="Times New Roman"/>
          <w:b w:val="false"/>
          <w:i w:val="false"/>
          <w:color w:val="000000"/>
          <w:sz w:val="28"/>
        </w:rPr>
        <w:t>
      22. Ұрғашы шошқалардан торайлар алынғаннан кейін қабандарды өнімділігі бойынша барлық (оның ішінде шығарылған және жарамсыз) кем дегенде есепке алынған бес ұрғашы торай бойынша бонитирлейді.</w:t>
      </w:r>
    </w:p>
    <w:bookmarkEnd w:id="454"/>
    <w:bookmarkStart w:name="z516" w:id="455"/>
    <w:p>
      <w:pPr>
        <w:spacing w:after="0"/>
        <w:ind w:left="0"/>
        <w:jc w:val="both"/>
      </w:pPr>
      <w:r>
        <w:rPr>
          <w:rFonts w:ascii="Times New Roman"/>
          <w:b w:val="false"/>
          <w:i w:val="false"/>
          <w:color w:val="000000"/>
          <w:sz w:val="28"/>
        </w:rPr>
        <w:t>
      23. Қабандарды ұрғашы шошқаларының өнімділігі бойынша бонитирлеуді әрбір қабанның ұрғашы шошқаларының көптөлділігі мен сүттілігінің орташа көрсеткіштерінің табын бойынша алғаш торайлайтындар мен екі және одан да көп торайлаған аналық шошқалар (бірдей жастағылар) бойынша орташа көрсеткіштерден ауытқуын есептеу арқылы жүргізеді.</w:t>
      </w:r>
    </w:p>
    <w:bookmarkEnd w:id="455"/>
    <w:bookmarkStart w:name="z517" w:id="456"/>
    <w:p>
      <w:pPr>
        <w:spacing w:after="0"/>
        <w:ind w:left="0"/>
        <w:jc w:val="both"/>
      </w:pPr>
      <w:r>
        <w:rPr>
          <w:rFonts w:ascii="Times New Roman"/>
          <w:b w:val="false"/>
          <w:i w:val="false"/>
          <w:color w:val="000000"/>
          <w:sz w:val="28"/>
        </w:rPr>
        <w:t>
      24. Бонитирлеу және сыныптық бағалау нәтижелері бойынша жануарлардың жастық және өндірістік топтары үшін қарастырылған әрбір белгілерден мынадай жиынтық сыныптар белгіленеді:</w:t>
      </w:r>
    </w:p>
    <w:bookmarkEnd w:id="456"/>
    <w:p>
      <w:pPr>
        <w:spacing w:after="0"/>
        <w:ind w:left="0"/>
        <w:jc w:val="both"/>
      </w:pPr>
      <w:r>
        <w:rPr>
          <w:rFonts w:ascii="Times New Roman"/>
          <w:b w:val="false"/>
          <w:i w:val="false"/>
          <w:color w:val="000000"/>
          <w:sz w:val="28"/>
        </w:rPr>
        <w:t>
      элита-рекорд;</w:t>
      </w:r>
    </w:p>
    <w:p>
      <w:pPr>
        <w:spacing w:after="0"/>
        <w:ind w:left="0"/>
        <w:jc w:val="both"/>
      </w:pPr>
      <w:r>
        <w:rPr>
          <w:rFonts w:ascii="Times New Roman"/>
          <w:b w:val="false"/>
          <w:i w:val="false"/>
          <w:color w:val="000000"/>
          <w:sz w:val="28"/>
        </w:rPr>
        <w:t>
      элита;</w:t>
      </w:r>
    </w:p>
    <w:p>
      <w:pPr>
        <w:spacing w:after="0"/>
        <w:ind w:left="0"/>
        <w:jc w:val="both"/>
      </w:pPr>
      <w:r>
        <w:rPr>
          <w:rFonts w:ascii="Times New Roman"/>
          <w:b w:val="false"/>
          <w:i w:val="false"/>
          <w:color w:val="000000"/>
          <w:sz w:val="28"/>
        </w:rPr>
        <w:t>
      бірінші;</w:t>
      </w:r>
    </w:p>
    <w:p>
      <w:pPr>
        <w:spacing w:after="0"/>
        <w:ind w:left="0"/>
        <w:jc w:val="both"/>
      </w:pPr>
      <w:r>
        <w:rPr>
          <w:rFonts w:ascii="Times New Roman"/>
          <w:b w:val="false"/>
          <w:i w:val="false"/>
          <w:color w:val="000000"/>
          <w:sz w:val="28"/>
        </w:rPr>
        <w:t>
      екінші.</w:t>
      </w:r>
    </w:p>
    <w:bookmarkStart w:name="z518" w:id="457"/>
    <w:p>
      <w:pPr>
        <w:spacing w:after="0"/>
        <w:ind w:left="0"/>
        <w:jc w:val="both"/>
      </w:pPr>
      <w:r>
        <w:rPr>
          <w:rFonts w:ascii="Times New Roman"/>
          <w:b w:val="false"/>
          <w:i w:val="false"/>
          <w:color w:val="000000"/>
          <w:sz w:val="28"/>
        </w:rPr>
        <w:t xml:space="preserve">
      25. Жануардың жиынтық сыныбы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шошқалардың жиынтық сыныбын айқындауға арналған шәкіл бойынша әрбір сыныпқа шартты балл беру арқылы айқындалады.</w:t>
      </w:r>
    </w:p>
    <w:bookmarkEnd w:id="457"/>
    <w:bookmarkStart w:name="z519" w:id="458"/>
    <w:p>
      <w:pPr>
        <w:spacing w:after="0"/>
        <w:ind w:left="0"/>
        <w:jc w:val="both"/>
      </w:pPr>
      <w:r>
        <w:rPr>
          <w:rFonts w:ascii="Times New Roman"/>
          <w:b w:val="false"/>
          <w:i w:val="false"/>
          <w:color w:val="000000"/>
          <w:sz w:val="28"/>
        </w:rPr>
        <w:t xml:space="preserve">
      26. Бағаланған белгілердің әрбір сыныбына тиесілі балдар жинақталады және сомасы қосынды санға бөлінеді. Алынған орташа балл бойынша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шошқалардың жиынтық сыныпбын (орташа балл бойынша) айқындауға арналған шәкіл бойынша жиынтық сынып айқындалады.</w:t>
      </w:r>
    </w:p>
    <w:bookmarkEnd w:id="458"/>
    <w:bookmarkStart w:name="z520" w:id="459"/>
    <w:p>
      <w:pPr>
        <w:spacing w:after="0"/>
        <w:ind w:left="0"/>
        <w:jc w:val="both"/>
      </w:pPr>
      <w:r>
        <w:rPr>
          <w:rFonts w:ascii="Times New Roman"/>
          <w:b w:val="false"/>
          <w:i w:val="false"/>
          <w:color w:val="000000"/>
          <w:sz w:val="28"/>
        </w:rPr>
        <w:t>
      27. Элита-рекорд жиынтық сыныбы ұрпағының бақылау бордақылауы және элита сыныптарыбойынша бағаланған жануарлар үшін белгіленеді.</w:t>
      </w:r>
    </w:p>
    <w:bookmarkEnd w:id="459"/>
    <w:bookmarkStart w:name="z521" w:id="460"/>
    <w:p>
      <w:pPr>
        <w:spacing w:after="0"/>
        <w:ind w:left="0"/>
        <w:jc w:val="both"/>
      </w:pPr>
      <w:r>
        <w:rPr>
          <w:rFonts w:ascii="Times New Roman"/>
          <w:b w:val="false"/>
          <w:i w:val="false"/>
          <w:color w:val="000000"/>
          <w:sz w:val="28"/>
        </w:rPr>
        <w:t>
      28. Егер жануар барлық ескерілген белгілер бойынша екінші сыныппен бағаланса, онда жиынтық бағасы бойынша ол сыныптан тыс деп есептеледі.</w:t>
      </w:r>
    </w:p>
    <w:bookmarkEnd w:id="460"/>
    <w:bookmarkStart w:name="z522" w:id="461"/>
    <w:p>
      <w:pPr>
        <w:spacing w:after="0"/>
        <w:ind w:left="0"/>
        <w:jc w:val="both"/>
      </w:pPr>
      <w:r>
        <w:rPr>
          <w:rFonts w:ascii="Times New Roman"/>
          <w:b w:val="false"/>
          <w:i w:val="false"/>
          <w:color w:val="000000"/>
          <w:sz w:val="28"/>
        </w:rPr>
        <w:t>
      29. Мал басын толықтыратын және асыл тұқымды төлдерді алты айлық жасқа дейін әкесінің жиынтық сыныбы, енесінің жиынтық сыныбы, салмақ сыныбы, ал алты айлық жастан кейін дене ұзындығының сыныбы бойынша бағалайды.</w:t>
      </w:r>
    </w:p>
    <w:bookmarkEnd w:id="461"/>
    <w:bookmarkStart w:name="z523" w:id="462"/>
    <w:p>
      <w:pPr>
        <w:spacing w:after="0"/>
        <w:ind w:left="0"/>
        <w:jc w:val="both"/>
      </w:pPr>
      <w:r>
        <w:rPr>
          <w:rFonts w:ascii="Times New Roman"/>
          <w:b w:val="false"/>
          <w:i w:val="false"/>
          <w:color w:val="000000"/>
          <w:sz w:val="28"/>
        </w:rPr>
        <w:t>
      30. Мал басын толықтыратын төлде тірі кезінде анықталатын қыртыс майының қалыңдығы салмағы 85 (сексен бес) кг-дан 110 (жүз он) кг-ға дейін жеткен кезде тұрақты көрсеткіш ретінде жазылады және асыл тұқымды қабандар мен аналық шошқалардың табыннан шыққанға дейінгі барлық кейінгі бағалауларына енгізіледі.</w:t>
      </w:r>
    </w:p>
    <w:bookmarkEnd w:id="462"/>
    <w:bookmarkStart w:name="z524" w:id="463"/>
    <w:p>
      <w:pPr>
        <w:spacing w:after="0"/>
        <w:ind w:left="0"/>
        <w:jc w:val="both"/>
      </w:pPr>
      <w:r>
        <w:rPr>
          <w:rFonts w:ascii="Times New Roman"/>
          <w:b w:val="false"/>
          <w:i w:val="false"/>
          <w:color w:val="000000"/>
          <w:sz w:val="28"/>
        </w:rPr>
        <w:t>
      31. Аналық шошқаларды салмағы, дене ұзындығы, қыртыс майының қалыңдығы, көптөлділігі, сүттілігі, екі айлық жаста ұядағы салмағы сыныбы бойынша сыныптарға бөледі.</w:t>
      </w:r>
    </w:p>
    <w:bookmarkEnd w:id="463"/>
    <w:p>
      <w:pPr>
        <w:spacing w:after="0"/>
        <w:ind w:left="0"/>
        <w:jc w:val="both"/>
      </w:pPr>
      <w:r>
        <w:rPr>
          <w:rFonts w:ascii="Times New Roman"/>
          <w:b w:val="false"/>
          <w:i w:val="false"/>
          <w:color w:val="000000"/>
          <w:sz w:val="28"/>
        </w:rPr>
        <w:t>
      Осы тармақта көрсетілген белгілер жиынтық сыныпты анықтау үшін қажет.</w:t>
      </w:r>
    </w:p>
    <w:bookmarkStart w:name="z525" w:id="464"/>
    <w:p>
      <w:pPr>
        <w:spacing w:after="0"/>
        <w:ind w:left="0"/>
        <w:jc w:val="both"/>
      </w:pPr>
      <w:r>
        <w:rPr>
          <w:rFonts w:ascii="Times New Roman"/>
          <w:b w:val="false"/>
          <w:i w:val="false"/>
          <w:color w:val="000000"/>
          <w:sz w:val="28"/>
        </w:rPr>
        <w:t xml:space="preserve">
      32. Аналық шошқалардың ұрпақтарын бақылау бордақылағаннан кейін осы Нұсқаулықтың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көрсеткіштерге:</w:t>
      </w:r>
    </w:p>
    <w:bookmarkEnd w:id="464"/>
    <w:p>
      <w:pPr>
        <w:spacing w:after="0"/>
        <w:ind w:left="0"/>
        <w:jc w:val="both"/>
      </w:pPr>
      <w:r>
        <w:rPr>
          <w:rFonts w:ascii="Times New Roman"/>
          <w:b w:val="false"/>
          <w:i w:val="false"/>
          <w:color w:val="000000"/>
          <w:sz w:val="28"/>
        </w:rPr>
        <w:t>
      ұрпақтарының 100 (жүз) кг салмаққа жету жасы;</w:t>
      </w:r>
    </w:p>
    <w:p>
      <w:pPr>
        <w:spacing w:after="0"/>
        <w:ind w:left="0"/>
        <w:jc w:val="both"/>
      </w:pPr>
      <w:r>
        <w:rPr>
          <w:rFonts w:ascii="Times New Roman"/>
          <w:b w:val="false"/>
          <w:i w:val="false"/>
          <w:color w:val="000000"/>
          <w:sz w:val="28"/>
        </w:rPr>
        <w:t>
      1 (бір) кг салмақ өсіміне жұмсалатын азық шығыны;</w:t>
      </w:r>
    </w:p>
    <w:p>
      <w:pPr>
        <w:spacing w:after="0"/>
        <w:ind w:left="0"/>
        <w:jc w:val="both"/>
      </w:pPr>
      <w:r>
        <w:rPr>
          <w:rFonts w:ascii="Times New Roman"/>
          <w:b w:val="false"/>
          <w:i w:val="false"/>
          <w:color w:val="000000"/>
          <w:sz w:val="28"/>
        </w:rPr>
        <w:t>
      6 (алтыншы)-7 (жетінші) кеуде омыртқасындағы қыртыс майының қалыңдығы;</w:t>
      </w:r>
    </w:p>
    <w:p>
      <w:pPr>
        <w:spacing w:after="0"/>
        <w:ind w:left="0"/>
        <w:jc w:val="both"/>
      </w:pPr>
      <w:r>
        <w:rPr>
          <w:rFonts w:ascii="Times New Roman"/>
          <w:b w:val="false"/>
          <w:i w:val="false"/>
          <w:color w:val="000000"/>
          <w:sz w:val="28"/>
        </w:rPr>
        <w:t>
      дене ұзындығы;</w:t>
      </w:r>
    </w:p>
    <w:p>
      <w:pPr>
        <w:spacing w:after="0"/>
        <w:ind w:left="0"/>
        <w:jc w:val="both"/>
      </w:pPr>
      <w:r>
        <w:rPr>
          <w:rFonts w:ascii="Times New Roman"/>
          <w:b w:val="false"/>
          <w:i w:val="false"/>
          <w:color w:val="000000"/>
          <w:sz w:val="28"/>
        </w:rPr>
        <w:t>
      артқы үштен бір бөлігінің салмағы үшін сыныптар қосылады,</w:t>
      </w:r>
    </w:p>
    <w:p>
      <w:pPr>
        <w:spacing w:after="0"/>
        <w:ind w:left="0"/>
        <w:jc w:val="both"/>
      </w:pPr>
      <w:r>
        <w:rPr>
          <w:rFonts w:ascii="Times New Roman"/>
          <w:b w:val="false"/>
          <w:i w:val="false"/>
          <w:color w:val="000000"/>
          <w:sz w:val="28"/>
        </w:rPr>
        <w:t>
      Бұл ретте жиынтық сыныпты он екі белгіні бағалу бойынша анықтайды.</w:t>
      </w:r>
    </w:p>
    <w:bookmarkStart w:name="z526" w:id="465"/>
    <w:p>
      <w:pPr>
        <w:spacing w:after="0"/>
        <w:ind w:left="0"/>
        <w:jc w:val="both"/>
      </w:pPr>
      <w:r>
        <w:rPr>
          <w:rFonts w:ascii="Times New Roman"/>
          <w:b w:val="false"/>
          <w:i w:val="false"/>
          <w:color w:val="000000"/>
          <w:sz w:val="28"/>
        </w:rPr>
        <w:t>
      33. Қабандар (торайлаудан кейін олармен ана шошқаларды бүркеу) мыналар бойынша сыныптарға бөлінеді:</w:t>
      </w:r>
    </w:p>
    <w:bookmarkEnd w:id="465"/>
    <w:p>
      <w:pPr>
        <w:spacing w:after="0"/>
        <w:ind w:left="0"/>
        <w:jc w:val="both"/>
      </w:pPr>
      <w:r>
        <w:rPr>
          <w:rFonts w:ascii="Times New Roman"/>
          <w:b w:val="false"/>
          <w:i w:val="false"/>
          <w:color w:val="000000"/>
          <w:sz w:val="28"/>
        </w:rPr>
        <w:t>
      салмағы;</w:t>
      </w:r>
    </w:p>
    <w:p>
      <w:pPr>
        <w:spacing w:after="0"/>
        <w:ind w:left="0"/>
        <w:jc w:val="both"/>
      </w:pPr>
      <w:r>
        <w:rPr>
          <w:rFonts w:ascii="Times New Roman"/>
          <w:b w:val="false"/>
          <w:i w:val="false"/>
          <w:color w:val="000000"/>
          <w:sz w:val="28"/>
        </w:rPr>
        <w:t>
      денесінің ұзындығы;</w:t>
      </w:r>
    </w:p>
    <w:p>
      <w:pPr>
        <w:spacing w:after="0"/>
        <w:ind w:left="0"/>
        <w:jc w:val="both"/>
      </w:pPr>
      <w:r>
        <w:rPr>
          <w:rFonts w:ascii="Times New Roman"/>
          <w:b w:val="false"/>
          <w:i w:val="false"/>
          <w:color w:val="000000"/>
          <w:sz w:val="28"/>
        </w:rPr>
        <w:t>
      қыртыс майының қалыңдығы;</w:t>
      </w:r>
    </w:p>
    <w:p>
      <w:pPr>
        <w:spacing w:after="0"/>
        <w:ind w:left="0"/>
        <w:jc w:val="both"/>
      </w:pPr>
      <w:r>
        <w:rPr>
          <w:rFonts w:ascii="Times New Roman"/>
          <w:b w:val="false"/>
          <w:i w:val="false"/>
          <w:color w:val="000000"/>
          <w:sz w:val="28"/>
        </w:rPr>
        <w:t>
      дене бітімі.</w:t>
      </w:r>
    </w:p>
    <w:p>
      <w:pPr>
        <w:spacing w:after="0"/>
        <w:ind w:left="0"/>
        <w:jc w:val="both"/>
      </w:pPr>
      <w:r>
        <w:rPr>
          <w:rFonts w:ascii="Times New Roman"/>
          <w:b w:val="false"/>
          <w:i w:val="false"/>
          <w:color w:val="000000"/>
          <w:sz w:val="28"/>
        </w:rPr>
        <w:t>
      Екі немесе төрт айлық жастағы ұрпақтың салмағы туралы деректер болған кезде, жиынтық сыныпты анықтау үшін тек төрт айлық ұрпақтың салмағы бойынша сынып қолданылады.</w:t>
      </w:r>
    </w:p>
    <w:p>
      <w:pPr>
        <w:spacing w:after="0"/>
        <w:ind w:left="0"/>
        <w:jc w:val="both"/>
      </w:pPr>
      <w:r>
        <w:rPr>
          <w:rFonts w:ascii="Times New Roman"/>
          <w:b w:val="false"/>
          <w:i w:val="false"/>
          <w:color w:val="000000"/>
          <w:sz w:val="28"/>
        </w:rPr>
        <w:t>
      Жиынтық сыныпты анықтау үшін қажетті осы тармақта көрсетілген белгілер және осындай бағалаудан кейін қабан негіз топқа ауыстырылады.</w:t>
      </w:r>
    </w:p>
    <w:bookmarkStart w:name="z527" w:id="466"/>
    <w:p>
      <w:pPr>
        <w:spacing w:after="0"/>
        <w:ind w:left="0"/>
        <w:jc w:val="both"/>
      </w:pPr>
      <w:r>
        <w:rPr>
          <w:rFonts w:ascii="Times New Roman"/>
          <w:b w:val="false"/>
          <w:i w:val="false"/>
          <w:color w:val="000000"/>
          <w:sz w:val="28"/>
        </w:rPr>
        <w:t>
      34. Қабан ұрпақтарын бақылау бордақылағаннан кейін жиынтық сынып мынадай белгілер бойынша сыныптық бағадан орташа көрсеткіш ретінде алынады:</w:t>
      </w:r>
    </w:p>
    <w:bookmarkEnd w:id="466"/>
    <w:p>
      <w:pPr>
        <w:spacing w:after="0"/>
        <w:ind w:left="0"/>
        <w:jc w:val="both"/>
      </w:pPr>
      <w:r>
        <w:rPr>
          <w:rFonts w:ascii="Times New Roman"/>
          <w:b w:val="false"/>
          <w:i w:val="false"/>
          <w:color w:val="000000"/>
          <w:sz w:val="28"/>
        </w:rPr>
        <w:t>
      салмақ;</w:t>
      </w:r>
    </w:p>
    <w:p>
      <w:pPr>
        <w:spacing w:after="0"/>
        <w:ind w:left="0"/>
        <w:jc w:val="both"/>
      </w:pPr>
      <w:r>
        <w:rPr>
          <w:rFonts w:ascii="Times New Roman"/>
          <w:b w:val="false"/>
          <w:i w:val="false"/>
          <w:color w:val="000000"/>
          <w:sz w:val="28"/>
        </w:rPr>
        <w:t>
      дененің ұзындығы;</w:t>
      </w:r>
    </w:p>
    <w:p>
      <w:pPr>
        <w:spacing w:after="0"/>
        <w:ind w:left="0"/>
        <w:jc w:val="both"/>
      </w:pPr>
      <w:r>
        <w:rPr>
          <w:rFonts w:ascii="Times New Roman"/>
          <w:b w:val="false"/>
          <w:i w:val="false"/>
          <w:color w:val="000000"/>
          <w:sz w:val="28"/>
        </w:rPr>
        <w:t>
      тірі кезінде өлшенген қыртыс майының қалыңдығы;</w:t>
      </w:r>
    </w:p>
    <w:p>
      <w:pPr>
        <w:spacing w:after="0"/>
        <w:ind w:left="0"/>
        <w:jc w:val="both"/>
      </w:pPr>
      <w:r>
        <w:rPr>
          <w:rFonts w:ascii="Times New Roman"/>
          <w:b w:val="false"/>
          <w:i w:val="false"/>
          <w:color w:val="000000"/>
          <w:sz w:val="28"/>
        </w:rPr>
        <w:t>
      дене бітімі;</w:t>
      </w:r>
    </w:p>
    <w:p>
      <w:pPr>
        <w:spacing w:after="0"/>
        <w:ind w:left="0"/>
        <w:jc w:val="both"/>
      </w:pPr>
      <w:r>
        <w:rPr>
          <w:rFonts w:ascii="Times New Roman"/>
          <w:b w:val="false"/>
          <w:i w:val="false"/>
          <w:color w:val="000000"/>
          <w:sz w:val="28"/>
        </w:rPr>
        <w:t>
      100 (жүз) кг салмаққа жету жасы;</w:t>
      </w:r>
    </w:p>
    <w:p>
      <w:pPr>
        <w:spacing w:after="0"/>
        <w:ind w:left="0"/>
        <w:jc w:val="both"/>
      </w:pPr>
      <w:r>
        <w:rPr>
          <w:rFonts w:ascii="Times New Roman"/>
          <w:b w:val="false"/>
          <w:i w:val="false"/>
          <w:color w:val="000000"/>
          <w:sz w:val="28"/>
        </w:rPr>
        <w:t>
      1 (бір) кг салмақ өсіміне жұмсалатын шығын;</w:t>
      </w:r>
    </w:p>
    <w:p>
      <w:pPr>
        <w:spacing w:after="0"/>
        <w:ind w:left="0"/>
        <w:jc w:val="both"/>
      </w:pPr>
      <w:r>
        <w:rPr>
          <w:rFonts w:ascii="Times New Roman"/>
          <w:b w:val="false"/>
          <w:i w:val="false"/>
          <w:color w:val="000000"/>
          <w:sz w:val="28"/>
        </w:rPr>
        <w:t>
      6 (алтыншы) – 7 (жетінші) кеуде омыртқасындағы қыртыс майының қалыңдығы;</w:t>
      </w:r>
    </w:p>
    <w:p>
      <w:pPr>
        <w:spacing w:after="0"/>
        <w:ind w:left="0"/>
        <w:jc w:val="both"/>
      </w:pPr>
      <w:r>
        <w:rPr>
          <w:rFonts w:ascii="Times New Roman"/>
          <w:b w:val="false"/>
          <w:i w:val="false"/>
          <w:color w:val="000000"/>
          <w:sz w:val="28"/>
        </w:rPr>
        <w:t>
      денесінің ұзындығы;</w:t>
      </w:r>
    </w:p>
    <w:p>
      <w:pPr>
        <w:spacing w:after="0"/>
        <w:ind w:left="0"/>
        <w:jc w:val="both"/>
      </w:pPr>
      <w:r>
        <w:rPr>
          <w:rFonts w:ascii="Times New Roman"/>
          <w:b w:val="false"/>
          <w:i w:val="false"/>
          <w:color w:val="000000"/>
          <w:sz w:val="28"/>
        </w:rPr>
        <w:t>
      артқы бөлігінің үштен бірінің салмағы.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Шошқаларды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1-қосымша </w:t>
            </w:r>
          </w:p>
        </w:tc>
      </w:tr>
    </w:tbl>
    <w:bookmarkStart w:name="z529" w:id="467"/>
    <w:p>
      <w:pPr>
        <w:spacing w:after="0"/>
        <w:ind w:left="0"/>
        <w:jc w:val="left"/>
      </w:pPr>
      <w:r>
        <w:rPr>
          <w:rFonts w:ascii="Times New Roman"/>
          <w:b/>
          <w:i w:val="false"/>
          <w:color w:val="000000"/>
        </w:rPr>
        <w:t xml:space="preserve"> Шошқаның мал басын толықтыратын төлін қыртыс майының қалыңдығы бойынша тірі кезінде бағалау шәкілі (сантиметр)</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1 (бірінші) тобы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2 (екінші) тобы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3 (үшінші)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тыс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класса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тыс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(сексен бес) -90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артық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 95 (тоқсан бес)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одан артық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(тоқсан алты) -100 (жүз)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одан артық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(жүз бір)-105 (жүз бес)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және одан артық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(жүз алты) - 110 (жүз 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артық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және одан кем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және одан артық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Шошқаларды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2-қосымша </w:t>
            </w:r>
          </w:p>
        </w:tc>
      </w:tr>
    </w:tbl>
    <w:bookmarkStart w:name="z531" w:id="468"/>
    <w:p>
      <w:pPr>
        <w:spacing w:after="0"/>
        <w:ind w:left="0"/>
        <w:jc w:val="left"/>
      </w:pPr>
      <w:r>
        <w:rPr>
          <w:rFonts w:ascii="Times New Roman"/>
          <w:b/>
          <w:i w:val="false"/>
          <w:color w:val="000000"/>
        </w:rPr>
        <w:t xml:space="preserve"> Шошқалардың сырт бітімін бағалау шәкілі </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бітімінің жеке бөліктері және жалпы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Мегежіндер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 конституциясы, тұымдық белгілері, тері, қылшық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мойын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Иық, шоқтық, кеуде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 бел, бүйір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Құйымшақ, сан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Аналық малдың емшектері, желіні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Қабанның жыныс органдары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Шошқаларды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3-қосымша </w:t>
            </w:r>
          </w:p>
        </w:tc>
      </w:tr>
    </w:tbl>
    <w:bookmarkStart w:name="z533" w:id="469"/>
    <w:p>
      <w:pPr>
        <w:spacing w:after="0"/>
        <w:ind w:left="0"/>
        <w:jc w:val="left"/>
      </w:pPr>
      <w:r>
        <w:rPr>
          <w:rFonts w:ascii="Times New Roman"/>
          <w:b/>
          <w:i w:val="false"/>
          <w:color w:val="000000"/>
        </w:rPr>
        <w:t xml:space="preserve"> Қабандар мен мегежіндерді ұрпақтарының бордақылау және етті сапасы бойынша бағалау шәкілі</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килограмм (бұдан әрі – кг) салмаққа жету (күн) жасы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 салмақ өсіміне жұмсалатын азық шығыны (бірлік)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кеуде омыртқасындағы қыртыс майының қалыңдығы сантиметр (бұдан әрі –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ұзындығы (см)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бөлігінің үштен бірінің салмағы (кг)</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және одан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және одан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және одан кем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және одан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w:t>
            </w:r>
          </w:p>
          <w:p>
            <w:pPr>
              <w:spacing w:after="20"/>
              <w:ind w:left="20"/>
              <w:jc w:val="both"/>
            </w:pPr>
            <w:r>
              <w:rPr>
                <w:rFonts w:ascii="Times New Roman"/>
                <w:b w:val="false"/>
                <w:i w:val="false"/>
                <w:color w:val="000000"/>
                <w:sz w:val="20"/>
              </w:rPr>
              <w:t>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және одан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және одан кем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және одан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w:t>
            </w:r>
          </w:p>
          <w:p>
            <w:pPr>
              <w:spacing w:after="20"/>
              <w:ind w:left="20"/>
              <w:jc w:val="both"/>
            </w:pPr>
            <w:r>
              <w:rPr>
                <w:rFonts w:ascii="Times New Roman"/>
                <w:b w:val="false"/>
                <w:i w:val="false"/>
                <w:color w:val="000000"/>
                <w:sz w:val="20"/>
              </w:rPr>
              <w:t>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және одан кем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жә не одан 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 xml:space="preserve">4-қосымша </w:t>
            </w:r>
          </w:p>
        </w:tc>
      </w:tr>
    </w:tbl>
    <w:bookmarkStart w:name="z535" w:id="470"/>
    <w:p>
      <w:pPr>
        <w:spacing w:after="0"/>
        <w:ind w:left="0"/>
        <w:jc w:val="left"/>
      </w:pPr>
      <w:r>
        <w:rPr>
          <w:rFonts w:ascii="Times New Roman"/>
          <w:b/>
          <w:i w:val="false"/>
          <w:color w:val="000000"/>
        </w:rPr>
        <w:t xml:space="preserve"> Барлық тұқымдардың қабандарын 2 (екі) және 4 (төрт) ай (ең төменгі шарттар) жасындағы ұрпақтарының салмағы бойынша бағалау шәкілі </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Қабандар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ұрпақтың 2 (екі) айлық жастағы орташа салмағы килограмм (бұдан әрі –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ұрпақтың 4 (төрт) айлық жастағы орташа салмағы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Шошқаларды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 xml:space="preserve">5-қосымша </w:t>
            </w:r>
          </w:p>
        </w:tc>
      </w:tr>
    </w:tbl>
    <w:bookmarkStart w:name="z537" w:id="471"/>
    <w:p>
      <w:pPr>
        <w:spacing w:after="0"/>
        <w:ind w:left="0"/>
        <w:jc w:val="left"/>
      </w:pPr>
      <w:r>
        <w:rPr>
          <w:rFonts w:ascii="Times New Roman"/>
          <w:b/>
          <w:i w:val="false"/>
          <w:color w:val="000000"/>
        </w:rPr>
        <w:t xml:space="preserve"> Шошқалардың жиынтық сыныбын анықтау шәкілі (орташа балмен)</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тыс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азырақ</w:t>
            </w:r>
          </w:p>
        </w:tc>
      </w:tr>
    </w:tbl>
    <w:bookmarkStart w:name="z538" w:id="472"/>
    <w:p>
      <w:pPr>
        <w:spacing w:after="0"/>
        <w:ind w:left="0"/>
        <w:jc w:val="both"/>
      </w:pPr>
      <w:r>
        <w:rPr>
          <w:rFonts w:ascii="Times New Roman"/>
          <w:b w:val="false"/>
          <w:i w:val="false"/>
          <w:color w:val="000000"/>
          <w:sz w:val="28"/>
        </w:rPr>
        <w:t>
      Ескертпе: Бақылау бордақылау әдісімен ұрпақтары бойынша бағалау.</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9-қосымша</w:t>
            </w:r>
          </w:p>
        </w:tc>
      </w:tr>
    </w:tbl>
    <w:bookmarkStart w:name="z395" w:id="473"/>
    <w:p>
      <w:pPr>
        <w:spacing w:after="0"/>
        <w:ind w:left="0"/>
        <w:jc w:val="left"/>
      </w:pPr>
      <w:r>
        <w:rPr>
          <w:rFonts w:ascii="Times New Roman"/>
          <w:b/>
          <w:i w:val="false"/>
          <w:color w:val="000000"/>
        </w:rPr>
        <w:t xml:space="preserve"> Өнімділік бағытындағы жылқылардың бонитирлеу жөніндегі нұсқаулық</w:t>
      </w:r>
    </w:p>
    <w:bookmarkEnd w:id="473"/>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6" w:id="474"/>
    <w:p>
      <w:pPr>
        <w:spacing w:after="0"/>
        <w:ind w:left="0"/>
        <w:jc w:val="left"/>
      </w:pPr>
      <w:r>
        <w:rPr>
          <w:rFonts w:ascii="Times New Roman"/>
          <w:b/>
          <w:i w:val="false"/>
          <w:color w:val="000000"/>
        </w:rPr>
        <w:t xml:space="preserve"> 1-тарау. Жалпы ережелер</w:t>
      </w:r>
    </w:p>
    <w:bookmarkEnd w:id="474"/>
    <w:bookmarkStart w:name="z543" w:id="475"/>
    <w:p>
      <w:pPr>
        <w:spacing w:after="0"/>
        <w:ind w:left="0"/>
        <w:jc w:val="both"/>
      </w:pPr>
      <w:r>
        <w:rPr>
          <w:rFonts w:ascii="Times New Roman"/>
          <w:b w:val="false"/>
          <w:i w:val="false"/>
          <w:color w:val="000000"/>
          <w:sz w:val="28"/>
        </w:rPr>
        <w:t xml:space="preserve">
      1. Осы Өнімділік бағытындағы жылқыларды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өнімділік бағытындағы жылқыларға бонитирлеу жүргізуді нақтылайды.</w:t>
      </w:r>
    </w:p>
    <w:bookmarkEnd w:id="475"/>
    <w:bookmarkStart w:name="z544" w:id="476"/>
    <w:p>
      <w:pPr>
        <w:spacing w:after="0"/>
        <w:ind w:left="0"/>
        <w:jc w:val="both"/>
      </w:pPr>
      <w:r>
        <w:rPr>
          <w:rFonts w:ascii="Times New Roman"/>
          <w:b w:val="false"/>
          <w:i w:val="false"/>
          <w:color w:val="000000"/>
          <w:sz w:val="28"/>
        </w:rPr>
        <w:t>
      2. Өнімділік бағытындағы жылқыларды бонитирлеуді бонитерлер (сыныптаушылар) жүргізеді.</w:t>
      </w:r>
    </w:p>
    <w:bookmarkEnd w:id="476"/>
    <w:bookmarkStart w:name="z545" w:id="477"/>
    <w:p>
      <w:pPr>
        <w:spacing w:after="0"/>
        <w:ind w:left="0"/>
        <w:jc w:val="left"/>
      </w:pPr>
      <w:r>
        <w:rPr>
          <w:rFonts w:ascii="Times New Roman"/>
          <w:b/>
          <w:i w:val="false"/>
          <w:color w:val="000000"/>
        </w:rPr>
        <w:t xml:space="preserve"> 2-тарау. Өнімділік бағытындағы жылқыларды бонитирлеуді ұйымдастыру</w:t>
      </w:r>
    </w:p>
    <w:bookmarkEnd w:id="477"/>
    <w:bookmarkStart w:name="z546" w:id="478"/>
    <w:p>
      <w:pPr>
        <w:spacing w:after="0"/>
        <w:ind w:left="0"/>
        <w:jc w:val="both"/>
      </w:pPr>
      <w:r>
        <w:rPr>
          <w:rFonts w:ascii="Times New Roman"/>
          <w:b w:val="false"/>
          <w:i w:val="false"/>
          <w:color w:val="000000"/>
          <w:sz w:val="28"/>
        </w:rPr>
        <w:t>
      3. Бонитирлеуді жүргізу үшін мыналар болуы қажет:</w:t>
      </w:r>
    </w:p>
    <w:bookmarkEnd w:id="478"/>
    <w:p>
      <w:pPr>
        <w:spacing w:after="0"/>
        <w:ind w:left="0"/>
        <w:jc w:val="both"/>
      </w:pPr>
      <w:r>
        <w:rPr>
          <w:rFonts w:ascii="Times New Roman"/>
          <w:b w:val="false"/>
          <w:i w:val="false"/>
          <w:color w:val="000000"/>
          <w:sz w:val="28"/>
        </w:rPr>
        <w:t>
      Қазақстан Республикасы Ауыл шаруашылығы министрінің 2015 жылғы 30 қаңтардағы № 7-1/68 бұйрығымен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сәйкес бірдейлендіру;</w:t>
      </w:r>
    </w:p>
    <w:p>
      <w:pPr>
        <w:spacing w:after="0"/>
        <w:ind w:left="0"/>
        <w:jc w:val="both"/>
      </w:pPr>
      <w:r>
        <w:rPr>
          <w:rFonts w:ascii="Times New Roman"/>
          <w:b w:val="false"/>
          <w:i w:val="false"/>
          <w:color w:val="000000"/>
          <w:sz w:val="28"/>
        </w:rPr>
        <w:t>
      "Мал шаруашылығы салалары бойынша асыл тұқымдық өнімді (материалды) есепке алу нысандарын бекіту туралы" Қазақстан Республикасы Ауыл шаруашылығы министрінің 2015 жылғы 30 сәуірдегі № 3-3/397 бұйрығына (Нормативтік құқықтық актілерді мемлекеттік тіркеу тізілімінде № 11269 болып тіркелген) 6-қосымшаға сәйкес нысандар бойынша (бұдан әрі – Нысан) жануар туралы деректер.</w:t>
      </w:r>
    </w:p>
    <w:bookmarkStart w:name="z547" w:id="479"/>
    <w:p>
      <w:pPr>
        <w:spacing w:after="0"/>
        <w:ind w:left="0"/>
        <w:jc w:val="both"/>
      </w:pPr>
      <w:r>
        <w:rPr>
          <w:rFonts w:ascii="Times New Roman"/>
          <w:b w:val="false"/>
          <w:i w:val="false"/>
          <w:color w:val="000000"/>
          <w:sz w:val="28"/>
        </w:rPr>
        <w:t>
      4. Бір мезгілде жас малдың шығу тегі, бірдейлендіру, зоотехникалық оқиғалар, өсуі мен дамуы туралы деректерді ауыл шаруашылығы жануарларын бірдейлендіру жөніндегі дерекқорда (бұдан әрі – АТЖ) және селекциялық және асыл тұқымдық жұмыстың ақпараттық қорында (бұдан әрі – САТЖАҚ) көрсетілген ұқсас мәліметтермен салыстырып тексеру жүргізеді.</w:t>
      </w:r>
    </w:p>
    <w:bookmarkEnd w:id="479"/>
    <w:bookmarkStart w:name="z548" w:id="480"/>
    <w:p>
      <w:pPr>
        <w:spacing w:after="0"/>
        <w:ind w:left="0"/>
        <w:jc w:val="both"/>
      </w:pPr>
      <w:r>
        <w:rPr>
          <w:rFonts w:ascii="Times New Roman"/>
          <w:b w:val="false"/>
          <w:i w:val="false"/>
          <w:color w:val="000000"/>
          <w:sz w:val="28"/>
        </w:rPr>
        <w:t>
      5. Жылқыларды өлшеуіш таяқшамен және өлшеуішпен өлшейді. Бұдан басқа бонитерлеу кезінде жылқылардың тірідей салмағы анықталады.</w:t>
      </w:r>
    </w:p>
    <w:bookmarkEnd w:id="480"/>
    <w:bookmarkStart w:name="z549" w:id="481"/>
    <w:p>
      <w:pPr>
        <w:spacing w:after="0"/>
        <w:ind w:left="0"/>
        <w:jc w:val="both"/>
      </w:pPr>
      <w:r>
        <w:rPr>
          <w:rFonts w:ascii="Times New Roman"/>
          <w:b w:val="false"/>
          <w:i w:val="false"/>
          <w:color w:val="000000"/>
          <w:sz w:val="28"/>
        </w:rPr>
        <w:t>
      6. Әрбір бонитирленген жылқыға 1-нысан немесе 2-нысан бойынша карточка толтырылады.</w:t>
      </w:r>
    </w:p>
    <w:bookmarkEnd w:id="481"/>
    <w:bookmarkStart w:name="z550" w:id="482"/>
    <w:p>
      <w:pPr>
        <w:spacing w:after="0"/>
        <w:ind w:left="0"/>
        <w:jc w:val="both"/>
      </w:pPr>
      <w:r>
        <w:rPr>
          <w:rFonts w:ascii="Times New Roman"/>
          <w:b w:val="false"/>
          <w:i w:val="false"/>
          <w:color w:val="000000"/>
          <w:sz w:val="28"/>
        </w:rPr>
        <w:t>
      7. Жылқыны бонитирлеу жыл сайын жүргізіледі, бірақ әрбір жылқы өмірінде үш рет бонитирленеді:</w:t>
      </w:r>
    </w:p>
    <w:bookmarkEnd w:id="482"/>
    <w:bookmarkStart w:name="z551" w:id="483"/>
    <w:p>
      <w:pPr>
        <w:spacing w:after="0"/>
        <w:ind w:left="0"/>
        <w:jc w:val="both"/>
      </w:pPr>
      <w:r>
        <w:rPr>
          <w:rFonts w:ascii="Times New Roman"/>
          <w:b w:val="false"/>
          <w:i w:val="false"/>
          <w:color w:val="000000"/>
          <w:sz w:val="28"/>
        </w:rPr>
        <w:t>
      1) бірінші бонитирлеуді 1,5 жаста сүттілігі және төлінің сапасы бойынша бағалаудан басқа барлық көрсеткіштер бойынша жүргізеді. Бұл деректерді аналықты және айғырларды төлінің сапасы бойынша бағалау үшін, сондай-ақ төлдерді асыл тұқымды мақсаттарда өсіру үшін таңдау кезінде пайдаланады. 1,5 жастан асқан жылқыларды бірінші рет бонитирлеу жаңадан ұйымдастырылған фермаларда жүргізіледі.</w:t>
      </w:r>
    </w:p>
    <w:bookmarkEnd w:id="483"/>
    <w:bookmarkStart w:name="z552" w:id="484"/>
    <w:p>
      <w:pPr>
        <w:spacing w:after="0"/>
        <w:ind w:left="0"/>
        <w:jc w:val="both"/>
      </w:pPr>
      <w:r>
        <w:rPr>
          <w:rFonts w:ascii="Times New Roman"/>
          <w:b w:val="false"/>
          <w:i w:val="false"/>
          <w:color w:val="000000"/>
          <w:sz w:val="28"/>
        </w:rPr>
        <w:t>
      2) екінші бонитирлеуді 2,5 жаста сүттілігі және төлінің сапасы бойынша бағалаудан басқа барлық көрсеткіштер бойынша жүргізеді;</w:t>
      </w:r>
    </w:p>
    <w:bookmarkEnd w:id="484"/>
    <w:bookmarkStart w:name="z553" w:id="485"/>
    <w:p>
      <w:pPr>
        <w:spacing w:after="0"/>
        <w:ind w:left="0"/>
        <w:jc w:val="both"/>
      </w:pPr>
      <w:r>
        <w:rPr>
          <w:rFonts w:ascii="Times New Roman"/>
          <w:b w:val="false"/>
          <w:i w:val="false"/>
          <w:color w:val="000000"/>
          <w:sz w:val="28"/>
        </w:rPr>
        <w:t>
      3) жылқыларды үшінші бонитирлеуді сүттілігі және төлі бойынша бағалауды қоса алғанда, барлық қасиеттерді қамти отырып, 5,5 (бес жарым) жаста жүргізеді.</w:t>
      </w:r>
    </w:p>
    <w:bookmarkEnd w:id="485"/>
    <w:bookmarkStart w:name="z554" w:id="486"/>
    <w:p>
      <w:pPr>
        <w:spacing w:after="0"/>
        <w:ind w:left="0"/>
        <w:jc w:val="both"/>
      </w:pPr>
      <w:r>
        <w:rPr>
          <w:rFonts w:ascii="Times New Roman"/>
          <w:b w:val="false"/>
          <w:i w:val="false"/>
          <w:color w:val="000000"/>
          <w:sz w:val="28"/>
        </w:rPr>
        <w:t>
      8. Толық жастағы жылқыларды бонитирлеу төлінің сапасы туралы деректердің жинақталуына қарай нақтылайды.</w:t>
      </w:r>
    </w:p>
    <w:bookmarkEnd w:id="486"/>
    <w:bookmarkStart w:name="z555" w:id="487"/>
    <w:p>
      <w:pPr>
        <w:spacing w:after="0"/>
        <w:ind w:left="0"/>
        <w:jc w:val="both"/>
      </w:pPr>
      <w:r>
        <w:rPr>
          <w:rFonts w:ascii="Times New Roman"/>
          <w:b w:val="false"/>
          <w:i w:val="false"/>
          <w:color w:val="000000"/>
          <w:sz w:val="28"/>
        </w:rPr>
        <w:t>
      9. Өнімділік бағытына жылқылардың мынадай тұқымдары мен типтері жатады:</w:t>
      </w:r>
    </w:p>
    <w:bookmarkEnd w:id="487"/>
    <w:p>
      <w:pPr>
        <w:spacing w:after="0"/>
        <w:ind w:left="0"/>
        <w:jc w:val="both"/>
      </w:pPr>
      <w:r>
        <w:rPr>
          <w:rFonts w:ascii="Times New Roman"/>
          <w:b w:val="false"/>
          <w:i w:val="false"/>
          <w:color w:val="000000"/>
          <w:sz w:val="28"/>
        </w:rPr>
        <w:t>
      көшім, мұғалжар тұқымдары;</w:t>
      </w:r>
    </w:p>
    <w:p>
      <w:pPr>
        <w:spacing w:after="0"/>
        <w:ind w:left="0"/>
        <w:jc w:val="both"/>
      </w:pPr>
      <w:r>
        <w:rPr>
          <w:rFonts w:ascii="Times New Roman"/>
          <w:b w:val="false"/>
          <w:i w:val="false"/>
          <w:color w:val="000000"/>
          <w:sz w:val="28"/>
        </w:rPr>
        <w:t>
      қазақы жабы жылқысы;</w:t>
      </w:r>
    </w:p>
    <w:p>
      <w:pPr>
        <w:spacing w:after="0"/>
        <w:ind w:left="0"/>
        <w:jc w:val="both"/>
      </w:pPr>
      <w:r>
        <w:rPr>
          <w:rFonts w:ascii="Times New Roman"/>
          <w:b w:val="false"/>
          <w:i w:val="false"/>
          <w:color w:val="000000"/>
          <w:sz w:val="28"/>
        </w:rPr>
        <w:t>
      қазақы жылқының адай мен найман тұқымдық топтары;</w:t>
      </w:r>
    </w:p>
    <w:p>
      <w:pPr>
        <w:spacing w:after="0"/>
        <w:ind w:left="0"/>
        <w:jc w:val="both"/>
      </w:pPr>
      <w:r>
        <w:rPr>
          <w:rFonts w:ascii="Times New Roman"/>
          <w:b w:val="false"/>
          <w:i w:val="false"/>
          <w:color w:val="000000"/>
          <w:sz w:val="28"/>
        </w:rPr>
        <w:t>
      қазақы жылқының етті қаба типі.</w:t>
      </w:r>
    </w:p>
    <w:bookmarkStart w:name="z556" w:id="488"/>
    <w:p>
      <w:pPr>
        <w:spacing w:after="0"/>
        <w:ind w:left="0"/>
        <w:jc w:val="both"/>
      </w:pPr>
      <w:r>
        <w:rPr>
          <w:rFonts w:ascii="Times New Roman"/>
          <w:b w:val="false"/>
          <w:i w:val="false"/>
          <w:color w:val="000000"/>
          <w:sz w:val="28"/>
        </w:rPr>
        <w:t>
      10. Табындық жылқы шаруашылығындағы асыл тұқымды жылқылардың қажет етілетін қасиеттері: етті пішімдерінің жақсы дамуы; берік тұяқтары бар орташа сүйекті мықты аяқтар; жоғары сүттілігі (биелерде); жыл бойы жайылымдық-тебіндікте күтіп-бағу жағдайларына жоғары бейімділік.</w:t>
      </w:r>
    </w:p>
    <w:bookmarkEnd w:id="488"/>
    <w:bookmarkStart w:name="z557" w:id="489"/>
    <w:p>
      <w:pPr>
        <w:spacing w:after="0"/>
        <w:ind w:left="0"/>
        <w:jc w:val="both"/>
      </w:pPr>
      <w:r>
        <w:rPr>
          <w:rFonts w:ascii="Times New Roman"/>
          <w:b w:val="false"/>
          <w:i w:val="false"/>
          <w:color w:val="000000"/>
          <w:sz w:val="28"/>
        </w:rPr>
        <w:t>
      11. Өнімділік бағытындағы жылқылардың тұқымдары мен типтерін бонитирлеуді қыркүйек – қазан айларында, жануарлардың салмағы бар, қоңды болған кезде жүргізеді.</w:t>
      </w:r>
    </w:p>
    <w:bookmarkEnd w:id="489"/>
    <w:bookmarkStart w:name="z558" w:id="490"/>
    <w:p>
      <w:pPr>
        <w:spacing w:after="0"/>
        <w:ind w:left="0"/>
        <w:jc w:val="both"/>
      </w:pPr>
      <w:r>
        <w:rPr>
          <w:rFonts w:ascii="Times New Roman"/>
          <w:b w:val="false"/>
          <w:i w:val="false"/>
          <w:color w:val="000000"/>
          <w:sz w:val="28"/>
        </w:rPr>
        <w:t>
      12. Бонитирлеу нәтижелері бойынша ағымдағы жылғы 1 қарашадағы жай-күй бойынша 7-нысан және 8-нысан бойынша ведомостер жасалады.</w:t>
      </w:r>
    </w:p>
    <w:bookmarkEnd w:id="490"/>
    <w:bookmarkStart w:name="z559" w:id="491"/>
    <w:p>
      <w:pPr>
        <w:spacing w:after="0"/>
        <w:ind w:left="0"/>
        <w:jc w:val="left"/>
      </w:pPr>
      <w:r>
        <w:rPr>
          <w:rFonts w:ascii="Times New Roman"/>
          <w:b/>
          <w:i w:val="false"/>
          <w:color w:val="000000"/>
        </w:rPr>
        <w:t xml:space="preserve"> 3-тарау. Бонитирлеу қағидаттары</w:t>
      </w:r>
    </w:p>
    <w:bookmarkEnd w:id="491"/>
    <w:bookmarkStart w:name="z560" w:id="492"/>
    <w:p>
      <w:pPr>
        <w:spacing w:after="0"/>
        <w:ind w:left="0"/>
        <w:jc w:val="both"/>
      </w:pPr>
      <w:r>
        <w:rPr>
          <w:rFonts w:ascii="Times New Roman"/>
          <w:b w:val="false"/>
          <w:i w:val="false"/>
          <w:color w:val="000000"/>
          <w:sz w:val="28"/>
        </w:rPr>
        <w:t>
      13. Бонитирлеудің негізгі қағидаттары жылқылардың асыл тұқымдық құндылығы мен мақсатын анықтаудағы кешенділік, егжей-тегжейлік және қатаңдық болып табылады.</w:t>
      </w:r>
    </w:p>
    <w:bookmarkEnd w:id="492"/>
    <w:bookmarkStart w:name="z561" w:id="493"/>
    <w:p>
      <w:pPr>
        <w:spacing w:after="0"/>
        <w:ind w:left="0"/>
        <w:jc w:val="both"/>
      </w:pPr>
      <w:r>
        <w:rPr>
          <w:rFonts w:ascii="Times New Roman"/>
          <w:b w:val="false"/>
          <w:i w:val="false"/>
          <w:color w:val="000000"/>
          <w:sz w:val="28"/>
        </w:rPr>
        <w:t xml:space="preserve">
      14. Бонитирлеудің кешенділігі жылқыны бірқатар белгілерімен мынадай 6 (алты) топқа: </w:t>
      </w:r>
    </w:p>
    <w:bookmarkEnd w:id="493"/>
    <w:bookmarkStart w:name="z562" w:id="494"/>
    <w:p>
      <w:pPr>
        <w:spacing w:after="0"/>
        <w:ind w:left="0"/>
        <w:jc w:val="both"/>
      </w:pPr>
      <w:r>
        <w:rPr>
          <w:rFonts w:ascii="Times New Roman"/>
          <w:b w:val="false"/>
          <w:i w:val="false"/>
          <w:color w:val="000000"/>
          <w:sz w:val="28"/>
        </w:rPr>
        <w:t xml:space="preserve">
      1) генотип; </w:t>
      </w:r>
    </w:p>
    <w:bookmarkEnd w:id="494"/>
    <w:bookmarkStart w:name="z563" w:id="495"/>
    <w:p>
      <w:pPr>
        <w:spacing w:after="0"/>
        <w:ind w:left="0"/>
        <w:jc w:val="both"/>
      </w:pPr>
      <w:r>
        <w:rPr>
          <w:rFonts w:ascii="Times New Roman"/>
          <w:b w:val="false"/>
          <w:i w:val="false"/>
          <w:color w:val="000000"/>
          <w:sz w:val="28"/>
        </w:rPr>
        <w:t xml:space="preserve">
      2) өлшемдер және тірідей салмақ; </w:t>
      </w:r>
    </w:p>
    <w:bookmarkEnd w:id="495"/>
    <w:bookmarkStart w:name="z564" w:id="496"/>
    <w:p>
      <w:pPr>
        <w:spacing w:after="0"/>
        <w:ind w:left="0"/>
        <w:jc w:val="both"/>
      </w:pPr>
      <w:r>
        <w:rPr>
          <w:rFonts w:ascii="Times New Roman"/>
          <w:b w:val="false"/>
          <w:i w:val="false"/>
          <w:color w:val="000000"/>
          <w:sz w:val="28"/>
        </w:rPr>
        <w:t xml:space="preserve">
      3) сырт бітімі; </w:t>
      </w:r>
    </w:p>
    <w:bookmarkEnd w:id="496"/>
    <w:bookmarkStart w:name="z565" w:id="497"/>
    <w:p>
      <w:pPr>
        <w:spacing w:after="0"/>
        <w:ind w:left="0"/>
        <w:jc w:val="both"/>
      </w:pPr>
      <w:r>
        <w:rPr>
          <w:rFonts w:ascii="Times New Roman"/>
          <w:b w:val="false"/>
          <w:i w:val="false"/>
          <w:color w:val="000000"/>
          <w:sz w:val="28"/>
        </w:rPr>
        <w:t xml:space="preserve">
      4) биелердің сүттілігі; </w:t>
      </w:r>
    </w:p>
    <w:bookmarkEnd w:id="497"/>
    <w:bookmarkStart w:name="z566" w:id="498"/>
    <w:p>
      <w:pPr>
        <w:spacing w:after="0"/>
        <w:ind w:left="0"/>
        <w:jc w:val="both"/>
      </w:pPr>
      <w:r>
        <w:rPr>
          <w:rFonts w:ascii="Times New Roman"/>
          <w:b w:val="false"/>
          <w:i w:val="false"/>
          <w:color w:val="000000"/>
          <w:sz w:val="28"/>
        </w:rPr>
        <w:t xml:space="preserve">
      5) бейімделу қасиеттері, </w:t>
      </w:r>
    </w:p>
    <w:bookmarkEnd w:id="498"/>
    <w:bookmarkStart w:name="z567" w:id="499"/>
    <w:p>
      <w:pPr>
        <w:spacing w:after="0"/>
        <w:ind w:left="0"/>
        <w:jc w:val="both"/>
      </w:pPr>
      <w:r>
        <w:rPr>
          <w:rFonts w:ascii="Times New Roman"/>
          <w:b w:val="false"/>
          <w:i w:val="false"/>
          <w:color w:val="000000"/>
          <w:sz w:val="28"/>
        </w:rPr>
        <w:t>
      6) ұрпақ сапасы біріктірілген белгіленген шәкілдерге сәйкес 10 балдық жүйе бойынша бағалауда болып табылады.</w:t>
      </w:r>
    </w:p>
    <w:bookmarkEnd w:id="499"/>
    <w:bookmarkStart w:name="z568" w:id="500"/>
    <w:p>
      <w:pPr>
        <w:spacing w:after="0"/>
        <w:ind w:left="0"/>
        <w:jc w:val="both"/>
      </w:pPr>
      <w:r>
        <w:rPr>
          <w:rFonts w:ascii="Times New Roman"/>
          <w:b w:val="false"/>
          <w:i w:val="false"/>
          <w:color w:val="000000"/>
          <w:sz w:val="28"/>
        </w:rPr>
        <w:t>
      15. Бонитирлеудің егжей-тегжейлілігі әр бөлім бойынша балды анықтау кезінде белгілер мен қасиеттер ескерілетіндігінде.</w:t>
      </w:r>
    </w:p>
    <w:bookmarkEnd w:id="500"/>
    <w:bookmarkStart w:name="z569" w:id="501"/>
    <w:p>
      <w:pPr>
        <w:spacing w:after="0"/>
        <w:ind w:left="0"/>
        <w:jc w:val="both"/>
      </w:pPr>
      <w:r>
        <w:rPr>
          <w:rFonts w:ascii="Times New Roman"/>
          <w:b w:val="false"/>
          <w:i w:val="false"/>
          <w:color w:val="000000"/>
          <w:sz w:val="28"/>
        </w:rPr>
        <w:t>
      16. Бонитирлеудің қатаңдығы жалпы сынып жылқы белгілер топтарының бірі үшін алған ең төменгі балл бойынша белгіленетіндігінде.</w:t>
      </w:r>
    </w:p>
    <w:bookmarkEnd w:id="501"/>
    <w:bookmarkStart w:name="z570" w:id="502"/>
    <w:p>
      <w:pPr>
        <w:spacing w:after="0"/>
        <w:ind w:left="0"/>
        <w:jc w:val="both"/>
      </w:pPr>
      <w:r>
        <w:rPr>
          <w:rFonts w:ascii="Times New Roman"/>
          <w:b w:val="false"/>
          <w:i w:val="false"/>
          <w:color w:val="000000"/>
          <w:sz w:val="28"/>
        </w:rPr>
        <w:t>
      17. Бонитирленген мал басы мынадай сыныптарға бөлінеді:</w:t>
      </w:r>
    </w:p>
    <w:bookmarkEnd w:id="502"/>
    <w:bookmarkStart w:name="z571" w:id="503"/>
    <w:p>
      <w:pPr>
        <w:spacing w:after="0"/>
        <w:ind w:left="0"/>
        <w:jc w:val="both"/>
      </w:pPr>
      <w:r>
        <w:rPr>
          <w:rFonts w:ascii="Times New Roman"/>
          <w:b w:val="false"/>
          <w:i w:val="false"/>
          <w:color w:val="000000"/>
          <w:sz w:val="28"/>
        </w:rPr>
        <w:t>
      1) элита – тұқымға қойылатын талаптарға толық сәйкес келетін тұқымдағы ең жақсы жылқылар;</w:t>
      </w:r>
    </w:p>
    <w:bookmarkEnd w:id="503"/>
    <w:bookmarkStart w:name="z572" w:id="504"/>
    <w:p>
      <w:pPr>
        <w:spacing w:after="0"/>
        <w:ind w:left="0"/>
        <w:jc w:val="both"/>
      </w:pPr>
      <w:r>
        <w:rPr>
          <w:rFonts w:ascii="Times New Roman"/>
          <w:b w:val="false"/>
          <w:i w:val="false"/>
          <w:color w:val="000000"/>
          <w:sz w:val="28"/>
        </w:rPr>
        <w:t>
      2) бірінші сынып – негізінен талаптарды қанағаттандыратын жылқылар (тұқым стандарты);</w:t>
      </w:r>
    </w:p>
    <w:bookmarkEnd w:id="504"/>
    <w:bookmarkStart w:name="z573" w:id="505"/>
    <w:p>
      <w:pPr>
        <w:spacing w:after="0"/>
        <w:ind w:left="0"/>
        <w:jc w:val="both"/>
      </w:pPr>
      <w:r>
        <w:rPr>
          <w:rFonts w:ascii="Times New Roman"/>
          <w:b w:val="false"/>
          <w:i w:val="false"/>
          <w:color w:val="000000"/>
          <w:sz w:val="28"/>
        </w:rPr>
        <w:t>
      3) екінші сынып – асыл тұқымды маңызы бар жылқылардың қалған бөлігі.</w:t>
      </w:r>
    </w:p>
    <w:bookmarkEnd w:id="505"/>
    <w:bookmarkStart w:name="z574" w:id="506"/>
    <w:p>
      <w:pPr>
        <w:spacing w:after="0"/>
        <w:ind w:left="0"/>
        <w:jc w:val="both"/>
      </w:pPr>
      <w:r>
        <w:rPr>
          <w:rFonts w:ascii="Times New Roman"/>
          <w:b w:val="false"/>
          <w:i w:val="false"/>
          <w:color w:val="000000"/>
          <w:sz w:val="28"/>
        </w:rPr>
        <w:t>
      18. Тұқымға қойылатын талаптарға сәйкес келмейтін жылқылар сыныптан тыс болып саналады.</w:t>
      </w:r>
    </w:p>
    <w:bookmarkEnd w:id="506"/>
    <w:bookmarkStart w:name="z575" w:id="507"/>
    <w:p>
      <w:pPr>
        <w:spacing w:after="0"/>
        <w:ind w:left="0"/>
        <w:jc w:val="both"/>
      </w:pPr>
      <w:r>
        <w:rPr>
          <w:rFonts w:ascii="Times New Roman"/>
          <w:b w:val="false"/>
          <w:i w:val="false"/>
          <w:color w:val="000000"/>
          <w:sz w:val="28"/>
        </w:rPr>
        <w:t xml:space="preserve">
      19. Әрбір сынып үшін бонитирлеудің барлық көрсеткіштері бойынша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жылқыларды бонитирлеу шәкілі, балдар шәкілінде келтірілген белгілі бір балдар белгіленеді.</w:t>
      </w:r>
    </w:p>
    <w:bookmarkEnd w:id="507"/>
    <w:bookmarkStart w:name="z576" w:id="508"/>
    <w:p>
      <w:pPr>
        <w:spacing w:after="0"/>
        <w:ind w:left="0"/>
        <w:jc w:val="both"/>
      </w:pPr>
      <w:r>
        <w:rPr>
          <w:rFonts w:ascii="Times New Roman"/>
          <w:b w:val="false"/>
          <w:i w:val="false"/>
          <w:color w:val="000000"/>
          <w:sz w:val="28"/>
        </w:rPr>
        <w:t>
      20. Жылқылар жеке белгі бойынша ең төменгі балға сәйкес сол немесе басқа сыныпқа жатады. Биенің барлық қасиеттері 7 (жеті) балмен бағаланады, ал сырт бітімі тек 6 (алты) балмен бағаланады - ол элита сыныбы үшін белгіленген талаптарды қанағаттандыратын басқа көрсеткіштерге қарамастан, бірінші сыныпқа жатады.</w:t>
      </w:r>
    </w:p>
    <w:bookmarkEnd w:id="508"/>
    <w:bookmarkStart w:name="z577" w:id="509"/>
    <w:p>
      <w:pPr>
        <w:spacing w:after="0"/>
        <w:ind w:left="0"/>
        <w:jc w:val="left"/>
      </w:pPr>
      <w:r>
        <w:rPr>
          <w:rFonts w:ascii="Times New Roman"/>
          <w:b/>
          <w:i w:val="false"/>
          <w:color w:val="000000"/>
        </w:rPr>
        <w:t xml:space="preserve"> 4-тарау. Генотипті бағалау</w:t>
      </w:r>
    </w:p>
    <w:bookmarkEnd w:id="509"/>
    <w:bookmarkStart w:name="z578" w:id="510"/>
    <w:p>
      <w:pPr>
        <w:spacing w:after="0"/>
        <w:ind w:left="0"/>
        <w:jc w:val="both"/>
      </w:pPr>
      <w:r>
        <w:rPr>
          <w:rFonts w:ascii="Times New Roman"/>
          <w:b w:val="false"/>
          <w:i w:val="false"/>
          <w:color w:val="000000"/>
          <w:sz w:val="28"/>
        </w:rPr>
        <w:t>
      21. Жылқының тұқымдылығын (қандылығын) бастапқы зоотехникалық және асыл тұқымдық есепке алу материалдары, жануарды АТЖ және САТЖАҚ жүйелерінде тіркеу негізінде айқындайды.</w:t>
      </w:r>
    </w:p>
    <w:bookmarkEnd w:id="510"/>
    <w:bookmarkStart w:name="z579" w:id="511"/>
    <w:p>
      <w:pPr>
        <w:spacing w:after="0"/>
        <w:ind w:left="0"/>
        <w:jc w:val="both"/>
      </w:pPr>
      <w:r>
        <w:rPr>
          <w:rFonts w:ascii="Times New Roman"/>
          <w:b w:val="false"/>
          <w:i w:val="false"/>
          <w:color w:val="000000"/>
          <w:sz w:val="28"/>
        </w:rPr>
        <w:t>
      22. Әке және ене жағынан 3 (үш) қатар бойынша шығу тегі туралы құжатталған деректері жоқ жылқылар асыл тұқымды болып есептелмейді және бонитирленбейді.</w:t>
      </w:r>
    </w:p>
    <w:bookmarkEnd w:id="511"/>
    <w:bookmarkStart w:name="z580" w:id="512"/>
    <w:p>
      <w:pPr>
        <w:spacing w:after="0"/>
        <w:ind w:left="0"/>
        <w:jc w:val="both"/>
      </w:pPr>
      <w:r>
        <w:rPr>
          <w:rFonts w:ascii="Times New Roman"/>
          <w:b w:val="false"/>
          <w:i w:val="false"/>
          <w:color w:val="000000"/>
          <w:sz w:val="28"/>
        </w:rPr>
        <w:t>
      23. Жылқыларды тұқымы бойынша таза тұқымдыға және будандарға бөледі.</w:t>
      </w:r>
    </w:p>
    <w:bookmarkEnd w:id="512"/>
    <w:bookmarkStart w:name="z581" w:id="513"/>
    <w:p>
      <w:pPr>
        <w:spacing w:after="0"/>
        <w:ind w:left="0"/>
        <w:jc w:val="both"/>
      </w:pPr>
      <w:r>
        <w:rPr>
          <w:rFonts w:ascii="Times New Roman"/>
          <w:b w:val="false"/>
          <w:i w:val="false"/>
          <w:color w:val="000000"/>
          <w:sz w:val="28"/>
        </w:rPr>
        <w:t>
      24. Таза тұқымды жануарларға мыналар жатады:</w:t>
      </w:r>
    </w:p>
    <w:bookmarkEnd w:id="513"/>
    <w:bookmarkStart w:name="z582" w:id="514"/>
    <w:p>
      <w:pPr>
        <w:spacing w:after="0"/>
        <w:ind w:left="0"/>
        <w:jc w:val="both"/>
      </w:pPr>
      <w:r>
        <w:rPr>
          <w:rFonts w:ascii="Times New Roman"/>
          <w:b w:val="false"/>
          <w:i w:val="false"/>
          <w:color w:val="000000"/>
          <w:sz w:val="28"/>
        </w:rPr>
        <w:t>
      1) таза тұқымдылығы құжаттармен расталатын бір тұқымның таза тұқымды ата-енесін шағылыстыру нәтижесінде алынған (таза тұқымды өсіру) жануарлар;</w:t>
      </w:r>
    </w:p>
    <w:bookmarkEnd w:id="514"/>
    <w:bookmarkStart w:name="z583" w:id="515"/>
    <w:p>
      <w:pPr>
        <w:spacing w:after="0"/>
        <w:ind w:left="0"/>
        <w:jc w:val="both"/>
      </w:pPr>
      <w:r>
        <w:rPr>
          <w:rFonts w:ascii="Times New Roman"/>
          <w:b w:val="false"/>
          <w:i w:val="false"/>
          <w:color w:val="000000"/>
          <w:sz w:val="28"/>
        </w:rPr>
        <w:t>
      2) туыстас (генотипі бойынша жақын) тұқымдардың таза тұқымды ата-енесін шағылыстыру нәтижесінде алынған жануарлар. Тұқымда әке қанының 75 (жетпіс бес) пайыздан (бұдан әрі – %) астам үлесі болған кезде оған әкесінің тұқымы, өзге жағдайларда енесінің тұқымы беріледі;</w:t>
      </w:r>
    </w:p>
    <w:bookmarkEnd w:id="515"/>
    <w:bookmarkStart w:name="z584" w:id="516"/>
    <w:p>
      <w:pPr>
        <w:spacing w:after="0"/>
        <w:ind w:left="0"/>
        <w:jc w:val="both"/>
      </w:pPr>
      <w:r>
        <w:rPr>
          <w:rFonts w:ascii="Times New Roman"/>
          <w:b w:val="false"/>
          <w:i w:val="false"/>
          <w:color w:val="000000"/>
          <w:sz w:val="28"/>
        </w:rPr>
        <w:t>
      3) бір тұқымның қан үлесі кемінде 93,75 (тоқсан үш бүтін жүзден жетпіс бес) % болған кезде туыс емес тұқымдарды будандастыру нәтижесінде алынған жануар;</w:t>
      </w:r>
    </w:p>
    <w:bookmarkEnd w:id="516"/>
    <w:bookmarkStart w:name="z585" w:id="517"/>
    <w:p>
      <w:pPr>
        <w:spacing w:after="0"/>
        <w:ind w:left="0"/>
        <w:jc w:val="both"/>
      </w:pPr>
      <w:r>
        <w:rPr>
          <w:rFonts w:ascii="Times New Roman"/>
          <w:b w:val="false"/>
          <w:i w:val="false"/>
          <w:color w:val="000000"/>
          <w:sz w:val="28"/>
        </w:rPr>
        <w:t>
      4) екі және одан да көп туыс емес тұқымдардың қатысуымен тұқым қалыптастыру процесі нәтижесінде алынған жасалатын тұқымға тән жануарлар (өсімін молайту үшін толық будандастыру) - уәкілетті орган заңнамада белгіленген тәртіппен жаңа тұқымды бекіткеннен кейін тиісті құжат беріле отырып, жатқызу жүзеге асырылады.</w:t>
      </w:r>
    </w:p>
    <w:bookmarkEnd w:id="517"/>
    <w:bookmarkStart w:name="z586" w:id="518"/>
    <w:p>
      <w:pPr>
        <w:spacing w:after="0"/>
        <w:ind w:left="0"/>
        <w:jc w:val="both"/>
      </w:pPr>
      <w:r>
        <w:rPr>
          <w:rFonts w:ascii="Times New Roman"/>
          <w:b w:val="false"/>
          <w:i w:val="false"/>
          <w:color w:val="000000"/>
          <w:sz w:val="28"/>
        </w:rPr>
        <w:t xml:space="preserve">
      25. Будандардың қандылығы ата-енелерінің қандылығының жартылай қосындысымен аз жағына қарай дөңгелектей отырып, айқындалады және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шағылыстыру кезінде жануарлардың тұқымдылық дәрежесін анықтау схема бойынша құжаттарда белгіленеді.</w:t>
      </w:r>
    </w:p>
    <w:bookmarkEnd w:id="518"/>
    <w:bookmarkStart w:name="z587" w:id="519"/>
    <w:p>
      <w:pPr>
        <w:spacing w:after="0"/>
        <w:ind w:left="0"/>
        <w:jc w:val="both"/>
      </w:pPr>
      <w:r>
        <w:rPr>
          <w:rFonts w:ascii="Times New Roman"/>
          <w:b w:val="false"/>
          <w:i w:val="false"/>
          <w:color w:val="000000"/>
          <w:sz w:val="28"/>
        </w:rPr>
        <w:t>
      26. 1 (бірінші) ұрпақтың тұқымаралық будандарын тұқымды жақсарту шәкілі бойынша бонитирлейді. Көп тұқымды будандарды тегі олардың генотипінде басым болатын тұқымның шәкілі бойынша бонитирлейді.</w:t>
      </w:r>
    </w:p>
    <w:bookmarkEnd w:id="519"/>
    <w:bookmarkStart w:name="z588" w:id="520"/>
    <w:p>
      <w:pPr>
        <w:spacing w:after="0"/>
        <w:ind w:left="0"/>
        <w:jc w:val="both"/>
      </w:pPr>
      <w:r>
        <w:rPr>
          <w:rFonts w:ascii="Times New Roman"/>
          <w:b w:val="false"/>
          <w:i w:val="false"/>
          <w:color w:val="000000"/>
          <w:sz w:val="28"/>
        </w:rPr>
        <w:t xml:space="preserve">
      27. Жылқының генотипін бағалауды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жылқылардың генотипін бағалау шәкілі бойынша жүргізеді.</w:t>
      </w:r>
    </w:p>
    <w:bookmarkEnd w:id="520"/>
    <w:bookmarkStart w:name="z589" w:id="521"/>
    <w:p>
      <w:pPr>
        <w:spacing w:after="0"/>
        <w:ind w:left="0"/>
        <w:jc w:val="both"/>
      </w:pPr>
      <w:r>
        <w:rPr>
          <w:rFonts w:ascii="Times New Roman"/>
          <w:b w:val="false"/>
          <w:i w:val="false"/>
          <w:color w:val="000000"/>
          <w:sz w:val="28"/>
        </w:rPr>
        <w:t>
      28. Үш белгінің әрқайсысы – бонитирленетін жылқының тұқымын, әкесінің сыныбын, енесінің сыныбын сәйкес балмен бағалайды; осы балдардың қосындысы генотип үшін жалпы балл болып табылады.</w:t>
      </w:r>
    </w:p>
    <w:bookmarkEnd w:id="521"/>
    <w:bookmarkStart w:name="z590" w:id="522"/>
    <w:p>
      <w:pPr>
        <w:spacing w:after="0"/>
        <w:ind w:left="0"/>
        <w:jc w:val="both"/>
      </w:pPr>
      <w:r>
        <w:rPr>
          <w:rFonts w:ascii="Times New Roman"/>
          <w:b w:val="false"/>
          <w:i w:val="false"/>
          <w:color w:val="000000"/>
          <w:sz w:val="28"/>
        </w:rPr>
        <w:t>
      29. Егер таза тұқымды жылқыларда әкесінің немесе енесінің шығу тегі дезоксирибонуклеин қышқылы талдауымен расталса, онда генотиптің жалпы бағасына әр ата-ене үшін бір балл қосылады.</w:t>
      </w:r>
    </w:p>
    <w:bookmarkEnd w:id="522"/>
    <w:bookmarkStart w:name="z591" w:id="523"/>
    <w:p>
      <w:pPr>
        <w:spacing w:after="0"/>
        <w:ind w:left="0"/>
        <w:jc w:val="left"/>
      </w:pPr>
      <w:r>
        <w:rPr>
          <w:rFonts w:ascii="Times New Roman"/>
          <w:b/>
          <w:i w:val="false"/>
          <w:color w:val="000000"/>
        </w:rPr>
        <w:t xml:space="preserve"> 5-тарау. Өлшемдер мен тірідей салмақ бойынша бағалау</w:t>
      </w:r>
    </w:p>
    <w:bookmarkEnd w:id="523"/>
    <w:bookmarkStart w:name="z592" w:id="524"/>
    <w:p>
      <w:pPr>
        <w:spacing w:after="0"/>
        <w:ind w:left="0"/>
        <w:jc w:val="both"/>
      </w:pPr>
      <w:r>
        <w:rPr>
          <w:rFonts w:ascii="Times New Roman"/>
          <w:b w:val="false"/>
          <w:i w:val="false"/>
          <w:color w:val="000000"/>
          <w:sz w:val="28"/>
        </w:rPr>
        <w:t>
      30. Төрт өлшемнің әрқайсысы - шоқтығының биіктігі, дененің қиғашынан ұзындығы, кеуде орамы және тірідей салмағы тиісті балмен бағаланады; осы балдарды қосады, қосынды 4 (төртке) бөлінеді және бүтін санға дейін дөңгелектенеді. Бұл есептеулерде сирақ орамының көрсеткіші пайдаланылмайды, ол аяқты сипаттау кезінде ескеріледі (бөліктерді сипаттау және бағалау бөлімінде).</w:t>
      </w:r>
    </w:p>
    <w:bookmarkEnd w:id="524"/>
    <w:bookmarkStart w:name="z593" w:id="525"/>
    <w:p>
      <w:pPr>
        <w:spacing w:after="0"/>
        <w:ind w:left="0"/>
        <w:jc w:val="both"/>
      </w:pPr>
      <w:r>
        <w:rPr>
          <w:rFonts w:ascii="Times New Roman"/>
          <w:b w:val="false"/>
          <w:i w:val="false"/>
          <w:color w:val="000000"/>
          <w:sz w:val="28"/>
        </w:rPr>
        <w:t>
      31. Денесінің қиғашынан ұзындығының өлшемі шоқтығының биіктігінен асып түсуі керек. Денесінің ұзындығы мен шоқтығының биіктігі көрсеткіштері тең болған кезде жалпы бағаны 1 (бір) балға төмендетеді. Денесінің ұзындығы шоқтық биіктігінен төмен болатын жылқыларда жалпы балл 2 (екі) балға азаяды.</w:t>
      </w:r>
    </w:p>
    <w:bookmarkEnd w:id="525"/>
    <w:bookmarkStart w:name="z594" w:id="526"/>
    <w:p>
      <w:pPr>
        <w:spacing w:after="0"/>
        <w:ind w:left="0"/>
        <w:jc w:val="both"/>
      </w:pPr>
      <w:r>
        <w:rPr>
          <w:rFonts w:ascii="Times New Roman"/>
          <w:b w:val="false"/>
          <w:i w:val="false"/>
          <w:color w:val="000000"/>
          <w:sz w:val="28"/>
        </w:rPr>
        <w:t>
      32. Егер бонитирлеу азықтық жағдайы бойынша қолайсыз кезеңде жүргізілсе, онда екінші санаттағы қоңды ересек жылқыларды бағалау кезінде нақты деректерге салмағы бойынша 20 (жиырма) килограмға (бұдан әрі – кг) және кеуде орамы бойынша 3 (үш) сантиметрге үстеме жасайды. Стандартты емес санаттағы жылқылар бонитирленбейді.</w:t>
      </w:r>
    </w:p>
    <w:bookmarkEnd w:id="526"/>
    <w:bookmarkStart w:name="z595" w:id="527"/>
    <w:p>
      <w:pPr>
        <w:spacing w:after="0"/>
        <w:ind w:left="0"/>
        <w:jc w:val="both"/>
      </w:pPr>
      <w:r>
        <w:rPr>
          <w:rFonts w:ascii="Times New Roman"/>
          <w:b w:val="false"/>
          <w:i w:val="false"/>
          <w:color w:val="000000"/>
          <w:sz w:val="28"/>
        </w:rPr>
        <w:t>
      33. Егер жылқынын өлшемдері мен тірідей салмағы үшін орташа баға 9 (тоғыз) балл болса, ал оның тірідей салмағы оның тұқымы, жасы және жынысы үшін белгіленген ең жоғарыдан асып кетсе, онда оның орташа бағасына 1 (бір) балл қосылады.</w:t>
      </w:r>
    </w:p>
    <w:bookmarkEnd w:id="527"/>
    <w:bookmarkStart w:name="z596" w:id="528"/>
    <w:p>
      <w:pPr>
        <w:spacing w:after="0"/>
        <w:ind w:left="0"/>
        <w:jc w:val="left"/>
      </w:pPr>
      <w:r>
        <w:rPr>
          <w:rFonts w:ascii="Times New Roman"/>
          <w:b/>
          <w:i w:val="false"/>
          <w:color w:val="000000"/>
        </w:rPr>
        <w:t xml:space="preserve"> 6-тарау. Сырт бітімі бөліктерін бағалау және сипаттау</w:t>
      </w:r>
    </w:p>
    <w:bookmarkEnd w:id="528"/>
    <w:bookmarkStart w:name="z597" w:id="529"/>
    <w:p>
      <w:pPr>
        <w:spacing w:after="0"/>
        <w:ind w:left="0"/>
        <w:jc w:val="both"/>
      </w:pPr>
      <w:r>
        <w:rPr>
          <w:rFonts w:ascii="Times New Roman"/>
          <w:b w:val="false"/>
          <w:i w:val="false"/>
          <w:color w:val="000000"/>
          <w:sz w:val="28"/>
        </w:rPr>
        <w:t>
      34. Әр жылқының сырт бітімі бөліктерін бағалау және сипаттау өлшемдерін өлшегеннен және салмағын өлшегеннен кейін жүргізіледі.</w:t>
      </w:r>
    </w:p>
    <w:bookmarkEnd w:id="529"/>
    <w:bookmarkStart w:name="z598" w:id="530"/>
    <w:p>
      <w:pPr>
        <w:spacing w:after="0"/>
        <w:ind w:left="0"/>
        <w:jc w:val="both"/>
      </w:pPr>
      <w:r>
        <w:rPr>
          <w:rFonts w:ascii="Times New Roman"/>
          <w:b w:val="false"/>
          <w:i w:val="false"/>
          <w:color w:val="000000"/>
          <w:sz w:val="28"/>
        </w:rPr>
        <w:t>
      35. Сырт бітімін сипаттау дене бөліктеріне баса назар аудару арқылы жүргізіледі. Дене бөліктерін "жақсы", "қанағаттанарлық", "жаман" жүйесі бойынша бағалайды.</w:t>
      </w:r>
    </w:p>
    <w:bookmarkEnd w:id="530"/>
    <w:bookmarkStart w:name="z599" w:id="531"/>
    <w:p>
      <w:pPr>
        <w:spacing w:after="0"/>
        <w:ind w:left="0"/>
        <w:jc w:val="both"/>
      </w:pPr>
      <w:r>
        <w:rPr>
          <w:rFonts w:ascii="Times New Roman"/>
          <w:b w:val="false"/>
          <w:i w:val="false"/>
          <w:color w:val="000000"/>
          <w:sz w:val="28"/>
        </w:rPr>
        <w:t>
      36. "Жақсы" деп бағаланған дене бөлігі үшін 2 (екі) балл, "қанағаттанарлық" –1 (бір) балл және "жаман" – 0 (нөл) балл қояды. Барлық дене бөліктері үшін екіге бөлінген және бүтін санға дейін дөңгелектелген балдардың қосындысы сырт бітімі үшін жалпы балл болып табылады.</w:t>
      </w:r>
    </w:p>
    <w:bookmarkEnd w:id="531"/>
    <w:bookmarkStart w:name="z600" w:id="532"/>
    <w:p>
      <w:pPr>
        <w:spacing w:after="0"/>
        <w:ind w:left="0"/>
        <w:jc w:val="both"/>
      </w:pPr>
      <w:r>
        <w:rPr>
          <w:rFonts w:ascii="Times New Roman"/>
          <w:b w:val="false"/>
          <w:i w:val="false"/>
          <w:color w:val="000000"/>
          <w:sz w:val="28"/>
        </w:rPr>
        <w:t xml:space="preserve">
      37. Бонитер жұмысының ыңғайлылығы үшін жылқының сырт бітімі бөліктерінің оң, қанағаттанарлық, қанағаттанарлықсыз ерекшеліктерінің сипаттамасы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тұқымды жылқылардың және жылқылар типтерінің (тұқымдары) сырт бітімін бағалаудың қосалқы кестесінде келтіріледі.</w:t>
      </w:r>
    </w:p>
    <w:bookmarkEnd w:id="532"/>
    <w:bookmarkStart w:name="z601" w:id="533"/>
    <w:p>
      <w:pPr>
        <w:spacing w:after="0"/>
        <w:ind w:left="0"/>
        <w:jc w:val="both"/>
      </w:pPr>
      <w:r>
        <w:rPr>
          <w:rFonts w:ascii="Times New Roman"/>
          <w:b w:val="false"/>
          <w:i w:val="false"/>
          <w:color w:val="000000"/>
          <w:sz w:val="28"/>
        </w:rPr>
        <w:t>
      38. Екі немесе одан да көп дене бөліктері үшін қанағаттанарлықсыз баға алған жылқыны бонитирлеу кезінде екінші сыныптан жоғары жатқызуға болмайды.</w:t>
      </w:r>
    </w:p>
    <w:bookmarkEnd w:id="533"/>
    <w:bookmarkStart w:name="z602" w:id="534"/>
    <w:p>
      <w:pPr>
        <w:spacing w:after="0"/>
        <w:ind w:left="0"/>
        <w:jc w:val="left"/>
      </w:pPr>
      <w:r>
        <w:rPr>
          <w:rFonts w:ascii="Times New Roman"/>
          <w:b/>
          <w:i w:val="false"/>
          <w:color w:val="000000"/>
        </w:rPr>
        <w:t xml:space="preserve"> 7-тарау. Биелердің сүттілігін бағалау</w:t>
      </w:r>
    </w:p>
    <w:bookmarkEnd w:id="534"/>
    <w:bookmarkStart w:name="z603" w:id="535"/>
    <w:p>
      <w:pPr>
        <w:spacing w:after="0"/>
        <w:ind w:left="0"/>
        <w:jc w:val="both"/>
      </w:pPr>
      <w:r>
        <w:rPr>
          <w:rFonts w:ascii="Times New Roman"/>
          <w:b w:val="false"/>
          <w:i w:val="false"/>
          <w:color w:val="000000"/>
          <w:sz w:val="28"/>
        </w:rPr>
        <w:t>
      39. Табынды жылқы шаруашылығында биелердің сүттілігі барлық құлындар бірдей жағдайда, толық емізілген және 1 кг салмақ алу үшін шартты түрде бірдей мөлшерде 10 (он) килограмм сүт тұтынатын бір айлық жастағы құлындардың тірідей салмағының өсімі бойынша анықталады.</w:t>
      </w:r>
    </w:p>
    <w:bookmarkEnd w:id="535"/>
    <w:bookmarkStart w:name="z604" w:id="536"/>
    <w:p>
      <w:pPr>
        <w:spacing w:after="0"/>
        <w:ind w:left="0"/>
        <w:jc w:val="both"/>
      </w:pPr>
      <w:r>
        <w:rPr>
          <w:rFonts w:ascii="Times New Roman"/>
          <w:b w:val="false"/>
          <w:i w:val="false"/>
          <w:color w:val="000000"/>
          <w:sz w:val="28"/>
        </w:rPr>
        <w:t xml:space="preserve">
      40. Биелерді сүттілігі бойынша бағалау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бір айлық жастағы құлындардың нақты өсуін есепке алу негізінде толық жастағы биелерді сүттілігі бойынша бағалау шәкілі бойынша жүргізіледі.</w:t>
      </w:r>
    </w:p>
    <w:bookmarkEnd w:id="536"/>
    <w:bookmarkStart w:name="z605" w:id="537"/>
    <w:p>
      <w:pPr>
        <w:spacing w:after="0"/>
        <w:ind w:left="0"/>
        <w:jc w:val="left"/>
      </w:pPr>
      <w:r>
        <w:rPr>
          <w:rFonts w:ascii="Times New Roman"/>
          <w:b/>
          <w:i w:val="false"/>
          <w:color w:val="000000"/>
        </w:rPr>
        <w:t xml:space="preserve"> 8-тарау. Бейімделу қасиеттері бойынша бағалау</w:t>
      </w:r>
    </w:p>
    <w:bookmarkEnd w:id="537"/>
    <w:bookmarkStart w:name="z606" w:id="538"/>
    <w:p>
      <w:pPr>
        <w:spacing w:after="0"/>
        <w:ind w:left="0"/>
        <w:jc w:val="both"/>
      </w:pPr>
      <w:r>
        <w:rPr>
          <w:rFonts w:ascii="Times New Roman"/>
          <w:b w:val="false"/>
          <w:i w:val="false"/>
          <w:color w:val="000000"/>
          <w:sz w:val="28"/>
        </w:rPr>
        <w:t xml:space="preserve">
      41. 1,5 (бір жарым) және 2,5 (екі жарым) жас аралығындағы құнандар мен байталдардың бейімделу қасиеттері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төлдер мен биелерді жайылымда-тебіндікте күтіп-бағу жағдайларына бейімделуі бойынша бағалау шәкілібойынша бағалайды. Биелерді бағалау кезінде олардың физиологиялық жай-күйі: құлын емізетіндігі, қысыр екендігі ескеріледі.</w:t>
      </w:r>
    </w:p>
    <w:bookmarkEnd w:id="538"/>
    <w:bookmarkStart w:name="z607" w:id="539"/>
    <w:p>
      <w:pPr>
        <w:spacing w:after="0"/>
        <w:ind w:left="0"/>
        <w:jc w:val="both"/>
      </w:pPr>
      <w:r>
        <w:rPr>
          <w:rFonts w:ascii="Times New Roman"/>
          <w:b w:val="false"/>
          <w:i w:val="false"/>
          <w:color w:val="000000"/>
          <w:sz w:val="28"/>
        </w:rPr>
        <w:t>
      42. Жылқының бейімделу қасиеттері үшін жалпы бағаны тірідей салмағы мен қоңдылығы үшін балдарды қосып шығарады. Егер 1 (бірінші) санаттағы құнанның немесе байталдың қоңдылығы олардың жасына және тұқымына (типіне) тірідей салмақ бойынша белгіленген ең жоғары балдан асып кетсе, онда жалпы бағалау 1 (бір) балға көтеріледі. Сондай-ақ, құлын емізетін биелердің бейімделу қасиеттерінің жалпы бағасы 1 (бір) балға көтеріледі, ал қысыр биелерде 1(бір) балға төмендейді.</w:t>
      </w:r>
    </w:p>
    <w:bookmarkEnd w:id="539"/>
    <w:bookmarkStart w:name="z608" w:id="540"/>
    <w:p>
      <w:pPr>
        <w:spacing w:after="0"/>
        <w:ind w:left="0"/>
        <w:jc w:val="both"/>
      </w:pPr>
      <w:r>
        <w:rPr>
          <w:rFonts w:ascii="Times New Roman"/>
          <w:b w:val="false"/>
          <w:i w:val="false"/>
          <w:color w:val="000000"/>
          <w:sz w:val="28"/>
        </w:rPr>
        <w:t xml:space="preserve">
      43. Тұқымдық айғырларды бейімделу қасиеттері бойынша бағалау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тұқымдық айғырларды табында күтіп-бағу жағдайларына бейімделуі бойынша бағалау шәкілі бойынша жүргізіледі.</w:t>
      </w:r>
    </w:p>
    <w:bookmarkEnd w:id="540"/>
    <w:bookmarkStart w:name="z609" w:id="541"/>
    <w:p>
      <w:pPr>
        <w:spacing w:after="0"/>
        <w:ind w:left="0"/>
        <w:jc w:val="both"/>
      </w:pPr>
      <w:r>
        <w:rPr>
          <w:rFonts w:ascii="Times New Roman"/>
          <w:b w:val="false"/>
          <w:i w:val="false"/>
          <w:color w:val="000000"/>
          <w:sz w:val="28"/>
        </w:rPr>
        <w:t>
      44. Айғырдың жалпы бағасы үйірде түйсігінің көрінуі, ұрықтандыру қабілеті мен қоңдылығы үшін балдар қосылып шығарылады.</w:t>
      </w:r>
    </w:p>
    <w:bookmarkEnd w:id="541"/>
    <w:bookmarkStart w:name="z610" w:id="542"/>
    <w:p>
      <w:pPr>
        <w:spacing w:after="0"/>
        <w:ind w:left="0"/>
        <w:jc w:val="both"/>
      </w:pPr>
      <w:r>
        <w:rPr>
          <w:rFonts w:ascii="Times New Roman"/>
          <w:b w:val="false"/>
          <w:i w:val="false"/>
          <w:color w:val="000000"/>
          <w:sz w:val="28"/>
        </w:rPr>
        <w:t>
      45. Егер айғырдың ұрықтандыру қабілеті 85 (сексен бес) %-дан жоғары болса, онда жалпы бағалау 1 (бір) балға көтеріледі. Егер айғырда үйірінде 20 (жиырмадан) астам бие болса, жалпы бағаға 1 (бір) балл қосылады.</w:t>
      </w:r>
    </w:p>
    <w:bookmarkEnd w:id="542"/>
    <w:bookmarkStart w:name="z611" w:id="543"/>
    <w:p>
      <w:pPr>
        <w:spacing w:after="0"/>
        <w:ind w:left="0"/>
        <w:jc w:val="left"/>
      </w:pPr>
      <w:r>
        <w:rPr>
          <w:rFonts w:ascii="Times New Roman"/>
          <w:b/>
          <w:i w:val="false"/>
          <w:color w:val="000000"/>
        </w:rPr>
        <w:t xml:space="preserve"> 9-тарау. Бонитирлеу нәтижелерін пайдалану</w:t>
      </w:r>
    </w:p>
    <w:bookmarkEnd w:id="543"/>
    <w:bookmarkStart w:name="z612" w:id="544"/>
    <w:p>
      <w:pPr>
        <w:spacing w:after="0"/>
        <w:ind w:left="0"/>
        <w:jc w:val="both"/>
      </w:pPr>
      <w:r>
        <w:rPr>
          <w:rFonts w:ascii="Times New Roman"/>
          <w:b w:val="false"/>
          <w:i w:val="false"/>
          <w:color w:val="000000"/>
          <w:sz w:val="28"/>
        </w:rPr>
        <w:t>
      46. Жылқыларды белгілер кешені бойынша бағалау нәтижелері негізінде жануарлардың жеке ерекшеліктерін ескере отырып, олардың мақсатын анықтайды және мынадай топтарға бөледі:</w:t>
      </w:r>
    </w:p>
    <w:bookmarkEnd w:id="544"/>
    <w:bookmarkStart w:name="z1265" w:id="545"/>
    <w:p>
      <w:pPr>
        <w:spacing w:after="0"/>
        <w:ind w:left="0"/>
        <w:jc w:val="both"/>
      </w:pPr>
      <w:r>
        <w:rPr>
          <w:rFonts w:ascii="Times New Roman"/>
          <w:b w:val="false"/>
          <w:i w:val="false"/>
          <w:color w:val="000000"/>
          <w:sz w:val="28"/>
        </w:rPr>
        <w:t>
      1) асыл тұқымды ядро – биелердің жалпы санының 50 (елу) %-ын құрайтын табынның өнімділігі жоғары бөлігі;</w:t>
      </w:r>
    </w:p>
    <w:bookmarkEnd w:id="545"/>
    <w:bookmarkStart w:name="z614" w:id="546"/>
    <w:p>
      <w:pPr>
        <w:spacing w:after="0"/>
        <w:ind w:left="0"/>
        <w:jc w:val="both"/>
      </w:pPr>
      <w:r>
        <w:rPr>
          <w:rFonts w:ascii="Times New Roman"/>
          <w:b w:val="false"/>
          <w:i w:val="false"/>
          <w:color w:val="000000"/>
          <w:sz w:val="28"/>
        </w:rPr>
        <w:t>
      2) асыл тұқымды ядроға кіретін және құрамдас бөлігі – асыл тұқымды ядроның аналықтарынан алынған биелердің аналық контингентінің жалпы санының 15 (он бес) – 20 (жиырма) %-ы өз табындарының өсімін молайту үшін, ал селекциялық топтың биелерінен өсімді молайтатын айғырларды өсіру үшін пайдаланылады.</w:t>
      </w:r>
    </w:p>
    <w:bookmarkEnd w:id="546"/>
    <w:bookmarkStart w:name="z615" w:id="547"/>
    <w:p>
      <w:pPr>
        <w:spacing w:after="0"/>
        <w:ind w:left="0"/>
        <w:jc w:val="both"/>
      </w:pPr>
      <w:r>
        <w:rPr>
          <w:rFonts w:ascii="Times New Roman"/>
          <w:b w:val="false"/>
          <w:i w:val="false"/>
          <w:color w:val="000000"/>
          <w:sz w:val="28"/>
        </w:rPr>
        <w:t>
      3) өндірістік – асыл тұқымды ядроға енгізілмеген биелер. Осы аналықтардан алынған жоғары сыныпты жас жануарлар басқа шаруашылықтарға сату үшін пайдаланылады.</w:t>
      </w:r>
    </w:p>
    <w:bookmarkEnd w:id="547"/>
    <w:bookmarkStart w:name="z616" w:id="548"/>
    <w:p>
      <w:pPr>
        <w:spacing w:after="0"/>
        <w:ind w:left="0"/>
        <w:jc w:val="both"/>
      </w:pPr>
      <w:r>
        <w:rPr>
          <w:rFonts w:ascii="Times New Roman"/>
          <w:b w:val="false"/>
          <w:i w:val="false"/>
          <w:color w:val="000000"/>
          <w:sz w:val="28"/>
        </w:rPr>
        <w:t>
      47. Қымыз жасайтын фермалар үшін асыл тұқымды айғырлар тек жоғары сүттілігімен ерекшеленетін биелердің ең жақсы төлдерінің арасынан таңдалады.</w:t>
      </w:r>
    </w:p>
    <w:bookmarkEnd w:id="548"/>
    <w:bookmarkStart w:name="z617" w:id="549"/>
    <w:p>
      <w:pPr>
        <w:spacing w:after="0"/>
        <w:ind w:left="0"/>
        <w:jc w:val="both"/>
      </w:pPr>
      <w:r>
        <w:rPr>
          <w:rFonts w:ascii="Times New Roman"/>
          <w:b w:val="false"/>
          <w:i w:val="false"/>
          <w:color w:val="000000"/>
          <w:sz w:val="28"/>
        </w:rPr>
        <w:t>
      48. Ағымдағы бонитирлеу материалдары талданады және өткен жылдардың нәтижелерімен салыстырылады. Бонитирлеу материалдарының негізінде шағылыстыру науқанына айғырға биелерді іріктеу жоспарлары әзірленеді (конкурстық ведомость), зауыт желілерін салу бойынша жұмыстар жүргізіледі. Бонитирлеу нәтижелері бойынша табыннан шығарылатын және жарамсыз болып танылатын жануарлар анықталады.</w:t>
      </w:r>
    </w:p>
    <w:bookmarkEnd w:id="549"/>
    <w:bookmarkStart w:name="z618" w:id="550"/>
    <w:p>
      <w:pPr>
        <w:spacing w:after="0"/>
        <w:ind w:left="0"/>
        <w:jc w:val="both"/>
      </w:pPr>
      <w:r>
        <w:rPr>
          <w:rFonts w:ascii="Times New Roman"/>
          <w:b w:val="false"/>
          <w:i w:val="false"/>
          <w:color w:val="000000"/>
          <w:sz w:val="28"/>
        </w:rPr>
        <w:t>
      49. 1-нысан және 2-нысан бойынша толтырылған жылқылардың карточкаларында қамтылған мәліметтер асыл тұқымдық кітаптарды жасау үшін бастапқы материал болып табылады.</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бағытындағы</w:t>
            </w:r>
            <w:r>
              <w:br/>
            </w:r>
            <w:r>
              <w:rPr>
                <w:rFonts w:ascii="Times New Roman"/>
                <w:b w:val="false"/>
                <w:i w:val="false"/>
                <w:color w:val="000000"/>
                <w:sz w:val="20"/>
              </w:rPr>
              <w:t>жылқыларды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620" w:id="551"/>
    <w:p>
      <w:pPr>
        <w:spacing w:after="0"/>
        <w:ind w:left="0"/>
        <w:jc w:val="left"/>
      </w:pPr>
      <w:r>
        <w:rPr>
          <w:rFonts w:ascii="Times New Roman"/>
          <w:b/>
          <w:i w:val="false"/>
          <w:color w:val="000000"/>
        </w:rPr>
        <w:t xml:space="preserve"> Жылқыларды бонитирлеу шәкілі, балдар</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өлшемдері және тірідей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бітімі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қасиеті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Ұрпақтарының сапасы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бағытындағы</w:t>
            </w:r>
            <w:r>
              <w:br/>
            </w:r>
            <w:r>
              <w:rPr>
                <w:rFonts w:ascii="Times New Roman"/>
                <w:b w:val="false"/>
                <w:i w:val="false"/>
                <w:color w:val="000000"/>
                <w:sz w:val="20"/>
              </w:rPr>
              <w:t>жылқыларды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622" w:id="552"/>
    <w:p>
      <w:pPr>
        <w:spacing w:after="0"/>
        <w:ind w:left="0"/>
        <w:jc w:val="left"/>
      </w:pPr>
      <w:r>
        <w:rPr>
          <w:rFonts w:ascii="Times New Roman"/>
          <w:b/>
          <w:i w:val="false"/>
          <w:color w:val="000000"/>
        </w:rPr>
        <w:t xml:space="preserve"> Шағылыстыру кезінде жануарлардың тұқымдылық дәрежесін анықтау</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қандылығы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қандылығы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бағытындағы</w:t>
            </w:r>
            <w:r>
              <w:br/>
            </w:r>
            <w:r>
              <w:rPr>
                <w:rFonts w:ascii="Times New Roman"/>
                <w:b w:val="false"/>
                <w:i w:val="false"/>
                <w:color w:val="000000"/>
                <w:sz w:val="20"/>
              </w:rPr>
              <w:t>жылқыларды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624" w:id="553"/>
    <w:p>
      <w:pPr>
        <w:spacing w:after="0"/>
        <w:ind w:left="0"/>
        <w:jc w:val="left"/>
      </w:pPr>
      <w:r>
        <w:rPr>
          <w:rFonts w:ascii="Times New Roman"/>
          <w:b/>
          <w:i w:val="false"/>
          <w:color w:val="000000"/>
        </w:rPr>
        <w:t xml:space="preserve"> Жылқы генотипін бағалау шәкілі</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Бонитирленетін жылқының тұқымдылығы: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 немесе 4-ұрпақ (15/16)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3-ұрпақ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2-ұрпақ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1-ұрпақ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Әкесінің сыныбы: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бағытындағы</w:t>
            </w:r>
            <w:r>
              <w:br/>
            </w:r>
            <w:r>
              <w:rPr>
                <w:rFonts w:ascii="Times New Roman"/>
                <w:b w:val="false"/>
                <w:i w:val="false"/>
                <w:color w:val="000000"/>
                <w:sz w:val="20"/>
              </w:rPr>
              <w:t>жылқыларды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626" w:id="554"/>
    <w:p>
      <w:pPr>
        <w:spacing w:after="0"/>
        <w:ind w:left="0"/>
        <w:jc w:val="left"/>
      </w:pPr>
      <w:r>
        <w:rPr>
          <w:rFonts w:ascii="Times New Roman"/>
          <w:b/>
          <w:i w:val="false"/>
          <w:color w:val="000000"/>
        </w:rPr>
        <w:t xml:space="preserve"> Жергілікті тұқымды жылқылардың және жылқылар типтерінің(тұқымдары) сырт бітімін бағалаудың қосалқы кестесі</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бөліктері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бағытындағы</w:t>
            </w:r>
            <w:r>
              <w:br/>
            </w:r>
            <w:r>
              <w:rPr>
                <w:rFonts w:ascii="Times New Roman"/>
                <w:b w:val="false"/>
                <w:i w:val="false"/>
                <w:color w:val="000000"/>
                <w:sz w:val="20"/>
              </w:rPr>
              <w:t>жылқыларды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628" w:id="555"/>
    <w:p>
      <w:pPr>
        <w:spacing w:after="0"/>
        <w:ind w:left="0"/>
        <w:jc w:val="left"/>
      </w:pPr>
      <w:r>
        <w:rPr>
          <w:rFonts w:ascii="Times New Roman"/>
          <w:b/>
          <w:i w:val="false"/>
          <w:color w:val="000000"/>
        </w:rPr>
        <w:t xml:space="preserve"> Бір айлық жастағы құлындардың нақты өсуін есепке алу негізінде толық жастағы биелерді сүттілігі бойынша бағалау шәкілі </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Құлындардың көрсеткіштері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сүттілік</w:t>
            </w:r>
          </w:p>
          <w:p>
            <w:pPr>
              <w:spacing w:after="20"/>
              <w:ind w:left="20"/>
              <w:jc w:val="both"/>
            </w:pPr>
            <w:r>
              <w:rPr>
                <w:rFonts w:ascii="Times New Roman"/>
                <w:b w:val="false"/>
                <w:i w:val="false"/>
                <w:color w:val="000000"/>
                <w:sz w:val="20"/>
              </w:rPr>
              <w:t>
өнімділік, кг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және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және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және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бағытындағы</w:t>
            </w:r>
            <w:r>
              <w:br/>
            </w:r>
            <w:r>
              <w:rPr>
                <w:rFonts w:ascii="Times New Roman"/>
                <w:b w:val="false"/>
                <w:i w:val="false"/>
                <w:color w:val="000000"/>
                <w:sz w:val="20"/>
              </w:rPr>
              <w:t>жылқыларды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bookmarkStart w:name="z630" w:id="556"/>
    <w:p>
      <w:pPr>
        <w:spacing w:after="0"/>
        <w:ind w:left="0"/>
        <w:jc w:val="left"/>
      </w:pPr>
      <w:r>
        <w:rPr>
          <w:rFonts w:ascii="Times New Roman"/>
          <w:b/>
          <w:i w:val="false"/>
          <w:color w:val="000000"/>
        </w:rPr>
        <w:t xml:space="preserve"> Төлдер мен биелерді жайылымда-тебіндікте күтіп-бағу жағдайларына бейімделуі бойынша бағалау шәкілі</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Бонитирленетін жануардың тірідей салмағы мыналарға сәйкес келеді: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тыс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Қоңдылығы: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(арық)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Өнімділік бағытындағы</w:t>
            </w:r>
            <w:r>
              <w:br/>
            </w:r>
            <w:r>
              <w:rPr>
                <w:rFonts w:ascii="Times New Roman"/>
                <w:b w:val="false"/>
                <w:i w:val="false"/>
                <w:color w:val="000000"/>
                <w:sz w:val="20"/>
              </w:rPr>
              <w:t>жылқыларды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bookmarkStart w:name="z632" w:id="557"/>
    <w:p>
      <w:pPr>
        <w:spacing w:after="0"/>
        <w:ind w:left="0"/>
        <w:jc w:val="left"/>
      </w:pPr>
      <w:r>
        <w:rPr>
          <w:rFonts w:ascii="Times New Roman"/>
          <w:b/>
          <w:i w:val="false"/>
          <w:color w:val="000000"/>
        </w:rPr>
        <w:t xml:space="preserve"> Тұқымдық айғырларды табында күтіп-бағу жағдайларына бейімделуі бойынша бағалау шәкілі</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Белгілер (көрсеткіштер)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үйірлік сезімнің айқындылығы, </w:t>
            </w:r>
          </w:p>
          <w:p>
            <w:pPr>
              <w:spacing w:after="20"/>
              <w:ind w:left="20"/>
              <w:jc w:val="both"/>
            </w:pPr>
            <w:r>
              <w:rPr>
                <w:rFonts w:ascii="Times New Roman"/>
                <w:b w:val="false"/>
                <w:i w:val="false"/>
                <w:color w:val="000000"/>
                <w:sz w:val="20"/>
              </w:rPr>
              <w:t>
 үйірдегі биелер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одан 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ұрықтану қабілеті: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айғырдың қондылығы: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9-1-қосымша</w:t>
            </w:r>
          </w:p>
        </w:tc>
      </w:tr>
    </w:tbl>
    <w:bookmarkStart w:name="z1037" w:id="558"/>
    <w:p>
      <w:pPr>
        <w:spacing w:after="0"/>
        <w:ind w:left="0"/>
        <w:jc w:val="left"/>
      </w:pPr>
      <w:r>
        <w:rPr>
          <w:rFonts w:ascii="Times New Roman"/>
          <w:b/>
          <w:i w:val="false"/>
          <w:color w:val="000000"/>
        </w:rPr>
        <w:t xml:space="preserve"> Жылқылардың зауыттық тұқымдарын бонитирлеу жөніндегі нұсқаулық</w:t>
      </w:r>
    </w:p>
    <w:bookmarkEnd w:id="558"/>
    <w:p>
      <w:pPr>
        <w:spacing w:after="0"/>
        <w:ind w:left="0"/>
        <w:jc w:val="both"/>
      </w:pPr>
      <w:r>
        <w:rPr>
          <w:rFonts w:ascii="Times New Roman"/>
          <w:b w:val="false"/>
          <w:i w:val="false"/>
          <w:color w:val="ff0000"/>
          <w:sz w:val="28"/>
        </w:rPr>
        <w:t xml:space="preserve">
      Ескерту. Бұйрық 9-1-қосымшамен толықтырылды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8" w:id="559"/>
    <w:p>
      <w:pPr>
        <w:spacing w:after="0"/>
        <w:ind w:left="0"/>
        <w:jc w:val="left"/>
      </w:pPr>
      <w:r>
        <w:rPr>
          <w:rFonts w:ascii="Times New Roman"/>
          <w:b/>
          <w:i w:val="false"/>
          <w:color w:val="000000"/>
        </w:rPr>
        <w:t xml:space="preserve"> 1-тарау. Жалпы ережелер</w:t>
      </w:r>
    </w:p>
    <w:bookmarkEnd w:id="559"/>
    <w:bookmarkStart w:name="z637" w:id="560"/>
    <w:p>
      <w:pPr>
        <w:spacing w:after="0"/>
        <w:ind w:left="0"/>
        <w:jc w:val="both"/>
      </w:pPr>
      <w:r>
        <w:rPr>
          <w:rFonts w:ascii="Times New Roman"/>
          <w:b w:val="false"/>
          <w:i w:val="false"/>
          <w:color w:val="000000"/>
          <w:sz w:val="28"/>
        </w:rPr>
        <w:t xml:space="preserve">
      1. Осы Жылқылардың зауыттық тұқымдарын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жылқылардың зауыттық тұқымдарына бонитирлеу жүргізуді нақтылайды.</w:t>
      </w:r>
    </w:p>
    <w:bookmarkEnd w:id="560"/>
    <w:bookmarkStart w:name="z638" w:id="561"/>
    <w:p>
      <w:pPr>
        <w:spacing w:after="0"/>
        <w:ind w:left="0"/>
        <w:jc w:val="both"/>
      </w:pPr>
      <w:r>
        <w:rPr>
          <w:rFonts w:ascii="Times New Roman"/>
          <w:b w:val="false"/>
          <w:i w:val="false"/>
          <w:color w:val="000000"/>
          <w:sz w:val="28"/>
        </w:rPr>
        <w:t>
      2. Жылқылардың зауыттық тұқымдарын бонитирлеуді бонитерлер (сыныптаушылар) жүргізеді.</w:t>
      </w:r>
    </w:p>
    <w:bookmarkEnd w:id="561"/>
    <w:bookmarkStart w:name="z1266" w:id="562"/>
    <w:p>
      <w:pPr>
        <w:spacing w:after="0"/>
        <w:ind w:left="0"/>
        <w:jc w:val="both"/>
      </w:pPr>
      <w:r>
        <w:rPr>
          <w:rFonts w:ascii="Times New Roman"/>
          <w:b w:val="false"/>
          <w:i w:val="false"/>
          <w:color w:val="000000"/>
          <w:sz w:val="28"/>
        </w:rPr>
        <w:t>
      3. Жылқылардың зауыттық тұқымдарын бонитирлеу қазан айында жүргізіледі.</w:t>
      </w:r>
    </w:p>
    <w:bookmarkEnd w:id="562"/>
    <w:bookmarkStart w:name="z640" w:id="563"/>
    <w:p>
      <w:pPr>
        <w:spacing w:after="0"/>
        <w:ind w:left="0"/>
        <w:jc w:val="both"/>
      </w:pPr>
      <w:r>
        <w:rPr>
          <w:rFonts w:ascii="Times New Roman"/>
          <w:b w:val="false"/>
          <w:i w:val="false"/>
          <w:color w:val="000000"/>
          <w:sz w:val="28"/>
        </w:rPr>
        <w:t>
      4. Бонитирлеудің кешенділігі бір қатар жылқы белгілері үшін (шығу тегі мен типтілігі, дене өлшемдері, сырт бітімі, жұмысқа қабілеттілігі және ұрпақтарының сапасы) белгіленген шәкілдерге сәйкес 10 (он) балдық жүйе бойынша бағаланады.</w:t>
      </w:r>
    </w:p>
    <w:bookmarkEnd w:id="563"/>
    <w:bookmarkStart w:name="z641" w:id="564"/>
    <w:p>
      <w:pPr>
        <w:spacing w:after="0"/>
        <w:ind w:left="0"/>
        <w:jc w:val="both"/>
      </w:pPr>
      <w:r>
        <w:rPr>
          <w:rFonts w:ascii="Times New Roman"/>
          <w:b w:val="false"/>
          <w:i w:val="false"/>
          <w:color w:val="000000"/>
          <w:sz w:val="28"/>
        </w:rPr>
        <w:t>
      5. Бонитирлеу жыл сайын жүргізіледі, бірақ әр жылқы өмірінде үш рет бонитирленеді:</w:t>
      </w:r>
    </w:p>
    <w:bookmarkEnd w:id="564"/>
    <w:bookmarkStart w:name="z642" w:id="565"/>
    <w:p>
      <w:pPr>
        <w:spacing w:after="0"/>
        <w:ind w:left="0"/>
        <w:jc w:val="both"/>
      </w:pPr>
      <w:r>
        <w:rPr>
          <w:rFonts w:ascii="Times New Roman"/>
          <w:b w:val="false"/>
          <w:i w:val="false"/>
          <w:color w:val="000000"/>
          <w:sz w:val="28"/>
        </w:rPr>
        <w:t>
      1) бірінші бонитирлеу – 1,5 (бір жарым) жастан 3,5 (үш жарым) жасқа дейін (шығу тегі мен типтілігі, дене өлшемдері мен сырт бітімі бөліктері бойынша) жүргізіледі;</w:t>
      </w:r>
    </w:p>
    <w:bookmarkEnd w:id="565"/>
    <w:bookmarkStart w:name="z643" w:id="566"/>
    <w:p>
      <w:pPr>
        <w:spacing w:after="0"/>
        <w:ind w:left="0"/>
        <w:jc w:val="both"/>
      </w:pPr>
      <w:r>
        <w:rPr>
          <w:rFonts w:ascii="Times New Roman"/>
          <w:b w:val="false"/>
          <w:i w:val="false"/>
          <w:color w:val="000000"/>
          <w:sz w:val="28"/>
        </w:rPr>
        <w:t>
      2) екінші бонитирлеу – 3,5 (үш жарым) жастан 7,5 (жеті жарым) жасқа дейін (шығу тегі мен типтілігі, дене өлшемдері, сырт бітімі бөліктері мен жұмысқа қабілеттілігі бойынша) жүргізіледі;</w:t>
      </w:r>
    </w:p>
    <w:bookmarkEnd w:id="566"/>
    <w:bookmarkStart w:name="z644" w:id="567"/>
    <w:p>
      <w:pPr>
        <w:spacing w:after="0"/>
        <w:ind w:left="0"/>
        <w:jc w:val="both"/>
      </w:pPr>
      <w:r>
        <w:rPr>
          <w:rFonts w:ascii="Times New Roman"/>
          <w:b w:val="false"/>
          <w:i w:val="false"/>
          <w:color w:val="000000"/>
          <w:sz w:val="28"/>
        </w:rPr>
        <w:t>
      3) үшінші бонитирлеу – 7,5 (жеті жарым) және одан үлкен жаста (шығу тегі мен типтілігі, дене өлшемдері, сырт бітімі бөліктері, жұмысқа қабілеттілігі және ұрпағының сапасы бойынша) жүргізіледі, сосын әрбір үш жылда ұрпағының сапасы туралы деректер жинақталуына қарай нақтыланады.</w:t>
      </w:r>
    </w:p>
    <w:bookmarkEnd w:id="567"/>
    <w:bookmarkStart w:name="z645" w:id="568"/>
    <w:p>
      <w:pPr>
        <w:spacing w:after="0"/>
        <w:ind w:left="0"/>
        <w:jc w:val="both"/>
      </w:pPr>
      <w:r>
        <w:rPr>
          <w:rFonts w:ascii="Times New Roman"/>
          <w:b w:val="false"/>
          <w:i w:val="false"/>
          <w:color w:val="000000"/>
          <w:sz w:val="28"/>
        </w:rPr>
        <w:t>
      6. Жылқылардың тұқымдылығы мен шығу тегі құжаттар бойынша анықталады. Шығу тегі туралы құжатталған деректері жоқ жылқылар асыл тұқымды болып есептелмейді және бонитирлеуге жатпайды.</w:t>
      </w:r>
    </w:p>
    <w:bookmarkEnd w:id="568"/>
    <w:bookmarkStart w:name="z646" w:id="569"/>
    <w:p>
      <w:pPr>
        <w:spacing w:after="0"/>
        <w:ind w:left="0"/>
        <w:jc w:val="both"/>
      </w:pPr>
      <w:r>
        <w:rPr>
          <w:rFonts w:ascii="Times New Roman"/>
          <w:b w:val="false"/>
          <w:i w:val="false"/>
          <w:color w:val="000000"/>
          <w:sz w:val="28"/>
        </w:rPr>
        <w:t xml:space="preserve">
      7. Будандардың қандылығы аз жағына қарай дөңгелектей отырып, ата-енесінің қандылығының жартылай қосындысымен анықталады және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шағылыстыру кезінде жануарлардың тұқымдылық дәрежесін анықтау құжаттарда белгіленеді. Шағылыстыру нәтижесінде алынған 3 (үшінші) және 4 (төртінші) ұрпақтың (7/8 (сегізден жеті) және 15/16 (он алтыдан он бес)) тұқымаралық будандары, оларда тұқымға тән айқын байқалған типтері мен белгілер болған кезде таза тұқымды жылқыға жатқызылуы мүмкін.</w:t>
      </w:r>
    </w:p>
    <w:bookmarkEnd w:id="569"/>
    <w:bookmarkStart w:name="z647" w:id="570"/>
    <w:p>
      <w:pPr>
        <w:spacing w:after="0"/>
        <w:ind w:left="0"/>
        <w:jc w:val="both"/>
      </w:pPr>
      <w:r>
        <w:rPr>
          <w:rFonts w:ascii="Times New Roman"/>
          <w:b w:val="false"/>
          <w:i w:val="false"/>
          <w:color w:val="000000"/>
          <w:sz w:val="28"/>
        </w:rPr>
        <w:t>
      8. Бонитирлеуден өткен мал бастарын мынадай сыныптарға бөледі:</w:t>
      </w:r>
    </w:p>
    <w:bookmarkEnd w:id="570"/>
    <w:bookmarkStart w:name="z648" w:id="571"/>
    <w:p>
      <w:pPr>
        <w:spacing w:after="0"/>
        <w:ind w:left="0"/>
        <w:jc w:val="both"/>
      </w:pPr>
      <w:r>
        <w:rPr>
          <w:rFonts w:ascii="Times New Roman"/>
          <w:b w:val="false"/>
          <w:i w:val="false"/>
          <w:color w:val="000000"/>
          <w:sz w:val="28"/>
        </w:rPr>
        <w:t>
      1) элита – тұқымға қойылатын талаптарға толық сәйкес келетін жылқылар тұқымындағы ең үздігі;</w:t>
      </w:r>
    </w:p>
    <w:bookmarkEnd w:id="571"/>
    <w:bookmarkStart w:name="z649" w:id="572"/>
    <w:p>
      <w:pPr>
        <w:spacing w:after="0"/>
        <w:ind w:left="0"/>
        <w:jc w:val="both"/>
      </w:pPr>
      <w:r>
        <w:rPr>
          <w:rFonts w:ascii="Times New Roman"/>
          <w:b w:val="false"/>
          <w:i w:val="false"/>
          <w:color w:val="000000"/>
          <w:sz w:val="28"/>
        </w:rPr>
        <w:t>
      2) бірінші сынып – негізінен тұқымға қойылатын талаптарға сәйкес келетін жылқылар;</w:t>
      </w:r>
    </w:p>
    <w:bookmarkEnd w:id="572"/>
    <w:bookmarkStart w:name="z650" w:id="573"/>
    <w:p>
      <w:pPr>
        <w:spacing w:after="0"/>
        <w:ind w:left="0"/>
        <w:jc w:val="both"/>
      </w:pPr>
      <w:r>
        <w:rPr>
          <w:rFonts w:ascii="Times New Roman"/>
          <w:b w:val="false"/>
          <w:i w:val="false"/>
          <w:color w:val="000000"/>
          <w:sz w:val="28"/>
        </w:rPr>
        <w:t>
      3) екінші сынып – асыл тұқымды маңызы бар, тұқымның қалған бөлігі.</w:t>
      </w:r>
    </w:p>
    <w:bookmarkEnd w:id="573"/>
    <w:bookmarkStart w:name="z651" w:id="574"/>
    <w:p>
      <w:pPr>
        <w:spacing w:after="0"/>
        <w:ind w:left="0"/>
        <w:jc w:val="both"/>
      </w:pPr>
      <w:r>
        <w:rPr>
          <w:rFonts w:ascii="Times New Roman"/>
          <w:b w:val="false"/>
          <w:i w:val="false"/>
          <w:color w:val="000000"/>
          <w:sz w:val="28"/>
        </w:rPr>
        <w:t>
      9. Санамаланған сыныпқа жатқызылмаған жылқыларды асыл тұқымды емес деп есептейді.</w:t>
      </w:r>
    </w:p>
    <w:bookmarkEnd w:id="574"/>
    <w:bookmarkStart w:name="z1267" w:id="575"/>
    <w:p>
      <w:pPr>
        <w:spacing w:after="0"/>
        <w:ind w:left="0"/>
        <w:jc w:val="both"/>
      </w:pPr>
      <w:r>
        <w:rPr>
          <w:rFonts w:ascii="Times New Roman"/>
          <w:b w:val="false"/>
          <w:i w:val="false"/>
          <w:color w:val="000000"/>
          <w:sz w:val="28"/>
        </w:rPr>
        <w:t xml:space="preserve">
      10. Бағалаудың барлық белгілері бойынша әрбір сынып үшін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жылқыларды бағалау шәкілі бойынша белгілі бір балл қойылады.</w:t>
      </w:r>
    </w:p>
    <w:bookmarkEnd w:id="575"/>
    <w:bookmarkStart w:name="z653" w:id="576"/>
    <w:p>
      <w:pPr>
        <w:spacing w:after="0"/>
        <w:ind w:left="0"/>
        <w:jc w:val="both"/>
      </w:pPr>
      <w:r>
        <w:rPr>
          <w:rFonts w:ascii="Times New Roman"/>
          <w:b w:val="false"/>
          <w:i w:val="false"/>
          <w:color w:val="000000"/>
          <w:sz w:val="28"/>
        </w:rPr>
        <w:t>
      11. Егер жылқы бір белгі бойынша белгіленген минимумға дейін бір балл жинай алмай қалса, онда жетіспеген балды бонитер (сыныптаушы) ескермеуіне болады және жылқыларды түзетуді көрсете отырып, тиісті сыныпқа жатқызуға құқылы. Екінші сыныптың ең аз талаптарына сәйкес келмейтін жылқыларға бұл түзету қолданылмайды.</w:t>
      </w:r>
    </w:p>
    <w:bookmarkEnd w:id="576"/>
    <w:bookmarkStart w:name="z654" w:id="577"/>
    <w:p>
      <w:pPr>
        <w:spacing w:after="0"/>
        <w:ind w:left="0"/>
        <w:jc w:val="both"/>
      </w:pPr>
      <w:r>
        <w:rPr>
          <w:rFonts w:ascii="Times New Roman"/>
          <w:b w:val="false"/>
          <w:i w:val="false"/>
          <w:color w:val="000000"/>
          <w:sz w:val="28"/>
        </w:rPr>
        <w:t>
      12. Әрбір сынып шегінде асыл тұқымды жылқыларды үш санатқа бөледі:</w:t>
      </w:r>
    </w:p>
    <w:bookmarkEnd w:id="577"/>
    <w:bookmarkStart w:name="z655" w:id="578"/>
    <w:p>
      <w:pPr>
        <w:spacing w:after="0"/>
        <w:ind w:left="0"/>
        <w:jc w:val="both"/>
      </w:pPr>
      <w:r>
        <w:rPr>
          <w:rFonts w:ascii="Times New Roman"/>
          <w:b w:val="false"/>
          <w:i w:val="false"/>
          <w:color w:val="000000"/>
          <w:sz w:val="28"/>
        </w:rPr>
        <w:t>
      1) бірінші санатқа бағалануы бір және одан да көп белгілер бойынша жоғары, ал қалған белгілері бойынша осы сынып үшін белгіленген ең аз талапқа сәйкес келетін жылқылар жатады;</w:t>
      </w:r>
    </w:p>
    <w:bookmarkEnd w:id="578"/>
    <w:bookmarkStart w:name="z656" w:id="579"/>
    <w:p>
      <w:pPr>
        <w:spacing w:after="0"/>
        <w:ind w:left="0"/>
        <w:jc w:val="both"/>
      </w:pPr>
      <w:r>
        <w:rPr>
          <w:rFonts w:ascii="Times New Roman"/>
          <w:b w:val="false"/>
          <w:i w:val="false"/>
          <w:color w:val="000000"/>
          <w:sz w:val="28"/>
        </w:rPr>
        <w:t>
      2) екінші санатқа бағалануы барлық белгілер бойынша осы сынып үшін белгіленген ең аз талапқа сәйкес келетін жылқылар жатады. Осы санатқа бағалануы бір және одан көп белгілері бойынша жоғары, ал белгілердің бірі бойынша сынып үшін белгіленген ең аз талаптардан бір балға төмен алған жылқылар жатады;</w:t>
      </w:r>
    </w:p>
    <w:bookmarkEnd w:id="579"/>
    <w:bookmarkStart w:name="z657" w:id="580"/>
    <w:p>
      <w:pPr>
        <w:spacing w:after="0"/>
        <w:ind w:left="0"/>
        <w:jc w:val="both"/>
      </w:pPr>
      <w:r>
        <w:rPr>
          <w:rFonts w:ascii="Times New Roman"/>
          <w:b w:val="false"/>
          <w:i w:val="false"/>
          <w:color w:val="000000"/>
          <w:sz w:val="28"/>
        </w:rPr>
        <w:t>
      3) үшінші сыныпқа балмен бағалануы барлық белгілер бойынша сыныптың ең аз талаптарына сәйкес келетін және бір белгі бойынша бір балға төмен жылқылар жатады.</w:t>
      </w:r>
    </w:p>
    <w:bookmarkEnd w:id="580"/>
    <w:bookmarkStart w:name="z658" w:id="581"/>
    <w:p>
      <w:pPr>
        <w:spacing w:after="0"/>
        <w:ind w:left="0"/>
        <w:jc w:val="both"/>
      </w:pPr>
      <w:r>
        <w:rPr>
          <w:rFonts w:ascii="Times New Roman"/>
          <w:b w:val="false"/>
          <w:i w:val="false"/>
          <w:color w:val="000000"/>
          <w:sz w:val="28"/>
        </w:rPr>
        <w:t>
      13. Әрбір бонитирленген жылқыға жеке карточка толтырылады. Жылқыларды бонитирлеу нәтижелерінің жиынтық ведомосін шаруашылық Республикалық палатаға ағымдағы жылғы 1 қарашаға дейін ұсынады.</w:t>
      </w:r>
    </w:p>
    <w:bookmarkEnd w:id="581"/>
    <w:bookmarkStart w:name="z659" w:id="582"/>
    <w:p>
      <w:pPr>
        <w:spacing w:after="0"/>
        <w:ind w:left="0"/>
        <w:jc w:val="both"/>
      </w:pPr>
      <w:r>
        <w:rPr>
          <w:rFonts w:ascii="Times New Roman"/>
          <w:b w:val="false"/>
          <w:i w:val="false"/>
          <w:color w:val="000000"/>
          <w:sz w:val="28"/>
        </w:rPr>
        <w:t>
      14. Бонитирлеу нәтижелерінің жиынтық ведомосін қоса отырып, бонитирлеу материалдарын актімен ресімдейді, оларды жылқылардың мақсатын, олардың құнын айқындау, жануарлардың асыл тұқымдық ктабына жазба жазу кезінде асыл тұқымдық жұмысқа пайдаланады.</w:t>
      </w:r>
    </w:p>
    <w:bookmarkEnd w:id="582"/>
    <w:bookmarkStart w:name="z660" w:id="583"/>
    <w:p>
      <w:pPr>
        <w:spacing w:after="0"/>
        <w:ind w:left="0"/>
        <w:jc w:val="both"/>
      </w:pPr>
      <w:r>
        <w:rPr>
          <w:rFonts w:ascii="Times New Roman"/>
          <w:b w:val="false"/>
          <w:i w:val="false"/>
          <w:color w:val="000000"/>
          <w:sz w:val="28"/>
        </w:rPr>
        <w:t xml:space="preserve">
      15. Тұқымның шығу тегі мен типінің айқын көрінуін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жылқыларды шығу тегі мен типтілігі бойынша бағалау шәкіл бойынша бағалайды.</w:t>
      </w:r>
    </w:p>
    <w:bookmarkEnd w:id="583"/>
    <w:bookmarkStart w:name="z661" w:id="584"/>
    <w:p>
      <w:pPr>
        <w:spacing w:after="0"/>
        <w:ind w:left="0"/>
        <w:jc w:val="both"/>
      </w:pPr>
      <w:r>
        <w:rPr>
          <w:rFonts w:ascii="Times New Roman"/>
          <w:b w:val="false"/>
          <w:i w:val="false"/>
          <w:color w:val="000000"/>
          <w:sz w:val="28"/>
        </w:rPr>
        <w:t>
      16. Таза тұқымды жылқыларда, сондай-ақ 3 (үшінші) және 4 (төртінші) ұрпақтың будандарында өте жақсы және жақсы байқалу типінде әкесі мен енесі элита болса, онда шығу тегін бағалауға әрбір ата-енесі үшін бір балдан қосылады.</w:t>
      </w:r>
    </w:p>
    <w:bookmarkEnd w:id="584"/>
    <w:bookmarkStart w:name="z662" w:id="585"/>
    <w:p>
      <w:pPr>
        <w:spacing w:after="0"/>
        <w:ind w:left="0"/>
        <w:jc w:val="both"/>
      </w:pPr>
      <w:r>
        <w:rPr>
          <w:rFonts w:ascii="Times New Roman"/>
          <w:b w:val="false"/>
          <w:i w:val="false"/>
          <w:color w:val="000000"/>
          <w:sz w:val="28"/>
        </w:rPr>
        <w:t>
      17. Кеуде орамының өлшемі 5 (бес) сантиметр (бұдан әрі – см) және одан артық, сирақ орамы 0,5 (нөл бүтін оннан бес) см және одан артық болса, онда баға әрбір белгі үшін 0,5 (нөл бүтін оннан бес) балға көтеріледі. Егер қиғаш ұзындығының өлшемі шоқтық биіктігінен 3 (үш) см-ге кем болса, онда дене өлшемдері бойынша 0,5 (нөл бүтін оннан бес) балға төмендейді. Жылқы денесінің қысқалығы үшін 1 (бір) балл төмендетіледі. Жаттығу жүйесіндегі жылқыларға кеуде орамына деген талап 5 (бес) см-ге азайтылады. Дене өлшемдері үшін балл ең аз өлшем бойынша қойылады.</w:t>
      </w:r>
    </w:p>
    <w:bookmarkEnd w:id="585"/>
    <w:bookmarkStart w:name="z663" w:id="586"/>
    <w:p>
      <w:pPr>
        <w:spacing w:after="0"/>
        <w:ind w:left="0"/>
        <w:jc w:val="both"/>
      </w:pPr>
      <w:r>
        <w:rPr>
          <w:rFonts w:ascii="Times New Roman"/>
          <w:b w:val="false"/>
          <w:i w:val="false"/>
          <w:color w:val="000000"/>
          <w:sz w:val="28"/>
        </w:rPr>
        <w:t>
      18. Бойында "сары самқай, шеккі, рорер" секілді ауруы бар жылқылар бонитирлеуде екінші сыныптан жоғары болмайды. Бойында "қояншеккі" секілді ауруы бар жылқы жұмысқа қабілеттілігі жоғары болса, бірінші сыныпқа жатқызылуы мүмкін. Жыныстық крипторхизммен ауыратын айғырлар бонитирленбейді.</w:t>
      </w:r>
    </w:p>
    <w:bookmarkEnd w:id="586"/>
    <w:bookmarkStart w:name="z664" w:id="587"/>
    <w:p>
      <w:pPr>
        <w:spacing w:after="0"/>
        <w:ind w:left="0"/>
        <w:jc w:val="both"/>
      </w:pPr>
      <w:r>
        <w:rPr>
          <w:rFonts w:ascii="Times New Roman"/>
          <w:b w:val="false"/>
          <w:i w:val="false"/>
          <w:color w:val="000000"/>
          <w:sz w:val="28"/>
        </w:rPr>
        <w:t>
      19. Жылқының жұмысқа қабілеттілігі "Асыл тұқымды жануарларға өз өнімділігі бойынша бағалау (сынақтар) жүргізу қағидаларын бекіту туралы" Қазақстан Республикасы Ауыл шаруашылығы министрінің 2023 жылғы 25 қаңтардағы № 27 бұйрығына (Нормативтік құқықтық актілерді мемлекеттік тіркеу тізілімінде № 31824 болып тіркелген) сәйкес бағаланады.</w:t>
      </w:r>
    </w:p>
    <w:bookmarkEnd w:id="587"/>
    <w:bookmarkStart w:name="z665" w:id="588"/>
    <w:p>
      <w:pPr>
        <w:spacing w:after="0"/>
        <w:ind w:left="0"/>
        <w:jc w:val="both"/>
      </w:pPr>
      <w:r>
        <w:rPr>
          <w:rFonts w:ascii="Times New Roman"/>
          <w:b w:val="false"/>
          <w:i w:val="false"/>
          <w:color w:val="000000"/>
          <w:sz w:val="28"/>
        </w:rPr>
        <w:t>
      20. Жылқы ұрпағының сапасы "Асыл тұқымды тұқымдық жануарларға ұрпағының сапасы бойынша бағалау жүргізу қағидаларын бекіту туралы" Қазақстан Республикасы Ауыл шаруашылығы министрінің 2023 жылғы 2 наурыздағы № 80 бұйрығына (Нормативтік құқықтық актілерді мемлекеттік тіркеу тізілімінде № 32013 болып тіркелген) сәйкес бағаланады.</w:t>
      </w:r>
    </w:p>
    <w:bookmarkEnd w:id="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Жылқылардың зауыттық </w:t>
            </w:r>
            <w:r>
              <w:br/>
            </w:r>
            <w:r>
              <w:rPr>
                <w:rFonts w:ascii="Times New Roman"/>
                <w:b w:val="false"/>
                <w:i w:val="false"/>
                <w:color w:val="000000"/>
                <w:sz w:val="20"/>
              </w:rPr>
              <w:t xml:space="preserve">тұқымдарын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1-қосымша </w:t>
            </w:r>
          </w:p>
        </w:tc>
      </w:tr>
    </w:tbl>
    <w:bookmarkStart w:name="z667" w:id="589"/>
    <w:p>
      <w:pPr>
        <w:spacing w:after="0"/>
        <w:ind w:left="0"/>
        <w:jc w:val="left"/>
      </w:pPr>
      <w:r>
        <w:rPr>
          <w:rFonts w:ascii="Times New Roman"/>
          <w:b/>
          <w:i w:val="false"/>
          <w:color w:val="000000"/>
        </w:rPr>
        <w:t xml:space="preserve"> Шағылыстыру кезінде жануарлардың тұқымдылық дәрежесін анықтау</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Енесінің қандылығы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қандылығы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Жылқылардың зауыттық </w:t>
            </w:r>
            <w:r>
              <w:br/>
            </w:r>
            <w:r>
              <w:rPr>
                <w:rFonts w:ascii="Times New Roman"/>
                <w:b w:val="false"/>
                <w:i w:val="false"/>
                <w:color w:val="000000"/>
                <w:sz w:val="20"/>
              </w:rPr>
              <w:t xml:space="preserve">тұқымдарын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2-қосымша </w:t>
            </w:r>
          </w:p>
        </w:tc>
      </w:tr>
    </w:tbl>
    <w:bookmarkStart w:name="z669" w:id="590"/>
    <w:p>
      <w:pPr>
        <w:spacing w:after="0"/>
        <w:ind w:left="0"/>
        <w:jc w:val="left"/>
      </w:pPr>
      <w:r>
        <w:rPr>
          <w:rFonts w:ascii="Times New Roman"/>
          <w:b/>
          <w:i w:val="false"/>
          <w:color w:val="000000"/>
        </w:rPr>
        <w:t xml:space="preserve"> Жылқыларды бағалау шәкілі</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қабілеттілігі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Жылқылардың зауыттық </w:t>
            </w:r>
            <w:r>
              <w:br/>
            </w:r>
            <w:r>
              <w:rPr>
                <w:rFonts w:ascii="Times New Roman"/>
                <w:b w:val="false"/>
                <w:i w:val="false"/>
                <w:color w:val="000000"/>
                <w:sz w:val="20"/>
              </w:rPr>
              <w:t xml:space="preserve">тұқымдарын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3-қосымша </w:t>
            </w:r>
          </w:p>
        </w:tc>
      </w:tr>
    </w:tbl>
    <w:bookmarkStart w:name="z671" w:id="591"/>
    <w:p>
      <w:pPr>
        <w:spacing w:after="0"/>
        <w:ind w:left="0"/>
        <w:jc w:val="left"/>
      </w:pPr>
      <w:r>
        <w:rPr>
          <w:rFonts w:ascii="Times New Roman"/>
          <w:b/>
          <w:i w:val="false"/>
          <w:color w:val="000000"/>
        </w:rPr>
        <w:t xml:space="preserve"> Жылқыларды шығу тегі мен типтілігі бойынша бағалау шәкілі</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тип,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 және төртінші ұрпақ будандары (15/16)</w:t>
            </w:r>
          </w:p>
          <w:p>
            <w:pPr>
              <w:spacing w:after="20"/>
              <w:ind w:left="20"/>
              <w:jc w:val="both"/>
            </w:pPr>
            <w:r>
              <w:rPr>
                <w:rFonts w:ascii="Times New Roman"/>
                <w:b w:val="false"/>
                <w:i w:val="false"/>
                <w:color w:val="000000"/>
                <w:sz w:val="20"/>
              </w:rPr>
              <w:t>
Будандар:</w:t>
            </w:r>
          </w:p>
          <w:p>
            <w:pPr>
              <w:spacing w:after="20"/>
              <w:ind w:left="20"/>
              <w:jc w:val="both"/>
            </w:pPr>
            <w:r>
              <w:rPr>
                <w:rFonts w:ascii="Times New Roman"/>
                <w:b w:val="false"/>
                <w:i w:val="false"/>
                <w:color w:val="000000"/>
                <w:sz w:val="20"/>
              </w:rPr>
              <w:t>
үшінші ұрпақтың (7/8 қандылық)</w:t>
            </w:r>
          </w:p>
          <w:p>
            <w:pPr>
              <w:spacing w:after="20"/>
              <w:ind w:left="20"/>
              <w:jc w:val="both"/>
            </w:pPr>
            <w:r>
              <w:rPr>
                <w:rFonts w:ascii="Times New Roman"/>
                <w:b w:val="false"/>
                <w:i w:val="false"/>
                <w:color w:val="000000"/>
                <w:sz w:val="20"/>
              </w:rPr>
              <w:t>
екінші ұрпақтың (3/4 қандылық)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10-қосымша</w:t>
            </w:r>
          </w:p>
        </w:tc>
      </w:tr>
    </w:tbl>
    <w:bookmarkStart w:name="z500" w:id="592"/>
    <w:p>
      <w:pPr>
        <w:spacing w:after="0"/>
        <w:ind w:left="0"/>
        <w:jc w:val="left"/>
      </w:pPr>
      <w:r>
        <w:rPr>
          <w:rFonts w:ascii="Times New Roman"/>
          <w:b/>
          <w:i w:val="false"/>
          <w:color w:val="000000"/>
        </w:rPr>
        <w:t xml:space="preserve"> Түйелерді бонитирлеу жөніндегі нұсқаулық</w:t>
      </w:r>
    </w:p>
    <w:bookmarkEnd w:id="592"/>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9" w:id="593"/>
    <w:p>
      <w:pPr>
        <w:spacing w:after="0"/>
        <w:ind w:left="0"/>
        <w:jc w:val="left"/>
      </w:pPr>
      <w:r>
        <w:rPr>
          <w:rFonts w:ascii="Times New Roman"/>
          <w:b/>
          <w:i w:val="false"/>
          <w:color w:val="000000"/>
        </w:rPr>
        <w:t xml:space="preserve"> 1-тарау. Жалпы ережелер</w:t>
      </w:r>
    </w:p>
    <w:bookmarkEnd w:id="593"/>
    <w:bookmarkStart w:name="z676" w:id="594"/>
    <w:p>
      <w:pPr>
        <w:spacing w:after="0"/>
        <w:ind w:left="0"/>
        <w:jc w:val="both"/>
      </w:pPr>
      <w:r>
        <w:rPr>
          <w:rFonts w:ascii="Times New Roman"/>
          <w:b w:val="false"/>
          <w:i w:val="false"/>
          <w:color w:val="000000"/>
          <w:sz w:val="28"/>
        </w:rPr>
        <w:t xml:space="preserve">
      1. Осы Түйелерді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түйелерге бонитирлеу жүргізуді нақтылайды.</w:t>
      </w:r>
    </w:p>
    <w:bookmarkEnd w:id="594"/>
    <w:bookmarkStart w:name="z677" w:id="595"/>
    <w:p>
      <w:pPr>
        <w:spacing w:after="0"/>
        <w:ind w:left="0"/>
        <w:jc w:val="both"/>
      </w:pPr>
      <w:r>
        <w:rPr>
          <w:rFonts w:ascii="Times New Roman"/>
          <w:b w:val="false"/>
          <w:i w:val="false"/>
          <w:color w:val="000000"/>
          <w:sz w:val="28"/>
        </w:rPr>
        <w:t>
      2. Түйелерді бонитирлеуді бонитерлер (сыныптаушылар) жүргізеді.</w:t>
      </w:r>
    </w:p>
    <w:bookmarkEnd w:id="595"/>
    <w:bookmarkStart w:name="z678" w:id="596"/>
    <w:p>
      <w:pPr>
        <w:spacing w:after="0"/>
        <w:ind w:left="0"/>
        <w:jc w:val="left"/>
      </w:pPr>
      <w:r>
        <w:rPr>
          <w:rFonts w:ascii="Times New Roman"/>
          <w:b/>
          <w:i w:val="false"/>
          <w:color w:val="000000"/>
        </w:rPr>
        <w:t xml:space="preserve"> 2-тарау. Түйелерді бонитирлеуді ұйымдастыру</w:t>
      </w:r>
    </w:p>
    <w:bookmarkEnd w:id="596"/>
    <w:bookmarkStart w:name="z679" w:id="597"/>
    <w:p>
      <w:pPr>
        <w:spacing w:after="0"/>
        <w:ind w:left="0"/>
        <w:jc w:val="both"/>
      </w:pPr>
      <w:r>
        <w:rPr>
          <w:rFonts w:ascii="Times New Roman"/>
          <w:b w:val="false"/>
          <w:i w:val="false"/>
          <w:color w:val="000000"/>
          <w:sz w:val="28"/>
        </w:rPr>
        <w:t>
      3. Бонитирлеу жүргізу үшін төмендегілер қажет:</w:t>
      </w:r>
    </w:p>
    <w:bookmarkEnd w:id="597"/>
    <w:p>
      <w:pPr>
        <w:spacing w:after="0"/>
        <w:ind w:left="0"/>
        <w:jc w:val="both"/>
      </w:pPr>
      <w:r>
        <w:rPr>
          <w:rFonts w:ascii="Times New Roman"/>
          <w:b w:val="false"/>
          <w:i w:val="false"/>
          <w:color w:val="000000"/>
          <w:sz w:val="28"/>
        </w:rPr>
        <w:t>
      Қазақстан Республикасы Ауыл шаруашылығы министрінің 2015 жылғы 30 қаңтардағы № 7-1/68 бұйрығымен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сәйкес бірдейлендіру;</w:t>
      </w:r>
    </w:p>
    <w:p>
      <w:pPr>
        <w:spacing w:after="0"/>
        <w:ind w:left="0"/>
        <w:jc w:val="both"/>
      </w:pPr>
      <w:r>
        <w:rPr>
          <w:rFonts w:ascii="Times New Roman"/>
          <w:b w:val="false"/>
          <w:i w:val="false"/>
          <w:color w:val="000000"/>
          <w:sz w:val="28"/>
        </w:rPr>
        <w:t>
      "Мал шаруашылығы салалары бойынша асыл тұқымдық өнімді (материалды) есепке алу нысандарын бекіту туралы" Қазақстан Республикасы Ауыл шаруашылығы министрінің 2015 жылғы 30 сәуірдегі № 3-3/397 бұйрығына (Нормативтік құқықтық актілерді мемлекеттік тіркеу тізілімінде № 11269 болып тіркелген) 8-қосымшаға сәйкес нысандар бойынша (бұдан әрі – нысан) жануар туралы деректер.</w:t>
      </w:r>
    </w:p>
    <w:bookmarkStart w:name="z680" w:id="598"/>
    <w:p>
      <w:pPr>
        <w:spacing w:after="0"/>
        <w:ind w:left="0"/>
        <w:jc w:val="both"/>
      </w:pPr>
      <w:r>
        <w:rPr>
          <w:rFonts w:ascii="Times New Roman"/>
          <w:b w:val="false"/>
          <w:i w:val="false"/>
          <w:color w:val="000000"/>
          <w:sz w:val="28"/>
        </w:rPr>
        <w:t>
      4. Бонитирлеу жыл сайын жүргізіледі.</w:t>
      </w:r>
    </w:p>
    <w:bookmarkEnd w:id="598"/>
    <w:bookmarkStart w:name="z681" w:id="599"/>
    <w:p>
      <w:pPr>
        <w:spacing w:after="0"/>
        <w:ind w:left="0"/>
        <w:jc w:val="both"/>
      </w:pPr>
      <w:r>
        <w:rPr>
          <w:rFonts w:ascii="Times New Roman"/>
          <w:b w:val="false"/>
          <w:i w:val="false"/>
          <w:color w:val="000000"/>
          <w:sz w:val="28"/>
        </w:rPr>
        <w:t>
      5. Әрбір түйе тіршілігінде екі рет бонитирленеді:</w:t>
      </w:r>
    </w:p>
    <w:bookmarkEnd w:id="599"/>
    <w:bookmarkStart w:name="z682" w:id="600"/>
    <w:p>
      <w:pPr>
        <w:spacing w:after="0"/>
        <w:ind w:left="0"/>
        <w:jc w:val="both"/>
      </w:pPr>
      <w:r>
        <w:rPr>
          <w:rFonts w:ascii="Times New Roman"/>
          <w:b w:val="false"/>
          <w:i w:val="false"/>
          <w:color w:val="000000"/>
          <w:sz w:val="28"/>
        </w:rPr>
        <w:t>
      1) бірінші рет 2,5 (екі жарым) жасында (шығу тегі мен типтілігі, дене өлшемдері мен тірдей салмағы, сырт бітімі, жүн өнімділігі және бейімделу қасиеттері бойынша);</w:t>
      </w:r>
    </w:p>
    <w:bookmarkEnd w:id="600"/>
    <w:bookmarkStart w:name="z683" w:id="601"/>
    <w:p>
      <w:pPr>
        <w:spacing w:after="0"/>
        <w:ind w:left="0"/>
        <w:jc w:val="both"/>
      </w:pPr>
      <w:r>
        <w:rPr>
          <w:rFonts w:ascii="Times New Roman"/>
          <w:b w:val="false"/>
          <w:i w:val="false"/>
          <w:color w:val="000000"/>
          <w:sz w:val="28"/>
        </w:rPr>
        <w:t>
      2) екінші рет 6,5 (алты жарым) жасында және одан ересек жасында (шығу тегі және типтілігі, дене өлшемдері мен тірідей салмағы, сырт бітімі, сүттілігі және жүн өнімділігі, бейімделу қасиеттері бойынша).</w:t>
      </w:r>
    </w:p>
    <w:bookmarkEnd w:id="601"/>
    <w:bookmarkStart w:name="z684" w:id="602"/>
    <w:p>
      <w:pPr>
        <w:spacing w:after="0"/>
        <w:ind w:left="0"/>
        <w:jc w:val="both"/>
      </w:pPr>
      <w:r>
        <w:rPr>
          <w:rFonts w:ascii="Times New Roman"/>
          <w:b w:val="false"/>
          <w:i w:val="false"/>
          <w:color w:val="000000"/>
          <w:sz w:val="28"/>
        </w:rPr>
        <w:t xml:space="preserve">
      6. Түйелерді бонитирлеуді, оларды өсіріп отырған өңірлерге байланысты қыркүйек-қазан айларында, малдардың негізгі салмағының қоңдылығы жоғары және орташадан жоғары деңгейге жеткен уақытта жүргізеді. Әрбір көрсеткіш (белгі) 10 балдық шәкіл бойынша бағаланады.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түйелер табындарының жыныстық-жастық құрылымының шәкілі қолданылады.</w:t>
      </w:r>
    </w:p>
    <w:bookmarkEnd w:id="602"/>
    <w:bookmarkStart w:name="z685" w:id="603"/>
    <w:p>
      <w:pPr>
        <w:spacing w:after="0"/>
        <w:ind w:left="0"/>
        <w:jc w:val="both"/>
      </w:pPr>
      <w:r>
        <w:rPr>
          <w:rFonts w:ascii="Times New Roman"/>
          <w:b w:val="false"/>
          <w:i w:val="false"/>
          <w:color w:val="000000"/>
          <w:sz w:val="28"/>
        </w:rPr>
        <w:t>
      7. Түйелерді бонитирлеу үшін шаруашылықтарда әртүрлі топқа арналған қабылдау базасынан, 5 (бес) - 6 (алты) бөлу торларынан, бөлу базасынан және әр түрлі топқа белгіленген түйелерді орналастыру үшін 5 (бес) секциядан тұратын типтік базалар – өткелектер болуы тиіс. Шыға берісте орналасқан бөлу торында 1 (бір) - 3 (үш) тонналық таразылар орнатылады.</w:t>
      </w:r>
    </w:p>
    <w:bookmarkEnd w:id="603"/>
    <w:bookmarkStart w:name="z686" w:id="604"/>
    <w:p>
      <w:pPr>
        <w:spacing w:after="0"/>
        <w:ind w:left="0"/>
        <w:jc w:val="both"/>
      </w:pPr>
      <w:r>
        <w:rPr>
          <w:rFonts w:ascii="Times New Roman"/>
          <w:b w:val="false"/>
          <w:i w:val="false"/>
          <w:color w:val="000000"/>
          <w:sz w:val="28"/>
        </w:rPr>
        <w:t>
      8. Түйелердің дене өлшемдерін өлшеуішпен және өлшеуіш таяқшамен өлшейді. Тірідей салмағын жеке өлшей отырып, анықтайды.</w:t>
      </w:r>
    </w:p>
    <w:bookmarkEnd w:id="604"/>
    <w:bookmarkStart w:name="z687" w:id="605"/>
    <w:p>
      <w:pPr>
        <w:spacing w:after="0"/>
        <w:ind w:left="0"/>
        <w:jc w:val="both"/>
      </w:pPr>
      <w:r>
        <w:rPr>
          <w:rFonts w:ascii="Times New Roman"/>
          <w:b w:val="false"/>
          <w:i w:val="false"/>
          <w:color w:val="000000"/>
          <w:sz w:val="28"/>
        </w:rPr>
        <w:t>
      9. Әрбір бонитерленген түйеге 1-нысан немесе 2-нысан бойынша карточка толтырылады.</w:t>
      </w:r>
    </w:p>
    <w:bookmarkEnd w:id="605"/>
    <w:bookmarkStart w:name="z688" w:id="606"/>
    <w:p>
      <w:pPr>
        <w:spacing w:after="0"/>
        <w:ind w:left="0"/>
        <w:jc w:val="both"/>
      </w:pPr>
      <w:r>
        <w:rPr>
          <w:rFonts w:ascii="Times New Roman"/>
          <w:b w:val="false"/>
          <w:i w:val="false"/>
          <w:color w:val="000000"/>
          <w:sz w:val="28"/>
        </w:rPr>
        <w:t>
      10. Шаруашылықтағы түйелерді бонитирлеу нәтижесінің жиынтық ведомосін республикалық палатаға ұсынады.</w:t>
      </w:r>
    </w:p>
    <w:bookmarkEnd w:id="606"/>
    <w:bookmarkStart w:name="z689" w:id="607"/>
    <w:p>
      <w:pPr>
        <w:spacing w:after="0"/>
        <w:ind w:left="0"/>
        <w:jc w:val="both"/>
      </w:pPr>
      <w:r>
        <w:rPr>
          <w:rFonts w:ascii="Times New Roman"/>
          <w:b w:val="false"/>
          <w:i w:val="false"/>
          <w:color w:val="000000"/>
          <w:sz w:val="28"/>
        </w:rPr>
        <w:t>
      11. Бонитирлеудің негізгі қағидаттары түйелердің асыл тұқымдық құндылығын және мақсатын айқындауда кешенділік және нақтылық болып табылады.</w:t>
      </w:r>
    </w:p>
    <w:bookmarkEnd w:id="607"/>
    <w:bookmarkStart w:name="z690" w:id="608"/>
    <w:p>
      <w:pPr>
        <w:spacing w:after="0"/>
        <w:ind w:left="0"/>
        <w:jc w:val="both"/>
      </w:pPr>
      <w:r>
        <w:rPr>
          <w:rFonts w:ascii="Times New Roman"/>
          <w:b w:val="false"/>
          <w:i w:val="false"/>
          <w:color w:val="000000"/>
          <w:sz w:val="28"/>
        </w:rPr>
        <w:t>
      12. Сәуір айының аяғында, мамыр айының басында көктемгі қырқу кезінде табын бойынша, жалпы алғанда тұқым бойынша және шаруашылық бойынша жеке жүн қырқымы ескеріледі.</w:t>
      </w:r>
    </w:p>
    <w:bookmarkEnd w:id="608"/>
    <w:bookmarkStart w:name="z691" w:id="609"/>
    <w:p>
      <w:pPr>
        <w:spacing w:after="0"/>
        <w:ind w:left="0"/>
        <w:jc w:val="both"/>
      </w:pPr>
      <w:r>
        <w:rPr>
          <w:rFonts w:ascii="Times New Roman"/>
          <w:b w:val="false"/>
          <w:i w:val="false"/>
          <w:color w:val="000000"/>
          <w:sz w:val="28"/>
        </w:rPr>
        <w:t>
      13. Бонитирлеудің кешенділігі мынадай топтарға біріктірілген, түйелерді белгілердің 10 (он) балдық жүйесі бойынша бағалайды:</w:t>
      </w:r>
    </w:p>
    <w:bookmarkEnd w:id="609"/>
    <w:bookmarkStart w:name="z692" w:id="610"/>
    <w:p>
      <w:pPr>
        <w:spacing w:after="0"/>
        <w:ind w:left="0"/>
        <w:jc w:val="both"/>
      </w:pPr>
      <w:r>
        <w:rPr>
          <w:rFonts w:ascii="Times New Roman"/>
          <w:b w:val="false"/>
          <w:i w:val="false"/>
          <w:color w:val="000000"/>
          <w:sz w:val="28"/>
        </w:rPr>
        <w:t>
      1) шығу тегі мен типтілігі;</w:t>
      </w:r>
    </w:p>
    <w:bookmarkEnd w:id="610"/>
    <w:bookmarkStart w:name="z693" w:id="611"/>
    <w:p>
      <w:pPr>
        <w:spacing w:after="0"/>
        <w:ind w:left="0"/>
        <w:jc w:val="both"/>
      </w:pPr>
      <w:r>
        <w:rPr>
          <w:rFonts w:ascii="Times New Roman"/>
          <w:b w:val="false"/>
          <w:i w:val="false"/>
          <w:color w:val="000000"/>
          <w:sz w:val="28"/>
        </w:rPr>
        <w:t>
      2) конституциялық типі;</w:t>
      </w:r>
    </w:p>
    <w:bookmarkEnd w:id="611"/>
    <w:bookmarkStart w:name="z694" w:id="612"/>
    <w:p>
      <w:pPr>
        <w:spacing w:after="0"/>
        <w:ind w:left="0"/>
        <w:jc w:val="both"/>
      </w:pPr>
      <w:r>
        <w:rPr>
          <w:rFonts w:ascii="Times New Roman"/>
          <w:b w:val="false"/>
          <w:i w:val="false"/>
          <w:color w:val="000000"/>
          <w:sz w:val="28"/>
        </w:rPr>
        <w:t>
      3) тірідей салмағы мен дене өлшемдері;</w:t>
      </w:r>
    </w:p>
    <w:bookmarkEnd w:id="612"/>
    <w:bookmarkStart w:name="z695" w:id="613"/>
    <w:p>
      <w:pPr>
        <w:spacing w:after="0"/>
        <w:ind w:left="0"/>
        <w:jc w:val="both"/>
      </w:pPr>
      <w:r>
        <w:rPr>
          <w:rFonts w:ascii="Times New Roman"/>
          <w:b w:val="false"/>
          <w:i w:val="false"/>
          <w:color w:val="000000"/>
          <w:sz w:val="28"/>
        </w:rPr>
        <w:t>
      4) сырт бітімі;</w:t>
      </w:r>
    </w:p>
    <w:bookmarkEnd w:id="613"/>
    <w:bookmarkStart w:name="z696" w:id="614"/>
    <w:p>
      <w:pPr>
        <w:spacing w:after="0"/>
        <w:ind w:left="0"/>
        <w:jc w:val="both"/>
      </w:pPr>
      <w:r>
        <w:rPr>
          <w:rFonts w:ascii="Times New Roman"/>
          <w:b w:val="false"/>
          <w:i w:val="false"/>
          <w:color w:val="000000"/>
          <w:sz w:val="28"/>
        </w:rPr>
        <w:t>
      5) інгеннің желіні мен сүттілігі;</w:t>
      </w:r>
    </w:p>
    <w:bookmarkEnd w:id="614"/>
    <w:bookmarkStart w:name="z697" w:id="615"/>
    <w:p>
      <w:pPr>
        <w:spacing w:after="0"/>
        <w:ind w:left="0"/>
        <w:jc w:val="both"/>
      </w:pPr>
      <w:r>
        <w:rPr>
          <w:rFonts w:ascii="Times New Roman"/>
          <w:b w:val="false"/>
          <w:i w:val="false"/>
          <w:color w:val="000000"/>
          <w:sz w:val="28"/>
        </w:rPr>
        <w:t>
      6) жүн өнімділігі;</w:t>
      </w:r>
    </w:p>
    <w:bookmarkEnd w:id="615"/>
    <w:bookmarkStart w:name="z698" w:id="616"/>
    <w:p>
      <w:pPr>
        <w:spacing w:after="0"/>
        <w:ind w:left="0"/>
        <w:jc w:val="both"/>
      </w:pPr>
      <w:r>
        <w:rPr>
          <w:rFonts w:ascii="Times New Roman"/>
          <w:b w:val="false"/>
          <w:i w:val="false"/>
          <w:color w:val="000000"/>
          <w:sz w:val="28"/>
        </w:rPr>
        <w:t>
      7) бейімделу қасиеті;</w:t>
      </w:r>
    </w:p>
    <w:bookmarkEnd w:id="616"/>
    <w:bookmarkStart w:name="z699" w:id="617"/>
    <w:p>
      <w:pPr>
        <w:spacing w:after="0"/>
        <w:ind w:left="0"/>
        <w:jc w:val="both"/>
      </w:pPr>
      <w:r>
        <w:rPr>
          <w:rFonts w:ascii="Times New Roman"/>
          <w:b w:val="false"/>
          <w:i w:val="false"/>
          <w:color w:val="000000"/>
          <w:sz w:val="28"/>
        </w:rPr>
        <w:t>
      8) ұрпағының сапасы.</w:t>
      </w:r>
    </w:p>
    <w:bookmarkEnd w:id="617"/>
    <w:bookmarkStart w:name="z700" w:id="618"/>
    <w:p>
      <w:pPr>
        <w:spacing w:after="0"/>
        <w:ind w:left="0"/>
        <w:jc w:val="both"/>
      </w:pPr>
      <w:r>
        <w:rPr>
          <w:rFonts w:ascii="Times New Roman"/>
          <w:b w:val="false"/>
          <w:i w:val="false"/>
          <w:color w:val="000000"/>
          <w:sz w:val="28"/>
        </w:rPr>
        <w:t xml:space="preserve">
      14. Жалпы сынып түйе белгілер тобының бірі үшін алған ең төменгі балл бойынша белгіленеді. Бонитирленген мал басын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Түйелерді бағалау шәкіліне (сыныптарға жатқызу үшін қажетті ең төменгі балл) сәйкес мынадай сыныптарға бөледі:</w:t>
      </w:r>
    </w:p>
    <w:bookmarkEnd w:id="618"/>
    <w:bookmarkStart w:name="z701" w:id="619"/>
    <w:p>
      <w:pPr>
        <w:spacing w:after="0"/>
        <w:ind w:left="0"/>
        <w:jc w:val="both"/>
      </w:pPr>
      <w:r>
        <w:rPr>
          <w:rFonts w:ascii="Times New Roman"/>
          <w:b w:val="false"/>
          <w:i w:val="false"/>
          <w:color w:val="000000"/>
          <w:sz w:val="28"/>
        </w:rPr>
        <w:t>
      1) элита – тұқымға қойылатын талаптарға толық сәйкес келетін, түйелер тұқымындағы ең жақсысы. Етті-сүтті бағыттағы қазақтың қос өркешті інгендерінен 210 (екі жүз он) күндік лактация кезінде боталар емген сүтті есепке ала отырып, жалпы сауылған сүт кемінде 945 (тоғыз жүз қырық бес) кг, қазақтың нар түйесінен 1680 (бір мың алты жүз сексен) килограмм (бұдан әрі – кг), түрікмен дромедарынан 2100 (екі мың бір жүз) кг. Индекстік бағалау шәкілі бойынша балл сомасы 7 (жеті) белгі бойынша 49 (қырық тоғыз) балдан төмен емес.</w:t>
      </w:r>
    </w:p>
    <w:bookmarkEnd w:id="619"/>
    <w:bookmarkStart w:name="z702" w:id="620"/>
    <w:p>
      <w:pPr>
        <w:spacing w:after="0"/>
        <w:ind w:left="0"/>
        <w:jc w:val="both"/>
      </w:pPr>
      <w:r>
        <w:rPr>
          <w:rFonts w:ascii="Times New Roman"/>
          <w:b w:val="false"/>
          <w:i w:val="false"/>
          <w:color w:val="000000"/>
          <w:sz w:val="28"/>
        </w:rPr>
        <w:t>
      2) бірінші сынып – негізінен тұқымға қойылатын талаптарды қанағаттандыратын түйелер. Етті-сүтті бағытындағы қазақтың қос өркешті аналық түйелерінен 210 (екі жүз он) күн лактация кезінде тиісінше боталар емген сүтті есепке ала отырып, жалпы сауылған сүт кемінде 750 (жеті жүз елу) кг, қазақтың нар түйесінен 1300 (бір мың үш жүз) кг, түрікмен дромедарынан 1800 (бір мың сегіз жүз) кг. Индекстік бағалау шәкілі бойынша балл сомасы 7 (жеті) белгі бойынша 43 (қырық үш) балдан төмен емес.</w:t>
      </w:r>
    </w:p>
    <w:bookmarkEnd w:id="620"/>
    <w:bookmarkStart w:name="z703" w:id="621"/>
    <w:p>
      <w:pPr>
        <w:spacing w:after="0"/>
        <w:ind w:left="0"/>
        <w:jc w:val="both"/>
      </w:pPr>
      <w:r>
        <w:rPr>
          <w:rFonts w:ascii="Times New Roman"/>
          <w:b w:val="false"/>
          <w:i w:val="false"/>
          <w:color w:val="000000"/>
          <w:sz w:val="28"/>
        </w:rPr>
        <w:t>
      3) екінші сынып – асыл тұқымды мәні бар түйелердің қалған бөлігі. Етті-сүтті бағыттағы қазақтың қос өркешті інгендерінен 210 (екі жүз он) күндік лактация кезінде тиісінше боталар емген сүтті есепке ала отырып, жалпы сауылған сүт кемінде 600 (алты жүз) кг, қазақтың нар түйесінен 950 (тоғыз жүз елу) кг, түрікмен дромедарынан 1500 (бір мың бес жүз) кг. Индекстік бағалау шәкілі бойынша балл сомасы 7 (жеті) белгі бойынша 37 (отыз жеті) балдан төмен емес.</w:t>
      </w:r>
    </w:p>
    <w:bookmarkEnd w:id="621"/>
    <w:bookmarkStart w:name="z704" w:id="622"/>
    <w:p>
      <w:pPr>
        <w:spacing w:after="0"/>
        <w:ind w:left="0"/>
        <w:jc w:val="both"/>
      </w:pPr>
      <w:r>
        <w:rPr>
          <w:rFonts w:ascii="Times New Roman"/>
          <w:b w:val="false"/>
          <w:i w:val="false"/>
          <w:color w:val="000000"/>
          <w:sz w:val="28"/>
        </w:rPr>
        <w:t>
      15. Сүтті бағыттағы інгендер үшін тұқымына қарамастан, жалпы сауылған сүт бойынша шарт 10 (он) %-ға артады. Етті-жүнді бағыттағы қазақтың қос өркешті және қазақтың нар түйесінің інгендері үшін шарт 15 (он бес) %-ға төмендейді.</w:t>
      </w:r>
    </w:p>
    <w:bookmarkEnd w:id="622"/>
    <w:bookmarkStart w:name="z705" w:id="623"/>
    <w:p>
      <w:pPr>
        <w:spacing w:after="0"/>
        <w:ind w:left="0"/>
        <w:jc w:val="both"/>
      </w:pPr>
      <w:r>
        <w:rPr>
          <w:rFonts w:ascii="Times New Roman"/>
          <w:b w:val="false"/>
          <w:i w:val="false"/>
          <w:color w:val="000000"/>
          <w:sz w:val="28"/>
        </w:rPr>
        <w:t>
      16. Тұқымға қойылатын талаптарға сәйкес келмейтін түйелер сыныптан тыс деп саналады.</w:t>
      </w:r>
    </w:p>
    <w:bookmarkEnd w:id="623"/>
    <w:bookmarkStart w:name="z706" w:id="624"/>
    <w:p>
      <w:pPr>
        <w:spacing w:after="0"/>
        <w:ind w:left="0"/>
        <w:jc w:val="both"/>
      </w:pPr>
      <w:r>
        <w:rPr>
          <w:rFonts w:ascii="Times New Roman"/>
          <w:b w:val="false"/>
          <w:i w:val="false"/>
          <w:color w:val="000000"/>
          <w:sz w:val="28"/>
        </w:rPr>
        <w:t>
      17. Түйелер жеке белгі бойынша ең аз балл көрсеткішіне сәйкес сол сыныпқа немесе басқа сыныпқа жатқызылады. Інгеннің барлық қасиеттері 7 (жеті) балмен бағаланса, ал сырт бітімі 6 (алты) балл болса, онда оны басқа көрсеткіштер бойынша элита сыныбы үшін белгіленген талаптарды қанағаттандыратынына қарамастан бірінші сыныпқа жатқызады.</w:t>
      </w:r>
    </w:p>
    <w:bookmarkEnd w:id="624"/>
    <w:bookmarkStart w:name="z707" w:id="625"/>
    <w:p>
      <w:pPr>
        <w:spacing w:after="0"/>
        <w:ind w:left="0"/>
        <w:jc w:val="left"/>
      </w:pPr>
      <w:r>
        <w:rPr>
          <w:rFonts w:ascii="Times New Roman"/>
          <w:b/>
          <w:i w:val="false"/>
          <w:color w:val="000000"/>
        </w:rPr>
        <w:t xml:space="preserve"> 3-тарау. Тұқымдылықты анықтау және түйелерді шығу тегі бойынша бағалау</w:t>
      </w:r>
    </w:p>
    <w:bookmarkEnd w:id="625"/>
    <w:bookmarkStart w:name="z708" w:id="626"/>
    <w:p>
      <w:pPr>
        <w:spacing w:after="0"/>
        <w:ind w:left="0"/>
        <w:jc w:val="both"/>
      </w:pPr>
      <w:r>
        <w:rPr>
          <w:rFonts w:ascii="Times New Roman"/>
          <w:b w:val="false"/>
          <w:i w:val="false"/>
          <w:color w:val="000000"/>
          <w:sz w:val="28"/>
        </w:rPr>
        <w:t>
      18. Түйелердің тұқымдылығын жануардың шыққан тегін растайтын бастапқы зоотехникалық және асыл тұқымдық есепке алу материалдары негізінде анықтайды, ал осы құжаттамалы деректер болмаған жағдайда, тұқымдылық анықталмайды және түйелерді тұқымсыз деп танылады.</w:t>
      </w:r>
    </w:p>
    <w:bookmarkEnd w:id="626"/>
    <w:bookmarkStart w:name="z709" w:id="627"/>
    <w:p>
      <w:pPr>
        <w:spacing w:after="0"/>
        <w:ind w:left="0"/>
        <w:jc w:val="both"/>
      </w:pPr>
      <w:r>
        <w:rPr>
          <w:rFonts w:ascii="Times New Roman"/>
          <w:b w:val="false"/>
          <w:i w:val="false"/>
          <w:color w:val="000000"/>
          <w:sz w:val="28"/>
        </w:rPr>
        <w:t xml:space="preserve">
      19. Тұқымдылығы бойынша түйелерді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шағылыстыру кезінде тұқымдылықты айқындау кестесінің талаптарын ескере отырып таза қандылыққа және қаңдылығы әртүрлі будандарға бөледі.</w:t>
      </w:r>
    </w:p>
    <w:bookmarkEnd w:id="627"/>
    <w:bookmarkStart w:name="z710" w:id="628"/>
    <w:p>
      <w:pPr>
        <w:spacing w:after="0"/>
        <w:ind w:left="0"/>
        <w:jc w:val="both"/>
      </w:pPr>
      <w:r>
        <w:rPr>
          <w:rFonts w:ascii="Times New Roman"/>
          <w:b w:val="false"/>
          <w:i w:val="false"/>
          <w:color w:val="000000"/>
          <w:sz w:val="28"/>
        </w:rPr>
        <w:t xml:space="preserve">
      20. Түйелерді шығу тегі бойынша бағалау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түйелерді бағалау шәкілі бойынша жүргізіледі.</w:t>
      </w:r>
    </w:p>
    <w:bookmarkEnd w:id="628"/>
    <w:bookmarkStart w:name="z711" w:id="629"/>
    <w:p>
      <w:pPr>
        <w:spacing w:after="0"/>
        <w:ind w:left="0"/>
        <w:jc w:val="left"/>
      </w:pPr>
      <w:r>
        <w:rPr>
          <w:rFonts w:ascii="Times New Roman"/>
          <w:b/>
          <w:i w:val="false"/>
          <w:color w:val="000000"/>
        </w:rPr>
        <w:t xml:space="preserve"> 4-тарау. Түйелерді конституциялық типі бойынша бағалау</w:t>
      </w:r>
    </w:p>
    <w:bookmarkEnd w:id="629"/>
    <w:bookmarkStart w:name="z712" w:id="630"/>
    <w:p>
      <w:pPr>
        <w:spacing w:after="0"/>
        <w:ind w:left="0"/>
        <w:jc w:val="both"/>
      </w:pPr>
      <w:r>
        <w:rPr>
          <w:rFonts w:ascii="Times New Roman"/>
          <w:b w:val="false"/>
          <w:i w:val="false"/>
          <w:color w:val="000000"/>
          <w:sz w:val="28"/>
        </w:rPr>
        <w:t>
      21. Түйелерде 7 (жеті) конституциялық тип болады:</w:t>
      </w:r>
    </w:p>
    <w:bookmarkEnd w:id="630"/>
    <w:bookmarkStart w:name="z713" w:id="631"/>
    <w:p>
      <w:pPr>
        <w:spacing w:after="0"/>
        <w:ind w:left="0"/>
        <w:jc w:val="both"/>
      </w:pPr>
      <w:r>
        <w:rPr>
          <w:rFonts w:ascii="Times New Roman"/>
          <w:b w:val="false"/>
          <w:i w:val="false"/>
          <w:color w:val="000000"/>
          <w:sz w:val="28"/>
        </w:rPr>
        <w:t>
      1) үйлесімді, жануарлар барлық параметрлері бойынша тұқымның сипаттамасына сәйкес келгенде (10 (он) балл);</w:t>
      </w:r>
    </w:p>
    <w:bookmarkEnd w:id="631"/>
    <w:bookmarkStart w:name="z714" w:id="632"/>
    <w:p>
      <w:pPr>
        <w:spacing w:after="0"/>
        <w:ind w:left="0"/>
        <w:jc w:val="both"/>
      </w:pPr>
      <w:r>
        <w:rPr>
          <w:rFonts w:ascii="Times New Roman"/>
          <w:b w:val="false"/>
          <w:i w:val="false"/>
          <w:color w:val="000000"/>
          <w:sz w:val="28"/>
        </w:rPr>
        <w:t>
      2) үйлесімді-мықты – жануарлар негізінен тұқымның сипаттамасына сәйкес келеді (9 (тоғыз) балл);</w:t>
      </w:r>
    </w:p>
    <w:bookmarkEnd w:id="632"/>
    <w:bookmarkStart w:name="z715" w:id="633"/>
    <w:p>
      <w:pPr>
        <w:spacing w:after="0"/>
        <w:ind w:left="0"/>
        <w:jc w:val="both"/>
      </w:pPr>
      <w:r>
        <w:rPr>
          <w:rFonts w:ascii="Times New Roman"/>
          <w:b w:val="false"/>
          <w:i w:val="false"/>
          <w:color w:val="000000"/>
          <w:sz w:val="28"/>
        </w:rPr>
        <w:t>
      3) мықты (денелі) – сүйектері мықты, бұлшық еттері жақсы дамыған, терісі тығыз, мінез-құлқы жуас деп сипатталатын мал (8 (сегіз) балл);</w:t>
      </w:r>
    </w:p>
    <w:bookmarkEnd w:id="633"/>
    <w:bookmarkStart w:name="z716" w:id="634"/>
    <w:p>
      <w:pPr>
        <w:spacing w:after="0"/>
        <w:ind w:left="0"/>
        <w:jc w:val="both"/>
      </w:pPr>
      <w:r>
        <w:rPr>
          <w:rFonts w:ascii="Times New Roman"/>
          <w:b w:val="false"/>
          <w:i w:val="false"/>
          <w:color w:val="000000"/>
          <w:sz w:val="28"/>
        </w:rPr>
        <w:t>
      4) жеңілденген тип – жеңіл сүйекті, бұлшық еттері жақсы дамыған, терісі тығыз, мінез-құлқы жуас болып сипатталатын мал (7 (жеті) балл);</w:t>
      </w:r>
    </w:p>
    <w:bookmarkEnd w:id="634"/>
    <w:bookmarkStart w:name="z717" w:id="635"/>
    <w:p>
      <w:pPr>
        <w:spacing w:after="0"/>
        <w:ind w:left="0"/>
        <w:jc w:val="both"/>
      </w:pPr>
      <w:r>
        <w:rPr>
          <w:rFonts w:ascii="Times New Roman"/>
          <w:b w:val="false"/>
          <w:i w:val="false"/>
          <w:color w:val="000000"/>
          <w:sz w:val="28"/>
        </w:rPr>
        <w:t>
      5) нәзік тип – дене тұрқы жіңішке, дене бітімі құрғақ, терісі жұқа, сүйегі әлсіз, мінез-құлқы тез өзгергіштігімен сипатталатын мал (6 (алты) балл);</w:t>
      </w:r>
    </w:p>
    <w:bookmarkEnd w:id="635"/>
    <w:bookmarkStart w:name="z718" w:id="636"/>
    <w:p>
      <w:pPr>
        <w:spacing w:after="0"/>
        <w:ind w:left="0"/>
        <w:jc w:val="both"/>
      </w:pPr>
      <w:r>
        <w:rPr>
          <w:rFonts w:ascii="Times New Roman"/>
          <w:b w:val="false"/>
          <w:i w:val="false"/>
          <w:color w:val="000000"/>
          <w:sz w:val="28"/>
        </w:rPr>
        <w:t>
      6) ірі тип – сүйегі ірі, терісі қалың, дене бітімі өте үлкен, төзімді, қозғыштығы тежелген болып сипатталатын мал (5 (бес) балл);</w:t>
      </w:r>
    </w:p>
    <w:bookmarkEnd w:id="636"/>
    <w:bookmarkStart w:name="z719" w:id="637"/>
    <w:p>
      <w:pPr>
        <w:spacing w:after="0"/>
        <w:ind w:left="0"/>
        <w:jc w:val="both"/>
      </w:pPr>
      <w:r>
        <w:rPr>
          <w:rFonts w:ascii="Times New Roman"/>
          <w:b w:val="false"/>
          <w:i w:val="false"/>
          <w:color w:val="000000"/>
          <w:sz w:val="28"/>
        </w:rPr>
        <w:t>
      7) болбыр тип – дене тұрқы кең, бұлшық еттері жақсы дамыған, зат алмасу процесі баяу, жақсы бордақыланады және денесіне майды тез жинайды, мінез-құлқы жуас және қозғыштығы ауыр болып сипатталатын мал (4 (төрт) балл). Конституциясы болбыр типті түйелерді ары қарай селекцияға пайдаланбайды.</w:t>
      </w:r>
    </w:p>
    <w:bookmarkEnd w:id="637"/>
    <w:bookmarkStart w:name="z720" w:id="638"/>
    <w:p>
      <w:pPr>
        <w:spacing w:after="0"/>
        <w:ind w:left="0"/>
        <w:jc w:val="left"/>
      </w:pPr>
      <w:r>
        <w:rPr>
          <w:rFonts w:ascii="Times New Roman"/>
          <w:b/>
          <w:i w:val="false"/>
          <w:color w:val="000000"/>
        </w:rPr>
        <w:t xml:space="preserve"> 5-тарау. Түйелерді денесінің өлшемдері және тірідей салмағы бойынша бағалау</w:t>
      </w:r>
    </w:p>
    <w:bookmarkEnd w:id="638"/>
    <w:bookmarkStart w:name="z721" w:id="639"/>
    <w:p>
      <w:pPr>
        <w:spacing w:after="0"/>
        <w:ind w:left="0"/>
        <w:jc w:val="both"/>
      </w:pPr>
      <w:r>
        <w:rPr>
          <w:rFonts w:ascii="Times New Roman"/>
          <w:b w:val="false"/>
          <w:i w:val="false"/>
          <w:color w:val="000000"/>
          <w:sz w:val="28"/>
        </w:rPr>
        <w:t>
      22. Түйелерді дене өлшемдері бойынша бағалау үшін төрт көрсеткіш пайдаланылады:</w:t>
      </w:r>
    </w:p>
    <w:bookmarkEnd w:id="639"/>
    <w:bookmarkStart w:name="z722" w:id="640"/>
    <w:p>
      <w:pPr>
        <w:spacing w:after="0"/>
        <w:ind w:left="0"/>
        <w:jc w:val="both"/>
      </w:pPr>
      <w:r>
        <w:rPr>
          <w:rFonts w:ascii="Times New Roman"/>
          <w:b w:val="false"/>
          <w:i w:val="false"/>
          <w:color w:val="000000"/>
          <w:sz w:val="28"/>
        </w:rPr>
        <w:t>
      1) өркеш аралық биіктігі – шоқтық биіктігі (өлшегіш таяқпен) – қос өркешті түйелерде жерден екі өркешінің арасына дейінгі биіктігі, бір өркештілерде жерден шоқтығының ең биік нүктесіне дейінгі биіктігі;</w:t>
      </w:r>
    </w:p>
    <w:bookmarkEnd w:id="640"/>
    <w:bookmarkStart w:name="z723" w:id="641"/>
    <w:p>
      <w:pPr>
        <w:spacing w:after="0"/>
        <w:ind w:left="0"/>
        <w:jc w:val="both"/>
      </w:pPr>
      <w:r>
        <w:rPr>
          <w:rFonts w:ascii="Times New Roman"/>
          <w:b w:val="false"/>
          <w:i w:val="false"/>
          <w:color w:val="000000"/>
          <w:sz w:val="28"/>
        </w:rPr>
        <w:t>
      2) денесінің қиғаш ұзындығы (өлшегіш таяқпен) – иық жауырындары буынының шеткі алдыңғы нүктесінен бастап жамбас төмпесінің шеткі артқы нүктесіне дейін;</w:t>
      </w:r>
    </w:p>
    <w:bookmarkEnd w:id="641"/>
    <w:bookmarkStart w:name="z724" w:id="642"/>
    <w:p>
      <w:pPr>
        <w:spacing w:after="0"/>
        <w:ind w:left="0"/>
        <w:jc w:val="both"/>
      </w:pPr>
      <w:r>
        <w:rPr>
          <w:rFonts w:ascii="Times New Roman"/>
          <w:b w:val="false"/>
          <w:i w:val="false"/>
          <w:color w:val="000000"/>
          <w:sz w:val="28"/>
        </w:rPr>
        <w:t>
      3) кеуде орамы (таспамен) – қос өркештілерде кеуде мүйізгегінің ортасы және алдыңғы өркештің арты арқылы немесе бір өркештілерде шоқтығының ортасы арқылы;</w:t>
      </w:r>
    </w:p>
    <w:bookmarkEnd w:id="642"/>
    <w:bookmarkStart w:name="z725" w:id="643"/>
    <w:p>
      <w:pPr>
        <w:spacing w:after="0"/>
        <w:ind w:left="0"/>
        <w:jc w:val="both"/>
      </w:pPr>
      <w:r>
        <w:rPr>
          <w:rFonts w:ascii="Times New Roman"/>
          <w:b w:val="false"/>
          <w:i w:val="false"/>
          <w:color w:val="000000"/>
          <w:sz w:val="28"/>
        </w:rPr>
        <w:t>
      4) жіліншік орамы (таспамен) – жіліншігінің ең жіңішке жерінен (үш бөліктің жоғарғы және орташа түйіскен жерінен).</w:t>
      </w:r>
    </w:p>
    <w:bookmarkEnd w:id="643"/>
    <w:bookmarkStart w:name="z726" w:id="644"/>
    <w:p>
      <w:pPr>
        <w:spacing w:after="0"/>
        <w:ind w:left="0"/>
        <w:jc w:val="both"/>
      </w:pPr>
      <w:r>
        <w:rPr>
          <w:rFonts w:ascii="Times New Roman"/>
          <w:b w:val="false"/>
          <w:i w:val="false"/>
          <w:color w:val="000000"/>
          <w:sz w:val="28"/>
        </w:rPr>
        <w:t>
      23. Бонитирлеу кезінде түйелердің тірі салмағы жеке өлшеу және (немесе) есептеу тәсілімен анықталады. Түйелердің тірідей салмағын есептеу әдісімен анықтау әдісі кеуде орамын және денесінің ұзындығын қиғашынан өлшеуді қамтиды, содан кейін кеуде орамы мен дененің қиғаш ұзындығын көбейтуді, одан әрі мынадай формула бойынша жас коэффициентіне бөле отырып жүргізеді:</w:t>
      </w:r>
    </w:p>
    <w:bookmarkEnd w:id="6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1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 – тірідей салмағы; КО – кеуде орамы; ДШҰ – дененің қиғаш ұзындығы; ЖС – жас коэффициенті.</w:t>
      </w:r>
    </w:p>
    <w:p>
      <w:pPr>
        <w:spacing w:after="0"/>
        <w:ind w:left="0"/>
        <w:jc w:val="both"/>
      </w:pPr>
      <w:r>
        <w:rPr>
          <w:rFonts w:ascii="Times New Roman"/>
          <w:b w:val="false"/>
          <w:i w:val="false"/>
          <w:color w:val="000000"/>
          <w:sz w:val="28"/>
        </w:rPr>
        <w:t xml:space="preserve">
      Кеуде орамы мен дененің қиғаш ұзындығын өлшеу негізінде 1 (бір) – 2 (екі) – 3 (үш) – 6 (алты) – 12 (он екі) – 18 (он сегіз) – 36 (отыз алты) – 48 (қырық сегіз) айлық жастағы және ересек жай-күйге жеткен кездегі тірідей салмағын айқындау үшін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қазақтың қос өркешті түйесінің тірідей салмағын анықтау үшін және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түркімен дромедары тұқымы мен қазақ нарының тірідей салмағын анықтау үшін жас коэффициенті қолданылады.</w:t>
      </w:r>
    </w:p>
    <w:p>
      <w:pPr>
        <w:spacing w:after="0"/>
        <w:ind w:left="0"/>
        <w:jc w:val="both"/>
      </w:pPr>
      <w:r>
        <w:rPr>
          <w:rFonts w:ascii="Times New Roman"/>
          <w:b w:val="false"/>
          <w:i w:val="false"/>
          <w:color w:val="000000"/>
          <w:sz w:val="28"/>
        </w:rPr>
        <w:t>
      Түйелерді дене өлшемдері және тірідей салмағы бойынша бағалау 2,5 (екі жарым) және 6,5 (алты жарым) жастағы түйелер үшін келтірілген шәкіл бойынша жүзеге асырылады. Дене өлшемдері мен тірідей салмағының барлық көрсеткіштері бір балға сәйкес келмеген жағдайда, түйе төменгі көрсеткіш бойынша бағаланады.</w:t>
      </w:r>
    </w:p>
    <w:bookmarkStart w:name="z727" w:id="645"/>
    <w:p>
      <w:pPr>
        <w:spacing w:after="0"/>
        <w:ind w:left="0"/>
        <w:jc w:val="left"/>
      </w:pPr>
      <w:r>
        <w:rPr>
          <w:rFonts w:ascii="Times New Roman"/>
          <w:b/>
          <w:i w:val="false"/>
          <w:color w:val="000000"/>
        </w:rPr>
        <w:t xml:space="preserve"> 6-тарау. Түйелерді сырт бітімі бойынша бағалау</w:t>
      </w:r>
    </w:p>
    <w:bookmarkEnd w:id="645"/>
    <w:bookmarkStart w:name="z728" w:id="646"/>
    <w:p>
      <w:pPr>
        <w:spacing w:after="0"/>
        <w:ind w:left="0"/>
        <w:jc w:val="both"/>
      </w:pPr>
      <w:r>
        <w:rPr>
          <w:rFonts w:ascii="Times New Roman"/>
          <w:b w:val="false"/>
          <w:i w:val="false"/>
          <w:color w:val="000000"/>
          <w:sz w:val="28"/>
        </w:rPr>
        <w:t>
      24. Әрбір түйенің дене бітімі бөліктерін бағалау және сипаттау дене өлшемдері мен тірідей салмағын өлшегеннен кейін жүргізеді. Сырт бітімі бөліктерін сипаттау үшін бонитирлеу құжатының тиісті бағанына қойылған шартты белгілерді пайдаланады.</w:t>
      </w:r>
    </w:p>
    <w:bookmarkEnd w:id="646"/>
    <w:bookmarkStart w:name="z729" w:id="647"/>
    <w:p>
      <w:pPr>
        <w:spacing w:after="0"/>
        <w:ind w:left="0"/>
        <w:jc w:val="both"/>
      </w:pPr>
      <w:r>
        <w:rPr>
          <w:rFonts w:ascii="Times New Roman"/>
          <w:b w:val="false"/>
          <w:i w:val="false"/>
          <w:color w:val="000000"/>
          <w:sz w:val="28"/>
        </w:rPr>
        <w:t>
      25. Барлық бөліктеріне қойылған балдың жиынтығы, яғни олардың санына бөлініп және бүтін санға айналдырылған балл сырт бітімі үшін балл болып табылады. Екі немесе одан да көп бөліктері бойынша қанағаттанарлықсыз баға алған мал асыл тұқымға жатқызылмайды. Дене бөліктері мынадай тәсілмен бағаланады:</w:t>
      </w:r>
    </w:p>
    <w:bookmarkEnd w:id="647"/>
    <w:bookmarkStart w:name="z730" w:id="648"/>
    <w:p>
      <w:pPr>
        <w:spacing w:after="0"/>
        <w:ind w:left="0"/>
        <w:jc w:val="both"/>
      </w:pPr>
      <w:r>
        <w:rPr>
          <w:rFonts w:ascii="Times New Roman"/>
          <w:b w:val="false"/>
          <w:i w:val="false"/>
          <w:color w:val="000000"/>
          <w:sz w:val="28"/>
        </w:rPr>
        <w:t>
      1) дене бітімінің жалпы типі:</w:t>
      </w:r>
    </w:p>
    <w:bookmarkEnd w:id="648"/>
    <w:p>
      <w:pPr>
        <w:spacing w:after="0"/>
        <w:ind w:left="0"/>
        <w:jc w:val="both"/>
      </w:pPr>
      <w:r>
        <w:rPr>
          <w:rFonts w:ascii="Times New Roman"/>
          <w:b w:val="false"/>
          <w:i w:val="false"/>
          <w:color w:val="000000"/>
          <w:sz w:val="28"/>
        </w:rPr>
        <w:t>
      ірі денелі – "жақсы" деген бағанда (10 (он) балл);</w:t>
      </w:r>
    </w:p>
    <w:p>
      <w:pPr>
        <w:spacing w:after="0"/>
        <w:ind w:left="0"/>
        <w:jc w:val="both"/>
      </w:pPr>
      <w:r>
        <w:rPr>
          <w:rFonts w:ascii="Times New Roman"/>
          <w:b w:val="false"/>
          <w:i w:val="false"/>
          <w:color w:val="000000"/>
          <w:sz w:val="28"/>
        </w:rPr>
        <w:t>
      орташа – "қанағаттанарлық" деген бағанда (10 (он) балл);</w:t>
      </w:r>
    </w:p>
    <w:p>
      <w:pPr>
        <w:spacing w:after="0"/>
        <w:ind w:left="0"/>
        <w:jc w:val="both"/>
      </w:pPr>
      <w:r>
        <w:rPr>
          <w:rFonts w:ascii="Times New Roman"/>
          <w:b w:val="false"/>
          <w:i w:val="false"/>
          <w:color w:val="000000"/>
          <w:sz w:val="28"/>
        </w:rPr>
        <w:t>
      болбыр – "нашар" деген бағанда (6 (алты) балл).</w:t>
      </w:r>
    </w:p>
    <w:bookmarkStart w:name="z731" w:id="649"/>
    <w:p>
      <w:pPr>
        <w:spacing w:after="0"/>
        <w:ind w:left="0"/>
        <w:jc w:val="both"/>
      </w:pPr>
      <w:r>
        <w:rPr>
          <w:rFonts w:ascii="Times New Roman"/>
          <w:b w:val="false"/>
          <w:i w:val="false"/>
          <w:color w:val="000000"/>
          <w:sz w:val="28"/>
        </w:rPr>
        <w:t>
      2) Тұрқы:</w:t>
      </w:r>
    </w:p>
    <w:bookmarkEnd w:id="649"/>
    <w:p>
      <w:pPr>
        <w:spacing w:after="0"/>
        <w:ind w:left="0"/>
        <w:jc w:val="both"/>
      </w:pPr>
      <w:r>
        <w:rPr>
          <w:rFonts w:ascii="Times New Roman"/>
          <w:b w:val="false"/>
          <w:i w:val="false"/>
          <w:color w:val="000000"/>
          <w:sz w:val="28"/>
        </w:rPr>
        <w:t>
      ұзын – "жақсы" деген бағанда (10 (он) балл);</w:t>
      </w:r>
    </w:p>
    <w:p>
      <w:pPr>
        <w:spacing w:after="0"/>
        <w:ind w:left="0"/>
        <w:jc w:val="both"/>
      </w:pPr>
      <w:r>
        <w:rPr>
          <w:rFonts w:ascii="Times New Roman"/>
          <w:b w:val="false"/>
          <w:i w:val="false"/>
          <w:color w:val="000000"/>
          <w:sz w:val="28"/>
        </w:rPr>
        <w:t>
      орташа – "қанағаттанарлық" деген бағанда (7 (жеті) балл);</w:t>
      </w:r>
    </w:p>
    <w:p>
      <w:pPr>
        <w:spacing w:after="0"/>
        <w:ind w:left="0"/>
        <w:jc w:val="both"/>
      </w:pPr>
      <w:r>
        <w:rPr>
          <w:rFonts w:ascii="Times New Roman"/>
          <w:b w:val="false"/>
          <w:i w:val="false"/>
          <w:color w:val="000000"/>
          <w:sz w:val="28"/>
        </w:rPr>
        <w:t>
      қысқа – "нашар" деген бағанда (6 (алты) балл);</w:t>
      </w:r>
    </w:p>
    <w:bookmarkStart w:name="z732" w:id="650"/>
    <w:p>
      <w:pPr>
        <w:spacing w:after="0"/>
        <w:ind w:left="0"/>
        <w:jc w:val="both"/>
      </w:pPr>
      <w:r>
        <w:rPr>
          <w:rFonts w:ascii="Times New Roman"/>
          <w:b w:val="false"/>
          <w:i w:val="false"/>
          <w:color w:val="000000"/>
          <w:sz w:val="28"/>
        </w:rPr>
        <w:t>
      3) басы:</w:t>
      </w:r>
    </w:p>
    <w:bookmarkEnd w:id="650"/>
    <w:p>
      <w:pPr>
        <w:spacing w:after="0"/>
        <w:ind w:left="0"/>
        <w:jc w:val="both"/>
      </w:pPr>
      <w:r>
        <w:rPr>
          <w:rFonts w:ascii="Times New Roman"/>
          <w:b w:val="false"/>
          <w:i w:val="false"/>
          <w:color w:val="000000"/>
          <w:sz w:val="28"/>
        </w:rPr>
        <w:t>
      тепе тең - "жақсы" деген бағанда (10 (он) балл);</w:t>
      </w:r>
    </w:p>
    <w:p>
      <w:pPr>
        <w:spacing w:after="0"/>
        <w:ind w:left="0"/>
        <w:jc w:val="both"/>
      </w:pPr>
      <w:r>
        <w:rPr>
          <w:rFonts w:ascii="Times New Roman"/>
          <w:b w:val="false"/>
          <w:i w:val="false"/>
          <w:color w:val="000000"/>
          <w:sz w:val="28"/>
        </w:rPr>
        <w:t>
      ірі - "қанағаттанарлық" деген бағанда (7 (жеті) балл);</w:t>
      </w:r>
    </w:p>
    <w:p>
      <w:pPr>
        <w:spacing w:after="0"/>
        <w:ind w:left="0"/>
        <w:jc w:val="both"/>
      </w:pPr>
      <w:r>
        <w:rPr>
          <w:rFonts w:ascii="Times New Roman"/>
          <w:b w:val="false"/>
          <w:i w:val="false"/>
          <w:color w:val="000000"/>
          <w:sz w:val="28"/>
        </w:rPr>
        <w:t>
      жеңіл - "нашар" деген бағанда (6 (алты) балл);</w:t>
      </w:r>
    </w:p>
    <w:bookmarkStart w:name="z733" w:id="651"/>
    <w:p>
      <w:pPr>
        <w:spacing w:after="0"/>
        <w:ind w:left="0"/>
        <w:jc w:val="both"/>
      </w:pPr>
      <w:r>
        <w:rPr>
          <w:rFonts w:ascii="Times New Roman"/>
          <w:b w:val="false"/>
          <w:i w:val="false"/>
          <w:color w:val="000000"/>
          <w:sz w:val="28"/>
        </w:rPr>
        <w:t>
      4) мойын:</w:t>
      </w:r>
    </w:p>
    <w:bookmarkEnd w:id="651"/>
    <w:p>
      <w:pPr>
        <w:spacing w:after="0"/>
        <w:ind w:left="0"/>
        <w:jc w:val="both"/>
      </w:pPr>
      <w:r>
        <w:rPr>
          <w:rFonts w:ascii="Times New Roman"/>
          <w:b w:val="false"/>
          <w:i w:val="false"/>
          <w:color w:val="000000"/>
          <w:sz w:val="28"/>
        </w:rPr>
        <w:t>
      бұлшық еті - "жақсы" деген бағанда (10 (он) балл);</w:t>
      </w:r>
    </w:p>
    <w:p>
      <w:pPr>
        <w:spacing w:after="0"/>
        <w:ind w:left="0"/>
        <w:jc w:val="both"/>
      </w:pPr>
      <w:r>
        <w:rPr>
          <w:rFonts w:ascii="Times New Roman"/>
          <w:b w:val="false"/>
          <w:i w:val="false"/>
          <w:color w:val="000000"/>
          <w:sz w:val="28"/>
        </w:rPr>
        <w:t>
      жалпақ жіңішке бұлшық ет - "қанағаттанарлық" деген бағанда (7 (жеті) балл);</w:t>
      </w:r>
    </w:p>
    <w:p>
      <w:pPr>
        <w:spacing w:after="0"/>
        <w:ind w:left="0"/>
        <w:jc w:val="both"/>
      </w:pPr>
      <w:r>
        <w:rPr>
          <w:rFonts w:ascii="Times New Roman"/>
          <w:b w:val="false"/>
          <w:i w:val="false"/>
          <w:color w:val="000000"/>
          <w:sz w:val="28"/>
        </w:rPr>
        <w:t>
      қысқа - "нашар" деген бағанда (6 (алты) балл);</w:t>
      </w:r>
    </w:p>
    <w:bookmarkStart w:name="z734" w:id="652"/>
    <w:p>
      <w:pPr>
        <w:spacing w:after="0"/>
        <w:ind w:left="0"/>
        <w:jc w:val="both"/>
      </w:pPr>
      <w:r>
        <w:rPr>
          <w:rFonts w:ascii="Times New Roman"/>
          <w:b w:val="false"/>
          <w:i w:val="false"/>
          <w:color w:val="000000"/>
          <w:sz w:val="28"/>
        </w:rPr>
        <w:t>
      5) кеуде қуысы:</w:t>
      </w:r>
    </w:p>
    <w:bookmarkEnd w:id="652"/>
    <w:p>
      <w:pPr>
        <w:spacing w:after="0"/>
        <w:ind w:left="0"/>
        <w:jc w:val="both"/>
      </w:pPr>
      <w:r>
        <w:rPr>
          <w:rFonts w:ascii="Times New Roman"/>
          <w:b w:val="false"/>
          <w:i w:val="false"/>
          <w:color w:val="000000"/>
          <w:sz w:val="28"/>
        </w:rPr>
        <w:t>
      кең - "жақсы" деген бағанда (10 (он) балл);</w:t>
      </w:r>
    </w:p>
    <w:p>
      <w:pPr>
        <w:spacing w:after="0"/>
        <w:ind w:left="0"/>
        <w:jc w:val="both"/>
      </w:pPr>
      <w:r>
        <w:rPr>
          <w:rFonts w:ascii="Times New Roman"/>
          <w:b w:val="false"/>
          <w:i w:val="false"/>
          <w:color w:val="000000"/>
          <w:sz w:val="28"/>
        </w:rPr>
        <w:t>
      орташа - "қанағаттанарлық" деген бағанда (7 (жеті) балл);</w:t>
      </w:r>
    </w:p>
    <w:p>
      <w:pPr>
        <w:spacing w:after="0"/>
        <w:ind w:left="0"/>
        <w:jc w:val="both"/>
      </w:pPr>
      <w:r>
        <w:rPr>
          <w:rFonts w:ascii="Times New Roman"/>
          <w:b w:val="false"/>
          <w:i w:val="false"/>
          <w:color w:val="000000"/>
          <w:sz w:val="28"/>
        </w:rPr>
        <w:t>
      саяз - "нашар" деген бағанда (6 (алты) балл);</w:t>
      </w:r>
    </w:p>
    <w:bookmarkStart w:name="z735" w:id="653"/>
    <w:p>
      <w:pPr>
        <w:spacing w:after="0"/>
        <w:ind w:left="0"/>
        <w:jc w:val="both"/>
      </w:pPr>
      <w:r>
        <w:rPr>
          <w:rFonts w:ascii="Times New Roman"/>
          <w:b w:val="false"/>
          <w:i w:val="false"/>
          <w:color w:val="000000"/>
          <w:sz w:val="28"/>
        </w:rPr>
        <w:t>
      6) өркеш:</w:t>
      </w:r>
    </w:p>
    <w:bookmarkEnd w:id="653"/>
    <w:p>
      <w:pPr>
        <w:spacing w:after="0"/>
        <w:ind w:left="0"/>
        <w:jc w:val="both"/>
      </w:pPr>
      <w:r>
        <w:rPr>
          <w:rFonts w:ascii="Times New Roman"/>
          <w:b w:val="false"/>
          <w:i w:val="false"/>
          <w:color w:val="000000"/>
          <w:sz w:val="28"/>
        </w:rPr>
        <w:t>
      тік - "жақсы" деген бағанда (10 (он) балл);</w:t>
      </w:r>
    </w:p>
    <w:p>
      <w:pPr>
        <w:spacing w:after="0"/>
        <w:ind w:left="0"/>
        <w:jc w:val="both"/>
      </w:pPr>
      <w:r>
        <w:rPr>
          <w:rFonts w:ascii="Times New Roman"/>
          <w:b w:val="false"/>
          <w:i w:val="false"/>
          <w:color w:val="000000"/>
          <w:sz w:val="28"/>
        </w:rPr>
        <w:t>
      бір өркеші жатыңқы - "қанағаттанарлық" (7 (жеті) балл);</w:t>
      </w:r>
    </w:p>
    <w:p>
      <w:pPr>
        <w:spacing w:after="0"/>
        <w:ind w:left="0"/>
        <w:jc w:val="both"/>
      </w:pPr>
      <w:r>
        <w:rPr>
          <w:rFonts w:ascii="Times New Roman"/>
          <w:b w:val="false"/>
          <w:i w:val="false"/>
          <w:color w:val="000000"/>
          <w:sz w:val="28"/>
        </w:rPr>
        <w:t>
      екі өркеші де жатыңқы - "нашар" (6 (алты) балл);</w:t>
      </w:r>
    </w:p>
    <w:bookmarkStart w:name="z736" w:id="654"/>
    <w:p>
      <w:pPr>
        <w:spacing w:after="0"/>
        <w:ind w:left="0"/>
        <w:jc w:val="both"/>
      </w:pPr>
      <w:r>
        <w:rPr>
          <w:rFonts w:ascii="Times New Roman"/>
          <w:b w:val="false"/>
          <w:i w:val="false"/>
          <w:color w:val="000000"/>
          <w:sz w:val="28"/>
        </w:rPr>
        <w:t>
      7) сауыр:</w:t>
      </w:r>
    </w:p>
    <w:bookmarkEnd w:id="654"/>
    <w:p>
      <w:pPr>
        <w:spacing w:after="0"/>
        <w:ind w:left="0"/>
        <w:jc w:val="both"/>
      </w:pPr>
      <w:r>
        <w:rPr>
          <w:rFonts w:ascii="Times New Roman"/>
          <w:b w:val="false"/>
          <w:i w:val="false"/>
          <w:color w:val="000000"/>
          <w:sz w:val="28"/>
        </w:rPr>
        <w:t>
      бүкірлеу - "жақсы" деген бағанада (10 (он) балл);</w:t>
      </w:r>
    </w:p>
    <w:p>
      <w:pPr>
        <w:spacing w:after="0"/>
        <w:ind w:left="0"/>
        <w:jc w:val="both"/>
      </w:pPr>
      <w:r>
        <w:rPr>
          <w:rFonts w:ascii="Times New Roman"/>
          <w:b w:val="false"/>
          <w:i w:val="false"/>
          <w:color w:val="000000"/>
          <w:sz w:val="28"/>
        </w:rPr>
        <w:t>
      салбыраңқы – "қанағаттанарлық" (7 (жеті) балл);</w:t>
      </w:r>
    </w:p>
    <w:p>
      <w:pPr>
        <w:spacing w:after="0"/>
        <w:ind w:left="0"/>
        <w:jc w:val="both"/>
      </w:pPr>
      <w:r>
        <w:rPr>
          <w:rFonts w:ascii="Times New Roman"/>
          <w:b w:val="false"/>
          <w:i w:val="false"/>
          <w:color w:val="000000"/>
          <w:sz w:val="28"/>
        </w:rPr>
        <w:t>
      қысқа - "нашар" деген бағанада (6 (алты) балл);</w:t>
      </w:r>
    </w:p>
    <w:bookmarkStart w:name="z737" w:id="655"/>
    <w:p>
      <w:pPr>
        <w:spacing w:after="0"/>
        <w:ind w:left="0"/>
        <w:jc w:val="both"/>
      </w:pPr>
      <w:r>
        <w:rPr>
          <w:rFonts w:ascii="Times New Roman"/>
          <w:b w:val="false"/>
          <w:i w:val="false"/>
          <w:color w:val="000000"/>
          <w:sz w:val="28"/>
        </w:rPr>
        <w:t>
      8) желін және үрпі:</w:t>
      </w:r>
    </w:p>
    <w:bookmarkEnd w:id="655"/>
    <w:p>
      <w:pPr>
        <w:spacing w:after="0"/>
        <w:ind w:left="0"/>
        <w:jc w:val="both"/>
      </w:pPr>
      <w:r>
        <w:rPr>
          <w:rFonts w:ascii="Times New Roman"/>
          <w:b w:val="false"/>
          <w:i w:val="false"/>
          <w:color w:val="000000"/>
          <w:sz w:val="28"/>
        </w:rPr>
        <w:t>
      тостақ тәріздес – "жақсы" деген бағанада (10 (он) балл);</w:t>
      </w:r>
    </w:p>
    <w:p>
      <w:pPr>
        <w:spacing w:after="0"/>
        <w:ind w:left="0"/>
        <w:jc w:val="both"/>
      </w:pPr>
      <w:r>
        <w:rPr>
          <w:rFonts w:ascii="Times New Roman"/>
          <w:b w:val="false"/>
          <w:i w:val="false"/>
          <w:color w:val="000000"/>
          <w:sz w:val="28"/>
        </w:rPr>
        <w:t>
      дөңгеленген – "қанағаттанрлық" деген бағанда (7 (жеті) балл);</w:t>
      </w:r>
    </w:p>
    <w:p>
      <w:pPr>
        <w:spacing w:after="0"/>
        <w:ind w:left="0"/>
        <w:jc w:val="both"/>
      </w:pPr>
      <w:r>
        <w:rPr>
          <w:rFonts w:ascii="Times New Roman"/>
          <w:b w:val="false"/>
          <w:i w:val="false"/>
          <w:color w:val="000000"/>
          <w:sz w:val="28"/>
        </w:rPr>
        <w:t>
      жалпақ пішінді - "нашар" деген бағанда (6 (алты) балл);</w:t>
      </w:r>
    </w:p>
    <w:bookmarkStart w:name="z738" w:id="656"/>
    <w:p>
      <w:pPr>
        <w:spacing w:after="0"/>
        <w:ind w:left="0"/>
        <w:jc w:val="both"/>
      </w:pPr>
      <w:r>
        <w:rPr>
          <w:rFonts w:ascii="Times New Roman"/>
          <w:b w:val="false"/>
          <w:i w:val="false"/>
          <w:color w:val="000000"/>
          <w:sz w:val="28"/>
        </w:rPr>
        <w:t>
      9) алдыңғы аяқтары:</w:t>
      </w:r>
    </w:p>
    <w:bookmarkEnd w:id="656"/>
    <w:p>
      <w:pPr>
        <w:spacing w:after="0"/>
        <w:ind w:left="0"/>
        <w:jc w:val="both"/>
      </w:pPr>
      <w:r>
        <w:rPr>
          <w:rFonts w:ascii="Times New Roman"/>
          <w:b w:val="false"/>
          <w:i w:val="false"/>
          <w:color w:val="000000"/>
          <w:sz w:val="28"/>
        </w:rPr>
        <w:t>
      ақаусыз –"жақсы" деген бағанда (10 (он) балл);</w:t>
      </w:r>
    </w:p>
    <w:p>
      <w:pPr>
        <w:spacing w:after="0"/>
        <w:ind w:left="0"/>
        <w:jc w:val="both"/>
      </w:pPr>
      <w:r>
        <w:rPr>
          <w:rFonts w:ascii="Times New Roman"/>
          <w:b w:val="false"/>
          <w:i w:val="false"/>
          <w:color w:val="000000"/>
          <w:sz w:val="28"/>
        </w:rPr>
        <w:t>
      аяқ арасы - "қанағаттанарлық" деген бағанда (7 (жеті) балл);</w:t>
      </w:r>
    </w:p>
    <w:p>
      <w:pPr>
        <w:spacing w:after="0"/>
        <w:ind w:left="0"/>
        <w:jc w:val="both"/>
      </w:pPr>
      <w:r>
        <w:rPr>
          <w:rFonts w:ascii="Times New Roman"/>
          <w:b w:val="false"/>
          <w:i w:val="false"/>
          <w:color w:val="000000"/>
          <w:sz w:val="28"/>
        </w:rPr>
        <w:t>
      тірсек арасы ашық - "нашар" деген бағанда (6 (алты) балл);</w:t>
      </w:r>
    </w:p>
    <w:bookmarkStart w:name="z739" w:id="657"/>
    <w:p>
      <w:pPr>
        <w:spacing w:after="0"/>
        <w:ind w:left="0"/>
        <w:jc w:val="both"/>
      </w:pPr>
      <w:r>
        <w:rPr>
          <w:rFonts w:ascii="Times New Roman"/>
          <w:b w:val="false"/>
          <w:i w:val="false"/>
          <w:color w:val="000000"/>
          <w:sz w:val="28"/>
        </w:rPr>
        <w:t>
      10) артқы аяқ:</w:t>
      </w:r>
    </w:p>
    <w:bookmarkEnd w:id="657"/>
    <w:p>
      <w:pPr>
        <w:spacing w:after="0"/>
        <w:ind w:left="0"/>
        <w:jc w:val="both"/>
      </w:pPr>
      <w:r>
        <w:rPr>
          <w:rFonts w:ascii="Times New Roman"/>
          <w:b w:val="false"/>
          <w:i w:val="false"/>
          <w:color w:val="000000"/>
          <w:sz w:val="28"/>
        </w:rPr>
        <w:t>
      ақаусыз –"жақсы" деген бағанда (10 (он) балл);</w:t>
      </w:r>
    </w:p>
    <w:p>
      <w:pPr>
        <w:spacing w:after="0"/>
        <w:ind w:left="0"/>
        <w:jc w:val="both"/>
      </w:pPr>
      <w:r>
        <w:rPr>
          <w:rFonts w:ascii="Times New Roman"/>
          <w:b w:val="false"/>
          <w:i w:val="false"/>
          <w:color w:val="000000"/>
          <w:sz w:val="28"/>
        </w:rPr>
        <w:t>
      қылыш тәрізді - "қанағаттанарлық" деген бағанда (7 (жеті) балл);</w:t>
      </w:r>
    </w:p>
    <w:p>
      <w:pPr>
        <w:spacing w:after="0"/>
        <w:ind w:left="0"/>
        <w:jc w:val="both"/>
      </w:pPr>
      <w:r>
        <w:rPr>
          <w:rFonts w:ascii="Times New Roman"/>
          <w:b w:val="false"/>
          <w:i w:val="false"/>
          <w:color w:val="000000"/>
          <w:sz w:val="28"/>
        </w:rPr>
        <w:t>
      тірсегінің жақындығы –"нашар" деген бағанда (6 (алты) балл);</w:t>
      </w:r>
    </w:p>
    <w:bookmarkStart w:name="z740" w:id="658"/>
    <w:p>
      <w:pPr>
        <w:spacing w:after="0"/>
        <w:ind w:left="0"/>
        <w:jc w:val="both"/>
      </w:pPr>
      <w:r>
        <w:rPr>
          <w:rFonts w:ascii="Times New Roman"/>
          <w:b w:val="false"/>
          <w:i w:val="false"/>
          <w:color w:val="000000"/>
          <w:sz w:val="28"/>
        </w:rPr>
        <w:t>
      11) сүйегі:</w:t>
      </w:r>
    </w:p>
    <w:bookmarkEnd w:id="658"/>
    <w:p>
      <w:pPr>
        <w:spacing w:after="0"/>
        <w:ind w:left="0"/>
        <w:jc w:val="both"/>
      </w:pPr>
      <w:r>
        <w:rPr>
          <w:rFonts w:ascii="Times New Roman"/>
          <w:b w:val="false"/>
          <w:i w:val="false"/>
          <w:color w:val="000000"/>
          <w:sz w:val="28"/>
        </w:rPr>
        <w:t>
      берік – "жақсы" деген бағанада (10 (он) балл);</w:t>
      </w:r>
    </w:p>
    <w:p>
      <w:pPr>
        <w:spacing w:after="0"/>
        <w:ind w:left="0"/>
        <w:jc w:val="both"/>
      </w:pPr>
      <w:r>
        <w:rPr>
          <w:rFonts w:ascii="Times New Roman"/>
          <w:b w:val="false"/>
          <w:i w:val="false"/>
          <w:color w:val="000000"/>
          <w:sz w:val="28"/>
        </w:rPr>
        <w:t>
      жіңішке сүйекті – "қанағаттанарлық" деген бағанда (7 (жеті) балл);</w:t>
      </w:r>
    </w:p>
    <w:p>
      <w:pPr>
        <w:spacing w:after="0"/>
        <w:ind w:left="0"/>
        <w:jc w:val="both"/>
      </w:pPr>
      <w:r>
        <w:rPr>
          <w:rFonts w:ascii="Times New Roman"/>
          <w:b w:val="false"/>
          <w:i w:val="false"/>
          <w:color w:val="000000"/>
          <w:sz w:val="28"/>
        </w:rPr>
        <w:t>
      шамадан тыс ірі сүйекті - "нашар" деген бағанда (6 (алты) балл);</w:t>
      </w:r>
    </w:p>
    <w:bookmarkStart w:name="z741" w:id="659"/>
    <w:p>
      <w:pPr>
        <w:spacing w:after="0"/>
        <w:ind w:left="0"/>
        <w:jc w:val="both"/>
      </w:pPr>
      <w:r>
        <w:rPr>
          <w:rFonts w:ascii="Times New Roman"/>
          <w:b w:val="false"/>
          <w:i w:val="false"/>
          <w:color w:val="000000"/>
          <w:sz w:val="28"/>
        </w:rPr>
        <w:t>
      12) бұлшық ет:</w:t>
      </w:r>
    </w:p>
    <w:bookmarkEnd w:id="659"/>
    <w:p>
      <w:pPr>
        <w:spacing w:after="0"/>
        <w:ind w:left="0"/>
        <w:jc w:val="both"/>
      </w:pPr>
      <w:r>
        <w:rPr>
          <w:rFonts w:ascii="Times New Roman"/>
          <w:b w:val="false"/>
          <w:i w:val="false"/>
          <w:color w:val="000000"/>
          <w:sz w:val="28"/>
        </w:rPr>
        <w:t>
      жақсы дамыған – "жақсы" деген бағанда (10 (он) балл);</w:t>
      </w:r>
    </w:p>
    <w:p>
      <w:pPr>
        <w:spacing w:after="0"/>
        <w:ind w:left="0"/>
        <w:jc w:val="both"/>
      </w:pPr>
      <w:r>
        <w:rPr>
          <w:rFonts w:ascii="Times New Roman"/>
          <w:b w:val="false"/>
          <w:i w:val="false"/>
          <w:color w:val="000000"/>
          <w:sz w:val="28"/>
        </w:rPr>
        <w:t>
      қанағатанарлықтай дамыған - "қанағаттанарлық" деген бағанда (7 (жеті) балл);</w:t>
      </w:r>
    </w:p>
    <w:p>
      <w:pPr>
        <w:spacing w:after="0"/>
        <w:ind w:left="0"/>
        <w:jc w:val="both"/>
      </w:pPr>
      <w:r>
        <w:rPr>
          <w:rFonts w:ascii="Times New Roman"/>
          <w:b w:val="false"/>
          <w:i w:val="false"/>
          <w:color w:val="000000"/>
          <w:sz w:val="28"/>
        </w:rPr>
        <w:t>
      нашар дамыған – "нашар" деген бағанада (6 (алты) балл).</w:t>
      </w:r>
    </w:p>
    <w:bookmarkStart w:name="z742" w:id="660"/>
    <w:p>
      <w:pPr>
        <w:spacing w:after="0"/>
        <w:ind w:left="0"/>
        <w:jc w:val="left"/>
      </w:pPr>
      <w:r>
        <w:rPr>
          <w:rFonts w:ascii="Times New Roman"/>
          <w:b/>
          <w:i w:val="false"/>
          <w:color w:val="000000"/>
        </w:rPr>
        <w:t xml:space="preserve"> 7-тарау. Інгендерді желіндері мен сүттілігі бойынша бағалау</w:t>
      </w:r>
    </w:p>
    <w:bookmarkEnd w:id="660"/>
    <w:bookmarkStart w:name="z743" w:id="661"/>
    <w:p>
      <w:pPr>
        <w:spacing w:after="0"/>
        <w:ind w:left="0"/>
        <w:jc w:val="both"/>
      </w:pPr>
      <w:r>
        <w:rPr>
          <w:rFonts w:ascii="Times New Roman"/>
          <w:b w:val="false"/>
          <w:i w:val="false"/>
          <w:color w:val="000000"/>
          <w:sz w:val="28"/>
        </w:rPr>
        <w:t xml:space="preserve">
      26. Інгендердің желіндерін бағалаған кезде олардың үлкендігіне және пішініне, негізіне және денеде орналасуына, емшектерінің пішіні мен мөлшеріне, сондай-ақ өзара орналасу қашықтығына назар аударылады. Желін пішініне берілетін балдың саны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інген желінінің пішінін бағалау шәкілі бойынша анықталады.</w:t>
      </w:r>
    </w:p>
    <w:bookmarkEnd w:id="661"/>
    <w:bookmarkStart w:name="z744" w:id="662"/>
    <w:p>
      <w:pPr>
        <w:spacing w:after="0"/>
        <w:ind w:left="0"/>
        <w:jc w:val="both"/>
      </w:pPr>
      <w:r>
        <w:rPr>
          <w:rFonts w:ascii="Times New Roman"/>
          <w:b w:val="false"/>
          <w:i w:val="false"/>
          <w:color w:val="000000"/>
          <w:sz w:val="28"/>
        </w:rPr>
        <w:t>
      27. Інгендердің желіндерінің мынадай параметрлер бойынша бағаланатын бес түрлі пішіні болады (тостаған тәрізді, домалақ, жалпақ, бөлшектенген және қарапайым):</w:t>
      </w:r>
    </w:p>
    <w:bookmarkEnd w:id="662"/>
    <w:bookmarkStart w:name="z745" w:id="663"/>
    <w:p>
      <w:pPr>
        <w:spacing w:after="0"/>
        <w:ind w:left="0"/>
        <w:jc w:val="both"/>
      </w:pPr>
      <w:r>
        <w:rPr>
          <w:rFonts w:ascii="Times New Roman"/>
          <w:b w:val="false"/>
          <w:i w:val="false"/>
          <w:color w:val="000000"/>
          <w:sz w:val="28"/>
        </w:rPr>
        <w:t>
      1) тостаған тәріздес желін, оның емшектерінің ұзындығы 4,0 (төрт) - 6,0 (алты) сантиметр (бұдан әрі – см), емшектері конус тәріздес, аралары алшақ орналасқан, ұштары төмен қарай бағытталған;</w:t>
      </w:r>
    </w:p>
    <w:bookmarkEnd w:id="663"/>
    <w:bookmarkStart w:name="z746" w:id="664"/>
    <w:p>
      <w:pPr>
        <w:spacing w:after="0"/>
        <w:ind w:left="0"/>
        <w:jc w:val="both"/>
      </w:pPr>
      <w:r>
        <w:rPr>
          <w:rFonts w:ascii="Times New Roman"/>
          <w:b w:val="false"/>
          <w:i w:val="false"/>
          <w:color w:val="000000"/>
          <w:sz w:val="28"/>
        </w:rPr>
        <w:t>
      2) домалақ пішінді желін – емшектерінің ұзындығы 2,0 (екі) – 6,0 (алты) см, емшектері конус немесе алмұрт тәріздес, араларының алшақтығы орташа, төмен қарай бағытталған;</w:t>
      </w:r>
    </w:p>
    <w:bookmarkEnd w:id="664"/>
    <w:bookmarkStart w:name="z747" w:id="665"/>
    <w:p>
      <w:pPr>
        <w:spacing w:after="0"/>
        <w:ind w:left="0"/>
        <w:jc w:val="both"/>
      </w:pPr>
      <w:r>
        <w:rPr>
          <w:rFonts w:ascii="Times New Roman"/>
          <w:b w:val="false"/>
          <w:i w:val="false"/>
          <w:color w:val="000000"/>
          <w:sz w:val="28"/>
        </w:rPr>
        <w:t>
      3) жалпақ пішінді желін – емшектерінің ұзындығы 2,0 (екі) – 4,0 (төрт) см, емшектерінің пішіні алмұрт тәріздес, аралары алшақ, ұштары бүйіріне қарай бағытталған;</w:t>
      </w:r>
    </w:p>
    <w:bookmarkEnd w:id="665"/>
    <w:bookmarkStart w:name="z748" w:id="666"/>
    <w:p>
      <w:pPr>
        <w:spacing w:after="0"/>
        <w:ind w:left="0"/>
        <w:jc w:val="both"/>
      </w:pPr>
      <w:r>
        <w:rPr>
          <w:rFonts w:ascii="Times New Roman"/>
          <w:b w:val="false"/>
          <w:i w:val="false"/>
          <w:color w:val="000000"/>
          <w:sz w:val="28"/>
        </w:rPr>
        <w:t>
      4) бөлшектенген пішініді желін – емшектерінің ұзындығы 6,0 (алты) см және одан жоғары, пирамидаға ұқсас, аралары алшақ орналасқан, емшек ұштары бүйіріне қарай бағытталған;</w:t>
      </w:r>
    </w:p>
    <w:bookmarkEnd w:id="666"/>
    <w:bookmarkStart w:name="z749" w:id="667"/>
    <w:p>
      <w:pPr>
        <w:spacing w:after="0"/>
        <w:ind w:left="0"/>
        <w:jc w:val="both"/>
      </w:pPr>
      <w:r>
        <w:rPr>
          <w:rFonts w:ascii="Times New Roman"/>
          <w:b w:val="false"/>
          <w:i w:val="false"/>
          <w:color w:val="000000"/>
          <w:sz w:val="28"/>
        </w:rPr>
        <w:t>
      5) қарапайым пішінді желін – емшектерінің ұзындығы 2,0 (екі) см-ге дейін, пішіні алмұрт тәріздес, аралары жақын орналасқан, ұштары бүйіріне қарай бағытталған.</w:t>
      </w:r>
    </w:p>
    <w:bookmarkEnd w:id="667"/>
    <w:bookmarkStart w:name="z750" w:id="668"/>
    <w:p>
      <w:pPr>
        <w:spacing w:after="0"/>
        <w:ind w:left="0"/>
        <w:jc w:val="both"/>
      </w:pPr>
      <w:r>
        <w:rPr>
          <w:rFonts w:ascii="Times New Roman"/>
          <w:b w:val="false"/>
          <w:i w:val="false"/>
          <w:color w:val="000000"/>
          <w:sz w:val="28"/>
        </w:rPr>
        <w:t xml:space="preserve">
      28. Інгендердің сүттілігін бағалау лактацияның 3 (үш) және 4 (төрт) айларында бақылап отырып сауу кезінде алынған сүттің орта сауымы негізінде одан әрі 4-нысанның талаптарына сай орташаландыра отырып,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інгенді сүттілігі бойынша бағалау шәкілі (ботасының емген сүтін қоса отырып, лактацияның 3-ші және 4-ші айында тәуліктік сүт өнімділігі, кг) бойынша анықталады.</w:t>
      </w:r>
    </w:p>
    <w:bookmarkEnd w:id="668"/>
    <w:bookmarkStart w:name="z751" w:id="669"/>
    <w:p>
      <w:pPr>
        <w:spacing w:after="0"/>
        <w:ind w:left="0"/>
        <w:jc w:val="both"/>
      </w:pPr>
      <w:r>
        <w:rPr>
          <w:rFonts w:ascii="Times New Roman"/>
          <w:b w:val="false"/>
          <w:i w:val="false"/>
          <w:color w:val="000000"/>
          <w:sz w:val="28"/>
        </w:rPr>
        <w:t>
      29. Табынды түйе шаруашылығында сауылмайтын інгендердің сүттілігін алты айлық жасқа дейінгі боталардың дамуы және қоңдылығы бойынша анықтауға болады: ботаның дамуы мен қоңдылығы қанағаттанарлық болса – 6 (алты) - 7 (жеті) балл; ботаның дамуы мен қоңдылығы қанағаттанарлық емес болса – 3 (үш) - 5 (бес) балл.</w:t>
      </w:r>
    </w:p>
    <w:bookmarkEnd w:id="669"/>
    <w:bookmarkStart w:name="z752" w:id="670"/>
    <w:p>
      <w:pPr>
        <w:spacing w:after="0"/>
        <w:ind w:left="0"/>
        <w:jc w:val="left"/>
      </w:pPr>
      <w:r>
        <w:rPr>
          <w:rFonts w:ascii="Times New Roman"/>
          <w:b/>
          <w:i w:val="false"/>
          <w:color w:val="000000"/>
        </w:rPr>
        <w:t xml:space="preserve"> 8-тарау. Түйелерді жүн өнімділігі бойынша бағалау</w:t>
      </w:r>
    </w:p>
    <w:bookmarkEnd w:id="670"/>
    <w:bookmarkStart w:name="z753" w:id="671"/>
    <w:p>
      <w:pPr>
        <w:spacing w:after="0"/>
        <w:ind w:left="0"/>
        <w:jc w:val="both"/>
      </w:pPr>
      <w:r>
        <w:rPr>
          <w:rFonts w:ascii="Times New Roman"/>
          <w:b w:val="false"/>
          <w:i w:val="false"/>
          <w:color w:val="000000"/>
          <w:sz w:val="28"/>
        </w:rPr>
        <w:t>
      30. Бағалау жүн түлеген кезде жиналған жүнді есепке ала отырып, әр дарақтан нақты қырқылған жүн туралы деректердің негізінде жүргізіледі.</w:t>
      </w:r>
    </w:p>
    <w:bookmarkEnd w:id="671"/>
    <w:bookmarkStart w:name="z754" w:id="672"/>
    <w:p>
      <w:pPr>
        <w:spacing w:after="0"/>
        <w:ind w:left="0"/>
        <w:jc w:val="both"/>
      </w:pPr>
      <w:r>
        <w:rPr>
          <w:rFonts w:ascii="Times New Roman"/>
          <w:b w:val="false"/>
          <w:i w:val="false"/>
          <w:color w:val="000000"/>
          <w:sz w:val="28"/>
        </w:rPr>
        <w:t>
      31. Буаз немесе бір жасқа дейінгі боталары бар аналықтардың жүн өнімділігін бағалаған кезде қырқу бойынша қойылатын талап 0,5 (нөл бүтін оннан бес) кг-ға кемітіледі.</w:t>
      </w:r>
    </w:p>
    <w:bookmarkEnd w:id="672"/>
    <w:bookmarkStart w:name="z755" w:id="673"/>
    <w:p>
      <w:pPr>
        <w:spacing w:after="0"/>
        <w:ind w:left="0"/>
        <w:jc w:val="both"/>
      </w:pPr>
      <w:r>
        <w:rPr>
          <w:rFonts w:ascii="Times New Roman"/>
          <w:b w:val="false"/>
          <w:i w:val="false"/>
          <w:color w:val="000000"/>
          <w:sz w:val="28"/>
        </w:rPr>
        <w:t xml:space="preserve">
      32. Қазақтың қос өркешті түйелерін жүн өнімділігі бойынша бағалау шәкілі осы Нұсқаулыққа </w:t>
      </w:r>
      <w:r>
        <w:rPr>
          <w:rFonts w:ascii="Times New Roman"/>
          <w:b w:val="false"/>
          <w:i w:val="false"/>
          <w:color w:val="000000"/>
          <w:sz w:val="28"/>
        </w:rPr>
        <w:t>9-қосымшада</w:t>
      </w:r>
      <w:r>
        <w:rPr>
          <w:rFonts w:ascii="Times New Roman"/>
          <w:b w:val="false"/>
          <w:i w:val="false"/>
          <w:color w:val="000000"/>
          <w:sz w:val="28"/>
        </w:rPr>
        <w:t xml:space="preserve"> көрсетілген, түркімен дромедар тұқымды түйелерді жүн өнімділігі бойынша бағалау шәкілі осы Нұсқаулыққа </w:t>
      </w:r>
      <w:r>
        <w:rPr>
          <w:rFonts w:ascii="Times New Roman"/>
          <w:b w:val="false"/>
          <w:i w:val="false"/>
          <w:color w:val="000000"/>
          <w:sz w:val="28"/>
        </w:rPr>
        <w:t>10-қосымшада</w:t>
      </w:r>
      <w:r>
        <w:rPr>
          <w:rFonts w:ascii="Times New Roman"/>
          <w:b w:val="false"/>
          <w:i w:val="false"/>
          <w:color w:val="000000"/>
          <w:sz w:val="28"/>
        </w:rPr>
        <w:t xml:space="preserve">, ал қазақтың нар түйелері жүн өнімділігі бойынша бағалау шәкілі осы Нұсқаулыққа </w:t>
      </w:r>
      <w:r>
        <w:rPr>
          <w:rFonts w:ascii="Times New Roman"/>
          <w:b w:val="false"/>
          <w:i w:val="false"/>
          <w:color w:val="000000"/>
          <w:sz w:val="28"/>
        </w:rPr>
        <w:t>11-қосымшада</w:t>
      </w:r>
      <w:r>
        <w:rPr>
          <w:rFonts w:ascii="Times New Roman"/>
          <w:b w:val="false"/>
          <w:i w:val="false"/>
          <w:color w:val="000000"/>
          <w:sz w:val="28"/>
        </w:rPr>
        <w:t xml:space="preserve"> көрсетілген.</w:t>
      </w:r>
    </w:p>
    <w:bookmarkEnd w:id="673"/>
    <w:bookmarkStart w:name="z756" w:id="674"/>
    <w:p>
      <w:pPr>
        <w:spacing w:after="0"/>
        <w:ind w:left="0"/>
        <w:jc w:val="left"/>
      </w:pPr>
      <w:r>
        <w:rPr>
          <w:rFonts w:ascii="Times New Roman"/>
          <w:b/>
          <w:i w:val="false"/>
          <w:color w:val="000000"/>
        </w:rPr>
        <w:t xml:space="preserve"> 9-тарау. Түйелерді бейімделу қасиеті бойынша бағалау</w:t>
      </w:r>
    </w:p>
    <w:bookmarkEnd w:id="674"/>
    <w:bookmarkStart w:name="z757" w:id="675"/>
    <w:p>
      <w:pPr>
        <w:spacing w:after="0"/>
        <w:ind w:left="0"/>
        <w:jc w:val="both"/>
      </w:pPr>
      <w:r>
        <w:rPr>
          <w:rFonts w:ascii="Times New Roman"/>
          <w:b w:val="false"/>
          <w:i w:val="false"/>
          <w:color w:val="000000"/>
          <w:sz w:val="28"/>
        </w:rPr>
        <w:t>
      33.Түйелердің бейімделу қасиетін бағалу қысқа түсер алдындағы қоңдылығы бойынша жүргізеді. Бұл ретте жылдың ауа райы және табындағы түйелер қоңдылығының жалпы дәрежесі, сондай-ақ аналық түйенің физиологиялық жай-күйі (буаздылығы, еметін ботаның бар болуы) назарға алынады.</w:t>
      </w:r>
    </w:p>
    <w:bookmarkEnd w:id="675"/>
    <w:bookmarkStart w:name="z758" w:id="676"/>
    <w:p>
      <w:pPr>
        <w:spacing w:after="0"/>
        <w:ind w:left="0"/>
        <w:jc w:val="both"/>
      </w:pPr>
      <w:r>
        <w:rPr>
          <w:rFonts w:ascii="Times New Roman"/>
          <w:b w:val="false"/>
          <w:i w:val="false"/>
          <w:color w:val="000000"/>
          <w:sz w:val="28"/>
        </w:rPr>
        <w:t>
      34.Түйелердің қоңдылығын бір жасынан бастап мынадай сипатты белгілеріне қарай анықтайды:</w:t>
      </w:r>
    </w:p>
    <w:bookmarkEnd w:id="676"/>
    <w:bookmarkStart w:name="z759" w:id="677"/>
    <w:p>
      <w:pPr>
        <w:spacing w:after="0"/>
        <w:ind w:left="0"/>
        <w:jc w:val="both"/>
      </w:pPr>
      <w:r>
        <w:rPr>
          <w:rFonts w:ascii="Times New Roman"/>
          <w:b w:val="false"/>
          <w:i w:val="false"/>
          <w:color w:val="000000"/>
          <w:sz w:val="28"/>
        </w:rPr>
        <w:t>
      1) жоғары қоңдылық (10 (он) балл) - өркештері майға толық толысқан, тік, нығыз, қозғалмайтын қалпында, өркештің етегінде май жастығы білініп тұрады, бұлшық еттері жақсы дамыған, денесі жұмыр болып келеді;</w:t>
      </w:r>
    </w:p>
    <w:bookmarkEnd w:id="677"/>
    <w:bookmarkStart w:name="z760" w:id="678"/>
    <w:p>
      <w:pPr>
        <w:spacing w:after="0"/>
        <w:ind w:left="0"/>
        <w:jc w:val="both"/>
      </w:pPr>
      <w:r>
        <w:rPr>
          <w:rFonts w:ascii="Times New Roman"/>
          <w:b w:val="false"/>
          <w:i w:val="false"/>
          <w:color w:val="000000"/>
          <w:sz w:val="28"/>
        </w:rPr>
        <w:t>
      2) ортадан жоғары қоңдылық (9 (тоғыз) балл) - өркештері майға толысқан, тік, нығыз және қозғалмалы, өркештің етегінде май жастығы сәл білінеді, бұлшық еттері жақсы дамыған, денесі жұмыр;</w:t>
      </w:r>
    </w:p>
    <w:bookmarkEnd w:id="678"/>
    <w:bookmarkStart w:name="z761" w:id="679"/>
    <w:p>
      <w:pPr>
        <w:spacing w:after="0"/>
        <w:ind w:left="0"/>
        <w:jc w:val="both"/>
      </w:pPr>
      <w:r>
        <w:rPr>
          <w:rFonts w:ascii="Times New Roman"/>
          <w:b w:val="false"/>
          <w:i w:val="false"/>
          <w:color w:val="000000"/>
          <w:sz w:val="28"/>
        </w:rPr>
        <w:t>
      3) орта қоңдылық (8 (сегіз) балл) - өркеші бірнеше өлшемге кішілеу және сәл иілген, өркешінің етегінде май жастығы білінбейді, бұлшық еттері орташа дамыған;</w:t>
      </w:r>
    </w:p>
    <w:bookmarkEnd w:id="679"/>
    <w:bookmarkStart w:name="z762" w:id="680"/>
    <w:p>
      <w:pPr>
        <w:spacing w:after="0"/>
        <w:ind w:left="0"/>
        <w:jc w:val="both"/>
      </w:pPr>
      <w:r>
        <w:rPr>
          <w:rFonts w:ascii="Times New Roman"/>
          <w:b w:val="false"/>
          <w:i w:val="false"/>
          <w:color w:val="000000"/>
          <w:sz w:val="28"/>
        </w:rPr>
        <w:t>
      4) ортадан төмен қоңдылық (7 (жеті) балл) - өркештері азғантай май қоры бар тері қатпарларынан тұрады, бір жағына салбырап құлап жатады немесе көлемі кішірейген, бұлшық еттері нашар дамыған, сүйектері білініп тұрады. Қоңдылықтары орта немесе ортадан төмен сауын інгендер үшін баға бейімделу қасиеті үшін 1 (бір) баллға ұлғаяды.</w:t>
      </w:r>
    </w:p>
    <w:bookmarkEnd w:id="680"/>
    <w:bookmarkStart w:name="z763" w:id="681"/>
    <w:p>
      <w:pPr>
        <w:spacing w:after="0"/>
        <w:ind w:left="0"/>
        <w:jc w:val="left"/>
      </w:pPr>
      <w:r>
        <w:rPr>
          <w:rFonts w:ascii="Times New Roman"/>
          <w:b/>
          <w:i w:val="false"/>
          <w:color w:val="000000"/>
        </w:rPr>
        <w:t xml:space="preserve"> 10-тарау. Түйелерді бонитирлеу негізінде жүргізілетін іс-шаралар</w:t>
      </w:r>
    </w:p>
    <w:bookmarkEnd w:id="681"/>
    <w:bookmarkStart w:name="z764" w:id="682"/>
    <w:p>
      <w:pPr>
        <w:spacing w:after="0"/>
        <w:ind w:left="0"/>
        <w:jc w:val="both"/>
      </w:pPr>
      <w:r>
        <w:rPr>
          <w:rFonts w:ascii="Times New Roman"/>
          <w:b w:val="false"/>
          <w:i w:val="false"/>
          <w:color w:val="000000"/>
          <w:sz w:val="28"/>
        </w:rPr>
        <w:t>
      35. Түйелердің асыл тұқымды құндылығын белгілер кешені бойынша белгілеу нәтижелерінің негізінде, жануарлардың жеке ерекшеліктерін ескере отырып, олардың белгіленуін айқындайды және мынадай топтарға бөледі:</w:t>
      </w:r>
    </w:p>
    <w:bookmarkEnd w:id="682"/>
    <w:p>
      <w:pPr>
        <w:spacing w:after="0"/>
        <w:ind w:left="0"/>
        <w:jc w:val="both"/>
      </w:pPr>
      <w:r>
        <w:rPr>
          <w:rFonts w:ascii="Times New Roman"/>
          <w:b w:val="false"/>
          <w:i w:val="false"/>
          <w:color w:val="000000"/>
          <w:sz w:val="28"/>
        </w:rPr>
        <w:t>
      асыл тұқымды ядро – табынның өнімділігі жоғары бөлігі;</w:t>
      </w:r>
    </w:p>
    <w:p>
      <w:pPr>
        <w:spacing w:after="0"/>
        <w:ind w:left="0"/>
        <w:jc w:val="both"/>
      </w:pPr>
      <w:r>
        <w:rPr>
          <w:rFonts w:ascii="Times New Roman"/>
          <w:b w:val="false"/>
          <w:i w:val="false"/>
          <w:color w:val="000000"/>
          <w:sz w:val="28"/>
        </w:rPr>
        <w:t>
      жаңа генетикалық материалдар пайдаланылатын асыл тұқымды ядроға енетін селекциялық;</w:t>
      </w:r>
    </w:p>
    <w:p>
      <w:pPr>
        <w:spacing w:after="0"/>
        <w:ind w:left="0"/>
        <w:jc w:val="both"/>
      </w:pPr>
      <w:r>
        <w:rPr>
          <w:rFonts w:ascii="Times New Roman"/>
          <w:b w:val="false"/>
          <w:i w:val="false"/>
          <w:color w:val="000000"/>
          <w:sz w:val="28"/>
        </w:rPr>
        <w:t>
      өндірістік – тауарлық өнімді шығаратын аналықтың өнімді бөлігі.</w:t>
      </w:r>
    </w:p>
    <w:bookmarkStart w:name="z765" w:id="683"/>
    <w:p>
      <w:pPr>
        <w:spacing w:after="0"/>
        <w:ind w:left="0"/>
        <w:jc w:val="both"/>
      </w:pPr>
      <w:r>
        <w:rPr>
          <w:rFonts w:ascii="Times New Roman"/>
          <w:b w:val="false"/>
          <w:i w:val="false"/>
          <w:color w:val="000000"/>
          <w:sz w:val="28"/>
        </w:rPr>
        <w:t>
      36. Ағымдағы бонитирлеу материалдары талданады және өткен жылғы нәтижелермен салыстырылады.</w:t>
      </w:r>
    </w:p>
    <w:bookmarkEnd w:id="683"/>
    <w:bookmarkStart w:name="z766" w:id="684"/>
    <w:p>
      <w:pPr>
        <w:spacing w:after="0"/>
        <w:ind w:left="0"/>
        <w:jc w:val="both"/>
      </w:pPr>
      <w:r>
        <w:rPr>
          <w:rFonts w:ascii="Times New Roman"/>
          <w:b w:val="false"/>
          <w:i w:val="false"/>
          <w:color w:val="000000"/>
          <w:sz w:val="28"/>
        </w:rPr>
        <w:t>
      37. Бонитирлеу материалдарының негізінде тұқымдық түйелер үшін аналықтарды таңдаудың жеке және топтық жоспарлары әзірленеді, сондай-ақ отармен селекциялық-асыл тұқымдық жұмыс жүргізіледі.</w:t>
      </w:r>
    </w:p>
    <w:bookmarkEnd w:id="684"/>
    <w:bookmarkStart w:name="z767" w:id="685"/>
    <w:p>
      <w:pPr>
        <w:spacing w:after="0"/>
        <w:ind w:left="0"/>
        <w:jc w:val="both"/>
      </w:pPr>
      <w:r>
        <w:rPr>
          <w:rFonts w:ascii="Times New Roman"/>
          <w:b w:val="false"/>
          <w:i w:val="false"/>
          <w:color w:val="000000"/>
          <w:sz w:val="28"/>
        </w:rPr>
        <w:t>
      38. Бонитирлеу нәтижесі бойынша жарамсыздыққа шығаратын жануарларды анықтайды.</w:t>
      </w:r>
    </w:p>
    <w:bookmarkEnd w:id="685"/>
    <w:bookmarkStart w:name="z768" w:id="686"/>
    <w:p>
      <w:pPr>
        <w:spacing w:after="0"/>
        <w:ind w:left="0"/>
        <w:jc w:val="both"/>
      </w:pPr>
      <w:r>
        <w:rPr>
          <w:rFonts w:ascii="Times New Roman"/>
          <w:b w:val="false"/>
          <w:i w:val="false"/>
          <w:color w:val="000000"/>
          <w:sz w:val="28"/>
        </w:rPr>
        <w:t>
      39. Аналық және тұқымдық түйелердің бонитирлеу карточкаларындағы мәліметтер асыл тұқымды жануарлардың сатылу бағасын анықтау және түйе шаруашылығындағы өнімді табынында асыл тұқымдық кітапты құруға бастапқы матерал болып табылады.</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1-қосымша</w:t>
            </w:r>
          </w:p>
        </w:tc>
      </w:tr>
    </w:tbl>
    <w:bookmarkStart w:name="z770" w:id="687"/>
    <w:p>
      <w:pPr>
        <w:spacing w:after="0"/>
        <w:ind w:left="0"/>
        <w:jc w:val="left"/>
      </w:pPr>
      <w:r>
        <w:rPr>
          <w:rFonts w:ascii="Times New Roman"/>
          <w:b/>
          <w:i w:val="false"/>
          <w:color w:val="000000"/>
        </w:rPr>
        <w:t xml:space="preserve"> Түйелер табындарының жыныстық-жастық құрылымы</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түйелер 5 (бес) жас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3 (үш) – 4 (төрт)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Буралар 2 (екі)- 3 (үш)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түйелер 5 (бес) жас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Ұрғашы түйелер 4 (төрт) жастан 5 (бес) жасқа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түйелер 3 (үш)жастан 4 (төрт)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түйелер 2 (екі) жастан 3 (үш)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Боталар туылғаннан енесінен айырғанға дейін (12 (он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Азбан түйелер (мерины) 3(үш) жастан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Бордақыланатын мал басы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ересек мал 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2-қосымша</w:t>
            </w:r>
          </w:p>
        </w:tc>
      </w:tr>
    </w:tbl>
    <w:bookmarkStart w:name="z772" w:id="688"/>
    <w:p>
      <w:pPr>
        <w:spacing w:after="0"/>
        <w:ind w:left="0"/>
        <w:jc w:val="left"/>
      </w:pPr>
      <w:r>
        <w:rPr>
          <w:rFonts w:ascii="Times New Roman"/>
          <w:b/>
          <w:i w:val="false"/>
          <w:color w:val="000000"/>
        </w:rPr>
        <w:t xml:space="preserve"> Түйелерді бағалау шәкілі (сыныптарға жатқызу үшін қажетті ең төменгі балл)</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түйелер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төлдер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түйелер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төлдер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түйелер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төлдер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мен типтілігі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мен дене өлшемдері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 мен сүт өнімділігі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өнімділігі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қасиеті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Ұрпағының сапасы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3-қосымша</w:t>
            </w:r>
          </w:p>
        </w:tc>
      </w:tr>
    </w:tbl>
    <w:bookmarkStart w:name="z774" w:id="689"/>
    <w:p>
      <w:pPr>
        <w:spacing w:after="0"/>
        <w:ind w:left="0"/>
        <w:jc w:val="left"/>
      </w:pPr>
      <w:r>
        <w:rPr>
          <w:rFonts w:ascii="Times New Roman"/>
          <w:b/>
          <w:i w:val="false"/>
          <w:color w:val="000000"/>
        </w:rPr>
        <w:t xml:space="preserve"> Шағылыстыру кезінде түйелердің тұқымдылығын анықтау</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тұқымдылығы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тұқымдылығыы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 немесе таза тұқымды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ұрпақ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4-қосымша</w:t>
            </w:r>
          </w:p>
        </w:tc>
      </w:tr>
    </w:tbl>
    <w:bookmarkStart w:name="z776" w:id="690"/>
    <w:p>
      <w:pPr>
        <w:spacing w:after="0"/>
        <w:ind w:left="0"/>
        <w:jc w:val="left"/>
      </w:pPr>
      <w:r>
        <w:rPr>
          <w:rFonts w:ascii="Times New Roman"/>
          <w:b/>
          <w:i w:val="false"/>
          <w:color w:val="000000"/>
        </w:rPr>
        <w:t xml:space="preserve"> Түйелерді шығу тегі бойынша бағалау шәкілі</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төл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мал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аналықтар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ата-енесі белгілі, асыл тұқымдық кітапқа енгізілген немесе оның талаптарына сай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ата-енесінің бірі асыл тұқымдық кітапқа енгізілген немесе оның талаптарына сай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ата-енесі белгілі, бірақ асыл тұқымдық кітапқа енгізілмеген немесе оның талаптарына сай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ата-енесі белгісіз, бірақ жануар жалпы тұқымға қойылатын нұсқаулықтағы талаптарға сай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ата-енесі белгісіз, жануар жалпы тұқымға қойылатын нұсқаулықтағы талаптарға сай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Түйелерді бонитирлеу</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5-қосымша </w:t>
            </w:r>
          </w:p>
        </w:tc>
      </w:tr>
    </w:tbl>
    <w:bookmarkStart w:name="z778" w:id="691"/>
    <w:p>
      <w:pPr>
        <w:spacing w:after="0"/>
        <w:ind w:left="0"/>
        <w:jc w:val="left"/>
      </w:pPr>
      <w:r>
        <w:rPr>
          <w:rFonts w:ascii="Times New Roman"/>
          <w:b/>
          <w:i w:val="false"/>
          <w:color w:val="000000"/>
        </w:rPr>
        <w:t xml:space="preserve"> Қазақтың қос өркешті түйесінің тірідей салмағын анықтау үшін жас коэффициенті</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мал ( 5 жас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6-қосымша </w:t>
            </w:r>
          </w:p>
        </w:tc>
      </w:tr>
    </w:tbl>
    <w:bookmarkStart w:name="z780" w:id="692"/>
    <w:p>
      <w:pPr>
        <w:spacing w:after="0"/>
        <w:ind w:left="0"/>
        <w:jc w:val="left"/>
      </w:pPr>
      <w:r>
        <w:rPr>
          <w:rFonts w:ascii="Times New Roman"/>
          <w:b/>
          <w:i w:val="false"/>
          <w:color w:val="000000"/>
        </w:rPr>
        <w:t xml:space="preserve"> Түркімен дромедары тұқымы мен қазақ нарының тірідей салмағын анықтау үшін жас коэффициенті</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12-17 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малдар ( 5 жас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7-қосымша </w:t>
            </w:r>
          </w:p>
        </w:tc>
      </w:tr>
    </w:tbl>
    <w:bookmarkStart w:name="z782" w:id="693"/>
    <w:p>
      <w:pPr>
        <w:spacing w:after="0"/>
        <w:ind w:left="0"/>
        <w:jc w:val="left"/>
      </w:pPr>
      <w:r>
        <w:rPr>
          <w:rFonts w:ascii="Times New Roman"/>
          <w:b/>
          <w:i w:val="false"/>
          <w:color w:val="000000"/>
        </w:rPr>
        <w:t xml:space="preserve"> Інген желінінің пішінін бағалау шәкілі</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Желін пішіні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Желін бөліктерінің дамуы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Тостаған тәріздес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Домалақ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Бөлшектенген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бірқалыпты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8-қосымша </w:t>
            </w:r>
          </w:p>
        </w:tc>
      </w:tr>
    </w:tbl>
    <w:bookmarkStart w:name="z784" w:id="694"/>
    <w:p>
      <w:pPr>
        <w:spacing w:after="0"/>
        <w:ind w:left="0"/>
        <w:jc w:val="left"/>
      </w:pPr>
      <w:r>
        <w:rPr>
          <w:rFonts w:ascii="Times New Roman"/>
          <w:b/>
          <w:i w:val="false"/>
          <w:color w:val="000000"/>
        </w:rPr>
        <w:t xml:space="preserve"> Інгенді сүттілігі бойынша бағалау шәкілі (ботасының емген сүтін қоса алғанда, лактацияның 3 (үш) және 4(төрт) айындағы тәуліктік сүт өнімділігі, (килограмм))</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қос өркешті түйесі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 дромедары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нары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9-қосымша </w:t>
            </w:r>
          </w:p>
        </w:tc>
      </w:tr>
    </w:tbl>
    <w:bookmarkStart w:name="z786" w:id="695"/>
    <w:p>
      <w:pPr>
        <w:spacing w:after="0"/>
        <w:ind w:left="0"/>
        <w:jc w:val="left"/>
      </w:pPr>
      <w:r>
        <w:rPr>
          <w:rFonts w:ascii="Times New Roman"/>
          <w:b/>
          <w:i w:val="false"/>
          <w:color w:val="000000"/>
        </w:rPr>
        <w:t xml:space="preserve"> Қазақтың қос өркешті түйелерін жүн өнімділігі бойынша бағалау шәкілі</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қырқымы, килограмм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мал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мал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10-қосымша </w:t>
            </w:r>
          </w:p>
        </w:tc>
      </w:tr>
    </w:tbl>
    <w:bookmarkStart w:name="z788" w:id="696"/>
    <w:p>
      <w:pPr>
        <w:spacing w:after="0"/>
        <w:ind w:left="0"/>
        <w:jc w:val="left"/>
      </w:pPr>
      <w:r>
        <w:rPr>
          <w:rFonts w:ascii="Times New Roman"/>
          <w:b/>
          <w:i w:val="false"/>
          <w:color w:val="000000"/>
        </w:rPr>
        <w:t xml:space="preserve"> Түркімен дромедар тұқымды түйелерді жүн өнімділігі бойынша бағалау шәкілі</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қырқымы, килограмм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мал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мал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Түйелерді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 xml:space="preserve">11-қосымша </w:t>
            </w:r>
          </w:p>
        </w:tc>
      </w:tr>
    </w:tbl>
    <w:bookmarkStart w:name="z790" w:id="697"/>
    <w:p>
      <w:pPr>
        <w:spacing w:after="0"/>
        <w:ind w:left="0"/>
        <w:jc w:val="left"/>
      </w:pPr>
      <w:r>
        <w:rPr>
          <w:rFonts w:ascii="Times New Roman"/>
          <w:b/>
          <w:i w:val="false"/>
          <w:color w:val="000000"/>
        </w:rPr>
        <w:t xml:space="preserve"> Қазақтың нар түйелерін жүн өнімділігі бойынша бағалау шәкілі</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қырқымы, килограмм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мал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мал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жыл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11-қосымша</w:t>
            </w:r>
          </w:p>
        </w:tc>
      </w:tr>
    </w:tbl>
    <w:bookmarkStart w:name="z614" w:id="698"/>
    <w:p>
      <w:pPr>
        <w:spacing w:after="0"/>
        <w:ind w:left="0"/>
        <w:jc w:val="left"/>
      </w:pPr>
      <w:r>
        <w:rPr>
          <w:rFonts w:ascii="Times New Roman"/>
          <w:b/>
          <w:i w:val="false"/>
          <w:color w:val="000000"/>
        </w:rPr>
        <w:t xml:space="preserve"> Құстарды бонитирлеу жөніндегі нұсқаулық</w:t>
      </w:r>
    </w:p>
    <w:bookmarkEnd w:id="698"/>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40" w:id="699"/>
    <w:p>
      <w:pPr>
        <w:spacing w:after="0"/>
        <w:ind w:left="0"/>
        <w:jc w:val="left"/>
      </w:pPr>
      <w:r>
        <w:rPr>
          <w:rFonts w:ascii="Times New Roman"/>
          <w:b/>
          <w:i w:val="false"/>
          <w:color w:val="000000"/>
        </w:rPr>
        <w:t xml:space="preserve"> 1-тарау. Жалпы ережелер</w:t>
      </w:r>
    </w:p>
    <w:bookmarkEnd w:id="699"/>
    <w:bookmarkStart w:name="z795" w:id="700"/>
    <w:p>
      <w:pPr>
        <w:spacing w:after="0"/>
        <w:ind w:left="0"/>
        <w:jc w:val="both"/>
      </w:pPr>
      <w:r>
        <w:rPr>
          <w:rFonts w:ascii="Times New Roman"/>
          <w:b w:val="false"/>
          <w:i w:val="false"/>
          <w:color w:val="000000"/>
          <w:sz w:val="28"/>
        </w:rPr>
        <w:t xml:space="preserve">
      1. Осы Құстарды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құстарға бонитирлеу жүргізуді нақтылайды.</w:t>
      </w:r>
    </w:p>
    <w:bookmarkEnd w:id="700"/>
    <w:bookmarkStart w:name="z796" w:id="701"/>
    <w:p>
      <w:pPr>
        <w:spacing w:after="0"/>
        <w:ind w:left="0"/>
        <w:jc w:val="both"/>
      </w:pPr>
      <w:r>
        <w:rPr>
          <w:rFonts w:ascii="Times New Roman"/>
          <w:b w:val="false"/>
          <w:i w:val="false"/>
          <w:color w:val="000000"/>
          <w:sz w:val="28"/>
        </w:rPr>
        <w:t>
      2. Құстарды бонитирлеуді бонитерлер (сыныптаушылар) жүргізеді.</w:t>
      </w:r>
    </w:p>
    <w:bookmarkEnd w:id="701"/>
    <w:bookmarkStart w:name="z797" w:id="702"/>
    <w:p>
      <w:pPr>
        <w:spacing w:after="0"/>
        <w:ind w:left="0"/>
        <w:jc w:val="left"/>
      </w:pPr>
      <w:r>
        <w:rPr>
          <w:rFonts w:ascii="Times New Roman"/>
          <w:b/>
          <w:i w:val="false"/>
          <w:color w:val="000000"/>
        </w:rPr>
        <w:t xml:space="preserve"> 2-тарау. Құстарды бонитирлеуді ұйымдастыру және жүргізу</w:t>
      </w:r>
    </w:p>
    <w:bookmarkEnd w:id="702"/>
    <w:bookmarkStart w:name="z798" w:id="703"/>
    <w:p>
      <w:pPr>
        <w:spacing w:after="0"/>
        <w:ind w:left="0"/>
        <w:jc w:val="left"/>
      </w:pPr>
      <w:r>
        <w:rPr>
          <w:rFonts w:ascii="Times New Roman"/>
          <w:b/>
          <w:i w:val="false"/>
          <w:color w:val="000000"/>
        </w:rPr>
        <w:t xml:space="preserve"> 1-параграф. Тауықтарды бонитирлеуді ұйымдастыру және жүргізу</w:t>
      </w:r>
    </w:p>
    <w:bookmarkEnd w:id="703"/>
    <w:bookmarkStart w:name="z799" w:id="704"/>
    <w:p>
      <w:pPr>
        <w:spacing w:after="0"/>
        <w:ind w:left="0"/>
        <w:jc w:val="both"/>
      </w:pPr>
      <w:r>
        <w:rPr>
          <w:rFonts w:ascii="Times New Roman"/>
          <w:b w:val="false"/>
          <w:i w:val="false"/>
          <w:color w:val="000000"/>
          <w:sz w:val="28"/>
        </w:rPr>
        <w:t>
      3. Өнімділіктің жұмыртқа бағытындағы тауықтарды:</w:t>
      </w:r>
    </w:p>
    <w:bookmarkEnd w:id="704"/>
    <w:p>
      <w:pPr>
        <w:spacing w:after="0"/>
        <w:ind w:left="0"/>
        <w:jc w:val="both"/>
      </w:pPr>
      <w:r>
        <w:rPr>
          <w:rFonts w:ascii="Times New Roman"/>
          <w:b w:val="false"/>
          <w:i w:val="false"/>
          <w:color w:val="000000"/>
          <w:sz w:val="28"/>
        </w:rPr>
        <w:t>
      45 (қырық бес) апталық жасқа дейін – енелерінің 40 (қырық) – 45 (қырық бес) немесе өмірінің 68 (алпыс сегіз) аптасындағы жасында жұмыртқалағыштығы, бонитирленетін құстардың балапандарды басып шығару пайызын ескере отырып, 35 (отыз бес) немесе 52 (елу екі) апталық жасындағы жұмыртқа салмағы, өсіру кезінде осы құстың сақталуы және олардың тірідей салмағы, сондай-ақ 35 (отыз бес) апталық жасында бонитирленетін құстың жұмыртқа салмағы, егер құс осы жасқа толса;</w:t>
      </w:r>
    </w:p>
    <w:p>
      <w:pPr>
        <w:spacing w:after="0"/>
        <w:ind w:left="0"/>
        <w:jc w:val="both"/>
      </w:pPr>
      <w:r>
        <w:rPr>
          <w:rFonts w:ascii="Times New Roman"/>
          <w:b w:val="false"/>
          <w:i w:val="false"/>
          <w:color w:val="000000"/>
          <w:sz w:val="28"/>
        </w:rPr>
        <w:t>
      45 (қырық бес) апталық және одан ересек жасында – 45 (қырық бес) немесе өмірінің 68 (алпыс сегіз) аптасындағы жасында бонитирленетін құстардың жұмыртқаларынан балапандарды басып шығару пайызын ескере отырып, өз өнімділігінің көрсеткіштері және сақталуы бойынша бонитирлейді.</w:t>
      </w:r>
    </w:p>
    <w:bookmarkStart w:name="z800" w:id="705"/>
    <w:p>
      <w:pPr>
        <w:spacing w:after="0"/>
        <w:ind w:left="0"/>
        <w:jc w:val="both"/>
      </w:pPr>
      <w:r>
        <w:rPr>
          <w:rFonts w:ascii="Times New Roman"/>
          <w:b w:val="false"/>
          <w:i w:val="false"/>
          <w:color w:val="000000"/>
          <w:sz w:val="28"/>
        </w:rPr>
        <w:t>
      4. Өнімділіктің етті бағытындағы тауықтарды:</w:t>
      </w:r>
    </w:p>
    <w:bookmarkEnd w:id="705"/>
    <w:p>
      <w:pPr>
        <w:spacing w:after="0"/>
        <w:ind w:left="0"/>
        <w:jc w:val="both"/>
      </w:pPr>
      <w:r>
        <w:rPr>
          <w:rFonts w:ascii="Times New Roman"/>
          <w:b w:val="false"/>
          <w:i w:val="false"/>
          <w:color w:val="000000"/>
          <w:sz w:val="28"/>
        </w:rPr>
        <w:t>
      34 (отыз төрт) апталық жасына дейін – 5 (бес) апталық жасындағы тірідей салмағы және бұлшықеттілігі, 5 (бес) апталық жасқа дейін балапандардың сақталуы және 5 (бестен) – 18 (он сегіз) апталық жасқа дейін енелерінің өмірінің 34 (отыз төрт) немесе 60 (алпыс) апталық жасындағы өнімділік көрсеткіштері бойынша (жұмыртқалағыштық, балапандарды басып шығару пайызы);</w:t>
      </w:r>
    </w:p>
    <w:p>
      <w:pPr>
        <w:spacing w:after="0"/>
        <w:ind w:left="0"/>
        <w:jc w:val="both"/>
      </w:pPr>
      <w:r>
        <w:rPr>
          <w:rFonts w:ascii="Times New Roman"/>
          <w:b w:val="false"/>
          <w:i w:val="false"/>
          <w:color w:val="000000"/>
          <w:sz w:val="28"/>
        </w:rPr>
        <w:t>
      34 (отыз төрт) апталық және одан ересек жасында – тірідей салмағы және бұлшықеттілігі, 5 (бес) апталық жасқа дейін сақталуы және 5 (бес) апталық жастан 18 (он сегіз) апталық жасқа дейін 34 (отыз төрт) немесе 60 (алпыс) аптада жұмыртқалағыштығы, бонитирленетін құстардың балапандарды басып шығару пайызы бойынша бинитирлейді.</w:t>
      </w:r>
    </w:p>
    <w:bookmarkStart w:name="z801" w:id="706"/>
    <w:p>
      <w:pPr>
        <w:spacing w:after="0"/>
        <w:ind w:left="0"/>
        <w:jc w:val="left"/>
      </w:pPr>
      <w:r>
        <w:rPr>
          <w:rFonts w:ascii="Times New Roman"/>
          <w:b/>
          <w:i w:val="false"/>
          <w:color w:val="000000"/>
        </w:rPr>
        <w:t xml:space="preserve"> 2-параграф. Үйректерді бонитирлеуді ұйымдастыру және жүргізу</w:t>
      </w:r>
    </w:p>
    <w:bookmarkEnd w:id="706"/>
    <w:bookmarkStart w:name="z802" w:id="707"/>
    <w:p>
      <w:pPr>
        <w:spacing w:after="0"/>
        <w:ind w:left="0"/>
        <w:jc w:val="both"/>
      </w:pPr>
      <w:r>
        <w:rPr>
          <w:rFonts w:ascii="Times New Roman"/>
          <w:b w:val="false"/>
          <w:i w:val="false"/>
          <w:color w:val="000000"/>
          <w:sz w:val="28"/>
        </w:rPr>
        <w:t>
      5. Бастапқы желідегі үйректерді:</w:t>
      </w:r>
    </w:p>
    <w:bookmarkEnd w:id="707"/>
    <w:p>
      <w:pPr>
        <w:spacing w:after="0"/>
        <w:ind w:left="0"/>
        <w:jc w:val="both"/>
      </w:pPr>
      <w:r>
        <w:rPr>
          <w:rFonts w:ascii="Times New Roman"/>
          <w:b w:val="false"/>
          <w:i w:val="false"/>
          <w:color w:val="000000"/>
          <w:sz w:val="28"/>
        </w:rPr>
        <w:t>
      50 апталық жасына дейін – енелерінің өнімділік көрсеткіштері бойынша (жұмыртқалағыштығы және жұмыртқа салудың бірінші циклында балапан басып шығару пайызы) және өз көрсеткіштері бойынша (тірідей салмағы және 7 (жеті) (6 (алты)) апталық жасында және (7 (жеті) (6 (алты)) – 25 (жиырма бес) апталық жасына дейін сақталуы);</w:t>
      </w:r>
    </w:p>
    <w:p>
      <w:pPr>
        <w:spacing w:after="0"/>
        <w:ind w:left="0"/>
        <w:jc w:val="both"/>
      </w:pPr>
      <w:r>
        <w:rPr>
          <w:rFonts w:ascii="Times New Roman"/>
          <w:b w:val="false"/>
          <w:i w:val="false"/>
          <w:color w:val="000000"/>
          <w:sz w:val="28"/>
        </w:rPr>
        <w:t>
      50 (елу) апталық және одан ересек жасында – жұмыртқалағыштығы және жұмыртқа салудың бірінші 6 (алты) ай циклында балапан басып шығару пайызы, тірідей салмағы және (7 (жеті) (6 (алты)) - апталық жасында сақталуы бойынша бонитирлейді;</w:t>
      </w:r>
    </w:p>
    <w:bookmarkStart w:name="z803" w:id="708"/>
    <w:p>
      <w:pPr>
        <w:spacing w:after="0"/>
        <w:ind w:left="0"/>
        <w:jc w:val="both"/>
      </w:pPr>
      <w:r>
        <w:rPr>
          <w:rFonts w:ascii="Times New Roman"/>
          <w:b w:val="false"/>
          <w:i w:val="false"/>
          <w:color w:val="000000"/>
          <w:sz w:val="28"/>
        </w:rPr>
        <w:t>
      6. Бастапқы желідегі ысылдақ үйректерді және популяцияларды:</w:t>
      </w:r>
    </w:p>
    <w:bookmarkEnd w:id="708"/>
    <w:p>
      <w:pPr>
        <w:spacing w:after="0"/>
        <w:ind w:left="0"/>
        <w:jc w:val="both"/>
      </w:pPr>
      <w:r>
        <w:rPr>
          <w:rFonts w:ascii="Times New Roman"/>
          <w:b w:val="false"/>
          <w:i w:val="false"/>
          <w:color w:val="000000"/>
          <w:sz w:val="28"/>
        </w:rPr>
        <w:t>
      ұрғашыларды 10 (он) апталық жасында, ал еркектерді 11 апталық жасында тірідей салмақ көрсеткіштері бойынша, осы кезең ішінде сақталуы бойынша және 10 (он) (11 (он бір)) апталық жасынан – 25 (жиырма бес) апталық жасына дейін енелерінің балапан басып шығару пайызы және жұмыртқалағыштығы бойынша бонитирлейді.</w:t>
      </w:r>
    </w:p>
    <w:bookmarkStart w:name="z804" w:id="709"/>
    <w:p>
      <w:pPr>
        <w:spacing w:after="0"/>
        <w:ind w:left="0"/>
        <w:jc w:val="left"/>
      </w:pPr>
      <w:r>
        <w:rPr>
          <w:rFonts w:ascii="Times New Roman"/>
          <w:b/>
          <w:i w:val="false"/>
          <w:color w:val="000000"/>
        </w:rPr>
        <w:t xml:space="preserve"> 3-параграф. Күркетауықтарды бонитирлеуді ұйымдастыру және жүргізу</w:t>
      </w:r>
    </w:p>
    <w:bookmarkEnd w:id="709"/>
    <w:bookmarkStart w:name="z805" w:id="710"/>
    <w:p>
      <w:pPr>
        <w:spacing w:after="0"/>
        <w:ind w:left="0"/>
        <w:jc w:val="both"/>
      </w:pPr>
      <w:r>
        <w:rPr>
          <w:rFonts w:ascii="Times New Roman"/>
          <w:b w:val="false"/>
          <w:i w:val="false"/>
          <w:color w:val="000000"/>
          <w:sz w:val="28"/>
        </w:rPr>
        <w:t>
      7. Күрке тауықтарды:</w:t>
      </w:r>
    </w:p>
    <w:bookmarkEnd w:id="710"/>
    <w:p>
      <w:pPr>
        <w:spacing w:after="0"/>
        <w:ind w:left="0"/>
        <w:jc w:val="both"/>
      </w:pPr>
      <w:r>
        <w:rPr>
          <w:rFonts w:ascii="Times New Roman"/>
          <w:b w:val="false"/>
          <w:i w:val="false"/>
          <w:color w:val="000000"/>
          <w:sz w:val="28"/>
        </w:rPr>
        <w:t>
      50 (елу) апталық жасына дейін – 12 (он екі) немесе 16 (он алты) апталық жасында тірідей салмағы, осы кезең ішінде сақталуы, енелерінің жұмыртқалағыштығы және балапандарды басып шығару пайызы бойынша;</w:t>
      </w:r>
    </w:p>
    <w:p>
      <w:pPr>
        <w:spacing w:after="0"/>
        <w:ind w:left="0"/>
        <w:jc w:val="both"/>
      </w:pPr>
      <w:r>
        <w:rPr>
          <w:rFonts w:ascii="Times New Roman"/>
          <w:b w:val="false"/>
          <w:i w:val="false"/>
          <w:color w:val="000000"/>
          <w:sz w:val="28"/>
        </w:rPr>
        <w:t>
      50 (елу) апталық және одан ересек жасында – өз өнімділігінің көрсеткіштері бойынша: 12 (он екі) немесе 16 (он алты) апталық жасында тірідей салмағы және сақталуы бойынша, пайдаланудың бірінші жылында бірінші цикл ішінде балапан басып шығару пайызы және жұмыртқалағыштығы бойынша бонитирлейді.</w:t>
      </w:r>
    </w:p>
    <w:bookmarkStart w:name="z806" w:id="711"/>
    <w:p>
      <w:pPr>
        <w:spacing w:after="0"/>
        <w:ind w:left="0"/>
        <w:jc w:val="left"/>
      </w:pPr>
      <w:r>
        <w:rPr>
          <w:rFonts w:ascii="Times New Roman"/>
          <w:b/>
          <w:i w:val="false"/>
          <w:color w:val="000000"/>
        </w:rPr>
        <w:t xml:space="preserve"> 4-параграф. Қаздарды бонитирлеуді ұйымдастыру және жүргізу</w:t>
      </w:r>
    </w:p>
    <w:bookmarkEnd w:id="711"/>
    <w:bookmarkStart w:name="z807" w:id="712"/>
    <w:p>
      <w:pPr>
        <w:spacing w:after="0"/>
        <w:ind w:left="0"/>
        <w:jc w:val="both"/>
      </w:pPr>
      <w:r>
        <w:rPr>
          <w:rFonts w:ascii="Times New Roman"/>
          <w:b w:val="false"/>
          <w:i w:val="false"/>
          <w:color w:val="000000"/>
          <w:sz w:val="28"/>
        </w:rPr>
        <w:t>
      8. Қаздарды:</w:t>
      </w:r>
    </w:p>
    <w:bookmarkEnd w:id="712"/>
    <w:p>
      <w:pPr>
        <w:spacing w:after="0"/>
        <w:ind w:left="0"/>
        <w:jc w:val="both"/>
      </w:pPr>
      <w:r>
        <w:rPr>
          <w:rFonts w:ascii="Times New Roman"/>
          <w:b w:val="false"/>
          <w:i w:val="false"/>
          <w:color w:val="000000"/>
          <w:sz w:val="28"/>
        </w:rPr>
        <w:t>
      52 (елу екі) апталық жасына дейін – 9 (тоғыз) (10 (он)) апталық жасында тірідей салмағы және сақталуы бойынша, пайдаланудың бірінші жылында енелерінің жұмыртқалағыштығы және балапандарды басып шығару пайызы;</w:t>
      </w:r>
    </w:p>
    <w:p>
      <w:pPr>
        <w:spacing w:after="0"/>
        <w:ind w:left="0"/>
        <w:jc w:val="both"/>
      </w:pPr>
      <w:r>
        <w:rPr>
          <w:rFonts w:ascii="Times New Roman"/>
          <w:b w:val="false"/>
          <w:i w:val="false"/>
          <w:color w:val="000000"/>
          <w:sz w:val="28"/>
        </w:rPr>
        <w:t>
      52 апталық жасынан ересек – өз өнімділігінің көрсеткіштері: 9 (тоғыз) (10 (он)) апталық жасындағы тірідей салмағы және сақталуы, бірінші цикл ішінде жұмыртқалағыштығы және балапандарды басып шығару пайызы бойынша бонитирлейді.</w:t>
      </w:r>
    </w:p>
    <w:bookmarkStart w:name="z808" w:id="713"/>
    <w:p>
      <w:pPr>
        <w:spacing w:after="0"/>
        <w:ind w:left="0"/>
        <w:jc w:val="left"/>
      </w:pPr>
      <w:r>
        <w:rPr>
          <w:rFonts w:ascii="Times New Roman"/>
          <w:b/>
          <w:i w:val="false"/>
          <w:color w:val="000000"/>
        </w:rPr>
        <w:t xml:space="preserve"> 5-параграф. Мысыр тауығын бонитирлеуді ұйымдастыру және жүргізу</w:t>
      </w:r>
    </w:p>
    <w:bookmarkEnd w:id="713"/>
    <w:bookmarkStart w:name="z809" w:id="714"/>
    <w:p>
      <w:pPr>
        <w:spacing w:after="0"/>
        <w:ind w:left="0"/>
        <w:jc w:val="both"/>
      </w:pPr>
      <w:r>
        <w:rPr>
          <w:rFonts w:ascii="Times New Roman"/>
          <w:b w:val="false"/>
          <w:i w:val="false"/>
          <w:color w:val="000000"/>
          <w:sz w:val="28"/>
        </w:rPr>
        <w:t>
      9. Мысыр тауығын:</w:t>
      </w:r>
    </w:p>
    <w:bookmarkEnd w:id="714"/>
    <w:p>
      <w:pPr>
        <w:spacing w:after="0"/>
        <w:ind w:left="0"/>
        <w:jc w:val="both"/>
      </w:pPr>
      <w:r>
        <w:rPr>
          <w:rFonts w:ascii="Times New Roman"/>
          <w:b w:val="false"/>
          <w:i w:val="false"/>
          <w:color w:val="000000"/>
          <w:sz w:val="28"/>
        </w:rPr>
        <w:t>
      46 (қырық алты) апталық жасқа дейін мысыр тауығын – 10 (он) (12 (он екі)) аптаға дейін өз өнімділігінің көрсеткіштері, тірідей салмағы және сақталуы, енелерінің өнімділігі – жұмыртқалағыштығы мен инкубациялық көрсеткіштері бойынша;</w:t>
      </w:r>
    </w:p>
    <w:p>
      <w:pPr>
        <w:spacing w:after="0"/>
        <w:ind w:left="0"/>
        <w:jc w:val="both"/>
      </w:pPr>
      <w:r>
        <w:rPr>
          <w:rFonts w:ascii="Times New Roman"/>
          <w:b w:val="false"/>
          <w:i w:val="false"/>
          <w:color w:val="000000"/>
          <w:sz w:val="28"/>
        </w:rPr>
        <w:t>
      46 (қырық алты) апталық жасынан және одан ересек жасында – өз өнімділігінің көрсеткіштері: 10 (он) (12 (он екі)) апталық жасындағы тірідей салмағы және осы кезең ішінде сақталуы, бірінші циклда жұмыртқалағыштығы, балапандарды басып шығару пайызы бойынша бонитирлейді.</w:t>
      </w:r>
    </w:p>
    <w:bookmarkStart w:name="z810" w:id="715"/>
    <w:p>
      <w:pPr>
        <w:spacing w:after="0"/>
        <w:ind w:left="0"/>
        <w:jc w:val="both"/>
      </w:pPr>
      <w:r>
        <w:rPr>
          <w:rFonts w:ascii="Times New Roman"/>
          <w:b w:val="false"/>
          <w:i w:val="false"/>
          <w:color w:val="000000"/>
          <w:sz w:val="28"/>
        </w:rPr>
        <w:t>
      10. Көрсеткіштер кешені бойынша сынып әр көрсеткіш бойынша сынып негізінде жеке белгіленеді.</w:t>
      </w:r>
    </w:p>
    <w:bookmarkEnd w:id="715"/>
    <w:bookmarkStart w:name="z811" w:id="716"/>
    <w:p>
      <w:pPr>
        <w:spacing w:after="0"/>
        <w:ind w:left="0"/>
        <w:jc w:val="both"/>
      </w:pPr>
      <w:r>
        <w:rPr>
          <w:rFonts w:ascii="Times New Roman"/>
          <w:b w:val="false"/>
          <w:i w:val="false"/>
          <w:color w:val="000000"/>
          <w:sz w:val="28"/>
        </w:rPr>
        <w:t>
      11. Элита – рекорд және элита сыныбына жеке шығу тегі (әкесі және енесі бойынша) бар селекциялық топ құсы жатады. Сонымен бірге, элита сыныбына бастапқы желілердің көбейткіш тобының құсы жатуы мүмкін, егер ол селекциялық топтан алынса және өнімділік көрсеткіштері осы сыныптың талабына сәйкес болса.</w:t>
      </w:r>
    </w:p>
    <w:bookmarkEnd w:id="716"/>
    <w:bookmarkStart w:name="z812" w:id="717"/>
    <w:p>
      <w:pPr>
        <w:spacing w:after="0"/>
        <w:ind w:left="0"/>
        <w:jc w:val="both"/>
      </w:pPr>
      <w:r>
        <w:rPr>
          <w:rFonts w:ascii="Times New Roman"/>
          <w:b w:val="false"/>
          <w:i w:val="false"/>
          <w:color w:val="000000"/>
          <w:sz w:val="28"/>
        </w:rPr>
        <w:t>
      12. Ата-текті тобының асыл тұқымды құсын ата-ененің өнімділігі және өсіру нәтижелері (сақталуы, тірідей салмағы) бойынша бағалайды, бірақ бірінші сыныптан жоғары емес (ата-тектік топ).</w:t>
      </w:r>
    </w:p>
    <w:bookmarkEnd w:id="717"/>
    <w:bookmarkStart w:name="z813" w:id="718"/>
    <w:p>
      <w:pPr>
        <w:spacing w:after="0"/>
        <w:ind w:left="0"/>
        <w:jc w:val="both"/>
      </w:pPr>
      <w:r>
        <w:rPr>
          <w:rFonts w:ascii="Times New Roman"/>
          <w:b w:val="false"/>
          <w:i w:val="false"/>
          <w:color w:val="000000"/>
          <w:sz w:val="28"/>
        </w:rPr>
        <w:t xml:space="preserve">
      13. Элита және бірінші сыныптардан шыққан ата-текті тобы құсын, бірінші сыныппен бонитирлейді, ал екінші сыныптан шыққан кұсты – екінші сыныппен бонитирлейді, егер ол негізгі және қосымша белгілер бойынша талаптарға сәйкес болса. Бірінші және екінші сыныпты құстардан шыққан барлық түрдегі ата-тектік және ата-енелік табынның құсы осы Нұсқаулыққа </w:t>
      </w:r>
      <w:r>
        <w:rPr>
          <w:rFonts w:ascii="Times New Roman"/>
          <w:b w:val="false"/>
          <w:i w:val="false"/>
          <w:color w:val="000000"/>
          <w:sz w:val="28"/>
        </w:rPr>
        <w:t>қосымшаға</w:t>
      </w:r>
      <w:r>
        <w:rPr>
          <w:rFonts w:ascii="Times New Roman"/>
          <w:b w:val="false"/>
          <w:i w:val="false"/>
          <w:color w:val="000000"/>
          <w:sz w:val="28"/>
        </w:rPr>
        <w:t xml:space="preserve"> сәйкес екінші сыныппен ғана бағаланады.</w:t>
      </w:r>
    </w:p>
    <w:bookmarkEnd w:id="718"/>
    <w:bookmarkStart w:name="z814" w:id="719"/>
    <w:p>
      <w:pPr>
        <w:spacing w:after="0"/>
        <w:ind w:left="0"/>
        <w:jc w:val="both"/>
      </w:pPr>
      <w:r>
        <w:rPr>
          <w:rFonts w:ascii="Times New Roman"/>
          <w:b w:val="false"/>
          <w:i w:val="false"/>
          <w:color w:val="000000"/>
          <w:sz w:val="28"/>
        </w:rPr>
        <w:t>
      14. Ата-тектік және ата-енелік табындарды сыныптан тыс құстардың ұрпақтарымен толықтыру жүргізілмейді.</w:t>
      </w:r>
    </w:p>
    <w:bookmarkEnd w:id="719"/>
    <w:bookmarkStart w:name="z815" w:id="720"/>
    <w:p>
      <w:pPr>
        <w:spacing w:after="0"/>
        <w:ind w:left="0"/>
        <w:jc w:val="both"/>
      </w:pPr>
      <w:r>
        <w:rPr>
          <w:rFonts w:ascii="Times New Roman"/>
          <w:b w:val="false"/>
          <w:i w:val="false"/>
          <w:color w:val="000000"/>
          <w:sz w:val="28"/>
        </w:rPr>
        <w:t>
      15. Бастапқы желілердегі құстарды бонитирлеу кезінде алынған деректер асыл тұқымды құстың паспортына енгізіледі, онда бонитирлеу нәтижелерін қосу үшін нысандар болады.</w:t>
      </w:r>
    </w:p>
    <w:bookmarkEnd w:id="720"/>
    <w:bookmarkStart w:name="z816" w:id="721"/>
    <w:p>
      <w:pPr>
        <w:spacing w:after="0"/>
        <w:ind w:left="0"/>
        <w:jc w:val="both"/>
      </w:pPr>
      <w:r>
        <w:rPr>
          <w:rFonts w:ascii="Times New Roman"/>
          <w:b w:val="false"/>
          <w:i w:val="false"/>
          <w:color w:val="000000"/>
          <w:sz w:val="28"/>
        </w:rPr>
        <w:t>
      16. Негізгі, бір немесе екі қосымша белгілер бойынша көрсеткіштер сәйкес келмеген жағдайда құс сыныптан тыс бағаланады. Бұл жағдайда ата-енелік табын құстарының жұмыртқалары ата-енелік табындарды көбейту үшін пайдаланылмайды. Ата-енелік табындардың құстарынан алынған жұмыртқалар бонитирленбеген құстан алынған жұмыртқалар ретінде сатылады.</w:t>
      </w:r>
    </w:p>
    <w:bookmarkEnd w:id="7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Құстарды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қосымша</w:t>
            </w:r>
          </w:p>
        </w:tc>
      </w:tr>
    </w:tbl>
    <w:bookmarkStart w:name="z818" w:id="722"/>
    <w:p>
      <w:pPr>
        <w:spacing w:after="0"/>
        <w:ind w:left="0"/>
        <w:jc w:val="left"/>
      </w:pPr>
      <w:r>
        <w:rPr>
          <w:rFonts w:ascii="Times New Roman"/>
          <w:b/>
          <w:i w:val="false"/>
          <w:color w:val="000000"/>
        </w:rPr>
        <w:t xml:space="preserve"> Тауық, үйрек, күрке тауық, қаз, мысыр тауығының ата-тектік және ата-енелік табындарының сыныбын анықтау</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кешені бойынша бонитирлеу сыныбы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белгі-ата-енелер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құстардың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құстардың тірідей салмағы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Ата-тектік табын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элита-рекорд, элита, 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белгісі де бастапқы желідегі құстарды бонитирлеудің ең аз талаптарына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Белгілерінің біреуі бастапқы желідегі құстарды бонитирлеудің ең аз талаптарынан төмен.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белгісі бастапқы желідегі құстарды бонитирлеудің ең аз талаптарына сәйкес келеді.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 табын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белгісі де бастапқы желідегі құстарды бонитирлеудің ең аз талаптарына сәйкес келеді.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тыс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бонитирлеудің ең аз талаптарынан төмен.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12-қосымша</w:t>
            </w:r>
          </w:p>
        </w:tc>
      </w:tr>
    </w:tbl>
    <w:bookmarkStart w:name="z640" w:id="723"/>
    <w:p>
      <w:pPr>
        <w:spacing w:after="0"/>
        <w:ind w:left="0"/>
        <w:jc w:val="left"/>
      </w:pPr>
      <w:r>
        <w:rPr>
          <w:rFonts w:ascii="Times New Roman"/>
          <w:b/>
          <w:i w:val="false"/>
          <w:color w:val="000000"/>
        </w:rPr>
        <w:t xml:space="preserve"> Тұйеқұстарды бонитирлеу жөніндегі нұсқаулық</w:t>
      </w:r>
    </w:p>
    <w:bookmarkEnd w:id="723"/>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823" w:id="724"/>
    <w:p>
      <w:pPr>
        <w:spacing w:after="0"/>
        <w:ind w:left="0"/>
        <w:jc w:val="both"/>
      </w:pPr>
      <w:r>
        <w:rPr>
          <w:rFonts w:ascii="Times New Roman"/>
          <w:b w:val="false"/>
          <w:i w:val="false"/>
          <w:color w:val="000000"/>
          <w:sz w:val="28"/>
        </w:rPr>
        <w:t xml:space="preserve">
      1. Осы Түйеқұстарды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түйеқұстарға бонитирлеу жүргізуді нақтылайды.</w:t>
      </w:r>
    </w:p>
    <w:bookmarkEnd w:id="724"/>
    <w:bookmarkStart w:name="z824" w:id="725"/>
    <w:p>
      <w:pPr>
        <w:spacing w:after="0"/>
        <w:ind w:left="0"/>
        <w:jc w:val="both"/>
      </w:pPr>
      <w:r>
        <w:rPr>
          <w:rFonts w:ascii="Times New Roman"/>
          <w:b w:val="false"/>
          <w:i w:val="false"/>
          <w:color w:val="000000"/>
          <w:sz w:val="28"/>
        </w:rPr>
        <w:t>
      2. Түйеқұстарды бонитирлеуді бонитерлер (сыныптаушылар) жүргізеді.</w:t>
      </w:r>
    </w:p>
    <w:bookmarkEnd w:id="725"/>
    <w:bookmarkStart w:name="z825" w:id="726"/>
    <w:p>
      <w:pPr>
        <w:spacing w:after="0"/>
        <w:ind w:left="0"/>
        <w:jc w:val="left"/>
      </w:pPr>
      <w:r>
        <w:rPr>
          <w:rFonts w:ascii="Times New Roman"/>
          <w:b/>
          <w:i w:val="false"/>
          <w:color w:val="000000"/>
        </w:rPr>
        <w:t xml:space="preserve"> 2-тарау. Тұйеқұстарды бонитирлеуді ұйымдастыру және жүргізу</w:t>
      </w:r>
    </w:p>
    <w:bookmarkEnd w:id="726"/>
    <w:bookmarkStart w:name="z826" w:id="727"/>
    <w:p>
      <w:pPr>
        <w:spacing w:after="0"/>
        <w:ind w:left="0"/>
        <w:jc w:val="both"/>
      </w:pPr>
      <w:r>
        <w:rPr>
          <w:rFonts w:ascii="Times New Roman"/>
          <w:b w:val="false"/>
          <w:i w:val="false"/>
          <w:color w:val="000000"/>
          <w:sz w:val="28"/>
        </w:rPr>
        <w:t>
      3. Түйеқұстарды:</w:t>
      </w:r>
    </w:p>
    <w:bookmarkEnd w:id="727"/>
    <w:p>
      <w:pPr>
        <w:spacing w:after="0"/>
        <w:ind w:left="0"/>
        <w:jc w:val="both"/>
      </w:pPr>
      <w:r>
        <w:rPr>
          <w:rFonts w:ascii="Times New Roman"/>
          <w:b w:val="false"/>
          <w:i w:val="false"/>
          <w:color w:val="000000"/>
          <w:sz w:val="28"/>
        </w:rPr>
        <w:t>
      бiр жасқа дейiнгi балапандарды енелерінің өнiмдiлiк көрсеткiштерi (жұмыртқалағыштық, балапандарды басып шығару) және 2 айлық жасына дейiн сақталуы бойынша;</w:t>
      </w:r>
    </w:p>
    <w:p>
      <w:pPr>
        <w:spacing w:after="0"/>
        <w:ind w:left="0"/>
        <w:jc w:val="both"/>
      </w:pPr>
      <w:r>
        <w:rPr>
          <w:rFonts w:ascii="Times New Roman"/>
          <w:b w:val="false"/>
          <w:i w:val="false"/>
          <w:color w:val="000000"/>
          <w:sz w:val="28"/>
        </w:rPr>
        <w:t>
      өсімін молайтатын балапандарды 1 жылдан 5 жасқа дейiн – енелерінің өнiмдiлiк көрсеткiштерi (жұмыртқалағыштық, балапандарды басып шығару) және өзiнiң өнiмдiлiгi (тiрiдей салмағы және 2 айлық жасына дейiн сақталуы) бойынша;</w:t>
      </w:r>
    </w:p>
    <w:p>
      <w:pPr>
        <w:spacing w:after="0"/>
        <w:ind w:left="0"/>
        <w:jc w:val="both"/>
      </w:pPr>
      <w:r>
        <w:rPr>
          <w:rFonts w:ascii="Times New Roman"/>
          <w:b w:val="false"/>
          <w:i w:val="false"/>
          <w:color w:val="000000"/>
          <w:sz w:val="28"/>
        </w:rPr>
        <w:t>
      ересек, бес жастан асқан түйеқұстарды – жұмыртқалағыштығы және жұмыртқалаудың тиісті циклында балапандарды басып шығару, екі ай жасына дейiн жас балапандардың сақталуы және бір жастағы ұрпақтарының тірідей салмағы бойынша бонитирлейді.</w:t>
      </w:r>
    </w:p>
    <w:bookmarkStart w:name="z827" w:id="728"/>
    <w:p>
      <w:pPr>
        <w:spacing w:after="0"/>
        <w:ind w:left="0"/>
        <w:jc w:val="both"/>
      </w:pPr>
      <w:r>
        <w:rPr>
          <w:rFonts w:ascii="Times New Roman"/>
          <w:b w:val="false"/>
          <w:i w:val="false"/>
          <w:color w:val="000000"/>
          <w:sz w:val="28"/>
        </w:rPr>
        <w:t xml:space="preserve">
      4. Түйеқұстарды бонитирлеу кезінде өнімділік сапасына қойылатын ең аз талаптар осы Нұсқаулыққа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Тұйеқұстарды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қосымша</w:t>
            </w:r>
          </w:p>
        </w:tc>
      </w:tr>
    </w:tbl>
    <w:bookmarkStart w:name="z829" w:id="729"/>
    <w:p>
      <w:pPr>
        <w:spacing w:after="0"/>
        <w:ind w:left="0"/>
        <w:jc w:val="left"/>
      </w:pPr>
      <w:r>
        <w:rPr>
          <w:rFonts w:ascii="Times New Roman"/>
          <w:b/>
          <w:i w:val="false"/>
          <w:color w:val="000000"/>
        </w:rPr>
        <w:t xml:space="preserve"> Түйеқұстарды бонитирлеу кезінде өнімділік сапасына қойылатын ең аз талаптар</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Көрсеткiштердiң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Мекиеннiң бір жылда жұмыртқалағыштығы,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Жұмыртқаның ұрықтануы, пайыз (бұдан әрі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Балапандарды басып шығару,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Балапандардың 8-апта жасына дейiн тiрi сақталуы,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балапандардың 12-ай жасындағы тiрiдей салмағы, килограмм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ұяның саны (1 еркегi: 3-5 ұрғашысы),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13-қосымша</w:t>
            </w:r>
          </w:p>
        </w:tc>
      </w:tr>
    </w:tbl>
    <w:bookmarkStart w:name="z653" w:id="730"/>
    <w:p>
      <w:pPr>
        <w:spacing w:after="0"/>
        <w:ind w:left="0"/>
        <w:jc w:val="left"/>
      </w:pPr>
      <w:r>
        <w:rPr>
          <w:rFonts w:ascii="Times New Roman"/>
          <w:b/>
          <w:i w:val="false"/>
          <w:color w:val="000000"/>
        </w:rPr>
        <w:t xml:space="preserve"> Иттердің үйлік-ұлттық тұқымдарын (тазы, төбет) бонитирлеу жөніндегі нұсқаулық</w:t>
      </w:r>
    </w:p>
    <w:bookmarkEnd w:id="730"/>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41" w:id="731"/>
    <w:p>
      <w:pPr>
        <w:spacing w:after="0"/>
        <w:ind w:left="0"/>
        <w:jc w:val="left"/>
      </w:pPr>
      <w:r>
        <w:rPr>
          <w:rFonts w:ascii="Times New Roman"/>
          <w:b/>
          <w:i w:val="false"/>
          <w:color w:val="000000"/>
        </w:rPr>
        <w:t xml:space="preserve"> 1-тарау. Жалпы ережелер</w:t>
      </w:r>
    </w:p>
    <w:bookmarkEnd w:id="731"/>
    <w:bookmarkStart w:name="z834" w:id="732"/>
    <w:p>
      <w:pPr>
        <w:spacing w:after="0"/>
        <w:ind w:left="0"/>
        <w:jc w:val="both"/>
      </w:pPr>
      <w:r>
        <w:rPr>
          <w:rFonts w:ascii="Times New Roman"/>
          <w:b w:val="false"/>
          <w:i w:val="false"/>
          <w:color w:val="000000"/>
          <w:sz w:val="28"/>
        </w:rPr>
        <w:t xml:space="preserve">
      1. Осы Иттердің үйлік-ұлттық тұқымдарын (тазы, төбет)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иттердің үйлік-ұлттық тұқымдарына бонитирлеу жүргізуді нақтылайды.</w:t>
      </w:r>
    </w:p>
    <w:bookmarkEnd w:id="732"/>
    <w:bookmarkStart w:name="z835" w:id="733"/>
    <w:p>
      <w:pPr>
        <w:spacing w:after="0"/>
        <w:ind w:left="0"/>
        <w:jc w:val="both"/>
      </w:pPr>
      <w:r>
        <w:rPr>
          <w:rFonts w:ascii="Times New Roman"/>
          <w:b w:val="false"/>
          <w:i w:val="false"/>
          <w:color w:val="000000"/>
          <w:sz w:val="28"/>
        </w:rPr>
        <w:t>
      2. Иттердің үйлік-ұлттық тұқымдарын бонитирлеуді бонитерлер (сыныптаушылар) жүргізеді.</w:t>
      </w:r>
    </w:p>
    <w:bookmarkEnd w:id="733"/>
    <w:bookmarkStart w:name="z836" w:id="734"/>
    <w:p>
      <w:pPr>
        <w:spacing w:after="0"/>
        <w:ind w:left="0"/>
        <w:jc w:val="both"/>
      </w:pPr>
      <w:r>
        <w:rPr>
          <w:rFonts w:ascii="Times New Roman"/>
          <w:b w:val="false"/>
          <w:i w:val="false"/>
          <w:color w:val="000000"/>
          <w:sz w:val="28"/>
        </w:rPr>
        <w:t>
      3. Ұлттық тұқымды иттермен селекциялық-асыл тұқымдық жұмыстар жүргізудің басты мақсаты және міндеті оларды сақтау, таза тұқымды иттер санын арттыру, олардың жұмыстық және тұқымдық сапасын жоғарылату және жақсарту болып табылады.</w:t>
      </w:r>
    </w:p>
    <w:bookmarkEnd w:id="734"/>
    <w:p>
      <w:pPr>
        <w:spacing w:after="0"/>
        <w:ind w:left="0"/>
        <w:jc w:val="both"/>
      </w:pPr>
      <w:r>
        <w:rPr>
          <w:rFonts w:ascii="Times New Roman"/>
          <w:b w:val="false"/>
          <w:i w:val="false"/>
          <w:color w:val="000000"/>
          <w:sz w:val="28"/>
        </w:rPr>
        <w:t>
      Ит өсіру шаруашылығындағы асыл тұқымдық жұмыс ұрпақтарының сапасын, оларды өсіру аймағындағы жағдайларға жоғары бейімделуін жақсартуға, жақсы пайдалануға бағытталған. Асыл тұқымдық жұмысты ұйымдастыру клубтардың, питомниктердің және басқа бөлімшелердің аражігін асыл тұқымдық жұмыс деңгейі және міндеттері бойынша ажырата, асыл тұқымдық ресурстарды тиімді құра және пайдалана, тұқымішілік құрылымды есепке ала отырып өсірудің неғұрлым мақсатқа сай әдістерін қолдана отырып, тұқымды толығымен қамтитын селекция принциптеріне негізделген.</w:t>
      </w:r>
    </w:p>
    <w:bookmarkStart w:name="z837" w:id="735"/>
    <w:p>
      <w:pPr>
        <w:spacing w:after="0"/>
        <w:ind w:left="0"/>
        <w:jc w:val="both"/>
      </w:pPr>
      <w:r>
        <w:rPr>
          <w:rFonts w:ascii="Times New Roman"/>
          <w:b w:val="false"/>
          <w:i w:val="false"/>
          <w:color w:val="000000"/>
          <w:sz w:val="28"/>
        </w:rPr>
        <w:t>
      4. Қызметтік және аңшылық ит өсіру шаруашылығы клубтарындағы асыл тұқымдық жұмыстың мақсаты қызметтік және аңшылық ит тұқымдары ішінде асыл тұқымды иттерді арттыру, сырт бітімі мен конституция сапасын, жоғары жүйке қызметі (ЖЖҚ) типін, физикалық төзімділігін және иттердің басқа да қызметтік, аңшылық және жұмыс қасиеттерін тұқымда кезігетін кемістіктер мен жетіспеушіліктерді бір мезгілде жоя отырып, үздіксіз жетілдіру болып табылады.</w:t>
      </w:r>
    </w:p>
    <w:bookmarkEnd w:id="735"/>
    <w:bookmarkStart w:name="z838" w:id="736"/>
    <w:p>
      <w:pPr>
        <w:spacing w:after="0"/>
        <w:ind w:left="0"/>
        <w:jc w:val="both"/>
      </w:pPr>
      <w:r>
        <w:rPr>
          <w:rFonts w:ascii="Times New Roman"/>
          <w:b w:val="false"/>
          <w:i w:val="false"/>
          <w:color w:val="000000"/>
          <w:sz w:val="28"/>
        </w:rPr>
        <w:t>
      5. Әрбір ит тұқымымен жұмыс жасау оның тұқымішілік типтерін және басқа да өзіне тән қасиеттері мен биологиялық ерекшеліктерін, сондай-ақ онда неғұрлым жиі кезігетін кемшіліктерді білуге негізделеді. Әр асыл тұқымды иттің тұқымға тән жалпы сипаттарымен қатар, жеке ауытқушылықтарын және өзгешеліктерін айыра білу қажет.</w:t>
      </w:r>
    </w:p>
    <w:bookmarkEnd w:id="736"/>
    <w:bookmarkStart w:name="z839" w:id="737"/>
    <w:p>
      <w:pPr>
        <w:spacing w:after="0"/>
        <w:ind w:left="0"/>
        <w:jc w:val="both"/>
      </w:pPr>
      <w:r>
        <w:rPr>
          <w:rFonts w:ascii="Times New Roman"/>
          <w:b w:val="false"/>
          <w:i w:val="false"/>
          <w:color w:val="000000"/>
          <w:sz w:val="28"/>
        </w:rPr>
        <w:t>
      6. Иттердің өсімін молайту біртекті, сол сияқты әртекті іріктеуді шығармашылық бағытта қолдана отырып таза тұқымдық (таза) өсіру әдісімен жүргізіледі.</w:t>
      </w:r>
    </w:p>
    <w:bookmarkEnd w:id="737"/>
    <w:bookmarkStart w:name="z840" w:id="738"/>
    <w:p>
      <w:pPr>
        <w:spacing w:after="0"/>
        <w:ind w:left="0"/>
        <w:jc w:val="both"/>
      </w:pPr>
      <w:r>
        <w:rPr>
          <w:rFonts w:ascii="Times New Roman"/>
          <w:b w:val="false"/>
          <w:i w:val="false"/>
          <w:color w:val="000000"/>
          <w:sz w:val="28"/>
        </w:rPr>
        <w:t>
      7. Клубтар мен питомниктерде асыл тұқымды желілер жүргізуге жағдай жасайтын, асыл тұқымдық сапалары жоғары иттер саны жеткілікті болған жағдайда, желілер бойынша өсіру қолданылады.</w:t>
      </w:r>
    </w:p>
    <w:bookmarkEnd w:id="738"/>
    <w:bookmarkStart w:name="z841" w:id="739"/>
    <w:p>
      <w:pPr>
        <w:spacing w:after="0"/>
        <w:ind w:left="0"/>
        <w:jc w:val="both"/>
      </w:pPr>
      <w:r>
        <w:rPr>
          <w:rFonts w:ascii="Times New Roman"/>
          <w:b w:val="false"/>
          <w:i w:val="false"/>
          <w:color w:val="000000"/>
          <w:sz w:val="28"/>
        </w:rPr>
        <w:t>
      8. Есепте тұрған барлық ересек ит:</w:t>
      </w:r>
    </w:p>
    <w:bookmarkEnd w:id="739"/>
    <w:bookmarkStart w:name="z842" w:id="740"/>
    <w:p>
      <w:pPr>
        <w:spacing w:after="0"/>
        <w:ind w:left="0"/>
        <w:jc w:val="both"/>
      </w:pPr>
      <w:r>
        <w:rPr>
          <w:rFonts w:ascii="Times New Roman"/>
          <w:b w:val="false"/>
          <w:i w:val="false"/>
          <w:color w:val="000000"/>
          <w:sz w:val="28"/>
        </w:rPr>
        <w:t>
      1) асыл тұқымды иттер;</w:t>
      </w:r>
    </w:p>
    <w:bookmarkEnd w:id="740"/>
    <w:bookmarkStart w:name="z843" w:id="741"/>
    <w:p>
      <w:pPr>
        <w:spacing w:after="0"/>
        <w:ind w:left="0"/>
        <w:jc w:val="both"/>
      </w:pPr>
      <w:r>
        <w:rPr>
          <w:rFonts w:ascii="Times New Roman"/>
          <w:b w:val="false"/>
          <w:i w:val="false"/>
          <w:color w:val="000000"/>
          <w:sz w:val="28"/>
        </w:rPr>
        <w:t>
      2) пайланылатын иттер болып екі санатқа бөлінеді.</w:t>
      </w:r>
    </w:p>
    <w:bookmarkEnd w:id="741"/>
    <w:bookmarkStart w:name="z844" w:id="742"/>
    <w:p>
      <w:pPr>
        <w:spacing w:after="0"/>
        <w:ind w:left="0"/>
        <w:jc w:val="both"/>
      </w:pPr>
      <w:r>
        <w:rPr>
          <w:rFonts w:ascii="Times New Roman"/>
          <w:b w:val="false"/>
          <w:i w:val="false"/>
          <w:color w:val="000000"/>
          <w:sz w:val="28"/>
        </w:rPr>
        <w:t>
      9. Асыл тұқымдыларға бонитирлеу сыныптылығын алған иттер жатады. Қалған иттер пайдаланылатын иттер санатына жатады.</w:t>
      </w:r>
    </w:p>
    <w:bookmarkEnd w:id="742"/>
    <w:bookmarkStart w:name="z845" w:id="743"/>
    <w:p>
      <w:pPr>
        <w:spacing w:after="0"/>
        <w:ind w:left="0"/>
        <w:jc w:val="both"/>
      </w:pPr>
      <w:r>
        <w:rPr>
          <w:rFonts w:ascii="Times New Roman"/>
          <w:b w:val="false"/>
          <w:i w:val="false"/>
          <w:color w:val="000000"/>
          <w:sz w:val="28"/>
        </w:rPr>
        <w:t>
      10. Асыл тұқымды иттерді өсіру жоспарлы сипатта болады және:</w:t>
      </w:r>
    </w:p>
    <w:bookmarkEnd w:id="743"/>
    <w:bookmarkStart w:name="z846" w:id="744"/>
    <w:p>
      <w:pPr>
        <w:spacing w:after="0"/>
        <w:ind w:left="0"/>
        <w:jc w:val="both"/>
      </w:pPr>
      <w:r>
        <w:rPr>
          <w:rFonts w:ascii="Times New Roman"/>
          <w:b w:val="false"/>
          <w:i w:val="false"/>
          <w:color w:val="000000"/>
          <w:sz w:val="28"/>
        </w:rPr>
        <w:t>
      1) осы Нұсқаулыққа;</w:t>
      </w:r>
    </w:p>
    <w:bookmarkEnd w:id="744"/>
    <w:bookmarkStart w:name="z847" w:id="745"/>
    <w:p>
      <w:pPr>
        <w:spacing w:after="0"/>
        <w:ind w:left="0"/>
        <w:jc w:val="both"/>
      </w:pPr>
      <w:r>
        <w:rPr>
          <w:rFonts w:ascii="Times New Roman"/>
          <w:b w:val="false"/>
          <w:i w:val="false"/>
          <w:color w:val="000000"/>
          <w:sz w:val="28"/>
        </w:rPr>
        <w:t>
      2) клуб немесе питомник бес жылға жасайтын әр тұқым бойынша асыл тұқымдық жұмыстың перспективалық жоспарына сәйкес ұйымдастырылады. Перспективалық жоспардың бір данасы аккредиттелген Аңшылар мен аңшылық шаруашылығы субъектілері қоғамдық бірлестіктерінің республикалық қауымдастығына (бұдан әрі – Қауымдастық) түзету үшін ұсынылады;</w:t>
      </w:r>
    </w:p>
    <w:bookmarkEnd w:id="745"/>
    <w:bookmarkStart w:name="z848" w:id="746"/>
    <w:p>
      <w:pPr>
        <w:spacing w:after="0"/>
        <w:ind w:left="0"/>
        <w:jc w:val="both"/>
      </w:pPr>
      <w:r>
        <w:rPr>
          <w:rFonts w:ascii="Times New Roman"/>
          <w:b w:val="false"/>
          <w:i w:val="false"/>
          <w:color w:val="000000"/>
          <w:sz w:val="28"/>
        </w:rPr>
        <w:t>
      3) клуб немесе питомник жыл сайын перспективалық жоспарда есепті жылға көзделген жеке міндеттерді есепке ала отырып жасайтын өсіру жоспарына сәйкес ұйымдастырылады. Өсіру жоспарын клуб немесе питомник (өсіру секциясы) жүргізілген селекциялық іс-шаралар: көрмелер, жас иттерді шығару және бонитирлеу нәтижелерін, асыл тұқымды ит иелерінің қалауларын есепке ала отырып, әзірлейді.</w:t>
      </w:r>
    </w:p>
    <w:bookmarkEnd w:id="746"/>
    <w:bookmarkStart w:name="z849" w:id="747"/>
    <w:p>
      <w:pPr>
        <w:spacing w:after="0"/>
        <w:ind w:left="0"/>
        <w:jc w:val="left"/>
      </w:pPr>
      <w:r>
        <w:rPr>
          <w:rFonts w:ascii="Times New Roman"/>
          <w:b/>
          <w:i w:val="false"/>
          <w:color w:val="000000"/>
        </w:rPr>
        <w:t xml:space="preserve"> 2-тарау. Асыл тұқымды иттерді іріктеу және таңдау. Өсіру жоспары</w:t>
      </w:r>
    </w:p>
    <w:bookmarkEnd w:id="747"/>
    <w:bookmarkStart w:name="z850" w:id="748"/>
    <w:p>
      <w:pPr>
        <w:spacing w:after="0"/>
        <w:ind w:left="0"/>
        <w:jc w:val="both"/>
      </w:pPr>
      <w:r>
        <w:rPr>
          <w:rFonts w:ascii="Times New Roman"/>
          <w:b w:val="false"/>
          <w:i w:val="false"/>
          <w:color w:val="000000"/>
          <w:sz w:val="28"/>
        </w:rPr>
        <w:t>
      11. Өсіру жоспарына енгізу үшін:</w:t>
      </w:r>
    </w:p>
    <w:bookmarkEnd w:id="748"/>
    <w:p>
      <w:pPr>
        <w:spacing w:after="0"/>
        <w:ind w:left="0"/>
        <w:jc w:val="both"/>
      </w:pPr>
      <w:r>
        <w:rPr>
          <w:rFonts w:ascii="Times New Roman"/>
          <w:b w:val="false"/>
          <w:i w:val="false"/>
          <w:color w:val="000000"/>
          <w:sz w:val="28"/>
        </w:rPr>
        <w:t>
      қызметтік иттер тұқымын – конституциясы, сырт бітімі, шығу тегі, қызметтік сапалары бойынша және ұрпағының сапасы бойынша (ұрпақ берген иттер үшін);</w:t>
      </w:r>
    </w:p>
    <w:p>
      <w:pPr>
        <w:spacing w:after="0"/>
        <w:ind w:left="0"/>
        <w:jc w:val="both"/>
      </w:pPr>
      <w:r>
        <w:rPr>
          <w:rFonts w:ascii="Times New Roman"/>
          <w:b w:val="false"/>
          <w:i w:val="false"/>
          <w:color w:val="000000"/>
          <w:sz w:val="28"/>
        </w:rPr>
        <w:t>
      аңшылық иттер тұқымын – конституциясы, сырт бітімі, шығу тегі, аңшылық сапалары бойынша және ұрпағының сапасы бойынша (ұрпақ берген иттер үшін) іріктейді.</w:t>
      </w:r>
    </w:p>
    <w:bookmarkStart w:name="z851" w:id="749"/>
    <w:p>
      <w:pPr>
        <w:spacing w:after="0"/>
        <w:ind w:left="0"/>
        <w:jc w:val="both"/>
      </w:pPr>
      <w:r>
        <w:rPr>
          <w:rFonts w:ascii="Times New Roman"/>
          <w:b w:val="false"/>
          <w:i w:val="false"/>
          <w:color w:val="000000"/>
          <w:sz w:val="28"/>
        </w:rPr>
        <w:t>
      12. Иттерді мына жастарында:</w:t>
      </w:r>
    </w:p>
    <w:bookmarkEnd w:id="749"/>
    <w:p>
      <w:pPr>
        <w:spacing w:after="0"/>
        <w:ind w:left="0"/>
        <w:jc w:val="both"/>
      </w:pPr>
      <w:r>
        <w:rPr>
          <w:rFonts w:ascii="Times New Roman"/>
          <w:b w:val="false"/>
          <w:i w:val="false"/>
          <w:color w:val="000000"/>
          <w:sz w:val="28"/>
        </w:rPr>
        <w:t>
      қаншықтарды бір жас алты айдан асқаннан кейін;</w:t>
      </w:r>
    </w:p>
    <w:p>
      <w:pPr>
        <w:spacing w:after="0"/>
        <w:ind w:left="0"/>
        <w:jc w:val="both"/>
      </w:pPr>
      <w:r>
        <w:rPr>
          <w:rFonts w:ascii="Times New Roman"/>
          <w:b w:val="false"/>
          <w:i w:val="false"/>
          <w:color w:val="000000"/>
          <w:sz w:val="28"/>
        </w:rPr>
        <w:t>
      қызметтік-спорттық тұқымдық төбеттерді екі жастан кейін және аңшылық тұқымдық төбеттерді бір жас алты айдан кейін ұйығуға жібереді.</w:t>
      </w:r>
    </w:p>
    <w:p>
      <w:pPr>
        <w:spacing w:after="0"/>
        <w:ind w:left="0"/>
        <w:jc w:val="both"/>
      </w:pPr>
      <w:r>
        <w:rPr>
          <w:rFonts w:ascii="Times New Roman"/>
          <w:b w:val="false"/>
          <w:i w:val="false"/>
          <w:color w:val="000000"/>
          <w:sz w:val="28"/>
        </w:rPr>
        <w:t>
      Асыл тұқымды қаншықтардың ұйығуы жылына бір рет жүргізіледі. Аз күшіктеген (бес күшіктен кем) үш жастан асқан қаншықтарды ұйығуға жылына екі рет жіберуге болады.</w:t>
      </w:r>
    </w:p>
    <w:bookmarkStart w:name="z1269" w:id="750"/>
    <w:p>
      <w:pPr>
        <w:spacing w:after="0"/>
        <w:ind w:left="0"/>
        <w:jc w:val="both"/>
      </w:pPr>
      <w:r>
        <w:rPr>
          <w:rFonts w:ascii="Times New Roman"/>
          <w:b w:val="false"/>
          <w:i w:val="false"/>
          <w:color w:val="000000"/>
          <w:sz w:val="28"/>
        </w:rPr>
        <w:t>
      13. Қаншықтарға қарағанда, төбеттер ерекше қатаң іріктеледі. Төбеттердің саны және құрамы аталған жылдың өсіру жоспарына енгізілген қаншықтардың құрамына байланысты және олардан алынған ұрпақтарды есепке ала отырып жыл сайын анықталады.</w:t>
      </w:r>
    </w:p>
    <w:bookmarkEnd w:id="750"/>
    <w:bookmarkStart w:name="z853" w:id="751"/>
    <w:p>
      <w:pPr>
        <w:spacing w:after="0"/>
        <w:ind w:left="0"/>
        <w:jc w:val="both"/>
      </w:pPr>
      <w:r>
        <w:rPr>
          <w:rFonts w:ascii="Times New Roman"/>
          <w:b w:val="false"/>
          <w:i w:val="false"/>
          <w:color w:val="000000"/>
          <w:sz w:val="28"/>
        </w:rPr>
        <w:t>
      14. Тұқым стандарты бойынша шеттетуге жатқызатын кемістіктері бар, сондай-ақ он жастан асқан иттер өсіру жоспарына енгізілмейді.</w:t>
      </w:r>
    </w:p>
    <w:bookmarkEnd w:id="751"/>
    <w:bookmarkStart w:name="z854" w:id="752"/>
    <w:p>
      <w:pPr>
        <w:spacing w:after="0"/>
        <w:ind w:left="0"/>
        <w:jc w:val="both"/>
      </w:pPr>
      <w:r>
        <w:rPr>
          <w:rFonts w:ascii="Times New Roman"/>
          <w:b w:val="false"/>
          <w:i w:val="false"/>
          <w:color w:val="000000"/>
          <w:sz w:val="28"/>
        </w:rPr>
        <w:t>
      15. Жұптарды таңдау екі серіктес иттің барлық жетістіктерін және кемшіліктерін есепке ала отырып қатаң түрде жеке жүргізіледі. Жұптарды жеке таңдау оң белгілерін және қасиеттерін орнықтыруды және жетілдіруді, кемшіліктерін жоюды және ұрпағының жалпы тұқымдылығын жоғарылатуды қамтамасыз етеді.</w:t>
      </w:r>
    </w:p>
    <w:bookmarkEnd w:id="752"/>
    <w:bookmarkStart w:name="z855" w:id="753"/>
    <w:p>
      <w:pPr>
        <w:spacing w:after="0"/>
        <w:ind w:left="0"/>
        <w:jc w:val="both"/>
      </w:pPr>
      <w:r>
        <w:rPr>
          <w:rFonts w:ascii="Times New Roman"/>
          <w:b w:val="false"/>
          <w:i w:val="false"/>
          <w:color w:val="000000"/>
          <w:sz w:val="28"/>
        </w:rPr>
        <w:t>
      16. Бірдей кемістіктері бар қаншықтар мен төбеттерді жұптастыруға жібермейді. Сырт бітіміндегі немесе ұрпағының мінез-құлқындағы жекелеген кемістіктерді нивелирлеу үшін жұптарға кемістіктері жоқ, сырт бітімі дұрыс иттер таңдап алынады.</w:t>
      </w:r>
    </w:p>
    <w:bookmarkEnd w:id="753"/>
    <w:bookmarkStart w:name="z856" w:id="754"/>
    <w:p>
      <w:pPr>
        <w:spacing w:after="0"/>
        <w:ind w:left="0"/>
        <w:jc w:val="both"/>
      </w:pPr>
      <w:r>
        <w:rPr>
          <w:rFonts w:ascii="Times New Roman"/>
          <w:b w:val="false"/>
          <w:i w:val="false"/>
          <w:color w:val="000000"/>
          <w:sz w:val="28"/>
        </w:rPr>
        <w:t>
      17. Егер төбет өсіру талаптарына сәйкес келсе және осы қаншықтарға сай болса, осы клуб осындай комбинация нәтижесінде алынған иттерге толы болмаса, онда алдыңғы күшіктеу кезінде жақсы ұрпақ берген қаншықты сол төбеттермен немесе оның жақын туыстарымен жұптастыру ұсынылады</w:t>
      </w:r>
    </w:p>
    <w:bookmarkEnd w:id="754"/>
    <w:bookmarkStart w:name="z857" w:id="755"/>
    <w:p>
      <w:pPr>
        <w:spacing w:after="0"/>
        <w:ind w:left="0"/>
        <w:jc w:val="both"/>
      </w:pPr>
      <w:r>
        <w:rPr>
          <w:rFonts w:ascii="Times New Roman"/>
          <w:b w:val="false"/>
          <w:i w:val="false"/>
          <w:color w:val="000000"/>
          <w:sz w:val="28"/>
        </w:rPr>
        <w:t>
      18. Жұптарды таңдау кезінде олардың жасы ескеріледі. Неғұрлым толық физикалық кемеліне жеткен тұқымдық иттерді шағылыстырған дұрыс. Жас иттерді (асыл тұқымдық пайдаланудың бірінші жылында) барынша шағылыстырмаған дұрыс. Екі кәрі итті шағылыстырмаған дұрыс: жастарына байланысты олардың ұрпақтары әлсіреуі мүмкін.</w:t>
      </w:r>
    </w:p>
    <w:bookmarkEnd w:id="755"/>
    <w:bookmarkStart w:name="z858" w:id="756"/>
    <w:p>
      <w:pPr>
        <w:spacing w:after="0"/>
        <w:ind w:left="0"/>
        <w:jc w:val="both"/>
      </w:pPr>
      <w:r>
        <w:rPr>
          <w:rFonts w:ascii="Times New Roman"/>
          <w:b w:val="false"/>
          <w:i w:val="false"/>
          <w:color w:val="000000"/>
          <w:sz w:val="28"/>
        </w:rPr>
        <w:t>
      19. Өсіру жоспары түсіндірме жазбадан және бекітілген нысандағы толтырылған таңдау кестесінен тұрады. Өсіру жоспарының құжаттарын мынадай тәртіппен таңдайды: төбетке жасалған таңдау кестесіне онымен жұптастыру үшін бекітілген қаншықтарға жасалған барлық таңдау кестелері таңдалады. Осындай таңдау кестелерін жоспарда тек дублер ретінде пайдаланылатын төбеттерге де толтырады.</w:t>
      </w:r>
    </w:p>
    <w:bookmarkEnd w:id="756"/>
    <w:bookmarkStart w:name="z859" w:id="757"/>
    <w:p>
      <w:pPr>
        <w:spacing w:after="0"/>
        <w:ind w:left="0"/>
        <w:jc w:val="both"/>
      </w:pPr>
      <w:r>
        <w:rPr>
          <w:rFonts w:ascii="Times New Roman"/>
          <w:b w:val="false"/>
          <w:i w:val="false"/>
          <w:color w:val="000000"/>
          <w:sz w:val="28"/>
        </w:rPr>
        <w:t>
      20. Түсіндірме жазбада өсіру жоспарына қосылған ит санын және олардың конституциясы және сырт бітімі бойынша (көрмедегі бағалары), қызметтік немесе жұмыс сапалары (сынақтар және жарыстардағы дипломдары), шығу тегі және ұрпағының сапасы бойынша бағаларын көрсете отырып, асыл тұқымды иттерге егжей-тегжейлі шолу, сондай-ақ жоспардың негізіне алынған принциптерді және ұйғарымдарды мазмұндау қамтылады.</w:t>
      </w:r>
    </w:p>
    <w:bookmarkEnd w:id="757"/>
    <w:bookmarkStart w:name="z860" w:id="758"/>
    <w:p>
      <w:pPr>
        <w:spacing w:after="0"/>
        <w:ind w:left="0"/>
        <w:jc w:val="both"/>
      </w:pPr>
      <w:r>
        <w:rPr>
          <w:rFonts w:ascii="Times New Roman"/>
          <w:b w:val="false"/>
          <w:i w:val="false"/>
          <w:color w:val="000000"/>
          <w:sz w:val="28"/>
        </w:rPr>
        <w:t>
      21. Өсіру жоспары екі данада жасалады. Жоспарды Клуб немесе асыл тұқымды иттерді өсіретін питомниктер кеңесі Қауымдастық өкілдерінің қатысуымен бекітеді. Жоспардың бір данасы есепті жылдың 1 желтоқсанынан кешіктірілмей Қауымдастыққа ұсынылады. Екінші данасы өсіру жұмысында басшылыққа алу үшін клубта қалады. Өсіру жоспары асыл тұқымды ит иелеріне жеткізіледі.</w:t>
      </w:r>
    </w:p>
    <w:bookmarkEnd w:id="758"/>
    <w:bookmarkStart w:name="z861" w:id="759"/>
    <w:p>
      <w:pPr>
        <w:spacing w:after="0"/>
        <w:ind w:left="0"/>
        <w:jc w:val="both"/>
      </w:pPr>
      <w:r>
        <w:rPr>
          <w:rFonts w:ascii="Times New Roman"/>
          <w:b w:val="false"/>
          <w:i w:val="false"/>
          <w:color w:val="000000"/>
          <w:sz w:val="28"/>
        </w:rPr>
        <w:t>
      22. Қауымдастық клубтан немесе питомниктен алынған өсіру жоспарын тексеріп, ескертулер мен ұсыныстар бар болған жағдайда, бір ай мерзімде жолдайды.</w:t>
      </w:r>
    </w:p>
    <w:bookmarkEnd w:id="759"/>
    <w:bookmarkStart w:name="z862" w:id="760"/>
    <w:p>
      <w:pPr>
        <w:spacing w:after="0"/>
        <w:ind w:left="0"/>
        <w:jc w:val="both"/>
      </w:pPr>
      <w:r>
        <w:rPr>
          <w:rFonts w:ascii="Times New Roman"/>
          <w:b w:val="false"/>
          <w:i w:val="false"/>
          <w:color w:val="000000"/>
          <w:sz w:val="28"/>
        </w:rPr>
        <w:t>
      23. Клуб немесе питомник (өсіру секциясы) Қауымдастықтың ұсыныстары мен ескертулеріне сәйкес дамыту жоспарына қажетті өзгерістер енгізеді.</w:t>
      </w:r>
    </w:p>
    <w:bookmarkEnd w:id="760"/>
    <w:bookmarkStart w:name="z863" w:id="761"/>
    <w:p>
      <w:pPr>
        <w:spacing w:after="0"/>
        <w:ind w:left="0"/>
        <w:jc w:val="both"/>
      </w:pPr>
      <w:r>
        <w:rPr>
          <w:rFonts w:ascii="Times New Roman"/>
          <w:b w:val="false"/>
          <w:i w:val="false"/>
          <w:color w:val="000000"/>
          <w:sz w:val="28"/>
        </w:rPr>
        <w:t>
      24. Жоспарға енген төбетті ұйығу үшін пайдалануға мүмкіндік болмаған жағдайда, сондай-ақ жаңадан келген асыл тұқымды иттер болған жағдайда, өсіру жоспарына Клубтың немесе питомниктің (өсіру секциясы) кеңесі бекіткен түзетулер мен қосымшалар енгізіледі. Аталған ұйығулар жоспарлы деп есептеледі.</w:t>
      </w:r>
    </w:p>
    <w:bookmarkEnd w:id="761"/>
    <w:bookmarkStart w:name="z864" w:id="762"/>
    <w:p>
      <w:pPr>
        <w:spacing w:after="0"/>
        <w:ind w:left="0"/>
        <w:jc w:val="left"/>
      </w:pPr>
      <w:r>
        <w:rPr>
          <w:rFonts w:ascii="Times New Roman"/>
          <w:b/>
          <w:i w:val="false"/>
          <w:color w:val="000000"/>
        </w:rPr>
        <w:t xml:space="preserve"> 3-тарау. Ұйығуларды, алынған ұялас күшіктерді тіркеу және есепке алу және күшіктерге тұқым-тегі құжатын беру</w:t>
      </w:r>
    </w:p>
    <w:bookmarkEnd w:id="762"/>
    <w:bookmarkStart w:name="z865" w:id="763"/>
    <w:p>
      <w:pPr>
        <w:spacing w:after="0"/>
        <w:ind w:left="0"/>
        <w:jc w:val="both"/>
      </w:pPr>
      <w:r>
        <w:rPr>
          <w:rFonts w:ascii="Times New Roman"/>
          <w:b w:val="false"/>
          <w:i w:val="false"/>
          <w:color w:val="000000"/>
          <w:sz w:val="28"/>
        </w:rPr>
        <w:t>
      25. Өсіру жоспары негізінде клуб немесе питомник (өсіру секциясы) ұйығуға бағыттама береді. Бұл ретте қаншықты ветеринар дәрігер қарап, ол жөнінде иесіне тиісті анықтама береді.</w:t>
      </w:r>
    </w:p>
    <w:bookmarkEnd w:id="763"/>
    <w:bookmarkStart w:name="z866" w:id="764"/>
    <w:p>
      <w:pPr>
        <w:spacing w:after="0"/>
        <w:ind w:left="0"/>
        <w:jc w:val="both"/>
      </w:pPr>
      <w:r>
        <w:rPr>
          <w:rFonts w:ascii="Times New Roman"/>
          <w:b w:val="false"/>
          <w:i w:val="false"/>
          <w:color w:val="000000"/>
          <w:sz w:val="28"/>
        </w:rPr>
        <w:t>
      26. Қайталама (бақылау) ұйығуды алғашқы ұйығудан кейін 24-48 сағат өткен соң жүргізу ұсынылады.</w:t>
      </w:r>
    </w:p>
    <w:bookmarkEnd w:id="764"/>
    <w:bookmarkStart w:name="z867" w:id="765"/>
    <w:p>
      <w:pPr>
        <w:spacing w:after="0"/>
        <w:ind w:left="0"/>
        <w:jc w:val="both"/>
      </w:pPr>
      <w:r>
        <w:rPr>
          <w:rFonts w:ascii="Times New Roman"/>
          <w:b w:val="false"/>
          <w:i w:val="false"/>
          <w:color w:val="000000"/>
          <w:sz w:val="28"/>
        </w:rPr>
        <w:t xml:space="preserve">
      27. Егер қайталама ұйығу төбеттің жай-күйіне байланысты болмаған және ұйыққан қаншық ұрпақ әкелмеген жағдайда, қаншық иесіне қаншықты дәл сол төбетпен келесі ұйығуға тегін алу құқығы беріледі. </w:t>
      </w:r>
    </w:p>
    <w:bookmarkEnd w:id="765"/>
    <w:bookmarkStart w:name="z868" w:id="766"/>
    <w:p>
      <w:pPr>
        <w:spacing w:after="0"/>
        <w:ind w:left="0"/>
        <w:jc w:val="both"/>
      </w:pPr>
      <w:r>
        <w:rPr>
          <w:rFonts w:ascii="Times New Roman"/>
          <w:b w:val="false"/>
          <w:i w:val="false"/>
          <w:color w:val="000000"/>
          <w:sz w:val="28"/>
        </w:rPr>
        <w:t>
      28. Ұйығу ақысын және есеп айырысу тәртібін Клуб немесе питомник (өсіру секциясы) кеңесі төбеттің сыныбын мен жергілікті жағдайды есепке ала отырып белгілейді.</w:t>
      </w:r>
    </w:p>
    <w:bookmarkEnd w:id="766"/>
    <w:bookmarkStart w:name="z869" w:id="767"/>
    <w:p>
      <w:pPr>
        <w:spacing w:after="0"/>
        <w:ind w:left="0"/>
        <w:jc w:val="both"/>
      </w:pPr>
      <w:r>
        <w:rPr>
          <w:rFonts w:ascii="Times New Roman"/>
          <w:b w:val="false"/>
          <w:i w:val="false"/>
          <w:color w:val="000000"/>
          <w:sz w:val="28"/>
        </w:rPr>
        <w:t>
      29. Жоспарлы ұйығуларды, күшіктеуді және әрбір клуб пен питомниктегі күшіктердің санын есептеу үшін ұйығуды тіркеу кітабы жүргізіледі.</w:t>
      </w:r>
    </w:p>
    <w:bookmarkEnd w:id="767"/>
    <w:bookmarkStart w:name="z870" w:id="768"/>
    <w:p>
      <w:pPr>
        <w:spacing w:after="0"/>
        <w:ind w:left="0"/>
        <w:jc w:val="both"/>
      </w:pPr>
      <w:r>
        <w:rPr>
          <w:rFonts w:ascii="Times New Roman"/>
          <w:b w:val="false"/>
          <w:i w:val="false"/>
          <w:color w:val="000000"/>
          <w:sz w:val="28"/>
        </w:rPr>
        <w:t>
      30. Ұйығу кітабында тек қана клуб немесе питомник бағыты бойынша жүргізілген ұйығулар тіркеледі.</w:t>
      </w:r>
    </w:p>
    <w:bookmarkEnd w:id="768"/>
    <w:bookmarkStart w:name="z871" w:id="769"/>
    <w:p>
      <w:pPr>
        <w:spacing w:after="0"/>
        <w:ind w:left="0"/>
        <w:jc w:val="both"/>
      </w:pPr>
      <w:r>
        <w:rPr>
          <w:rFonts w:ascii="Times New Roman"/>
          <w:b w:val="false"/>
          <w:i w:val="false"/>
          <w:color w:val="000000"/>
          <w:sz w:val="28"/>
        </w:rPr>
        <w:t>
      31. Клуб немесе питомник (өсіру секциясы) кеңесі 30 күнге толмаған ұялас күшіктерді зерттеп-қарау, нұсқама беру және қоғамдық бақылау жүргізу үшін жауапты адамды/адамдарды айқындайды.</w:t>
      </w:r>
    </w:p>
    <w:bookmarkEnd w:id="769"/>
    <w:bookmarkStart w:name="z872" w:id="770"/>
    <w:p>
      <w:pPr>
        <w:spacing w:after="0"/>
        <w:ind w:left="0"/>
        <w:jc w:val="both"/>
      </w:pPr>
      <w:r>
        <w:rPr>
          <w:rFonts w:ascii="Times New Roman"/>
          <w:b w:val="false"/>
          <w:i w:val="false"/>
          <w:color w:val="000000"/>
          <w:sz w:val="28"/>
        </w:rPr>
        <w:t xml:space="preserve">
      32. Әрбір ұялас күшік екі рет: туылғаннан кейінгі 3-4 және 29-30 күндері тексеріледі. Тексеруші қаншық иесіне күшіктерді тамақтандыру, тамақтандыратын қаншықты күтіп-бағу туралы және зерттеп-қарау процесінде туындаған басқа сұрақтар бойынша кеңес береді . Әрбір зерттеп-қарау кезінде күшіктердің салмағын өлшейді. Күшіктердің жалпы жай-күйі, олардың отыз күнге толғандағы салмағы, оларды күтіп-бағу сипаты және оны тамақтандыратын қаншықтың жай-күйі негізінде ұялас күшіктерге баға беріледі. </w:t>
      </w:r>
    </w:p>
    <w:bookmarkEnd w:id="770"/>
    <w:bookmarkStart w:name="z873" w:id="771"/>
    <w:p>
      <w:pPr>
        <w:spacing w:after="0"/>
        <w:ind w:left="0"/>
        <w:jc w:val="both"/>
      </w:pPr>
      <w:r>
        <w:rPr>
          <w:rFonts w:ascii="Times New Roman"/>
          <w:b w:val="false"/>
          <w:i w:val="false"/>
          <w:color w:val="000000"/>
          <w:sz w:val="28"/>
        </w:rPr>
        <w:t xml:space="preserve">
      33. Қаншықтардың жай-күйі нашар болса және күшіктер лас жағдайда күтіп-бағылған кезде ұялас күшіктерге берілетін баға бір балға кемиді. </w:t>
      </w:r>
    </w:p>
    <w:bookmarkEnd w:id="771"/>
    <w:bookmarkStart w:name="z874" w:id="772"/>
    <w:p>
      <w:pPr>
        <w:spacing w:after="0"/>
        <w:ind w:left="0"/>
        <w:jc w:val="both"/>
      </w:pPr>
      <w:r>
        <w:rPr>
          <w:rFonts w:ascii="Times New Roman"/>
          <w:b w:val="false"/>
          <w:i w:val="false"/>
          <w:color w:val="000000"/>
          <w:sz w:val="28"/>
        </w:rPr>
        <w:t>
      34. Ата-енесінің тұқым-тегі құжаттарының және ұйығуларды тіркеу кітабындағы жазбалардың негізінде әрбір жоспарлы ұялас күшіктерге жалпы ұялас карточка ашылады.</w:t>
      </w:r>
    </w:p>
    <w:bookmarkEnd w:id="772"/>
    <w:bookmarkStart w:name="z875" w:id="773"/>
    <w:p>
      <w:pPr>
        <w:spacing w:after="0"/>
        <w:ind w:left="0"/>
        <w:jc w:val="left"/>
      </w:pPr>
      <w:r>
        <w:rPr>
          <w:rFonts w:ascii="Times New Roman"/>
          <w:b/>
          <w:i w:val="false"/>
          <w:color w:val="000000"/>
        </w:rPr>
        <w:t xml:space="preserve"> 4-тарау. Жас иттер көрмелері</w:t>
      </w:r>
    </w:p>
    <w:bookmarkEnd w:id="773"/>
    <w:bookmarkStart w:name="z876" w:id="774"/>
    <w:p>
      <w:pPr>
        <w:spacing w:after="0"/>
        <w:ind w:left="0"/>
        <w:jc w:val="both"/>
      </w:pPr>
      <w:r>
        <w:rPr>
          <w:rFonts w:ascii="Times New Roman"/>
          <w:b w:val="false"/>
          <w:i w:val="false"/>
          <w:color w:val="000000"/>
          <w:sz w:val="28"/>
        </w:rPr>
        <w:t>
      35. Жас иттер көрмелерін клубтар немесе қызметтік және аңшылық ит өсіру шаруашылығы питомниктері (өсіру секциясы) жылына екі рет (күзде және көктемде) мынадай мақсаттарда ұйымдастырады:</w:t>
      </w:r>
    </w:p>
    <w:bookmarkEnd w:id="774"/>
    <w:bookmarkStart w:name="z877" w:id="775"/>
    <w:p>
      <w:pPr>
        <w:spacing w:after="0"/>
        <w:ind w:left="0"/>
        <w:jc w:val="both"/>
      </w:pPr>
      <w:r>
        <w:rPr>
          <w:rFonts w:ascii="Times New Roman"/>
          <w:b w:val="false"/>
          <w:i w:val="false"/>
          <w:color w:val="000000"/>
          <w:sz w:val="28"/>
        </w:rPr>
        <w:t>
      1) жас итттерді тұқымдылығы мен өсіру сапасы бойынша бағалау;</w:t>
      </w:r>
    </w:p>
    <w:bookmarkEnd w:id="775"/>
    <w:bookmarkStart w:name="z878" w:id="776"/>
    <w:p>
      <w:pPr>
        <w:spacing w:after="0"/>
        <w:ind w:left="0"/>
        <w:jc w:val="both"/>
      </w:pPr>
      <w:r>
        <w:rPr>
          <w:rFonts w:ascii="Times New Roman"/>
          <w:b w:val="false"/>
          <w:i w:val="false"/>
          <w:color w:val="000000"/>
          <w:sz w:val="28"/>
        </w:rPr>
        <w:t>
      2) жас иттердің иелеріне оларды қалай өсіріп-бағу және тәрбиелеу бойынша ұсыныстар мен нұсқаулықтар беру;</w:t>
      </w:r>
    </w:p>
    <w:bookmarkEnd w:id="776"/>
    <w:bookmarkStart w:name="z879" w:id="777"/>
    <w:p>
      <w:pPr>
        <w:spacing w:after="0"/>
        <w:ind w:left="0"/>
        <w:jc w:val="both"/>
      </w:pPr>
      <w:r>
        <w:rPr>
          <w:rFonts w:ascii="Times New Roman"/>
          <w:b w:val="false"/>
          <w:i w:val="false"/>
          <w:color w:val="000000"/>
          <w:sz w:val="28"/>
        </w:rPr>
        <w:t>
      3) ата-енесін (төбеттер мен қаншықтар) олардың тұқымдары мен ұйығу нәтижелерін бағалау бойынша зерделеу.</w:t>
      </w:r>
    </w:p>
    <w:bookmarkEnd w:id="777"/>
    <w:bookmarkStart w:name="z880" w:id="778"/>
    <w:p>
      <w:pPr>
        <w:spacing w:after="0"/>
        <w:ind w:left="0"/>
        <w:jc w:val="both"/>
      </w:pPr>
      <w:r>
        <w:rPr>
          <w:rFonts w:ascii="Times New Roman"/>
          <w:b w:val="false"/>
          <w:i w:val="false"/>
          <w:color w:val="000000"/>
          <w:sz w:val="28"/>
        </w:rPr>
        <w:t>
      36. Жас иттер көрмесі барысында қарап-тексеру тұқымдары бойынша бөлек жүргізіледі. Бір төбеттен тарайтын жас иттердің барлығы бір мезетте және ұяластар бойынша қаралады.</w:t>
      </w:r>
    </w:p>
    <w:bookmarkEnd w:id="778"/>
    <w:bookmarkStart w:name="z881" w:id="779"/>
    <w:p>
      <w:pPr>
        <w:spacing w:after="0"/>
        <w:ind w:left="0"/>
        <w:jc w:val="both"/>
      </w:pPr>
      <w:r>
        <w:rPr>
          <w:rFonts w:ascii="Times New Roman"/>
          <w:b w:val="false"/>
          <w:i w:val="false"/>
          <w:color w:val="000000"/>
          <w:sz w:val="28"/>
        </w:rPr>
        <w:t>
      37. Клубтың және питомниктің өсіру секциясы көрмеге 4 (төрт) айдан 10 (он) айға дейінгі жастағы барлық күшіктердің, сондай-ақ осы күшіктер алынған ата-енелерінің шығарылуына шаралар қабылдайды.</w:t>
      </w:r>
    </w:p>
    <w:bookmarkEnd w:id="779"/>
    <w:bookmarkStart w:name="z882" w:id="780"/>
    <w:p>
      <w:pPr>
        <w:spacing w:after="0"/>
        <w:ind w:left="0"/>
        <w:jc w:val="both"/>
      </w:pPr>
      <w:r>
        <w:rPr>
          <w:rFonts w:ascii="Times New Roman"/>
          <w:b w:val="false"/>
          <w:i w:val="false"/>
          <w:color w:val="000000"/>
          <w:sz w:val="28"/>
        </w:rPr>
        <w:t>
      38. Күшіктерді қарап-тексеру және бағалау, сондай-ақ өсіру жоспары бойынша жұптарды іріктеу нәтижелерін анықтау үшін сарапшылар, қоғамдық нұсқаушылар және өсіру жоспарын жасауға қатысқан және осы тұқыммен асыл тұқымдық жұмыс жүргізетін өсіру секциясының әбден дайындалған белсенділері тартылады.</w:t>
      </w:r>
    </w:p>
    <w:bookmarkEnd w:id="780"/>
    <w:bookmarkStart w:name="z883" w:id="781"/>
    <w:p>
      <w:pPr>
        <w:spacing w:after="0"/>
        <w:ind w:left="0"/>
        <w:jc w:val="both"/>
      </w:pPr>
      <w:r>
        <w:rPr>
          <w:rFonts w:ascii="Times New Roman"/>
          <w:b w:val="false"/>
          <w:i w:val="false"/>
          <w:color w:val="000000"/>
          <w:sz w:val="28"/>
        </w:rPr>
        <w:t>
      39. Жас иттер көрмесіне шығарылған әрбір күшікке анкета толтырылады. Төрт айдан алты айға дейін қоса алғанда күшіктер үшін анкетада бойы, физикалық дамуы, қоңдылығы, тістерінің және құлақтарының жай-күйі, рахиттың болуы немесе болмауы белгіленеді. Алты айдан жас иттер үшін бұдан басқа сырт бітіміне сипаттама беріледі. Күшіктердің салмағы және бойы өлшенеді.</w:t>
      </w:r>
    </w:p>
    <w:bookmarkEnd w:id="781"/>
    <w:bookmarkStart w:name="z884" w:id="782"/>
    <w:p>
      <w:pPr>
        <w:spacing w:after="0"/>
        <w:ind w:left="0"/>
        <w:jc w:val="both"/>
      </w:pPr>
      <w:r>
        <w:rPr>
          <w:rFonts w:ascii="Times New Roman"/>
          <w:b w:val="false"/>
          <w:i w:val="false"/>
          <w:color w:val="000000"/>
          <w:sz w:val="28"/>
        </w:rPr>
        <w:t>
      40. Жас иттер көрмесінде қаралған күшіктер тұқымдылығы және өсіру сапасы бойынша мынадай бағаларға ие болады:</w:t>
      </w:r>
    </w:p>
    <w:bookmarkEnd w:id="782"/>
    <w:p>
      <w:pPr>
        <w:spacing w:after="0"/>
        <w:ind w:left="0"/>
        <w:jc w:val="both"/>
      </w:pPr>
      <w:r>
        <w:rPr>
          <w:rFonts w:ascii="Times New Roman"/>
          <w:b w:val="false"/>
          <w:i w:val="false"/>
          <w:color w:val="000000"/>
          <w:sz w:val="28"/>
        </w:rPr>
        <w:t>
      тұқымды, үлгілі түрде өсірілген;</w:t>
      </w:r>
    </w:p>
    <w:p>
      <w:pPr>
        <w:spacing w:after="0"/>
        <w:ind w:left="0"/>
        <w:jc w:val="both"/>
      </w:pPr>
      <w:r>
        <w:rPr>
          <w:rFonts w:ascii="Times New Roman"/>
          <w:b w:val="false"/>
          <w:i w:val="false"/>
          <w:color w:val="000000"/>
          <w:sz w:val="28"/>
        </w:rPr>
        <w:t>
      тұқымды, дұрыс өсірілген;</w:t>
      </w:r>
    </w:p>
    <w:p>
      <w:pPr>
        <w:spacing w:after="0"/>
        <w:ind w:left="0"/>
        <w:jc w:val="both"/>
      </w:pPr>
      <w:r>
        <w:rPr>
          <w:rFonts w:ascii="Times New Roman"/>
          <w:b w:val="false"/>
          <w:i w:val="false"/>
          <w:color w:val="000000"/>
          <w:sz w:val="28"/>
        </w:rPr>
        <w:t>
      тұқымды, орташа өсірілген;</w:t>
      </w:r>
    </w:p>
    <w:p>
      <w:pPr>
        <w:spacing w:after="0"/>
        <w:ind w:left="0"/>
        <w:jc w:val="both"/>
      </w:pPr>
      <w:r>
        <w:rPr>
          <w:rFonts w:ascii="Times New Roman"/>
          <w:b w:val="false"/>
          <w:i w:val="false"/>
          <w:color w:val="000000"/>
          <w:sz w:val="28"/>
        </w:rPr>
        <w:t>
      тұқымды, нашар өсірілген;</w:t>
      </w:r>
    </w:p>
    <w:p>
      <w:pPr>
        <w:spacing w:after="0"/>
        <w:ind w:left="0"/>
        <w:jc w:val="both"/>
      </w:pPr>
      <w:r>
        <w:rPr>
          <w:rFonts w:ascii="Times New Roman"/>
          <w:b w:val="false"/>
          <w:i w:val="false"/>
          <w:color w:val="000000"/>
          <w:sz w:val="28"/>
        </w:rPr>
        <w:t>
      әдеттегідей, үлгілі түрде өсірілген;</w:t>
      </w:r>
    </w:p>
    <w:p>
      <w:pPr>
        <w:spacing w:after="0"/>
        <w:ind w:left="0"/>
        <w:jc w:val="both"/>
      </w:pPr>
      <w:r>
        <w:rPr>
          <w:rFonts w:ascii="Times New Roman"/>
          <w:b w:val="false"/>
          <w:i w:val="false"/>
          <w:color w:val="000000"/>
          <w:sz w:val="28"/>
        </w:rPr>
        <w:t>
      әдеттегідей, дұрыс өсірілген;</w:t>
      </w:r>
    </w:p>
    <w:p>
      <w:pPr>
        <w:spacing w:after="0"/>
        <w:ind w:left="0"/>
        <w:jc w:val="both"/>
      </w:pPr>
      <w:r>
        <w:rPr>
          <w:rFonts w:ascii="Times New Roman"/>
          <w:b w:val="false"/>
          <w:i w:val="false"/>
          <w:color w:val="000000"/>
          <w:sz w:val="28"/>
        </w:rPr>
        <w:t>
      әдеттегідей, орташа өсірілген;</w:t>
      </w:r>
    </w:p>
    <w:p>
      <w:pPr>
        <w:spacing w:after="0"/>
        <w:ind w:left="0"/>
        <w:jc w:val="both"/>
      </w:pPr>
      <w:r>
        <w:rPr>
          <w:rFonts w:ascii="Times New Roman"/>
          <w:b w:val="false"/>
          <w:i w:val="false"/>
          <w:color w:val="000000"/>
          <w:sz w:val="28"/>
        </w:rPr>
        <w:t>
      әдеттегідей, нашар өсірілген.</w:t>
      </w:r>
    </w:p>
    <w:bookmarkStart w:name="z885" w:id="783"/>
    <w:p>
      <w:pPr>
        <w:spacing w:after="0"/>
        <w:ind w:left="0"/>
        <w:jc w:val="both"/>
      </w:pPr>
      <w:r>
        <w:rPr>
          <w:rFonts w:ascii="Times New Roman"/>
          <w:b w:val="false"/>
          <w:i w:val="false"/>
          <w:color w:val="000000"/>
          <w:sz w:val="28"/>
        </w:rPr>
        <w:t>
      41. Тұқымға тән емес күшіктер бағалауға жатпайды. Тістеулері дұрыс емес күшіктер әділ бағасын алады, бұл ретте иесіне берілген анықтамада тістегі кінәраты көрсетіледі. Мұндай күшіктерге марапат берілмейді.</w:t>
      </w:r>
    </w:p>
    <w:bookmarkEnd w:id="783"/>
    <w:bookmarkStart w:name="z886" w:id="784"/>
    <w:p>
      <w:pPr>
        <w:spacing w:after="0"/>
        <w:ind w:left="0"/>
        <w:jc w:val="both"/>
      </w:pPr>
      <w:r>
        <w:rPr>
          <w:rFonts w:ascii="Times New Roman"/>
          <w:b w:val="false"/>
          <w:i w:val="false"/>
          <w:color w:val="000000"/>
          <w:sz w:val="28"/>
        </w:rPr>
        <w:t>
      42. "Тұқымды" деген баға тұқымдық белгілері анық көрініп тұрған күшіктерге беріледі (жас ерекшеліктерін ескере отырып).</w:t>
      </w:r>
    </w:p>
    <w:bookmarkEnd w:id="784"/>
    <w:bookmarkStart w:name="z887" w:id="785"/>
    <w:p>
      <w:pPr>
        <w:spacing w:after="0"/>
        <w:ind w:left="0"/>
        <w:jc w:val="both"/>
      </w:pPr>
      <w:r>
        <w:rPr>
          <w:rFonts w:ascii="Times New Roman"/>
          <w:b w:val="false"/>
          <w:i w:val="false"/>
          <w:color w:val="000000"/>
          <w:sz w:val="28"/>
        </w:rPr>
        <w:t>
      43. "Әдеттегідей" деген баға сырт бітімі тұқымдық белгілерге сәйкес келетін күшіктерге беріледі (жас ерекшеліктерін ескере отырып).</w:t>
      </w:r>
    </w:p>
    <w:bookmarkEnd w:id="785"/>
    <w:bookmarkStart w:name="z888" w:id="786"/>
    <w:p>
      <w:pPr>
        <w:spacing w:after="0"/>
        <w:ind w:left="0"/>
        <w:jc w:val="both"/>
      </w:pPr>
      <w:r>
        <w:rPr>
          <w:rFonts w:ascii="Times New Roman"/>
          <w:b w:val="false"/>
          <w:i w:val="false"/>
          <w:color w:val="000000"/>
          <w:sz w:val="28"/>
        </w:rPr>
        <w:t>
      44. "Үлгілі түрде өсірілген" деген баға өз жасына сай жақсы бойы, мықты қалыпты дамыған сүйегі, жақсы физикалық дамуы және қоңдылығы бар, сыр бітімінде және мінез-құлқында кемістігі жоқ күшіктерге беріледі.</w:t>
      </w:r>
    </w:p>
    <w:bookmarkEnd w:id="786"/>
    <w:bookmarkStart w:name="z889" w:id="787"/>
    <w:p>
      <w:pPr>
        <w:spacing w:after="0"/>
        <w:ind w:left="0"/>
        <w:jc w:val="both"/>
      </w:pPr>
      <w:r>
        <w:rPr>
          <w:rFonts w:ascii="Times New Roman"/>
          <w:b w:val="false"/>
          <w:i w:val="false"/>
          <w:color w:val="000000"/>
          <w:sz w:val="28"/>
        </w:rPr>
        <w:t>
      45. "Дұрыс өсірілген" деген баға өз жасына сай қалыпты бойы, мықты сүйегі, жеткілікті түрде физикалық дамуы, қоңдылығы бар және қорқақтық белгіні білдірмейтін күшіктерге беріледі.</w:t>
      </w:r>
    </w:p>
    <w:bookmarkEnd w:id="787"/>
    <w:bookmarkStart w:name="z890" w:id="788"/>
    <w:p>
      <w:pPr>
        <w:spacing w:after="0"/>
        <w:ind w:left="0"/>
        <w:jc w:val="both"/>
      </w:pPr>
      <w:r>
        <w:rPr>
          <w:rFonts w:ascii="Times New Roman"/>
          <w:b w:val="false"/>
          <w:i w:val="false"/>
          <w:color w:val="000000"/>
          <w:sz w:val="28"/>
        </w:rPr>
        <w:t>
      46. "Орташа өсірілген" деген баға мынадай кінәраттары бар күшіктерге беріледі:</w:t>
      </w:r>
    </w:p>
    <w:bookmarkEnd w:id="788"/>
    <w:p>
      <w:pPr>
        <w:spacing w:after="0"/>
        <w:ind w:left="0"/>
        <w:jc w:val="both"/>
      </w:pPr>
      <w:r>
        <w:rPr>
          <w:rFonts w:ascii="Times New Roman"/>
          <w:b w:val="false"/>
          <w:i w:val="false"/>
          <w:color w:val="000000"/>
          <w:sz w:val="28"/>
        </w:rPr>
        <w:t>
      бойы жеткілікті өспеген;</w:t>
      </w:r>
    </w:p>
    <w:p>
      <w:pPr>
        <w:spacing w:after="0"/>
        <w:ind w:left="0"/>
        <w:jc w:val="both"/>
      </w:pPr>
      <w:r>
        <w:rPr>
          <w:rFonts w:ascii="Times New Roman"/>
          <w:b w:val="false"/>
          <w:i w:val="false"/>
          <w:color w:val="000000"/>
          <w:sz w:val="28"/>
        </w:rPr>
        <w:t>
      сүйегі жеңіл;</w:t>
      </w:r>
    </w:p>
    <w:p>
      <w:pPr>
        <w:spacing w:after="0"/>
        <w:ind w:left="0"/>
        <w:jc w:val="both"/>
      </w:pPr>
      <w:r>
        <w:rPr>
          <w:rFonts w:ascii="Times New Roman"/>
          <w:b w:val="false"/>
          <w:i w:val="false"/>
          <w:color w:val="000000"/>
          <w:sz w:val="28"/>
        </w:rPr>
        <w:t>
      кеуде тұрқы нашар дамыған;</w:t>
      </w:r>
    </w:p>
    <w:p>
      <w:pPr>
        <w:spacing w:after="0"/>
        <w:ind w:left="0"/>
        <w:jc w:val="both"/>
      </w:pPr>
      <w:r>
        <w:rPr>
          <w:rFonts w:ascii="Times New Roman"/>
          <w:b w:val="false"/>
          <w:i w:val="false"/>
          <w:color w:val="000000"/>
          <w:sz w:val="28"/>
        </w:rPr>
        <w:t>
      рахит немесе оның салдары;</w:t>
      </w:r>
    </w:p>
    <w:p>
      <w:pPr>
        <w:spacing w:after="0"/>
        <w:ind w:left="0"/>
        <w:jc w:val="both"/>
      </w:pPr>
      <w:r>
        <w:rPr>
          <w:rFonts w:ascii="Times New Roman"/>
          <w:b w:val="false"/>
          <w:i w:val="false"/>
          <w:color w:val="000000"/>
          <w:sz w:val="28"/>
        </w:rPr>
        <w:t>
      арқасы салбыраған;</w:t>
      </w:r>
    </w:p>
    <w:p>
      <w:pPr>
        <w:spacing w:after="0"/>
        <w:ind w:left="0"/>
        <w:jc w:val="both"/>
      </w:pPr>
      <w:r>
        <w:rPr>
          <w:rFonts w:ascii="Times New Roman"/>
          <w:b w:val="false"/>
          <w:i w:val="false"/>
          <w:color w:val="000000"/>
          <w:sz w:val="28"/>
        </w:rPr>
        <w:t>
      аяқтары нашар дамыған.</w:t>
      </w:r>
    </w:p>
    <w:bookmarkStart w:name="z891" w:id="789"/>
    <w:p>
      <w:pPr>
        <w:spacing w:after="0"/>
        <w:ind w:left="0"/>
        <w:jc w:val="both"/>
      </w:pPr>
      <w:r>
        <w:rPr>
          <w:rFonts w:ascii="Times New Roman"/>
          <w:b w:val="false"/>
          <w:i w:val="false"/>
          <w:color w:val="000000"/>
          <w:sz w:val="28"/>
        </w:rPr>
        <w:t>
      47. "Нашар өсірілген" деген баға бой жағынан және физикалық дамуда көп артта қалған, рахиттің ауыр түрлерімен ауыратын немесе одан кейін оның ауыр салдарынан азап шегетін, қорқақтық белгілері айқын білінетін қалжыраған күшіктерге беріледі.</w:t>
      </w:r>
    </w:p>
    <w:bookmarkEnd w:id="789"/>
    <w:bookmarkStart w:name="z892" w:id="790"/>
    <w:p>
      <w:pPr>
        <w:spacing w:after="0"/>
        <w:ind w:left="0"/>
        <w:jc w:val="both"/>
      </w:pPr>
      <w:r>
        <w:rPr>
          <w:rFonts w:ascii="Times New Roman"/>
          <w:b w:val="false"/>
          <w:i w:val="false"/>
          <w:color w:val="000000"/>
          <w:sz w:val="28"/>
        </w:rPr>
        <w:t>
      48. Әрбір күшікті жекелеген қарап-тексеру және бағалау аяқталған соң, барлық ұяластар және күшік алынған ата-енесі қарап-тексеріледі. Содан кейін жалпы ұяластарға баға беріледі және жұптарды таңдаудың дұрыстығы анықталады.</w:t>
      </w:r>
    </w:p>
    <w:bookmarkEnd w:id="790"/>
    <w:bookmarkStart w:name="z893" w:id="791"/>
    <w:p>
      <w:pPr>
        <w:spacing w:after="0"/>
        <w:ind w:left="0"/>
        <w:jc w:val="both"/>
      </w:pPr>
      <w:r>
        <w:rPr>
          <w:rFonts w:ascii="Times New Roman"/>
          <w:b w:val="false"/>
          <w:i w:val="false"/>
          <w:color w:val="000000"/>
          <w:sz w:val="28"/>
        </w:rPr>
        <w:t>
      49. Көрмеде "тұқымды, үлгілі түрде өсірілген" деген баға алған үздік күшіктер, сондай-ақ үздік ұялас күшіктер ата-енелерімен бірге көрмеге келушілерге арнайы рингте тиісті түсініктемемен көрсетіледі.</w:t>
      </w:r>
    </w:p>
    <w:bookmarkEnd w:id="791"/>
    <w:bookmarkStart w:name="z894" w:id="792"/>
    <w:p>
      <w:pPr>
        <w:spacing w:after="0"/>
        <w:ind w:left="0"/>
        <w:jc w:val="both"/>
      </w:pPr>
      <w:r>
        <w:rPr>
          <w:rFonts w:ascii="Times New Roman"/>
          <w:b w:val="false"/>
          <w:i w:val="false"/>
          <w:color w:val="000000"/>
          <w:sz w:val="28"/>
        </w:rPr>
        <w:t>
      50. Көрмеде қарап-тексеруден өткен күшіктердің иелеріне тиісті анықтамалар (немесе экспоненттік қағаздары бар дипломдар) беріледі.</w:t>
      </w:r>
    </w:p>
    <w:bookmarkEnd w:id="792"/>
    <w:bookmarkStart w:name="z895" w:id="793"/>
    <w:p>
      <w:pPr>
        <w:spacing w:after="0"/>
        <w:ind w:left="0"/>
        <w:jc w:val="left"/>
      </w:pPr>
      <w:r>
        <w:rPr>
          <w:rFonts w:ascii="Times New Roman"/>
          <w:b/>
          <w:i w:val="false"/>
          <w:color w:val="000000"/>
        </w:rPr>
        <w:t xml:space="preserve"> 5-тарау. Асыл тұқымды иттерді іріктеу және бонитирлеу</w:t>
      </w:r>
    </w:p>
    <w:bookmarkEnd w:id="793"/>
    <w:bookmarkStart w:name="z896" w:id="794"/>
    <w:p>
      <w:pPr>
        <w:spacing w:after="0"/>
        <w:ind w:left="0"/>
        <w:jc w:val="both"/>
      </w:pPr>
      <w:r>
        <w:rPr>
          <w:rFonts w:ascii="Times New Roman"/>
          <w:b w:val="false"/>
          <w:i w:val="false"/>
          <w:color w:val="000000"/>
          <w:sz w:val="28"/>
        </w:rPr>
        <w:t>
      51. Қызметтік және аңшылық иттердің асыл тұқымдық бастарын іріктеу және бонитирлеу асыл тұқымдық жұмыстың негізгі іс-шараларының бірі болып табылады және ол иттерді конституциясы мен сырт бітімі, қызметтік және жұмыс сапасы, шығу тегі мен ұрпақтары бойынша кешенді бағалаудан тұрады.</w:t>
      </w:r>
    </w:p>
    <w:bookmarkEnd w:id="794"/>
    <w:bookmarkStart w:name="z897" w:id="795"/>
    <w:p>
      <w:pPr>
        <w:spacing w:after="0"/>
        <w:ind w:left="0"/>
        <w:jc w:val="both"/>
      </w:pPr>
      <w:r>
        <w:rPr>
          <w:rFonts w:ascii="Times New Roman"/>
          <w:b w:val="false"/>
          <w:i w:val="false"/>
          <w:color w:val="000000"/>
          <w:sz w:val="28"/>
        </w:rPr>
        <w:t>
      52. Бонитирлеу бір-бірімен өзара байланысты мынадай іс-шараларға негізделген:</w:t>
      </w:r>
    </w:p>
    <w:bookmarkEnd w:id="795"/>
    <w:bookmarkStart w:name="z898" w:id="796"/>
    <w:p>
      <w:pPr>
        <w:spacing w:after="0"/>
        <w:ind w:left="0"/>
        <w:jc w:val="both"/>
      </w:pPr>
      <w:r>
        <w:rPr>
          <w:rFonts w:ascii="Times New Roman"/>
          <w:b w:val="false"/>
          <w:i w:val="false"/>
          <w:color w:val="000000"/>
          <w:sz w:val="28"/>
        </w:rPr>
        <w:t>
      1) көрмелерге (ит көрмелеріне), сынақтарға және жарыстар;</w:t>
      </w:r>
    </w:p>
    <w:bookmarkEnd w:id="796"/>
    <w:bookmarkStart w:name="z899" w:id="797"/>
    <w:p>
      <w:pPr>
        <w:spacing w:after="0"/>
        <w:ind w:left="0"/>
        <w:jc w:val="both"/>
      </w:pPr>
      <w:r>
        <w:rPr>
          <w:rFonts w:ascii="Times New Roman"/>
          <w:b w:val="false"/>
          <w:i w:val="false"/>
          <w:color w:val="000000"/>
          <w:sz w:val="28"/>
        </w:rPr>
        <w:t>
      2) иттердің асыл тұқымдық іс-қимылдары мен олардың ұрпақтарының сапасын бағалау туралы материалдарды зерделеу;</w:t>
      </w:r>
    </w:p>
    <w:bookmarkEnd w:id="797"/>
    <w:bookmarkStart w:name="z900" w:id="798"/>
    <w:p>
      <w:pPr>
        <w:spacing w:after="0"/>
        <w:ind w:left="0"/>
        <w:jc w:val="both"/>
      </w:pPr>
      <w:r>
        <w:rPr>
          <w:rFonts w:ascii="Times New Roman"/>
          <w:b w:val="false"/>
          <w:i w:val="false"/>
          <w:color w:val="000000"/>
          <w:sz w:val="28"/>
        </w:rPr>
        <w:t>
      3) иттердің тұқым-тегі кестелері бойынша шығу тегін бағалау. Бонитирлеуді клубтарда немесе питомниктерде (өсіру секцияларында) бір жыл ішінде Қауымдастық өкілдерінің қатысуымен өсіру секциясы мүшелерінің ішінен Клуб немесе питомник (өсіру секциясы) кеңесі тағайындайтын комиссия (бұдан әрі – комиссия) жүргізеді.</w:t>
      </w:r>
    </w:p>
    <w:bookmarkEnd w:id="798"/>
    <w:bookmarkStart w:name="z901" w:id="799"/>
    <w:p>
      <w:pPr>
        <w:spacing w:after="0"/>
        <w:ind w:left="0"/>
        <w:jc w:val="both"/>
      </w:pPr>
      <w:r>
        <w:rPr>
          <w:rFonts w:ascii="Times New Roman"/>
          <w:b w:val="false"/>
          <w:i w:val="false"/>
          <w:color w:val="000000"/>
          <w:sz w:val="28"/>
        </w:rPr>
        <w:t>
      53. Клубтарда бонитирлеу жүргізуге арналған негізгі құжат итке арналған есептік карточка болып табылады, онда тұқым-тегі карточкасы, көрме, иттер көрмесі, сынақтар мен жарыстардан алынған дипломдар, есеп берулер негізінде барлық қажетті деректер енгізіледі.</w:t>
      </w:r>
    </w:p>
    <w:bookmarkEnd w:id="799"/>
    <w:bookmarkStart w:name="z902" w:id="800"/>
    <w:p>
      <w:pPr>
        <w:spacing w:after="0"/>
        <w:ind w:left="0"/>
        <w:jc w:val="both"/>
      </w:pPr>
      <w:r>
        <w:rPr>
          <w:rFonts w:ascii="Times New Roman"/>
          <w:b w:val="false"/>
          <w:i w:val="false"/>
          <w:color w:val="000000"/>
          <w:sz w:val="28"/>
        </w:rPr>
        <w:t>
      54. Бонитирлеуге көрмелер мен иттер көрмелерінде мынадай бағалар алған иттер жатады:</w:t>
      </w:r>
    </w:p>
    <w:bookmarkEnd w:id="800"/>
    <w:p>
      <w:pPr>
        <w:spacing w:after="0"/>
        <w:ind w:left="0"/>
        <w:jc w:val="both"/>
      </w:pPr>
      <w:r>
        <w:rPr>
          <w:rFonts w:ascii="Times New Roman"/>
          <w:b w:val="false"/>
          <w:i w:val="false"/>
          <w:color w:val="000000"/>
          <w:sz w:val="28"/>
        </w:rPr>
        <w:t>
      "үздік" дегеннен төмен емес баға алған төбеттер;</w:t>
      </w:r>
    </w:p>
    <w:p>
      <w:pPr>
        <w:spacing w:after="0"/>
        <w:ind w:left="0"/>
        <w:jc w:val="both"/>
      </w:pPr>
      <w:r>
        <w:rPr>
          <w:rFonts w:ascii="Times New Roman"/>
          <w:b w:val="false"/>
          <w:i w:val="false"/>
          <w:color w:val="000000"/>
          <w:sz w:val="28"/>
        </w:rPr>
        <w:t>
      "өте жақсы" дегеннен төмен емес баға алған қаншықтар.</w:t>
      </w:r>
    </w:p>
    <w:p>
      <w:pPr>
        <w:spacing w:after="0"/>
        <w:ind w:left="0"/>
        <w:jc w:val="both"/>
      </w:pPr>
      <w:r>
        <w:rPr>
          <w:rFonts w:ascii="Times New Roman"/>
          <w:b w:val="false"/>
          <w:i w:val="false"/>
          <w:color w:val="000000"/>
          <w:sz w:val="28"/>
        </w:rPr>
        <w:t>
      Мұндай иттерге көрмеден кейін бір ай ішінде клуб немесе питомник есеп карточкасын ашады.</w:t>
      </w:r>
    </w:p>
    <w:bookmarkStart w:name="z903" w:id="801"/>
    <w:p>
      <w:pPr>
        <w:spacing w:after="0"/>
        <w:ind w:left="0"/>
        <w:jc w:val="both"/>
      </w:pPr>
      <w:r>
        <w:rPr>
          <w:rFonts w:ascii="Times New Roman"/>
          <w:b w:val="false"/>
          <w:i w:val="false"/>
          <w:color w:val="000000"/>
          <w:sz w:val="28"/>
        </w:rPr>
        <w:t>
      55. Бонитирлеу бойынша сыныптылық беру үшін қажетті көрсеткіштер жинаған иттерге комиссия барлық деректерді есеп карточкасынан тұқым-тегі карточкасының түпнұсқасына көшіре отырып бонитирлеу ведомосын құрайды.</w:t>
      </w:r>
    </w:p>
    <w:bookmarkEnd w:id="801"/>
    <w:p>
      <w:pPr>
        <w:spacing w:after="0"/>
        <w:ind w:left="0"/>
        <w:jc w:val="both"/>
      </w:pPr>
      <w:r>
        <w:rPr>
          <w:rFonts w:ascii="Times New Roman"/>
          <w:b w:val="false"/>
          <w:i w:val="false"/>
          <w:color w:val="000000"/>
          <w:sz w:val="28"/>
        </w:rPr>
        <w:t>
      Бонитирлеу ведомосімен тұқым-тегі карточкасы Қауымдастыққа иттерді асыл тұқымдық кітапқа енгізу және асыл тұқымдық аттестаттар беру үшін жіберіледі.</w:t>
      </w:r>
    </w:p>
    <w:bookmarkStart w:name="z904" w:id="802"/>
    <w:p>
      <w:pPr>
        <w:spacing w:after="0"/>
        <w:ind w:left="0"/>
        <w:jc w:val="both"/>
      </w:pPr>
      <w:r>
        <w:rPr>
          <w:rFonts w:ascii="Times New Roman"/>
          <w:b w:val="false"/>
          <w:i w:val="false"/>
          <w:color w:val="000000"/>
          <w:sz w:val="28"/>
        </w:rPr>
        <w:t>
      56. Бонитирлеу кезінде иттің сыныптылығын анықтауды комиссия мынадай төрт көрсеткіш бойынша жүргізеді:</w:t>
      </w:r>
    </w:p>
    <w:bookmarkEnd w:id="802"/>
    <w:bookmarkStart w:name="z905" w:id="803"/>
    <w:p>
      <w:pPr>
        <w:spacing w:after="0"/>
        <w:ind w:left="0"/>
        <w:jc w:val="both"/>
      </w:pPr>
      <w:r>
        <w:rPr>
          <w:rFonts w:ascii="Times New Roman"/>
          <w:b w:val="false"/>
          <w:i w:val="false"/>
          <w:color w:val="000000"/>
          <w:sz w:val="28"/>
        </w:rPr>
        <w:t>
      1) сырт бітімі мен конституциясын бағалау;</w:t>
      </w:r>
    </w:p>
    <w:bookmarkEnd w:id="803"/>
    <w:bookmarkStart w:name="z906" w:id="804"/>
    <w:p>
      <w:pPr>
        <w:spacing w:after="0"/>
        <w:ind w:left="0"/>
        <w:jc w:val="both"/>
      </w:pPr>
      <w:r>
        <w:rPr>
          <w:rFonts w:ascii="Times New Roman"/>
          <w:b w:val="false"/>
          <w:i w:val="false"/>
          <w:color w:val="000000"/>
          <w:sz w:val="28"/>
        </w:rPr>
        <w:t>
      2) қызметтік немесе жұмыс сапаларын бағалау;</w:t>
      </w:r>
    </w:p>
    <w:bookmarkEnd w:id="804"/>
    <w:bookmarkStart w:name="z907" w:id="805"/>
    <w:p>
      <w:pPr>
        <w:spacing w:after="0"/>
        <w:ind w:left="0"/>
        <w:jc w:val="both"/>
      </w:pPr>
      <w:r>
        <w:rPr>
          <w:rFonts w:ascii="Times New Roman"/>
          <w:b w:val="false"/>
          <w:i w:val="false"/>
          <w:color w:val="000000"/>
          <w:sz w:val="28"/>
        </w:rPr>
        <w:t>
      3) шығу тегін бағалау;</w:t>
      </w:r>
    </w:p>
    <w:bookmarkEnd w:id="805"/>
    <w:bookmarkStart w:name="z908" w:id="806"/>
    <w:p>
      <w:pPr>
        <w:spacing w:after="0"/>
        <w:ind w:left="0"/>
        <w:jc w:val="both"/>
      </w:pPr>
      <w:r>
        <w:rPr>
          <w:rFonts w:ascii="Times New Roman"/>
          <w:b w:val="false"/>
          <w:i w:val="false"/>
          <w:color w:val="000000"/>
          <w:sz w:val="28"/>
        </w:rPr>
        <w:t>
      4) ұрпақтарын бағалау.</w:t>
      </w:r>
    </w:p>
    <w:bookmarkEnd w:id="806"/>
    <w:bookmarkStart w:name="z1270" w:id="807"/>
    <w:p>
      <w:pPr>
        <w:spacing w:after="0"/>
        <w:ind w:left="0"/>
        <w:jc w:val="both"/>
      </w:pPr>
      <w:r>
        <w:rPr>
          <w:rFonts w:ascii="Times New Roman"/>
          <w:b w:val="false"/>
          <w:i w:val="false"/>
          <w:color w:val="000000"/>
          <w:sz w:val="28"/>
        </w:rPr>
        <w:t xml:space="preserve">
      57. Иттердің қызметтік-спорттық тұқымдары балдарының төменгі саны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807"/>
    <w:p>
      <w:pPr>
        <w:spacing w:after="0"/>
        <w:ind w:left="0"/>
        <w:jc w:val="both"/>
      </w:pPr>
      <w:r>
        <w:rPr>
          <w:rFonts w:ascii="Times New Roman"/>
          <w:b w:val="false"/>
          <w:i w:val="false"/>
          <w:color w:val="000000"/>
          <w:sz w:val="28"/>
        </w:rPr>
        <w:t>
      Конституция, сырт бітімі: "үздік" – 40 балл; "өте жақсы" – 30 балл; "жақсы" – 20 балл.</w:t>
      </w:r>
    </w:p>
    <w:p>
      <w:pPr>
        <w:spacing w:after="0"/>
        <w:ind w:left="0"/>
        <w:jc w:val="both"/>
      </w:pPr>
      <w:r>
        <w:rPr>
          <w:rFonts w:ascii="Times New Roman"/>
          <w:b w:val="false"/>
          <w:i w:val="false"/>
          <w:color w:val="000000"/>
          <w:sz w:val="28"/>
        </w:rPr>
        <w:t>
      Шығу тегі: тегінің 1-қатары – бар болса: төбет – 2 балл, қаншық – 2 балл; сырт бітімі: төбет – 3 балл, қаншық ит – 3 балл; "өте жақсы": төбет – 2 балл, қаншық – 3 балл; "жақсы": төбет – 1 балл; қаншық – 2 балл. Тегінің 2-қатары – бар болса: 1 балл. Тегінің 3-қатары – бар болса: 1/2 балл. Тегінің 4-қатары – бар болса: 1/8 балл.</w:t>
      </w:r>
    </w:p>
    <w:p>
      <w:pPr>
        <w:spacing w:after="0"/>
        <w:ind w:left="0"/>
        <w:jc w:val="both"/>
      </w:pPr>
      <w:r>
        <w:rPr>
          <w:rFonts w:ascii="Times New Roman"/>
          <w:b w:val="false"/>
          <w:i w:val="false"/>
          <w:color w:val="000000"/>
          <w:sz w:val="28"/>
        </w:rPr>
        <w:t>
      Ұрпақтары: жұмыс (қызметтік) сапалары мен көрме бағалары үшін дипломы бар әр ұрпақ үшін: "үздік": төбет – 4 балл, қаншық – 6 балл; "өте жақсы": төбет – 2 балл, қаншық – 4 балл; "жақсы": төбет – 1 балл, қаншық – 2 балл.</w:t>
      </w:r>
    </w:p>
    <w:p>
      <w:pPr>
        <w:spacing w:after="0"/>
        <w:ind w:left="0"/>
        <w:jc w:val="both"/>
      </w:pPr>
      <w:r>
        <w:rPr>
          <w:rFonts w:ascii="Times New Roman"/>
          <w:b w:val="false"/>
          <w:i w:val="false"/>
          <w:color w:val="000000"/>
          <w:sz w:val="28"/>
        </w:rPr>
        <w:t>
      Жұмыс сапалары: Төбеттер: 1-дәрежелі диплом – 20 балл, 2-дәрежелі диплом – 10 балл, 3-дәрежелі диплом – 5 балл.</w:t>
      </w:r>
    </w:p>
    <w:p>
      <w:pPr>
        <w:spacing w:after="0"/>
        <w:ind w:left="0"/>
        <w:jc w:val="both"/>
      </w:pPr>
      <w:r>
        <w:rPr>
          <w:rFonts w:ascii="Times New Roman"/>
          <w:b w:val="false"/>
          <w:i w:val="false"/>
          <w:color w:val="000000"/>
          <w:sz w:val="28"/>
        </w:rPr>
        <w:t>
      Қаншықтар: 1-дәрежелі диплом – 20 балл, 2-дәрежелі диплом – 15 балл, 3-дәрежелі диплом – 10 балл. "Элита" және 1-ші асыл тұқымдық сыныбын беру үшін тек ашық сыныпта (ересек жас тобында) алынған көрме бағалары есепке алынады. Егер тұқымдық төбет ұрпақтарының 30 пайызының "үздік" деген көрме бағасы бар болса, оған "Жеңімпаз" деген атақ беріледі.</w:t>
      </w:r>
    </w:p>
    <w:bookmarkStart w:name="z910" w:id="808"/>
    <w:p>
      <w:pPr>
        <w:spacing w:after="0"/>
        <w:ind w:left="0"/>
        <w:jc w:val="both"/>
      </w:pPr>
      <w:r>
        <w:rPr>
          <w:rFonts w:ascii="Times New Roman"/>
          <w:b w:val="false"/>
          <w:i w:val="false"/>
          <w:color w:val="000000"/>
          <w:sz w:val="28"/>
        </w:rPr>
        <w:t xml:space="preserve">
      58. Иттердің аңшылық тұқымдары балдарының ең төменгі саны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08"/>
    <w:p>
      <w:pPr>
        <w:spacing w:after="0"/>
        <w:ind w:left="0"/>
        <w:jc w:val="both"/>
      </w:pPr>
      <w:r>
        <w:rPr>
          <w:rFonts w:ascii="Times New Roman"/>
          <w:b w:val="false"/>
          <w:i w:val="false"/>
          <w:color w:val="000000"/>
          <w:sz w:val="28"/>
        </w:rPr>
        <w:t>
      Конституция, сырт бітімі: "үздік" – 40 балл; "өте жақсы" – 30 балл; "жақсы" – 20 балл.</w:t>
      </w:r>
    </w:p>
    <w:p>
      <w:pPr>
        <w:spacing w:after="0"/>
        <w:ind w:left="0"/>
        <w:jc w:val="both"/>
      </w:pPr>
      <w:r>
        <w:rPr>
          <w:rFonts w:ascii="Times New Roman"/>
          <w:b w:val="false"/>
          <w:i w:val="false"/>
          <w:color w:val="000000"/>
          <w:sz w:val="28"/>
        </w:rPr>
        <w:t>
      Шығу тегі: Тегінің 1-қатары – бар болса: төбет – 2 балл, қаншық – 2 балл; сырт бітімі "үздік": төбет – 3 балл, қаншық – 3 балл; "өте жақсы": төбет – 2 балл, қаншық – 3 балл; "жақсы": төбет – 1 балл; қаншық – 2 балл. Тегінің 2-қатары – бар болса: 1 балл. Тегінің 3-қатары – бар болса: 1/2 балл. Тегінің 4-қатары – бар болса: 1/8 балл.</w:t>
      </w:r>
    </w:p>
    <w:p>
      <w:pPr>
        <w:spacing w:after="0"/>
        <w:ind w:left="0"/>
        <w:jc w:val="both"/>
      </w:pPr>
      <w:r>
        <w:rPr>
          <w:rFonts w:ascii="Times New Roman"/>
          <w:b w:val="false"/>
          <w:i w:val="false"/>
          <w:color w:val="000000"/>
          <w:sz w:val="28"/>
        </w:rPr>
        <w:t>
      Ұрпақтары: жұмыс сапалары мен көрме бағалары үшін дипломы бар әр ұрпақ үшін: "үздік": төбет – 4 балл, қаншық – 6 балл; "өте жақсы": төбет – 2 балл, қаншық – 4 балл; "жақсы": төбет – 1 балл, қаншық – 2 балл.</w:t>
      </w:r>
    </w:p>
    <w:p>
      <w:pPr>
        <w:spacing w:after="0"/>
        <w:ind w:left="0"/>
        <w:jc w:val="both"/>
      </w:pPr>
      <w:r>
        <w:rPr>
          <w:rFonts w:ascii="Times New Roman"/>
          <w:b w:val="false"/>
          <w:i w:val="false"/>
          <w:color w:val="000000"/>
          <w:sz w:val="28"/>
        </w:rPr>
        <w:t>
      Жұмыс сапалары: Жекелеген сынақтар – 1-дәрежелі диплом – 40 балл, 2-дәрежелі диплом – 35 балл, 3-дәрежелі диплом – 30 балл.</w:t>
      </w:r>
    </w:p>
    <w:p>
      <w:pPr>
        <w:spacing w:after="0"/>
        <w:ind w:left="0"/>
        <w:jc w:val="both"/>
      </w:pPr>
      <w:r>
        <w:rPr>
          <w:rFonts w:ascii="Times New Roman"/>
          <w:b w:val="false"/>
          <w:i w:val="false"/>
          <w:color w:val="000000"/>
          <w:sz w:val="28"/>
        </w:rPr>
        <w:t>
      Жұптық сынақтар – 1-дәрежелі диплом – 20 балл, 2-дәрежелі диплом – 18 балл, 3-дәрежелі диплом – 15 балл.</w:t>
      </w:r>
    </w:p>
    <w:bookmarkStart w:name="z911" w:id="809"/>
    <w:p>
      <w:pPr>
        <w:spacing w:after="0"/>
        <w:ind w:left="0"/>
        <w:jc w:val="left"/>
      </w:pPr>
      <w:r>
        <w:rPr>
          <w:rFonts w:ascii="Times New Roman"/>
          <w:b/>
          <w:i w:val="false"/>
          <w:color w:val="000000"/>
        </w:rPr>
        <w:t xml:space="preserve"> 6-тарау. Ұлттық қызметтік және аңшылық иттерді республикалық асыл тұқымдық есепке алу</w:t>
      </w:r>
    </w:p>
    <w:bookmarkEnd w:id="809"/>
    <w:bookmarkStart w:name="z912" w:id="810"/>
    <w:p>
      <w:pPr>
        <w:spacing w:after="0"/>
        <w:ind w:left="0"/>
        <w:jc w:val="both"/>
      </w:pPr>
      <w:r>
        <w:rPr>
          <w:rFonts w:ascii="Times New Roman"/>
          <w:b w:val="false"/>
          <w:i w:val="false"/>
          <w:color w:val="000000"/>
          <w:sz w:val="28"/>
        </w:rPr>
        <w:t>
      59. Қауымдастықта тіркеуде тұрған ұлттық қызметтік және аңшылық иттердің асыл тұқымдық басын есепке алу мен тіркеуді Қауымдастық асыл тұқымдық кітап және иттердің анықтамалық картотекасы арқылы жүзеге асырады.</w:t>
      </w:r>
    </w:p>
    <w:bookmarkEnd w:id="810"/>
    <w:p>
      <w:pPr>
        <w:spacing w:after="0"/>
        <w:ind w:left="0"/>
        <w:jc w:val="both"/>
      </w:pPr>
      <w:r>
        <w:rPr>
          <w:rFonts w:ascii="Times New Roman"/>
          <w:b w:val="false"/>
          <w:i w:val="false"/>
          <w:color w:val="000000"/>
          <w:sz w:val="28"/>
        </w:rPr>
        <w:t>
      Есепке алу мен тіркеу конституциясы мен сырт бітімінің, жұмыс сапаларының ерекшеліктерін, шығу тегін және иттердің ұрпақтары сапасын зерделеу және айқындау мақсатында жүргізіледі. Алынған деректер клубтар мен қызметтік және аңшылық ит өсіру шаруашылығы питомниктерінің асыл тұқымдық жұмысында пайдаланылады.</w:t>
      </w:r>
    </w:p>
    <w:bookmarkStart w:name="z913" w:id="811"/>
    <w:p>
      <w:pPr>
        <w:spacing w:after="0"/>
        <w:ind w:left="0"/>
        <w:jc w:val="both"/>
      </w:pPr>
      <w:r>
        <w:rPr>
          <w:rFonts w:ascii="Times New Roman"/>
          <w:b w:val="false"/>
          <w:i w:val="false"/>
          <w:color w:val="000000"/>
          <w:sz w:val="28"/>
        </w:rPr>
        <w:t>
      60. Иттердің асыл тұқымдық кітабы клубтар немесе ит өсіру шаруашылығы питомниктері (өсіру секциялары) жіберетін түпнұсқалық тұқым-тегі карточкалары мен бағалау ведомостері негізінде жүргізіледі.</w:t>
      </w:r>
    </w:p>
    <w:bookmarkEnd w:id="811"/>
    <w:bookmarkStart w:name="z914" w:id="812"/>
    <w:p>
      <w:pPr>
        <w:spacing w:after="0"/>
        <w:ind w:left="0"/>
        <w:jc w:val="both"/>
      </w:pPr>
      <w:r>
        <w:rPr>
          <w:rFonts w:ascii="Times New Roman"/>
          <w:b w:val="false"/>
          <w:i w:val="false"/>
          <w:color w:val="000000"/>
          <w:sz w:val="28"/>
        </w:rPr>
        <w:t>
      61. Анықтамалық картотекаға көрмеден өткен және "жақсыдан" төмен емес баға алған иттер енгізіледі. Сонымен қатар оған шығу тегі, сынақтар мен жарыстар, бонитирлеу нәтижелері енгізіледі.</w:t>
      </w:r>
    </w:p>
    <w:bookmarkEnd w:id="812"/>
    <w:bookmarkStart w:name="z915" w:id="813"/>
    <w:p>
      <w:pPr>
        <w:spacing w:after="0"/>
        <w:ind w:left="0"/>
        <w:jc w:val="both"/>
      </w:pPr>
      <w:r>
        <w:rPr>
          <w:rFonts w:ascii="Times New Roman"/>
          <w:b w:val="false"/>
          <w:i w:val="false"/>
          <w:color w:val="000000"/>
          <w:sz w:val="28"/>
        </w:rPr>
        <w:t>
      62. Иттердің асыл тұқымдық кітабы тұқымдар бойынша бөлімдерге бөлінеді. Кітапқа бонитирлеу кезінде екінші асыл тұқымдық сыныбынантөмен емес сыныптылық алған иттер енгізіледі.</w:t>
      </w:r>
    </w:p>
    <w:bookmarkEnd w:id="813"/>
    <w:bookmarkStart w:name="z916" w:id="814"/>
    <w:p>
      <w:pPr>
        <w:spacing w:after="0"/>
        <w:ind w:left="0"/>
        <w:jc w:val="both"/>
      </w:pPr>
      <w:r>
        <w:rPr>
          <w:rFonts w:ascii="Times New Roman"/>
          <w:b w:val="false"/>
          <w:i w:val="false"/>
          <w:color w:val="000000"/>
          <w:sz w:val="28"/>
        </w:rPr>
        <w:t>
      63. Бонитирлеу кезінде баға алған барлық иттерге арналған тұқым-тегі карточкасының түпнұсқасы Қауымдастыққа тексеру үшін беріледі.</w:t>
      </w:r>
    </w:p>
    <w:bookmarkEnd w:id="814"/>
    <w:bookmarkStart w:name="z917" w:id="815"/>
    <w:p>
      <w:pPr>
        <w:spacing w:after="0"/>
        <w:ind w:left="0"/>
        <w:jc w:val="both"/>
      </w:pPr>
      <w:r>
        <w:rPr>
          <w:rFonts w:ascii="Times New Roman"/>
          <w:b w:val="false"/>
          <w:i w:val="false"/>
          <w:color w:val="000000"/>
          <w:sz w:val="28"/>
        </w:rPr>
        <w:t>
      64. Асыл тұқымдық кітапқа кіретін иттердің тұқым-тегі карточкасындағы жазбалардың дұрыстығы жете тексерілгеннен кейін анықталған деректер иттердің асыл тұқымдық кітабының тиісті бөліміне енгізіледі.</w:t>
      </w:r>
    </w:p>
    <w:bookmarkEnd w:id="815"/>
    <w:bookmarkStart w:name="z918" w:id="816"/>
    <w:p>
      <w:pPr>
        <w:spacing w:after="0"/>
        <w:ind w:left="0"/>
        <w:jc w:val="both"/>
      </w:pPr>
      <w:r>
        <w:rPr>
          <w:rFonts w:ascii="Times New Roman"/>
          <w:b w:val="false"/>
          <w:i w:val="false"/>
          <w:color w:val="000000"/>
          <w:sz w:val="28"/>
        </w:rPr>
        <w:t>
      65. Егер клуб немесе питомниктер жіберген иттердің деректері иттердің асыл тұқымдық кітабына енгізілмесе, онда клубқа немесе питомникке бас тарту себебі көрсетілген хабарлама жіберіліп, тұқым-тегі карточкасы қайтарылады.</w:t>
      </w:r>
    </w:p>
    <w:bookmarkEnd w:id="816"/>
    <w:bookmarkStart w:name="z919" w:id="817"/>
    <w:p>
      <w:pPr>
        <w:spacing w:after="0"/>
        <w:ind w:left="0"/>
        <w:jc w:val="both"/>
      </w:pPr>
      <w:r>
        <w:rPr>
          <w:rFonts w:ascii="Times New Roman"/>
          <w:b w:val="false"/>
          <w:i w:val="false"/>
          <w:color w:val="000000"/>
          <w:sz w:val="28"/>
        </w:rPr>
        <w:t>
      66. Асыл тұқымдық кітапқа жазылған әр итке нөмір беріледі. Иттерді нөмірлеу әр тұқым бойынша бөлек жүргізіледі.</w:t>
      </w:r>
    </w:p>
    <w:bookmarkEnd w:id="817"/>
    <w:bookmarkStart w:name="z920" w:id="818"/>
    <w:p>
      <w:pPr>
        <w:spacing w:after="0"/>
        <w:ind w:left="0"/>
        <w:jc w:val="both"/>
      </w:pPr>
      <w:r>
        <w:rPr>
          <w:rFonts w:ascii="Times New Roman"/>
          <w:b w:val="false"/>
          <w:i w:val="false"/>
          <w:color w:val="000000"/>
          <w:sz w:val="28"/>
        </w:rPr>
        <w:t>
      67. Иттерді Республикалық тұқым-тегі картотекасының алдыңғы нөмірінен ажырату үшін иттердің асыл тұқымдық кітабында әр реттік нөмірдің алдына:</w:t>
      </w:r>
    </w:p>
    <w:bookmarkEnd w:id="818"/>
    <w:p>
      <w:pPr>
        <w:spacing w:after="0"/>
        <w:ind w:left="0"/>
        <w:jc w:val="both"/>
      </w:pPr>
      <w:r>
        <w:rPr>
          <w:rFonts w:ascii="Times New Roman"/>
          <w:b w:val="false"/>
          <w:i w:val="false"/>
          <w:color w:val="000000"/>
          <w:sz w:val="28"/>
        </w:rPr>
        <w:t>
      Төбеттер үшін "Т" әрпі қойылады;</w:t>
      </w:r>
    </w:p>
    <w:p>
      <w:pPr>
        <w:spacing w:after="0"/>
        <w:ind w:left="0"/>
        <w:jc w:val="both"/>
      </w:pPr>
      <w:r>
        <w:rPr>
          <w:rFonts w:ascii="Times New Roman"/>
          <w:b w:val="false"/>
          <w:i w:val="false"/>
          <w:color w:val="000000"/>
          <w:sz w:val="28"/>
        </w:rPr>
        <w:t>
      Қаншықтарға "Қ" әрпі қойылады.</w:t>
      </w:r>
    </w:p>
    <w:bookmarkStart w:name="z921" w:id="819"/>
    <w:p>
      <w:pPr>
        <w:spacing w:after="0"/>
        <w:ind w:left="0"/>
        <w:jc w:val="both"/>
      </w:pPr>
      <w:r>
        <w:rPr>
          <w:rFonts w:ascii="Times New Roman"/>
          <w:b w:val="false"/>
          <w:i w:val="false"/>
          <w:color w:val="000000"/>
          <w:sz w:val="28"/>
        </w:rPr>
        <w:t>
      68. Иттердің асыл тұқымдық кітабына жазылған иттерге аттестат толтырылып, иесіне тапсыру үшін клубқа немесе питомникке жіберіледі.</w:t>
      </w:r>
    </w:p>
    <w:bookmarkEnd w:id="819"/>
    <w:bookmarkStart w:name="z922" w:id="820"/>
    <w:p>
      <w:pPr>
        <w:spacing w:after="0"/>
        <w:ind w:left="0"/>
        <w:jc w:val="both"/>
      </w:pPr>
      <w:r>
        <w:rPr>
          <w:rFonts w:ascii="Times New Roman"/>
          <w:b w:val="false"/>
          <w:i w:val="false"/>
          <w:color w:val="000000"/>
          <w:sz w:val="28"/>
        </w:rPr>
        <w:t>
      69. Иттердің асыл тұқымдық кітабына жазылған иттерді сату немесе беру кезінде, аттестат жаңа иесіне беріледі.</w:t>
      </w:r>
    </w:p>
    <w:bookmarkEnd w:id="820"/>
    <w:bookmarkStart w:name="z923" w:id="821"/>
    <w:p>
      <w:pPr>
        <w:spacing w:after="0"/>
        <w:ind w:left="0"/>
        <w:jc w:val="both"/>
      </w:pPr>
      <w:r>
        <w:rPr>
          <w:rFonts w:ascii="Times New Roman"/>
          <w:b w:val="false"/>
          <w:i w:val="false"/>
          <w:color w:val="000000"/>
          <w:sz w:val="28"/>
        </w:rPr>
        <w:t>
      70. Бір жыл ішінде анықталған, асыл тұқымдық иттердің сыныптылығына немесе балдығының (көрмелер мен сынақтардағы анағұрлым жоғары көрсеткіштер) өзгеруіне әсер ететін жаңа деректер, сондай-ақ сырт бітімі бағаларын немесе сынақтарда дипломдар алған ұрпақтардың қосымша деректері Қауымдастыққа жіберіледі.</w:t>
      </w:r>
    </w:p>
    <w:bookmarkEnd w:id="821"/>
    <w:bookmarkStart w:name="z924" w:id="822"/>
    <w:p>
      <w:pPr>
        <w:spacing w:after="0"/>
        <w:ind w:left="0"/>
        <w:jc w:val="both"/>
      </w:pPr>
      <w:r>
        <w:rPr>
          <w:rFonts w:ascii="Times New Roman"/>
          <w:b w:val="false"/>
          <w:i w:val="false"/>
          <w:color w:val="000000"/>
          <w:sz w:val="28"/>
        </w:rPr>
        <w:t>
      71. Аттестаттары жоқ иттердің сыныптылығы жоғарылаған кезде, клубтар немесе питомниктер Қауымдастыққа тұқым-тегі карточкасының түпнұсқаларын асыл тұқымдық аттестаттармен алмастыру үшін жібереді.</w:t>
      </w:r>
    </w:p>
    <w:bookmarkEnd w:id="822"/>
    <w:bookmarkStart w:name="z925" w:id="823"/>
    <w:p>
      <w:pPr>
        <w:spacing w:after="0"/>
        <w:ind w:left="0"/>
        <w:jc w:val="both"/>
      </w:pPr>
      <w:r>
        <w:rPr>
          <w:rFonts w:ascii="Times New Roman"/>
          <w:b w:val="false"/>
          <w:i w:val="false"/>
          <w:color w:val="000000"/>
          <w:sz w:val="28"/>
        </w:rPr>
        <w:t>
      72. Егер асыл тұқымды иттің иесі басқа қалаға қоныс аударса немесе итті сатса, онда клуб немесе питомник осы иттің есеп карточкасына тиісті белгі қояды және өзгерістер туралы Қауымдастыққа хабарлайды. Сондай-ақ ит өлген жағдайда да осылай болады.</w:t>
      </w:r>
    </w:p>
    <w:bookmarkEnd w:id="823"/>
    <w:bookmarkStart w:name="z926" w:id="824"/>
    <w:p>
      <w:pPr>
        <w:spacing w:after="0"/>
        <w:ind w:left="0"/>
        <w:jc w:val="left"/>
      </w:pPr>
      <w:r>
        <w:rPr>
          <w:rFonts w:ascii="Times New Roman"/>
          <w:b/>
          <w:i w:val="false"/>
          <w:color w:val="000000"/>
        </w:rPr>
        <w:t xml:space="preserve"> 7-тарау. Иттерді белгілеу және асыл тұқымдық есепті жүргізу</w:t>
      </w:r>
    </w:p>
    <w:bookmarkEnd w:id="824"/>
    <w:bookmarkStart w:name="z927" w:id="825"/>
    <w:p>
      <w:pPr>
        <w:spacing w:after="0"/>
        <w:ind w:left="0"/>
        <w:jc w:val="both"/>
      </w:pPr>
      <w:r>
        <w:rPr>
          <w:rFonts w:ascii="Times New Roman"/>
          <w:b w:val="false"/>
          <w:i w:val="false"/>
          <w:color w:val="000000"/>
          <w:sz w:val="28"/>
        </w:rPr>
        <w:t>
      73. Таңбалау мақсаты жануарды бірдейлендіру мүмкіндігі болып табылады. Әр итке жеке нөмір беріледі, ол жануардың денесіне татуировка әдісімен (клеймо) жасалады. Клеймо санының ішкі жағына, шапқа не иттің оң құлағына қойылады.</w:t>
      </w:r>
    </w:p>
    <w:bookmarkEnd w:id="825"/>
    <w:bookmarkStart w:name="z928" w:id="826"/>
    <w:p>
      <w:pPr>
        <w:spacing w:after="0"/>
        <w:ind w:left="0"/>
        <w:jc w:val="left"/>
      </w:pPr>
      <w:r>
        <w:rPr>
          <w:rFonts w:ascii="Times New Roman"/>
          <w:b/>
          <w:i w:val="false"/>
          <w:color w:val="000000"/>
        </w:rPr>
        <w:t xml:space="preserve"> 8-тарау. Жеке нөмірлерді (таңбаларды) беру тәртібі</w:t>
      </w:r>
    </w:p>
    <w:bookmarkEnd w:id="826"/>
    <w:bookmarkStart w:name="z929" w:id="827"/>
    <w:p>
      <w:pPr>
        <w:spacing w:after="0"/>
        <w:ind w:left="0"/>
        <w:jc w:val="both"/>
      </w:pPr>
      <w:r>
        <w:rPr>
          <w:rFonts w:ascii="Times New Roman"/>
          <w:b w:val="false"/>
          <w:i w:val="false"/>
          <w:color w:val="000000"/>
          <w:sz w:val="28"/>
        </w:rPr>
        <w:t>
      74. Бастапқы есепке алу мен нөмірлерді беруді Қауымдастық басшылығы жүзеге асырады. Тіркеу берілетін нөмірлерді бастапқы есепке алу жүзеге асырылатын арнайы журналда жүргізіледі. Ары қарай, итке тұқым-тегі карточкасын алу кезінде оның жеке нөмірі бірыңғай компьютерлік деректер банкіне енгізіледі.</w:t>
      </w:r>
    </w:p>
    <w:bookmarkEnd w:id="827"/>
    <w:bookmarkStart w:name="z930" w:id="828"/>
    <w:p>
      <w:pPr>
        <w:spacing w:after="0"/>
        <w:ind w:left="0"/>
        <w:jc w:val="both"/>
      </w:pPr>
      <w:r>
        <w:rPr>
          <w:rFonts w:ascii="Times New Roman"/>
          <w:b w:val="false"/>
          <w:i w:val="false"/>
          <w:color w:val="000000"/>
          <w:sz w:val="28"/>
        </w:rPr>
        <w:t>
      75. Итті есепке қою және жеке нөмір алу үшін, иттің иесі Қауымдастыққа ұялас күшіктер туралы мынадай деректерді хабарлайды:</w:t>
      </w:r>
    </w:p>
    <w:bookmarkEnd w:id="828"/>
    <w:bookmarkStart w:name="z931" w:id="829"/>
    <w:p>
      <w:pPr>
        <w:spacing w:after="0"/>
        <w:ind w:left="0"/>
        <w:jc w:val="both"/>
      </w:pPr>
      <w:r>
        <w:rPr>
          <w:rFonts w:ascii="Times New Roman"/>
          <w:b w:val="false"/>
          <w:i w:val="false"/>
          <w:color w:val="000000"/>
          <w:sz w:val="28"/>
        </w:rPr>
        <w:t>
      1) тұқымы;</w:t>
      </w:r>
    </w:p>
    <w:bookmarkEnd w:id="829"/>
    <w:bookmarkStart w:name="z932" w:id="830"/>
    <w:p>
      <w:pPr>
        <w:spacing w:after="0"/>
        <w:ind w:left="0"/>
        <w:jc w:val="both"/>
      </w:pPr>
      <w:r>
        <w:rPr>
          <w:rFonts w:ascii="Times New Roman"/>
          <w:b w:val="false"/>
          <w:i w:val="false"/>
          <w:color w:val="000000"/>
          <w:sz w:val="28"/>
        </w:rPr>
        <w:t>
      2) ит өсіруші (иесі) мүшесі болып табылатын клубтың немесе питомниктің толық атауы;</w:t>
      </w:r>
    </w:p>
    <w:bookmarkEnd w:id="830"/>
    <w:bookmarkStart w:name="z933" w:id="831"/>
    <w:p>
      <w:pPr>
        <w:spacing w:after="0"/>
        <w:ind w:left="0"/>
        <w:jc w:val="both"/>
      </w:pPr>
      <w:r>
        <w:rPr>
          <w:rFonts w:ascii="Times New Roman"/>
          <w:b w:val="false"/>
          <w:i w:val="false"/>
          <w:color w:val="000000"/>
          <w:sz w:val="28"/>
        </w:rPr>
        <w:t>
      3) ит өсірушінің (иесінің) аты, әкесінің аты (бар болса), тегі, почталық мекенжайы, телефоны және электрондық почтасы (бар болса);</w:t>
      </w:r>
    </w:p>
    <w:bookmarkEnd w:id="831"/>
    <w:bookmarkStart w:name="z934" w:id="832"/>
    <w:p>
      <w:pPr>
        <w:spacing w:after="0"/>
        <w:ind w:left="0"/>
        <w:jc w:val="both"/>
      </w:pPr>
      <w:r>
        <w:rPr>
          <w:rFonts w:ascii="Times New Roman"/>
          <w:b w:val="false"/>
          <w:i w:val="false"/>
          <w:color w:val="000000"/>
          <w:sz w:val="28"/>
        </w:rPr>
        <w:t>
      4) питомниктің атауы (зауыттық қондырмасы) – бар болса;</w:t>
      </w:r>
    </w:p>
    <w:bookmarkEnd w:id="832"/>
    <w:bookmarkStart w:name="z935" w:id="833"/>
    <w:p>
      <w:pPr>
        <w:spacing w:after="0"/>
        <w:ind w:left="0"/>
        <w:jc w:val="both"/>
      </w:pPr>
      <w:r>
        <w:rPr>
          <w:rFonts w:ascii="Times New Roman"/>
          <w:b w:val="false"/>
          <w:i w:val="false"/>
          <w:color w:val="000000"/>
          <w:sz w:val="28"/>
        </w:rPr>
        <w:t>
      5) иттің әрбір ата-енесіне толық деректер – бар болса;</w:t>
      </w:r>
    </w:p>
    <w:bookmarkEnd w:id="833"/>
    <w:bookmarkStart w:name="z936" w:id="834"/>
    <w:p>
      <w:pPr>
        <w:spacing w:after="0"/>
        <w:ind w:left="0"/>
        <w:jc w:val="both"/>
      </w:pPr>
      <w:r>
        <w:rPr>
          <w:rFonts w:ascii="Times New Roman"/>
          <w:b w:val="false"/>
          <w:i w:val="false"/>
          <w:color w:val="000000"/>
          <w:sz w:val="28"/>
        </w:rPr>
        <w:t>
      6) иттің лақап аты, жынысы, реңкі.</w:t>
      </w:r>
    </w:p>
    <w:bookmarkEnd w:id="834"/>
    <w:bookmarkStart w:name="z937" w:id="835"/>
    <w:p>
      <w:pPr>
        <w:spacing w:after="0"/>
        <w:ind w:left="0"/>
        <w:jc w:val="both"/>
      </w:pPr>
      <w:r>
        <w:rPr>
          <w:rFonts w:ascii="Times New Roman"/>
          <w:b w:val="false"/>
          <w:i w:val="false"/>
          <w:color w:val="000000"/>
          <w:sz w:val="28"/>
        </w:rPr>
        <w:t>
      76. Туылмаған ұяласқа жеке нөмір берілмейді.</w:t>
      </w:r>
    </w:p>
    <w:bookmarkEnd w:id="835"/>
    <w:bookmarkStart w:name="z938" w:id="836"/>
    <w:p>
      <w:pPr>
        <w:spacing w:after="0"/>
        <w:ind w:left="0"/>
        <w:jc w:val="left"/>
      </w:pPr>
      <w:r>
        <w:rPr>
          <w:rFonts w:ascii="Times New Roman"/>
          <w:b/>
          <w:i w:val="false"/>
          <w:color w:val="000000"/>
        </w:rPr>
        <w:t xml:space="preserve"> 9-тарау. Есептілік</w:t>
      </w:r>
    </w:p>
    <w:bookmarkEnd w:id="836"/>
    <w:bookmarkStart w:name="z939" w:id="837"/>
    <w:p>
      <w:pPr>
        <w:spacing w:after="0"/>
        <w:ind w:left="0"/>
        <w:jc w:val="both"/>
      </w:pPr>
      <w:r>
        <w:rPr>
          <w:rFonts w:ascii="Times New Roman"/>
          <w:b w:val="false"/>
          <w:i w:val="false"/>
          <w:color w:val="000000"/>
          <w:sz w:val="28"/>
        </w:rPr>
        <w:t>
      77. Таңбалау фактісі бойынша ұялас күшіктерді таңбалаған жауапты адам "Ұялас күшіктерді таңбалау картасы" нысанын толтырады, оның бір данасы ит өсірушіде қалады және жалпы ұяластар картасымен бірге клубқа немесе питомнике тапсырылады, екінші данасы таңбалаушыда сақталады және ұялас күшіктерді таңбалаған сәттен бастап он күннен кешіктірілмей клубқа немесе питомникке табыс етіледі.</w:t>
      </w:r>
    </w:p>
    <w:bookmarkEnd w:id="837"/>
    <w:bookmarkStart w:name="z940" w:id="838"/>
    <w:p>
      <w:pPr>
        <w:spacing w:after="0"/>
        <w:ind w:left="0"/>
        <w:jc w:val="both"/>
      </w:pPr>
      <w:r>
        <w:rPr>
          <w:rFonts w:ascii="Times New Roman"/>
          <w:b w:val="false"/>
          <w:i w:val="false"/>
          <w:color w:val="000000"/>
          <w:sz w:val="28"/>
        </w:rPr>
        <w:t>
      78. Таңбаланған ұяластарға жеке нөмірлерді жалпы ұяластар картасына жазады және онда ұяластарды таңбалағаны туралы белгі қояды.</w:t>
      </w:r>
    </w:p>
    <w:bookmarkEnd w:id="838"/>
    <w:bookmarkStart w:name="z941" w:id="839"/>
    <w:p>
      <w:pPr>
        <w:spacing w:after="0"/>
        <w:ind w:left="0"/>
        <w:jc w:val="both"/>
      </w:pPr>
      <w:r>
        <w:rPr>
          <w:rFonts w:ascii="Times New Roman"/>
          <w:b w:val="false"/>
          <w:i w:val="false"/>
          <w:color w:val="000000"/>
          <w:sz w:val="28"/>
        </w:rPr>
        <w:t>
      79. Клубтардың немесе питомниктердің төрағалары тоқсанында кемінде 1 рет "Ұялас күшіктерді таңбалау картасының" екінші нұсқасын Қауымдастыққа тапсырады. Жалпы ұяластар картасына қосымша берілген даналарды төрағалар барлық бағаналарды толтырып, Қауымдастыққа тапсырады.</w:t>
      </w:r>
    </w:p>
    <w:bookmarkEnd w:id="839"/>
    <w:bookmarkStart w:name="z942" w:id="840"/>
    <w:p>
      <w:pPr>
        <w:spacing w:after="0"/>
        <w:ind w:left="0"/>
        <w:jc w:val="both"/>
      </w:pPr>
      <w:r>
        <w:rPr>
          <w:rFonts w:ascii="Times New Roman"/>
          <w:b w:val="false"/>
          <w:i w:val="false"/>
          <w:color w:val="000000"/>
          <w:sz w:val="28"/>
        </w:rPr>
        <w:t>
      80. Комиссия ұялас күшіктерді зерттеу актісіне барлық күшіктер таңбаланған жағдайда қол қояды.</w:t>
      </w:r>
    </w:p>
    <w:bookmarkEnd w:id="840"/>
    <w:bookmarkStart w:name="z943" w:id="841"/>
    <w:p>
      <w:pPr>
        <w:spacing w:after="0"/>
        <w:ind w:left="0"/>
        <w:jc w:val="both"/>
      </w:pPr>
      <w:r>
        <w:rPr>
          <w:rFonts w:ascii="Times New Roman"/>
          <w:b w:val="false"/>
          <w:i w:val="false"/>
          <w:color w:val="000000"/>
          <w:sz w:val="28"/>
        </w:rPr>
        <w:t>
      81. Күшіктерді таңбалауға жергілікті кинологиялық ұйымда тіркелген адамдар жіберіледі.</w:t>
      </w:r>
    </w:p>
    <w:bookmarkEnd w:id="841"/>
    <w:bookmarkStart w:name="z944" w:id="842"/>
    <w:p>
      <w:pPr>
        <w:spacing w:after="0"/>
        <w:ind w:left="0"/>
        <w:jc w:val="both"/>
      </w:pPr>
      <w:r>
        <w:rPr>
          <w:rFonts w:ascii="Times New Roman"/>
          <w:b w:val="false"/>
          <w:i w:val="false"/>
          <w:color w:val="000000"/>
          <w:sz w:val="28"/>
        </w:rPr>
        <w:t>
      82. Микрочиптеу өсірушінің өтініші бойынша жүргізіледі.</w:t>
      </w:r>
    </w:p>
    <w:bookmarkEnd w:id="842"/>
    <w:bookmarkStart w:name="z945" w:id="843"/>
    <w:p>
      <w:pPr>
        <w:spacing w:after="0"/>
        <w:ind w:left="0"/>
        <w:jc w:val="left"/>
      </w:pPr>
      <w:r>
        <w:rPr>
          <w:rFonts w:ascii="Times New Roman"/>
          <w:b/>
          <w:i w:val="false"/>
          <w:color w:val="000000"/>
        </w:rPr>
        <w:t xml:space="preserve"> 10-тарау. Белгілеу регламенті</w:t>
      </w:r>
    </w:p>
    <w:bookmarkEnd w:id="843"/>
    <w:bookmarkStart w:name="z946" w:id="844"/>
    <w:p>
      <w:pPr>
        <w:spacing w:after="0"/>
        <w:ind w:left="0"/>
        <w:jc w:val="both"/>
      </w:pPr>
      <w:r>
        <w:rPr>
          <w:rFonts w:ascii="Times New Roman"/>
          <w:b w:val="false"/>
          <w:i w:val="false"/>
          <w:color w:val="000000"/>
          <w:sz w:val="28"/>
        </w:rPr>
        <w:t>
      83. Таңбалауды регламенттеу Қауымдастықтың өңірлік өкілдіктері арқылы жүргізіледі.</w:t>
      </w:r>
    </w:p>
    <w:bookmarkEnd w:id="844"/>
    <w:bookmarkStart w:name="z947" w:id="845"/>
    <w:p>
      <w:pPr>
        <w:spacing w:after="0"/>
        <w:ind w:left="0"/>
        <w:jc w:val="both"/>
      </w:pPr>
      <w:r>
        <w:rPr>
          <w:rFonts w:ascii="Times New Roman"/>
          <w:b w:val="false"/>
          <w:i w:val="false"/>
          <w:color w:val="000000"/>
          <w:sz w:val="28"/>
        </w:rPr>
        <w:t>
      84. Жүйе, нөмірлеу түрі, таңбалауға арналған дененің бөлігі (құлақ, қарын немесе санының ішкі жағы), таңбалауға жауаптыларды анықтау, оларды оқыту, таңбалауды ұйымдастыру және уақыты, сондай-ақ тұқым-тегі кітабына енгізу үшін таңбалардың нөмірлерін хабарлау ерекше талқыланады.</w:t>
      </w:r>
    </w:p>
    <w:bookmarkEnd w:id="845"/>
    <w:bookmarkStart w:name="z948" w:id="846"/>
    <w:p>
      <w:pPr>
        <w:spacing w:after="0"/>
        <w:ind w:left="0"/>
        <w:jc w:val="both"/>
      </w:pPr>
      <w:r>
        <w:rPr>
          <w:rFonts w:ascii="Times New Roman"/>
          <w:b w:val="false"/>
          <w:i w:val="false"/>
          <w:color w:val="000000"/>
          <w:sz w:val="28"/>
        </w:rPr>
        <w:t>
      85. Микрочиптеуді маман жүргізеді.</w:t>
      </w:r>
    </w:p>
    <w:bookmarkEnd w:id="846"/>
    <w:bookmarkStart w:name="z949" w:id="847"/>
    <w:p>
      <w:pPr>
        <w:spacing w:after="0"/>
        <w:ind w:left="0"/>
        <w:jc w:val="left"/>
      </w:pPr>
      <w:r>
        <w:rPr>
          <w:rFonts w:ascii="Times New Roman"/>
          <w:b/>
          <w:i w:val="false"/>
          <w:color w:val="000000"/>
        </w:rPr>
        <w:t xml:space="preserve"> 11-тарау. Шығу тегі туралы құжатты ресімдеу және беру тәртібі</w:t>
      </w:r>
    </w:p>
    <w:bookmarkEnd w:id="847"/>
    <w:bookmarkStart w:name="z950" w:id="848"/>
    <w:p>
      <w:pPr>
        <w:spacing w:after="0"/>
        <w:ind w:left="0"/>
        <w:jc w:val="both"/>
      </w:pPr>
      <w:r>
        <w:rPr>
          <w:rFonts w:ascii="Times New Roman"/>
          <w:b w:val="false"/>
          <w:i w:val="false"/>
          <w:color w:val="000000"/>
          <w:sz w:val="28"/>
        </w:rPr>
        <w:t>
      86. Клубтың немесе питомниктің (өсіру селекциясының) жұмыскері ұялас күшіктерді зерттеу актісінің негізінде толтыратын және қол қоятын күшіктің карточкасы – шығу тегі туралы бастапқы құжат болып табылады.</w:t>
      </w:r>
    </w:p>
    <w:bookmarkEnd w:id="848"/>
    <w:bookmarkStart w:name="z951" w:id="849"/>
    <w:p>
      <w:pPr>
        <w:spacing w:after="0"/>
        <w:ind w:left="0"/>
        <w:jc w:val="both"/>
      </w:pPr>
      <w:r>
        <w:rPr>
          <w:rFonts w:ascii="Times New Roman"/>
          <w:b w:val="false"/>
          <w:i w:val="false"/>
          <w:color w:val="000000"/>
          <w:sz w:val="28"/>
        </w:rPr>
        <w:t>
      87. Күшіктің карточкасы мынадай мәліметтерді қамтиды: тұқымы, күшіктің толық лақап аты, жынысы, түсі, толық туылған күні, таңбасының №, күшік өсірушісінің және иесінің аты-жөні және мекенжайы, шығу тегі туралы мәліметтер (әкесі, енесі, олардың тұқым-тегінің нөмірі және олардың түстері).</w:t>
      </w:r>
    </w:p>
    <w:bookmarkEnd w:id="849"/>
    <w:bookmarkStart w:name="z952" w:id="850"/>
    <w:p>
      <w:pPr>
        <w:spacing w:after="0"/>
        <w:ind w:left="0"/>
        <w:jc w:val="both"/>
      </w:pPr>
      <w:r>
        <w:rPr>
          <w:rFonts w:ascii="Times New Roman"/>
          <w:b w:val="false"/>
          <w:i w:val="false"/>
          <w:color w:val="000000"/>
          <w:sz w:val="28"/>
        </w:rPr>
        <w:t>
      88. Питомник (зауыттық қондырма) атауы онда туған барлық күшіктердің лақап атына қосылады және лақап атының алдына қойылады. Питомник атауымен ұштастырылған бірдей лақап ат тек 20 жылдан кейін қайталануы мүмкін. Лақап аттағы белгілердің ең көп саны питомник/зауыттық қондырма атауын қоса алғанда – 40 белгі.</w:t>
      </w:r>
    </w:p>
    <w:bookmarkEnd w:id="850"/>
    <w:bookmarkStart w:name="z1271" w:id="851"/>
    <w:p>
      <w:pPr>
        <w:spacing w:after="0"/>
        <w:ind w:left="0"/>
        <w:jc w:val="both"/>
      </w:pPr>
      <w:r>
        <w:rPr>
          <w:rFonts w:ascii="Times New Roman"/>
          <w:b w:val="false"/>
          <w:i w:val="false"/>
          <w:color w:val="000000"/>
          <w:sz w:val="28"/>
        </w:rPr>
        <w:t>
      89. Күшік карточкасы асыл тұқымдық мақсатта пайдалану құқығын бермейді және көрмеден немесе жас иттер көрмесінен өткеннен кейін ит он бес айлық жасқа жеткен соң тұқым-тегі карточкасына ауыстырылуы тиіс.</w:t>
      </w:r>
    </w:p>
    <w:bookmarkEnd w:id="851"/>
    <w:bookmarkStart w:name="z954" w:id="852"/>
    <w:p>
      <w:pPr>
        <w:spacing w:after="0"/>
        <w:ind w:left="0"/>
        <w:jc w:val="both"/>
      </w:pPr>
      <w:r>
        <w:rPr>
          <w:rFonts w:ascii="Times New Roman"/>
          <w:b w:val="false"/>
          <w:i w:val="false"/>
          <w:color w:val="000000"/>
          <w:sz w:val="28"/>
        </w:rPr>
        <w:t>
      90. Бірыңғай үлгідегі тұқым-тегі құжаты эмблемалардан тұрады және иттің шығу тегін куәландырады.</w:t>
      </w:r>
    </w:p>
    <w:bookmarkEnd w:id="852"/>
    <w:bookmarkStart w:name="z955" w:id="853"/>
    <w:p>
      <w:pPr>
        <w:spacing w:after="0"/>
        <w:ind w:left="0"/>
        <w:jc w:val="both"/>
      </w:pPr>
      <w:r>
        <w:rPr>
          <w:rFonts w:ascii="Times New Roman"/>
          <w:b w:val="false"/>
          <w:i w:val="false"/>
          <w:color w:val="000000"/>
          <w:sz w:val="28"/>
        </w:rPr>
        <w:t>
      91. Тұқым-тегі құжатын ресімдеуді Қауымдастықтың өңірлік өкілдері немесе Қауымдастықта аттесттаудан өткен, асыл тұқымдық өндірушілер тіркелген аумақтық кинологиялық ұйымдар жүргізеді.</w:t>
      </w:r>
    </w:p>
    <w:bookmarkEnd w:id="853"/>
    <w:p>
      <w:pPr>
        <w:spacing w:after="0"/>
        <w:ind w:left="0"/>
        <w:jc w:val="both"/>
      </w:pPr>
      <w:r>
        <w:rPr>
          <w:rFonts w:ascii="Times New Roman"/>
          <w:b w:val="false"/>
          <w:i w:val="false"/>
          <w:color w:val="000000"/>
          <w:sz w:val="28"/>
        </w:rPr>
        <w:t>
      Тұқым-тегі құжаты Қауымдастықта тіркелген бекітілген үлгідегі бланкілерде күшіктің карточкасы негізінде немесе Қауымдастықтың уәкілетті сарапшысы берген тиісті сипаттама негізінде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Иттердің үйлік-ұлттық</w:t>
            </w:r>
            <w:r>
              <w:br/>
            </w:r>
            <w:r>
              <w:rPr>
                <w:rFonts w:ascii="Times New Roman"/>
                <w:b w:val="false"/>
                <w:i w:val="false"/>
                <w:color w:val="000000"/>
                <w:sz w:val="20"/>
              </w:rPr>
              <w:t>тұқымдарын (тазы, төбет)</w:t>
            </w:r>
            <w:r>
              <w:br/>
            </w:r>
            <w:r>
              <w:rPr>
                <w:rFonts w:ascii="Times New Roman"/>
                <w:b w:val="false"/>
                <w:i w:val="false"/>
                <w:color w:val="000000"/>
                <w:sz w:val="20"/>
              </w:rPr>
              <w:t>бонитирлеу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957" w:id="854"/>
    <w:p>
      <w:pPr>
        <w:spacing w:after="0"/>
        <w:ind w:left="0"/>
        <w:jc w:val="left"/>
      </w:pPr>
      <w:r>
        <w:rPr>
          <w:rFonts w:ascii="Times New Roman"/>
          <w:b/>
          <w:i w:val="false"/>
          <w:color w:val="000000"/>
        </w:rPr>
        <w:t xml:space="preserve"> Қызметтік-спорттық тұқымдар балдарының ең төменгі саны</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жиыны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асыл тұқымды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асыл тұқымды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Иттердің үйлік-ұлттық</w:t>
            </w:r>
            <w:r>
              <w:br/>
            </w:r>
            <w:r>
              <w:rPr>
                <w:rFonts w:ascii="Times New Roman"/>
                <w:b w:val="false"/>
                <w:i w:val="false"/>
                <w:color w:val="000000"/>
                <w:sz w:val="20"/>
              </w:rPr>
              <w:t>тұқымдарын (тазы, төбет)</w:t>
            </w:r>
            <w:r>
              <w:br/>
            </w:r>
            <w:r>
              <w:rPr>
                <w:rFonts w:ascii="Times New Roman"/>
                <w:b w:val="false"/>
                <w:i w:val="false"/>
                <w:color w:val="000000"/>
                <w:sz w:val="20"/>
              </w:rPr>
              <w:t>бонитирлеу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959" w:id="855"/>
    <w:p>
      <w:pPr>
        <w:spacing w:after="0"/>
        <w:ind w:left="0"/>
        <w:jc w:val="left"/>
      </w:pPr>
      <w:r>
        <w:rPr>
          <w:rFonts w:ascii="Times New Roman"/>
          <w:b/>
          <w:i w:val="false"/>
          <w:color w:val="000000"/>
        </w:rPr>
        <w:t xml:space="preserve"> Аңшылық тұқымдар балдарының ең төменгі саны </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жиыны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асыл тұқымды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асыл тұқымды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14-қосымша</w:t>
            </w:r>
          </w:p>
        </w:tc>
      </w:tr>
    </w:tbl>
    <w:bookmarkStart w:name="z785" w:id="856"/>
    <w:p>
      <w:pPr>
        <w:spacing w:after="0"/>
        <w:ind w:left="0"/>
        <w:jc w:val="left"/>
      </w:pPr>
      <w:r>
        <w:rPr>
          <w:rFonts w:ascii="Times New Roman"/>
          <w:b/>
          <w:i w:val="false"/>
          <w:color w:val="000000"/>
        </w:rPr>
        <w:t xml:space="preserve"> Маралдарды және теңбіл бұғыларды бонитирлеу жөніндегі нұсқаулық</w:t>
      </w:r>
    </w:p>
    <w:bookmarkEnd w:id="856"/>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42" w:id="857"/>
    <w:p>
      <w:pPr>
        <w:spacing w:after="0"/>
        <w:ind w:left="0"/>
        <w:jc w:val="left"/>
      </w:pPr>
      <w:r>
        <w:rPr>
          <w:rFonts w:ascii="Times New Roman"/>
          <w:b/>
          <w:i w:val="false"/>
          <w:color w:val="000000"/>
        </w:rPr>
        <w:t xml:space="preserve"> 1-тарау. Жалпы ережелер</w:t>
      </w:r>
    </w:p>
    <w:bookmarkEnd w:id="857"/>
    <w:bookmarkStart w:name="z964" w:id="858"/>
    <w:p>
      <w:pPr>
        <w:spacing w:after="0"/>
        <w:ind w:left="0"/>
        <w:jc w:val="both"/>
      </w:pPr>
      <w:r>
        <w:rPr>
          <w:rFonts w:ascii="Times New Roman"/>
          <w:b w:val="false"/>
          <w:i w:val="false"/>
          <w:color w:val="000000"/>
          <w:sz w:val="28"/>
        </w:rPr>
        <w:t xml:space="preserve">
      1. Осы Бонитирлеу жөніндегі нұсқаулық (бұдан әрі – Нұсқаулық) "Асыл тұқымды мал шаруашылығы туралы" Қазақстан Республикасының Заңы 13-бабының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маралдарды және теңбіл бұғыларды бонитирлеуді жүргізуді нақтылайды.</w:t>
      </w:r>
    </w:p>
    <w:bookmarkEnd w:id="858"/>
    <w:bookmarkStart w:name="z965" w:id="859"/>
    <w:p>
      <w:pPr>
        <w:spacing w:after="0"/>
        <w:ind w:left="0"/>
        <w:jc w:val="both"/>
      </w:pPr>
      <w:r>
        <w:rPr>
          <w:rFonts w:ascii="Times New Roman"/>
          <w:b w:val="false"/>
          <w:i w:val="false"/>
          <w:color w:val="000000"/>
          <w:sz w:val="28"/>
        </w:rPr>
        <w:t>
      2. Маралдарды және теңбіл бұғыларды бонитирлеуді бонитерлер-сыныптаушылар жүргізеді.</w:t>
      </w:r>
    </w:p>
    <w:bookmarkEnd w:id="859"/>
    <w:bookmarkStart w:name="z966" w:id="860"/>
    <w:p>
      <w:pPr>
        <w:spacing w:after="0"/>
        <w:ind w:left="0"/>
        <w:jc w:val="left"/>
      </w:pPr>
      <w:r>
        <w:rPr>
          <w:rFonts w:ascii="Times New Roman"/>
          <w:b/>
          <w:i w:val="false"/>
          <w:color w:val="000000"/>
        </w:rPr>
        <w:t xml:space="preserve"> 2-тарау. Маралдарды бонитирлеуді ұйымдастыру және жүргізу</w:t>
      </w:r>
    </w:p>
    <w:bookmarkEnd w:id="860"/>
    <w:bookmarkStart w:name="z967" w:id="861"/>
    <w:p>
      <w:pPr>
        <w:spacing w:after="0"/>
        <w:ind w:left="0"/>
        <w:jc w:val="both"/>
      </w:pPr>
      <w:r>
        <w:rPr>
          <w:rFonts w:ascii="Times New Roman"/>
          <w:b w:val="false"/>
          <w:i w:val="false"/>
          <w:color w:val="000000"/>
          <w:sz w:val="28"/>
        </w:rPr>
        <w:t>
      3. Маралдардың бұқалары мен аталық маралдарды панталарды кесу кезеңінде мамыр-шілде айларында бонитирлейді, оларды конституциясының беріктігі, сырт бітімі, тірідей салмағы және жаңа кесілген пантаның, кейіннен консервіленген пантаның салмағы мен сапсы бойынша және дайын панталардың шығымы бойынша бағалайды.</w:t>
      </w:r>
    </w:p>
    <w:bookmarkEnd w:id="861"/>
    <w:bookmarkStart w:name="z968" w:id="862"/>
    <w:p>
      <w:pPr>
        <w:spacing w:after="0"/>
        <w:ind w:left="0"/>
        <w:jc w:val="both"/>
      </w:pPr>
      <w:r>
        <w:rPr>
          <w:rFonts w:ascii="Times New Roman"/>
          <w:b w:val="false"/>
          <w:i w:val="false"/>
          <w:color w:val="000000"/>
          <w:sz w:val="28"/>
        </w:rPr>
        <w:t>
      4. Маралдардың бұқаларын бонитирлеуді жыл сайын панталарды кесу кезеңінде маусым-шілде айларында жүргізеді; жас маралдарды енесінен айырғаннан кейін, қараша-желтоқсан айларында мал басын қыстауға қойған кезде 16-18 айлық жаста бонитирлейді.</w:t>
      </w:r>
    </w:p>
    <w:bookmarkEnd w:id="862"/>
    <w:bookmarkStart w:name="z969" w:id="863"/>
    <w:p>
      <w:pPr>
        <w:spacing w:after="0"/>
        <w:ind w:left="0"/>
        <w:jc w:val="both"/>
      </w:pPr>
      <w:r>
        <w:rPr>
          <w:rFonts w:ascii="Times New Roman"/>
          <w:b w:val="false"/>
          <w:i w:val="false"/>
          <w:color w:val="000000"/>
          <w:sz w:val="28"/>
        </w:rPr>
        <w:t>
      5. Панталы бұғы шаруашылығында жастық-жыныстық топтар бөлінісінде жануарлар атауларының бірыңғай номенклатурасын пайдаланады: төлі, жас маралдар, аталық маралдар, ұрғашы жас маралдар, маралдардың бұқалары және аналық маралдар. Жас маралдар арасында еркектер (сайкалар) мен ұрғашыларды (саюшкалар) бөледі.</w:t>
      </w:r>
    </w:p>
    <w:bookmarkEnd w:id="863"/>
    <w:p>
      <w:pPr>
        <w:spacing w:after="0"/>
        <w:ind w:left="0"/>
        <w:jc w:val="both"/>
      </w:pPr>
      <w:r>
        <w:rPr>
          <w:rFonts w:ascii="Times New Roman"/>
          <w:b w:val="false"/>
          <w:i w:val="false"/>
          <w:color w:val="000000"/>
          <w:sz w:val="28"/>
        </w:rPr>
        <w:t>
      Жастары бойынша топтар мынадай болып бөлінеді:</w:t>
      </w:r>
    </w:p>
    <w:p>
      <w:pPr>
        <w:spacing w:after="0"/>
        <w:ind w:left="0"/>
        <w:jc w:val="both"/>
      </w:pPr>
      <w:r>
        <w:rPr>
          <w:rFonts w:ascii="Times New Roman"/>
          <w:b w:val="false"/>
          <w:i w:val="false"/>
          <w:color w:val="000000"/>
          <w:sz w:val="28"/>
        </w:rPr>
        <w:t>
      төл - туылғаннан 6 айға дейін;</w:t>
      </w:r>
    </w:p>
    <w:p>
      <w:pPr>
        <w:spacing w:after="0"/>
        <w:ind w:left="0"/>
        <w:jc w:val="both"/>
      </w:pPr>
      <w:r>
        <w:rPr>
          <w:rFonts w:ascii="Times New Roman"/>
          <w:b w:val="false"/>
          <w:i w:val="false"/>
          <w:color w:val="000000"/>
          <w:sz w:val="28"/>
        </w:rPr>
        <w:t>
      жас маралдар-6 айдан 1,5 жасқа дейін;</w:t>
      </w:r>
    </w:p>
    <w:p>
      <w:pPr>
        <w:spacing w:after="0"/>
        <w:ind w:left="0"/>
        <w:jc w:val="both"/>
      </w:pPr>
      <w:r>
        <w:rPr>
          <w:rFonts w:ascii="Times New Roman"/>
          <w:b w:val="false"/>
          <w:i w:val="false"/>
          <w:color w:val="000000"/>
          <w:sz w:val="28"/>
        </w:rPr>
        <w:t>
      аталық маралдар мен ұрғашы жас маралдар -1,5 жастан 2,5 жасқа дейін,</w:t>
      </w:r>
    </w:p>
    <w:p>
      <w:pPr>
        <w:spacing w:after="0"/>
        <w:ind w:left="0"/>
        <w:jc w:val="both"/>
      </w:pPr>
      <w:r>
        <w:rPr>
          <w:rFonts w:ascii="Times New Roman"/>
          <w:b w:val="false"/>
          <w:i w:val="false"/>
          <w:color w:val="000000"/>
          <w:sz w:val="28"/>
        </w:rPr>
        <w:t>
      маралдардың бұқалары және аналық маралдар - 2,5 жастан ересектер.</w:t>
      </w:r>
    </w:p>
    <w:bookmarkStart w:name="z970" w:id="864"/>
    <w:p>
      <w:pPr>
        <w:spacing w:after="0"/>
        <w:ind w:left="0"/>
        <w:jc w:val="both"/>
      </w:pPr>
      <w:r>
        <w:rPr>
          <w:rFonts w:ascii="Times New Roman"/>
          <w:b w:val="false"/>
          <w:i w:val="false"/>
          <w:color w:val="000000"/>
          <w:sz w:val="28"/>
        </w:rPr>
        <w:t>
      6. Маралдардың бұқаларының сырт бітімі мен конституциясын бағалауды жыл сайын жалпы бонитирлеу уақытында жүргізеді.</w:t>
      </w:r>
    </w:p>
    <w:bookmarkEnd w:id="864"/>
    <w:bookmarkStart w:name="z971" w:id="865"/>
    <w:p>
      <w:pPr>
        <w:spacing w:after="0"/>
        <w:ind w:left="0"/>
        <w:jc w:val="both"/>
      </w:pPr>
      <w:r>
        <w:rPr>
          <w:rFonts w:ascii="Times New Roman"/>
          <w:b w:val="false"/>
          <w:i w:val="false"/>
          <w:color w:val="000000"/>
          <w:sz w:val="28"/>
        </w:rPr>
        <w:t>
      7. Конституциясы мен сырт бітімін бағалауды бес балдық шәкілмен жүргізеді. Жеке бөліктері қажетті типке сәйкес келуі керек: маралдардың бұқаларында-жыныстық диморфизмының көрінуіне: қуатты кеудесіне, арқасына, белінің және артқы аяқтарының мықтылығына, ең бастысы пантасының пішіні мен дамуына.</w:t>
      </w:r>
    </w:p>
    <w:bookmarkEnd w:id="865"/>
    <w:bookmarkStart w:name="z972" w:id="866"/>
    <w:p>
      <w:pPr>
        <w:spacing w:after="0"/>
        <w:ind w:left="0"/>
        <w:jc w:val="both"/>
      </w:pPr>
      <w:r>
        <w:rPr>
          <w:rFonts w:ascii="Times New Roman"/>
          <w:b w:val="false"/>
          <w:i w:val="false"/>
          <w:color w:val="000000"/>
          <w:sz w:val="28"/>
        </w:rPr>
        <w:t>
      8. Осы бөліктерде кемшіліктер болмаған жағдайда маралдардың бұқаларына "бес" деген баға беріледі. Кемшіліктер табылған жағдайда баға 1 балға төмендейді.</w:t>
      </w:r>
    </w:p>
    <w:bookmarkEnd w:id="866"/>
    <w:bookmarkStart w:name="z973" w:id="867"/>
    <w:p>
      <w:pPr>
        <w:spacing w:after="0"/>
        <w:ind w:left="0"/>
        <w:jc w:val="both"/>
      </w:pPr>
      <w:r>
        <w:rPr>
          <w:rFonts w:ascii="Times New Roman"/>
          <w:b w:val="false"/>
          <w:i w:val="false"/>
          <w:color w:val="000000"/>
          <w:sz w:val="28"/>
        </w:rPr>
        <w:t>
      9. Қуатты, алты ұшына дейін жуан діңгекті, бөліну тереңдігі 8 см-ден аспайтын панталарды дамытуға жол беріледі. Панталардың құрылысы дұрыс болуы, жеткілікті жуан діңгектері және жақсы дамыған көз үстіндегі, қатты және орташа өсінділер болуы қажет. Артық өсінділер мен айтарлықтай шорлар болмауы керек.</w:t>
      </w:r>
    </w:p>
    <w:bookmarkEnd w:id="867"/>
    <w:bookmarkStart w:name="z974" w:id="868"/>
    <w:p>
      <w:pPr>
        <w:spacing w:after="0"/>
        <w:ind w:left="0"/>
        <w:jc w:val="both"/>
      </w:pPr>
      <w:r>
        <w:rPr>
          <w:rFonts w:ascii="Times New Roman"/>
          <w:b w:val="false"/>
          <w:i w:val="false"/>
          <w:color w:val="000000"/>
          <w:sz w:val="28"/>
        </w:rPr>
        <w:t>
      10. Маралдардың бұқаларын бонитирлеу деректері бойынша 4 сыныпқа бөледі: элита, бірінші, екінші және үшінші.</w:t>
      </w:r>
    </w:p>
    <w:bookmarkEnd w:id="868"/>
    <w:bookmarkStart w:name="z975" w:id="869"/>
    <w:p>
      <w:pPr>
        <w:spacing w:after="0"/>
        <w:ind w:left="0"/>
        <w:jc w:val="both"/>
      </w:pPr>
      <w:r>
        <w:rPr>
          <w:rFonts w:ascii="Times New Roman"/>
          <w:b w:val="false"/>
          <w:i w:val="false"/>
          <w:color w:val="000000"/>
          <w:sz w:val="28"/>
        </w:rPr>
        <w:t>
      1) элита сыныбына конституциясы берік және сырт бітімі өте жақсы, дене салмағы, пантасының үлкендігі мен сапасы бойынша ең жақсы жануарлар жатады. Пантасы жуан, қуатты діңгекті және көз үсті, қатты және орташа өсінділері қалыпты дамыған болу керек; артық өсінділер мен айтарлықтай шорлар болмау керек.</w:t>
      </w:r>
    </w:p>
    <w:bookmarkEnd w:id="869"/>
    <w:bookmarkStart w:name="z976" w:id="870"/>
    <w:p>
      <w:pPr>
        <w:spacing w:after="0"/>
        <w:ind w:left="0"/>
        <w:jc w:val="both"/>
      </w:pPr>
      <w:r>
        <w:rPr>
          <w:rFonts w:ascii="Times New Roman"/>
          <w:b w:val="false"/>
          <w:i w:val="false"/>
          <w:color w:val="000000"/>
          <w:sz w:val="28"/>
        </w:rPr>
        <w:t>
      2) бірінші сыныпқа конституциясы берік, жеткілікті мөлшерде және жақсы сапада панта беретін, елеулі кемшіліктері жоқ қалыпты дамыған жануарлар жатқызылады.</w:t>
      </w:r>
    </w:p>
    <w:bookmarkEnd w:id="870"/>
    <w:p>
      <w:pPr>
        <w:spacing w:after="0"/>
        <w:ind w:left="0"/>
        <w:jc w:val="both"/>
      </w:pPr>
      <w:r>
        <w:rPr>
          <w:rFonts w:ascii="Times New Roman"/>
          <w:b w:val="false"/>
          <w:i w:val="false"/>
          <w:color w:val="000000"/>
          <w:sz w:val="28"/>
        </w:rPr>
        <w:t>
      Панталардың мынадай кемшіліктеріне жол беріледі:</w:t>
      </w:r>
    </w:p>
    <w:p>
      <w:pPr>
        <w:spacing w:after="0"/>
        <w:ind w:left="0"/>
        <w:jc w:val="both"/>
      </w:pPr>
      <w:r>
        <w:rPr>
          <w:rFonts w:ascii="Times New Roman"/>
          <w:b w:val="false"/>
          <w:i w:val="false"/>
          <w:color w:val="000000"/>
          <w:sz w:val="28"/>
        </w:rPr>
        <w:t>
      көз үстіндегі немесе қатты өсінділерінің аздап дамымауы;</w:t>
      </w:r>
    </w:p>
    <w:p>
      <w:pPr>
        <w:spacing w:after="0"/>
        <w:ind w:left="0"/>
        <w:jc w:val="both"/>
      </w:pPr>
      <w:r>
        <w:rPr>
          <w:rFonts w:ascii="Times New Roman"/>
          <w:b w:val="false"/>
          <w:i w:val="false"/>
          <w:color w:val="000000"/>
          <w:sz w:val="28"/>
        </w:rPr>
        <w:t>
      бір өсіндінің болмауы;</w:t>
      </w:r>
    </w:p>
    <w:p>
      <w:pPr>
        <w:spacing w:after="0"/>
        <w:ind w:left="0"/>
        <w:jc w:val="both"/>
      </w:pPr>
      <w:r>
        <w:rPr>
          <w:rFonts w:ascii="Times New Roman"/>
          <w:b w:val="false"/>
          <w:i w:val="false"/>
          <w:color w:val="000000"/>
          <w:sz w:val="28"/>
        </w:rPr>
        <w:t>
      артық өсінділердің және болмашы шорлардың болуы.</w:t>
      </w:r>
    </w:p>
    <w:bookmarkStart w:name="z977" w:id="871"/>
    <w:p>
      <w:pPr>
        <w:spacing w:after="0"/>
        <w:ind w:left="0"/>
        <w:jc w:val="both"/>
      </w:pPr>
      <w:r>
        <w:rPr>
          <w:rFonts w:ascii="Times New Roman"/>
          <w:b w:val="false"/>
          <w:i w:val="false"/>
          <w:color w:val="000000"/>
          <w:sz w:val="28"/>
        </w:rPr>
        <w:t>
      3) екінші сыныпқа панталарының салмағы өте аз, бірінші сыныптың стандарттына сәйкес келетін, бірақ конституциясы әлсіз және сырт бітімі немесе панта құрылысында: сүйектерінің жіңішкелігі, еркек тұрпатының жеткілікті айқын еместігі, түлеудің кешігуі, панталардың әлсіреуі, көз үсті және қатты өсінділердің жеткіліксіз дамуы сияқты елеулі кемшіліктері бар жануарлар жатқызылады.</w:t>
      </w:r>
    </w:p>
    <w:bookmarkEnd w:id="871"/>
    <w:bookmarkStart w:name="z978" w:id="872"/>
    <w:p>
      <w:pPr>
        <w:spacing w:after="0"/>
        <w:ind w:left="0"/>
        <w:jc w:val="both"/>
      </w:pPr>
      <w:r>
        <w:rPr>
          <w:rFonts w:ascii="Times New Roman"/>
          <w:b w:val="false"/>
          <w:i w:val="false"/>
          <w:color w:val="000000"/>
          <w:sz w:val="28"/>
        </w:rPr>
        <w:t>
      4) үшінші сыныпқа (сырт бітіміне байланыссыз) панталарының салмағы аз немесе олардың құрылысында кемістігі: (кескінсіздік, 3 немесе 4 өсіндінің жоқ болуы) бар барлық жануарларды жатқызады.</w:t>
      </w:r>
    </w:p>
    <w:bookmarkEnd w:id="872"/>
    <w:bookmarkStart w:name="z979" w:id="873"/>
    <w:p>
      <w:pPr>
        <w:spacing w:after="0"/>
        <w:ind w:left="0"/>
        <w:jc w:val="both"/>
      </w:pPr>
      <w:r>
        <w:rPr>
          <w:rFonts w:ascii="Times New Roman"/>
          <w:b w:val="false"/>
          <w:i w:val="false"/>
          <w:color w:val="000000"/>
          <w:sz w:val="28"/>
        </w:rPr>
        <w:t xml:space="preserve">
      11. Маралдардың сыныптарын анықтау үшін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маралдардың бұқалары мен аталық маралдардың сыныбын айқындау үшін ең аз шарттар қолданылады.</w:t>
      </w:r>
    </w:p>
    <w:bookmarkEnd w:id="873"/>
    <w:bookmarkStart w:name="z980" w:id="874"/>
    <w:p>
      <w:pPr>
        <w:spacing w:after="0"/>
        <w:ind w:left="0"/>
        <w:jc w:val="both"/>
      </w:pPr>
      <w:r>
        <w:rPr>
          <w:rFonts w:ascii="Times New Roman"/>
          <w:b w:val="false"/>
          <w:i w:val="false"/>
          <w:color w:val="000000"/>
          <w:sz w:val="28"/>
        </w:rPr>
        <w:t xml:space="preserve">
      12. Маралдардың бұқаларының панта құрлысындағы кемшіліктер тізбесі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Маралдардың бұқаларының панта құрлысындағы кемшіліктер тізбесі бойынша анықталады.</w:t>
      </w:r>
    </w:p>
    <w:bookmarkEnd w:id="874"/>
    <w:bookmarkStart w:name="z981" w:id="875"/>
    <w:p>
      <w:pPr>
        <w:spacing w:after="0"/>
        <w:ind w:left="0"/>
        <w:jc w:val="both"/>
      </w:pPr>
      <w:r>
        <w:rPr>
          <w:rFonts w:ascii="Times New Roman"/>
          <w:b w:val="false"/>
          <w:i w:val="false"/>
          <w:color w:val="000000"/>
          <w:sz w:val="28"/>
        </w:rPr>
        <w:t xml:space="preserve">
      13. Панталардың дамуы өлшемдерді алу негізінде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Маралдың панталарын өлшеу тізбесі бойынша айқындалады.</w:t>
      </w:r>
    </w:p>
    <w:bookmarkEnd w:id="875"/>
    <w:bookmarkStart w:name="z982" w:id="876"/>
    <w:p>
      <w:pPr>
        <w:spacing w:after="0"/>
        <w:ind w:left="0"/>
        <w:jc w:val="both"/>
      </w:pPr>
      <w:r>
        <w:rPr>
          <w:rFonts w:ascii="Times New Roman"/>
          <w:b w:val="false"/>
          <w:i w:val="false"/>
          <w:color w:val="000000"/>
          <w:sz w:val="28"/>
        </w:rPr>
        <w:t xml:space="preserve">
      14. Өлшемдерді дұрыс және пропорционалды құрылысы бар тек бір пантадан (бір жұбынан)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Марал пантасы өлшемдерінің схемасы бойынша алады.</w:t>
      </w:r>
    </w:p>
    <w:bookmarkEnd w:id="876"/>
    <w:bookmarkStart w:name="z983" w:id="877"/>
    <w:p>
      <w:pPr>
        <w:spacing w:after="0"/>
        <w:ind w:left="0"/>
        <w:jc w:val="both"/>
      </w:pPr>
      <w:r>
        <w:rPr>
          <w:rFonts w:ascii="Times New Roman"/>
          <w:b w:val="false"/>
          <w:i w:val="false"/>
          <w:color w:val="000000"/>
          <w:sz w:val="28"/>
        </w:rPr>
        <w:t xml:space="preserve">
      15. Маралдардың сырт бітімі мен конституциясы бойынша бағалау төмендетілетін дене бітімінің кемшіліктері осы Нұсқаулыққа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End w:id="877"/>
    <w:bookmarkStart w:name="z984" w:id="878"/>
    <w:p>
      <w:pPr>
        <w:spacing w:after="0"/>
        <w:ind w:left="0"/>
        <w:jc w:val="both"/>
      </w:pPr>
      <w:r>
        <w:rPr>
          <w:rFonts w:ascii="Times New Roman"/>
          <w:b w:val="false"/>
          <w:i w:val="false"/>
          <w:color w:val="000000"/>
          <w:sz w:val="28"/>
        </w:rPr>
        <w:t>
      16. Бонитирлеу деректері бойынша "сайкаларды" 4 сыныпқа бөледі: элита, бірінші, екінші және үшінші.</w:t>
      </w:r>
    </w:p>
    <w:bookmarkEnd w:id="878"/>
    <w:bookmarkStart w:name="z985" w:id="879"/>
    <w:p>
      <w:pPr>
        <w:spacing w:after="0"/>
        <w:ind w:left="0"/>
        <w:jc w:val="both"/>
      </w:pPr>
      <w:r>
        <w:rPr>
          <w:rFonts w:ascii="Times New Roman"/>
          <w:b w:val="false"/>
          <w:i w:val="false"/>
          <w:color w:val="000000"/>
          <w:sz w:val="28"/>
        </w:rPr>
        <w:t>
      1) элита сыныбына - сау, аса ірі, конституциясы берік, еркектік дене бітімінің тұрпаты анық байқалатын, екі немесе дан көп өсіндісі бар мүйіз-сүмбісі "шпилька" (ұзындығы 41 см. және одан да көп ) жақсы жетілген жануар жатады.</w:t>
      </w:r>
    </w:p>
    <w:bookmarkEnd w:id="879"/>
    <w:bookmarkStart w:name="z986" w:id="880"/>
    <w:p>
      <w:pPr>
        <w:spacing w:after="0"/>
        <w:ind w:left="0"/>
        <w:jc w:val="both"/>
      </w:pPr>
      <w:r>
        <w:rPr>
          <w:rFonts w:ascii="Times New Roman"/>
          <w:b w:val="false"/>
          <w:i w:val="false"/>
          <w:color w:val="000000"/>
          <w:sz w:val="28"/>
        </w:rPr>
        <w:t>
      2) бірінші сыныпқа - сау, ірі, конституциясы берік, жақсы жетілген бірақ өсіндісі жоқ, мүйіз-сүмбісінің "шпилькасы" 31-40 см аталық маралдар жатқызылады.</w:t>
      </w:r>
    </w:p>
    <w:bookmarkEnd w:id="880"/>
    <w:bookmarkStart w:name="z987" w:id="881"/>
    <w:p>
      <w:pPr>
        <w:spacing w:after="0"/>
        <w:ind w:left="0"/>
        <w:jc w:val="both"/>
      </w:pPr>
      <w:r>
        <w:rPr>
          <w:rFonts w:ascii="Times New Roman"/>
          <w:b w:val="false"/>
          <w:i w:val="false"/>
          <w:color w:val="000000"/>
          <w:sz w:val="28"/>
        </w:rPr>
        <w:t>
      3) екінші сыныпқа - аса үлкен емес, конституциясы әлсіз, мүйіз-сүмбісінің "шпилькасы" орташа көлемді (21-30см) жануар жатқызылады.</w:t>
      </w:r>
    </w:p>
    <w:bookmarkEnd w:id="881"/>
    <w:bookmarkStart w:name="z988" w:id="882"/>
    <w:p>
      <w:pPr>
        <w:spacing w:after="0"/>
        <w:ind w:left="0"/>
        <w:jc w:val="both"/>
      </w:pPr>
      <w:r>
        <w:rPr>
          <w:rFonts w:ascii="Times New Roman"/>
          <w:b w:val="false"/>
          <w:i w:val="false"/>
          <w:color w:val="000000"/>
          <w:sz w:val="28"/>
        </w:rPr>
        <w:t>
      4) үшінші сыныпқа - конституциясы әлсіз, мүйіз-сүмбісінің "шпилькасы" ұзындығы 20 см кем, жетілмеген немесе айқын емес ұсақ жануарлар жатқызылады.</w:t>
      </w:r>
    </w:p>
    <w:bookmarkEnd w:id="882"/>
    <w:bookmarkStart w:name="z989" w:id="883"/>
    <w:p>
      <w:pPr>
        <w:spacing w:after="0"/>
        <w:ind w:left="0"/>
        <w:jc w:val="both"/>
      </w:pPr>
      <w:r>
        <w:rPr>
          <w:rFonts w:ascii="Times New Roman"/>
          <w:b w:val="false"/>
          <w:i w:val="false"/>
          <w:color w:val="000000"/>
          <w:sz w:val="28"/>
        </w:rPr>
        <w:t>
      17. Мүйіз-сүмбісі "шпилькасының" көлемі мен пішінін бағалау үшін ұзындығы мен қалыңдығынан 2 өлшем алынады. Ұзындығы сүмбі "шпилькасының" түбінен оның басына дейін алынады (стақан тәріздінің биіктігі өлшемге кірмейді), "шпилька" орамының қалыңдығы оның түбінен 5-7 см жерден алынады.</w:t>
      </w:r>
    </w:p>
    <w:bookmarkEnd w:id="883"/>
    <w:bookmarkStart w:name="z990" w:id="884"/>
    <w:p>
      <w:pPr>
        <w:spacing w:after="0"/>
        <w:ind w:left="0"/>
        <w:jc w:val="both"/>
      </w:pPr>
      <w:r>
        <w:rPr>
          <w:rFonts w:ascii="Times New Roman"/>
          <w:b w:val="false"/>
          <w:i w:val="false"/>
          <w:color w:val="000000"/>
          <w:sz w:val="28"/>
        </w:rPr>
        <w:t>
      18. Ағымдағы жылы туылған төлдерді күзде енелерінен айыру кезеңінде мал басын қыстауға қойған кезде бонитирлейді. Осы уақытта енелерінен ерте ажыратылған ( күйлеуге дейін) төлдерді де бонитирлеуді жүргізеді.</w:t>
      </w:r>
    </w:p>
    <w:bookmarkEnd w:id="884"/>
    <w:bookmarkStart w:name="z991" w:id="885"/>
    <w:p>
      <w:pPr>
        <w:spacing w:after="0"/>
        <w:ind w:left="0"/>
        <w:jc w:val="both"/>
      </w:pPr>
      <w:r>
        <w:rPr>
          <w:rFonts w:ascii="Times New Roman"/>
          <w:b w:val="false"/>
          <w:i w:val="false"/>
          <w:color w:val="000000"/>
          <w:sz w:val="28"/>
        </w:rPr>
        <w:t>
      19. Төл физиологиялық дамуы, констиуциясының беріктігі және тірідей салмағы бойынша бағаланады.</w:t>
      </w:r>
    </w:p>
    <w:bookmarkEnd w:id="885"/>
    <w:bookmarkStart w:name="z992" w:id="886"/>
    <w:p>
      <w:pPr>
        <w:spacing w:after="0"/>
        <w:ind w:left="0"/>
        <w:jc w:val="both"/>
      </w:pPr>
      <w:r>
        <w:rPr>
          <w:rFonts w:ascii="Times New Roman"/>
          <w:b w:val="false"/>
          <w:i w:val="false"/>
          <w:color w:val="000000"/>
          <w:sz w:val="28"/>
        </w:rPr>
        <w:t>
      20. Аналық маралдарды бонитирлеуді қараша-желтоқсан айларында күйлету аяқталғаннан кейін жүргізеді және 4 сыныпқа бөледі:</w:t>
      </w:r>
    </w:p>
    <w:bookmarkEnd w:id="886"/>
    <w:p>
      <w:pPr>
        <w:spacing w:after="0"/>
        <w:ind w:left="0"/>
        <w:jc w:val="both"/>
      </w:pPr>
      <w:r>
        <w:rPr>
          <w:rFonts w:ascii="Times New Roman"/>
          <w:b w:val="false"/>
          <w:i w:val="false"/>
          <w:color w:val="000000"/>
          <w:sz w:val="28"/>
        </w:rPr>
        <w:t>
      элита сыныбына конституциясы берік және сырт бітімі жақсы, көлемі жағынан өте жақсы және тірідей салмағы 210 (екі жүз он) кг және одан артық жануарларды жатқызады.</w:t>
      </w:r>
    </w:p>
    <w:p>
      <w:pPr>
        <w:spacing w:after="0"/>
        <w:ind w:left="0"/>
        <w:jc w:val="both"/>
      </w:pPr>
      <w:r>
        <w:rPr>
          <w:rFonts w:ascii="Times New Roman"/>
          <w:b w:val="false"/>
          <w:i w:val="false"/>
          <w:color w:val="000000"/>
          <w:sz w:val="28"/>
        </w:rPr>
        <w:t>
      Бірінші сыныпқа қалыпты дамыған, конституциясы берік және сырт бітімі жақсы, тірідей салмағы 185 (жүз сексен бес) - 209 (екі жұз алты) кг шегінде, дене бітімінде кемістігі жоқ жануарларды жатқызады.</w:t>
      </w:r>
    </w:p>
    <w:p>
      <w:pPr>
        <w:spacing w:after="0"/>
        <w:ind w:left="0"/>
        <w:jc w:val="both"/>
      </w:pPr>
      <w:r>
        <w:rPr>
          <w:rFonts w:ascii="Times New Roman"/>
          <w:b w:val="false"/>
          <w:i w:val="false"/>
          <w:color w:val="000000"/>
          <w:sz w:val="28"/>
        </w:rPr>
        <w:t>
      Екінші сыныпқа тірідей салмағы барынша аз 170 (жүз жетпіс) -184 (жүз сексен төрт) кг, конституциясы әлсіз және сырт бітімінде бірқатар кемістігі бар жануарларды жатқызады.</w:t>
      </w:r>
    </w:p>
    <w:p>
      <w:pPr>
        <w:spacing w:after="0"/>
        <w:ind w:left="0"/>
        <w:jc w:val="both"/>
      </w:pPr>
      <w:r>
        <w:rPr>
          <w:rFonts w:ascii="Times New Roman"/>
          <w:b w:val="false"/>
          <w:i w:val="false"/>
          <w:color w:val="000000"/>
          <w:sz w:val="28"/>
        </w:rPr>
        <w:t>
      Үшінші сыныпқа сырт бітіміне қарамастан тірідей салмағы өте төмен (ISO-IBS кг) аналықтар жатқызылады.</w:t>
      </w:r>
    </w:p>
    <w:bookmarkStart w:name="z993" w:id="887"/>
    <w:p>
      <w:pPr>
        <w:spacing w:after="0"/>
        <w:ind w:left="0"/>
        <w:jc w:val="left"/>
      </w:pPr>
      <w:r>
        <w:rPr>
          <w:rFonts w:ascii="Times New Roman"/>
          <w:b/>
          <w:i w:val="false"/>
          <w:color w:val="000000"/>
        </w:rPr>
        <w:t xml:space="preserve"> 3-тарау. Теңбіл бұғыларды бонитирлеуді ұйымдастыру және жүргізу</w:t>
      </w:r>
    </w:p>
    <w:bookmarkEnd w:id="887"/>
    <w:bookmarkStart w:name="z994" w:id="888"/>
    <w:p>
      <w:pPr>
        <w:spacing w:after="0"/>
        <w:ind w:left="0"/>
        <w:jc w:val="both"/>
      </w:pPr>
      <w:r>
        <w:rPr>
          <w:rFonts w:ascii="Times New Roman"/>
          <w:b w:val="false"/>
          <w:i w:val="false"/>
          <w:color w:val="000000"/>
          <w:sz w:val="28"/>
        </w:rPr>
        <w:t>
      21. Теңбіл бұғылардың бұқаларын және аталықтарын жыл сайын панталарды кесу кезеңінде мамыр-шілде айларында бонитирлейді, оларды сыртқы түрі, конституциясының беріктігі, сырт бітімі, жануардың тірідей салмағы, панталардың құрылысы, пішіні және сапасы, олардың жаңа кесілген түріндегі салмағы бойынша бонитирлейді.</w:t>
      </w:r>
    </w:p>
    <w:bookmarkEnd w:id="888"/>
    <w:bookmarkStart w:name="z995" w:id="889"/>
    <w:p>
      <w:pPr>
        <w:spacing w:after="0"/>
        <w:ind w:left="0"/>
        <w:jc w:val="both"/>
      </w:pPr>
      <w:r>
        <w:rPr>
          <w:rFonts w:ascii="Times New Roman"/>
          <w:b w:val="false"/>
          <w:i w:val="false"/>
          <w:color w:val="000000"/>
          <w:sz w:val="28"/>
        </w:rPr>
        <w:t>
      22. Үш ұшына дейін жуан діңгекті, бөліну тереңдігі 8 см-ден аспайтын дамыған, мықты панталардың болуына жол беріледі.</w:t>
      </w:r>
    </w:p>
    <w:bookmarkEnd w:id="889"/>
    <w:bookmarkStart w:name="z996" w:id="890"/>
    <w:p>
      <w:pPr>
        <w:spacing w:after="0"/>
        <w:ind w:left="0"/>
        <w:jc w:val="both"/>
      </w:pPr>
      <w:r>
        <w:rPr>
          <w:rFonts w:ascii="Times New Roman"/>
          <w:b w:val="false"/>
          <w:i w:val="false"/>
          <w:color w:val="000000"/>
          <w:sz w:val="28"/>
        </w:rPr>
        <w:t xml:space="preserve">
      23. Панталардың өлшемдері үлкен, құрылысы дұрыс симметриялы, қоңыр немесе құм түсті барқыт тәрізді біркелкі түк жабыны, жуан діңгекті, жақсы дамыған, көзүсті өсінділері жоғары қойылған болу керек. Панталарды және олардың дамуын бағалау үшін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теңбіл бұғы пантасы өлшемдерінің схемасы пайдаланылады.</w:t>
      </w:r>
    </w:p>
    <w:bookmarkEnd w:id="890"/>
    <w:bookmarkStart w:name="z997" w:id="891"/>
    <w:p>
      <w:pPr>
        <w:spacing w:after="0"/>
        <w:ind w:left="0"/>
        <w:jc w:val="both"/>
      </w:pPr>
      <w:r>
        <w:rPr>
          <w:rFonts w:ascii="Times New Roman"/>
          <w:b w:val="false"/>
          <w:i w:val="false"/>
          <w:color w:val="000000"/>
          <w:sz w:val="28"/>
        </w:rPr>
        <w:t xml:space="preserve">
      24. Өлшемдерде құрылымы дұрыс және пропорционалды бір пантадан (бір жұптан) алынатын осы Нұсқаулыққа </w:t>
      </w:r>
      <w:r>
        <w:rPr>
          <w:rFonts w:ascii="Times New Roman"/>
          <w:b w:val="false"/>
          <w:i w:val="false"/>
          <w:color w:val="000000"/>
          <w:sz w:val="28"/>
        </w:rPr>
        <w:t>7-қосымшада</w:t>
      </w:r>
      <w:r>
        <w:rPr>
          <w:rFonts w:ascii="Times New Roman"/>
          <w:b w:val="false"/>
          <w:i w:val="false"/>
          <w:color w:val="000000"/>
          <w:sz w:val="28"/>
        </w:rPr>
        <w:t xml:space="preserve"> көрсетілген теңбіл бұғы пантасы өлшемдерінің тізбесіне сәйкес қатаң түрде анықталған қосу нүктелері болу керек.</w:t>
      </w:r>
    </w:p>
    <w:bookmarkEnd w:id="891"/>
    <w:bookmarkStart w:name="z998" w:id="892"/>
    <w:p>
      <w:pPr>
        <w:spacing w:after="0"/>
        <w:ind w:left="0"/>
        <w:jc w:val="both"/>
      </w:pPr>
      <w:r>
        <w:rPr>
          <w:rFonts w:ascii="Times New Roman"/>
          <w:b w:val="false"/>
          <w:i w:val="false"/>
          <w:color w:val="000000"/>
          <w:sz w:val="28"/>
        </w:rPr>
        <w:t>
      25. Бағалау кезінде бұғылардың бұқаларын 4 сыныпқа бөледі: элиталы, бірінші, екінші және үшінші:</w:t>
      </w:r>
    </w:p>
    <w:bookmarkEnd w:id="892"/>
    <w:bookmarkStart w:name="z999" w:id="893"/>
    <w:p>
      <w:pPr>
        <w:spacing w:after="0"/>
        <w:ind w:left="0"/>
        <w:jc w:val="both"/>
      </w:pPr>
      <w:r>
        <w:rPr>
          <w:rFonts w:ascii="Times New Roman"/>
          <w:b w:val="false"/>
          <w:i w:val="false"/>
          <w:color w:val="000000"/>
          <w:sz w:val="28"/>
        </w:rPr>
        <w:t>
      1) элита сыныбына конституциясы берік, сырт бітімі өте жақсы, денесінің көлемі және салмағы бойынша, сондай-ақ панталарының көлемі, құрылысы және салмағы бойынша ең жақсы жануарларды жатқызады. Панталары жуан діңгекті және көзүсті өсінділері жақсы дамыған және қоңыр немесе құм түсті барқыт тәрізді біркелкі түк жабыны бар, қандай да бір шорлары жоқ симметриялы болу керек.</w:t>
      </w:r>
    </w:p>
    <w:bookmarkEnd w:id="893"/>
    <w:p>
      <w:pPr>
        <w:spacing w:after="0"/>
        <w:ind w:left="0"/>
        <w:jc w:val="both"/>
      </w:pPr>
      <w:r>
        <w:rPr>
          <w:rFonts w:ascii="Times New Roman"/>
          <w:b w:val="false"/>
          <w:i w:val="false"/>
          <w:color w:val="000000"/>
          <w:sz w:val="28"/>
        </w:rPr>
        <w:t>
      Бұл сыныпқа пантасы қара және сұр түсті бұғының бұқасын жатқызады, оның салмағы элита сыныбына белгіленген салмақтан 20% аз болады.</w:t>
      </w:r>
    </w:p>
    <w:bookmarkStart w:name="z1000" w:id="894"/>
    <w:p>
      <w:pPr>
        <w:spacing w:after="0"/>
        <w:ind w:left="0"/>
        <w:jc w:val="both"/>
      </w:pPr>
      <w:r>
        <w:rPr>
          <w:rFonts w:ascii="Times New Roman"/>
          <w:b w:val="false"/>
          <w:i w:val="false"/>
          <w:color w:val="000000"/>
          <w:sz w:val="28"/>
        </w:rPr>
        <w:t>
      2) бірінші сыныпқа конституциясы берік және сырт бітімі жақсы бұғының бұқаларын жатқызады. Олардың панталарының салмағы жетерліктей жоғары және құрылымы дұрыс, көзүсті өсінділері елеулі кемшіліктері жоқ, жақсы дамыған болу керек.</w:t>
      </w:r>
    </w:p>
    <w:bookmarkEnd w:id="894"/>
    <w:p>
      <w:pPr>
        <w:spacing w:after="0"/>
        <w:ind w:left="0"/>
        <w:jc w:val="both"/>
      </w:pPr>
      <w:r>
        <w:rPr>
          <w:rFonts w:ascii="Times New Roman"/>
          <w:b w:val="false"/>
          <w:i w:val="false"/>
          <w:color w:val="000000"/>
          <w:sz w:val="28"/>
        </w:rPr>
        <w:t>
      Панталардың мынадай жекелеген кемшіліктерінің болуына жол беріледі: симметриялы емес, жіңішке көзүсті өсінділері, аздаған қисықтық, діңгектің немесе көзүсті өсіндінің қысыңқылығы, шорлары бар, барынша қалың түк жабыны, көз үсті өсінділердің төмен орналасуы, қара немесе сұр түс.</w:t>
      </w:r>
    </w:p>
    <w:bookmarkStart w:name="z1001" w:id="895"/>
    <w:p>
      <w:pPr>
        <w:spacing w:after="0"/>
        <w:ind w:left="0"/>
        <w:jc w:val="both"/>
      </w:pPr>
      <w:r>
        <w:rPr>
          <w:rFonts w:ascii="Times New Roman"/>
          <w:b w:val="false"/>
          <w:i w:val="false"/>
          <w:color w:val="000000"/>
          <w:sz w:val="28"/>
        </w:rPr>
        <w:t>
      3) екінші сыныпқа пантасының салмағы бойынша бірінші сыныптың талаптарына сәйкес келетін, бірақ конституциясы әлсіз және сырт бітімінде және панта құрылысында елеулі кемшіліктері бар жануарларды жатқызады: сүйектерінің жіңішкелігі, еркек тұрпатының жеткілікті айқын еместігі, түлеудің кешігуі, көз үсті өсінділердің анық жеткіліксіз дамуы немесе кейіпсіз жайылуы.</w:t>
      </w:r>
    </w:p>
    <w:bookmarkEnd w:id="895"/>
    <w:bookmarkStart w:name="z1002" w:id="896"/>
    <w:p>
      <w:pPr>
        <w:spacing w:after="0"/>
        <w:ind w:left="0"/>
        <w:jc w:val="both"/>
      </w:pPr>
      <w:r>
        <w:rPr>
          <w:rFonts w:ascii="Times New Roman"/>
          <w:b w:val="false"/>
          <w:i w:val="false"/>
          <w:color w:val="000000"/>
          <w:sz w:val="28"/>
        </w:rPr>
        <w:t>
      4) үшінші сыныпқа ( сырт бітіміне қарамастан) панталарының салмағы аз және олардың құрылысында кемістігі бар барлық жануарларды жатқызады: діңгегі және көзүсті өсінділердің айқын дамымауы, көзүсті өсінділердің болмауы.</w:t>
      </w:r>
    </w:p>
    <w:bookmarkEnd w:id="896"/>
    <w:bookmarkStart w:name="z1003" w:id="897"/>
    <w:p>
      <w:pPr>
        <w:spacing w:after="0"/>
        <w:ind w:left="0"/>
        <w:jc w:val="both"/>
      </w:pPr>
      <w:r>
        <w:rPr>
          <w:rFonts w:ascii="Times New Roman"/>
          <w:b w:val="false"/>
          <w:i w:val="false"/>
          <w:color w:val="000000"/>
          <w:sz w:val="28"/>
        </w:rPr>
        <w:t xml:space="preserve">
      26. Теңбіл бұғылар бұқаларының сыныбын бағалау және анықтау үшін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жас кезеңдері бойынша панталардың массасына қойылатын ең аз талаптар,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сырт бітімі мен конституция кемшіліктерінің тізбесі және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теңбіл бұғылардың панталары құрылысындағы кемшіліктер шәкілі қолданылады.</w:t>
      </w:r>
    </w:p>
    <w:bookmarkEnd w:id="897"/>
    <w:bookmarkStart w:name="z1004" w:id="898"/>
    <w:p>
      <w:pPr>
        <w:spacing w:after="0"/>
        <w:ind w:left="0"/>
        <w:jc w:val="both"/>
      </w:pPr>
      <w:r>
        <w:rPr>
          <w:rFonts w:ascii="Times New Roman"/>
          <w:b w:val="false"/>
          <w:i w:val="false"/>
          <w:color w:val="000000"/>
          <w:sz w:val="28"/>
        </w:rPr>
        <w:t>
      27. Элита сыныбына сау, аса ірі, конституциясы берік, еркектік дене бітімінің тұрпаты анық байқалатын, ұзындығы 31 см-дан артық жақсы жетілген мүйіз-сүмбісінің "шпилькасы" бар жануар жатады.</w:t>
      </w:r>
    </w:p>
    <w:bookmarkEnd w:id="898"/>
    <w:bookmarkStart w:name="z1005" w:id="899"/>
    <w:p>
      <w:pPr>
        <w:spacing w:after="0"/>
        <w:ind w:left="0"/>
        <w:jc w:val="both"/>
      </w:pPr>
      <w:r>
        <w:rPr>
          <w:rFonts w:ascii="Times New Roman"/>
          <w:b w:val="false"/>
          <w:i w:val="false"/>
          <w:color w:val="000000"/>
          <w:sz w:val="28"/>
        </w:rPr>
        <w:t>
      28. Бірінші сыныпқа сау, конституциясы берік ірі, ұзындығы 25-30 см мүйіз-сүмбісінің "шпилькасы" бар жануар жатады.</w:t>
      </w:r>
    </w:p>
    <w:bookmarkEnd w:id="899"/>
    <w:bookmarkStart w:name="z1006" w:id="900"/>
    <w:p>
      <w:pPr>
        <w:spacing w:after="0"/>
        <w:ind w:left="0"/>
        <w:jc w:val="both"/>
      </w:pPr>
      <w:r>
        <w:rPr>
          <w:rFonts w:ascii="Times New Roman"/>
          <w:b w:val="false"/>
          <w:i w:val="false"/>
          <w:color w:val="000000"/>
          <w:sz w:val="28"/>
        </w:rPr>
        <w:t>
      29. Екінші сыныпқа аса үлкен емес, бірнеше әлсіз конституциялары және орташа ұзындығы (15-24 см) "шпилькалары" бар сайкаларды жатқызады.</w:t>
      </w:r>
    </w:p>
    <w:bookmarkEnd w:id="900"/>
    <w:bookmarkStart w:name="z1007" w:id="901"/>
    <w:p>
      <w:pPr>
        <w:spacing w:after="0"/>
        <w:ind w:left="0"/>
        <w:jc w:val="both"/>
      </w:pPr>
      <w:r>
        <w:rPr>
          <w:rFonts w:ascii="Times New Roman"/>
          <w:b w:val="false"/>
          <w:i w:val="false"/>
          <w:color w:val="000000"/>
          <w:sz w:val="28"/>
        </w:rPr>
        <w:t>
      30. Үшінші сыныпқа конституциясы әлсіз, ұзындығы 14 см және одан кем "шпилькалары" жетілмеген ұсақ жануарларды жатқызады.</w:t>
      </w:r>
    </w:p>
    <w:bookmarkEnd w:id="901"/>
    <w:bookmarkStart w:name="z1008" w:id="902"/>
    <w:p>
      <w:pPr>
        <w:spacing w:after="0"/>
        <w:ind w:left="0"/>
        <w:jc w:val="both"/>
      </w:pPr>
      <w:r>
        <w:rPr>
          <w:rFonts w:ascii="Times New Roman"/>
          <w:b w:val="false"/>
          <w:i w:val="false"/>
          <w:color w:val="000000"/>
          <w:sz w:val="28"/>
        </w:rPr>
        <w:t>
      31. Дамуы, тірідей салмағы және елеулі кемшіліктері мен кемістіктері бар үшінші сыныптың талаптарына сәйкес келмейтін жанаурларды жарамсыздыққа жатқызу қажет.</w:t>
      </w:r>
    </w:p>
    <w:bookmarkEnd w:id="9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1010" w:id="903"/>
    <w:p>
      <w:pPr>
        <w:spacing w:after="0"/>
        <w:ind w:left="0"/>
        <w:jc w:val="left"/>
      </w:pPr>
      <w:r>
        <w:rPr>
          <w:rFonts w:ascii="Times New Roman"/>
          <w:b/>
          <w:i w:val="false"/>
          <w:color w:val="000000"/>
        </w:rPr>
        <w:t xml:space="preserve"> Маралдардың бұқалары мен аталық маралдардың сыныбын айқындау үшін ең аз шарттар</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Сайкалар сүмбісінің ұзындығы, см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шикі панталарының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ересек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 және одан көп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сыныптан төмен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012" w:id="904"/>
    <w:p>
      <w:pPr>
        <w:spacing w:after="0"/>
        <w:ind w:left="0"/>
        <w:jc w:val="left"/>
      </w:pPr>
      <w:r>
        <w:rPr>
          <w:rFonts w:ascii="Times New Roman"/>
          <w:b/>
          <w:i w:val="false"/>
          <w:color w:val="000000"/>
        </w:rPr>
        <w:t xml:space="preserve"> Маралдардың бұқаларының панта құрылымындағы кемшіліктер тізбесі</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Кемшіліктер санаты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көзүсті және қатты өсіндердің біраз жетілмеуі, бір өсіннің болмауы, артық өсіндер, елеулі шорлар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шырындылық, көзүсті және қатты өсінділердің жеткіліксіз дамуы, екі көзүстілік немесе қатты және орта өсінділердің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немесе төрт өсіндінің болмауы, жыл сайын қайталанатын пантаның кескінсіздігі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сынып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1014" w:id="905"/>
    <w:p>
      <w:pPr>
        <w:spacing w:after="0"/>
        <w:ind w:left="0"/>
        <w:jc w:val="left"/>
      </w:pPr>
      <w:r>
        <w:rPr>
          <w:rFonts w:ascii="Times New Roman"/>
          <w:b/>
          <w:i w:val="false"/>
          <w:color w:val="000000"/>
        </w:rPr>
        <w:t xml:space="preserve"> Маралдың панталары өлшемдерінің тізбесі</w:t>
      </w:r>
    </w:p>
    <w:bookmarkEnd w:id="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алынатын жер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Діңгектің ұзындығы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Діңгектің артқы жағы бойынша кескен жерге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Діңгектің жуандығы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үшінші өсінді арасындағы діңгектің жуандығы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Өсінділердің ұзындығы: көзүстінің, қатты және орташа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Өсінділердің сыртқы жағы бойынша діңгектен ұшына дейінгі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Діңгек пен жоғары өсіндінің арасындағы бөліну тереңдігі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 ұшы мен өсіндіні қосатын ашаланған доғасынан түзу желісіне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1016" w:id="906"/>
    <w:p>
      <w:pPr>
        <w:spacing w:after="0"/>
        <w:ind w:left="0"/>
        <w:jc w:val="left"/>
      </w:pPr>
      <w:r>
        <w:rPr>
          <w:rFonts w:ascii="Times New Roman"/>
          <w:b/>
          <w:i w:val="false"/>
          <w:color w:val="000000"/>
        </w:rPr>
        <w:t xml:space="preserve"> Марал пантасы өлшемдерінің схемасы</w:t>
      </w:r>
    </w:p>
    <w:bookmarkEnd w:id="906"/>
    <w:p>
      <w:pPr>
        <w:spacing w:after="0"/>
        <w:ind w:left="0"/>
        <w:jc w:val="left"/>
      </w:pPr>
      <w:r>
        <w:br/>
      </w:r>
    </w:p>
    <w:p>
      <w:pPr>
        <w:spacing w:after="0"/>
        <w:ind w:left="0"/>
        <w:jc w:val="both"/>
      </w:pPr>
      <w:r>
        <w:drawing>
          <wp:inline distT="0" distB="0" distL="0" distR="0">
            <wp:extent cx="19431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43100" cy="242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діңгек ұзындығы; </w:t>
      </w:r>
    </w:p>
    <w:p>
      <w:pPr>
        <w:spacing w:after="0"/>
        <w:ind w:left="0"/>
        <w:jc w:val="both"/>
      </w:pPr>
      <w:r>
        <w:rPr>
          <w:rFonts w:ascii="Times New Roman"/>
          <w:b w:val="false"/>
          <w:i w:val="false"/>
          <w:color w:val="000000"/>
          <w:sz w:val="28"/>
        </w:rPr>
        <w:t xml:space="preserve">
      2) діңгек жуандығы; </w:t>
      </w:r>
    </w:p>
    <w:p>
      <w:pPr>
        <w:spacing w:after="0"/>
        <w:ind w:left="0"/>
        <w:jc w:val="both"/>
      </w:pPr>
      <w:r>
        <w:rPr>
          <w:rFonts w:ascii="Times New Roman"/>
          <w:b w:val="false"/>
          <w:i w:val="false"/>
          <w:color w:val="000000"/>
          <w:sz w:val="28"/>
        </w:rPr>
        <w:t xml:space="preserve">
      3) көзүсті өсіндінің ұзындығы; </w:t>
      </w:r>
    </w:p>
    <w:p>
      <w:pPr>
        <w:spacing w:after="0"/>
        <w:ind w:left="0"/>
        <w:jc w:val="both"/>
      </w:pPr>
      <w:r>
        <w:rPr>
          <w:rFonts w:ascii="Times New Roman"/>
          <w:b w:val="false"/>
          <w:i w:val="false"/>
          <w:color w:val="000000"/>
          <w:sz w:val="28"/>
        </w:rPr>
        <w:t>
      4) қатты өсіндінің ұзындығы;</w:t>
      </w:r>
    </w:p>
    <w:p>
      <w:pPr>
        <w:spacing w:after="0"/>
        <w:ind w:left="0"/>
        <w:jc w:val="both"/>
      </w:pPr>
      <w:r>
        <w:rPr>
          <w:rFonts w:ascii="Times New Roman"/>
          <w:b w:val="false"/>
          <w:i w:val="false"/>
          <w:color w:val="000000"/>
          <w:sz w:val="28"/>
        </w:rPr>
        <w:t>
      5) ортаңғы өсіндінің ұзындығы;</w:t>
      </w:r>
    </w:p>
    <w:p>
      <w:pPr>
        <w:spacing w:after="0"/>
        <w:ind w:left="0"/>
        <w:jc w:val="both"/>
      </w:pPr>
      <w:r>
        <w:rPr>
          <w:rFonts w:ascii="Times New Roman"/>
          <w:b w:val="false"/>
          <w:i w:val="false"/>
          <w:color w:val="000000"/>
          <w:sz w:val="28"/>
        </w:rPr>
        <w:t>
      6) бөліну тереңдігі.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1018" w:id="907"/>
    <w:p>
      <w:pPr>
        <w:spacing w:after="0"/>
        <w:ind w:left="0"/>
        <w:jc w:val="left"/>
      </w:pPr>
      <w:r>
        <w:rPr>
          <w:rFonts w:ascii="Times New Roman"/>
          <w:b/>
          <w:i w:val="false"/>
          <w:color w:val="000000"/>
        </w:rPr>
        <w:t xml:space="preserve"> Маралдардың сырт бітімі мен конституциясы бойынша бағалау төмендетілетін дене бітімінің кемшіліктері</w:t>
      </w:r>
    </w:p>
    <w:bookmarkEnd w:id="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дамуы және дене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Жалпы түрі және дамуы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толық дамымаушылық: сүйектері оңтайсыз немесе ерекше дамыған-нәзік бұлшық еттері қопсыңқы немесе нашар дамыған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 бітімінің бөліктері: басы, мойыны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денесіне сәйкес емес, ауыр немесе артық жетілген мойыны қысқа немесе шамадан тыс ұзын, бұлшық еті нашар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 жіңішке, терең емес, жауырындары қосарланған сияқты, қабырға сүйектері жіңішке, бір-біріне жақын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жотасы екіге бөлінген немесе үшкір, арқасы жіңішке, қысқа, салбыраңқы немесе бүкір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салбыраңқы, шатыр тәріздес, үшкір артты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кластан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алдыңы аяқтары- білезігінде жақын орналасқан немесе екі жаққа кеткен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сыныптан жоғары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bookmarkStart w:name="z1020" w:id="908"/>
    <w:p>
      <w:pPr>
        <w:spacing w:after="0"/>
        <w:ind w:left="0"/>
        <w:jc w:val="left"/>
      </w:pPr>
      <w:r>
        <w:rPr>
          <w:rFonts w:ascii="Times New Roman"/>
          <w:b/>
          <w:i w:val="false"/>
          <w:color w:val="000000"/>
        </w:rPr>
        <w:t xml:space="preserve"> Теңбіл бұғы пантасы өлшемдерінің схемасы</w:t>
      </w:r>
    </w:p>
    <w:bookmarkEnd w:id="908"/>
    <w:p>
      <w:pPr>
        <w:spacing w:after="0"/>
        <w:ind w:left="0"/>
        <w:jc w:val="left"/>
      </w:pPr>
      <w:r>
        <w:br/>
      </w:r>
    </w:p>
    <w:p>
      <w:pPr>
        <w:spacing w:after="0"/>
        <w:ind w:left="0"/>
        <w:jc w:val="both"/>
      </w:pPr>
      <w:r>
        <w:drawing>
          <wp:inline distT="0" distB="0" distL="0" distR="0">
            <wp:extent cx="35306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306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сыртқы діңгек ұзындығы;</w:t>
      </w:r>
    </w:p>
    <w:p>
      <w:pPr>
        <w:spacing w:after="0"/>
        <w:ind w:left="0"/>
        <w:jc w:val="both"/>
      </w:pPr>
      <w:r>
        <w:rPr>
          <w:rFonts w:ascii="Times New Roman"/>
          <w:b w:val="false"/>
          <w:i w:val="false"/>
          <w:color w:val="000000"/>
          <w:sz w:val="28"/>
        </w:rPr>
        <w:t>
      2) ішкі жағындағы діңгек ұзындығы;</w:t>
      </w:r>
    </w:p>
    <w:p>
      <w:pPr>
        <w:spacing w:after="0"/>
        <w:ind w:left="0"/>
        <w:jc w:val="both"/>
      </w:pPr>
      <w:r>
        <w:rPr>
          <w:rFonts w:ascii="Times New Roman"/>
          <w:b w:val="false"/>
          <w:i w:val="false"/>
          <w:color w:val="000000"/>
          <w:sz w:val="28"/>
        </w:rPr>
        <w:t xml:space="preserve">
      3) дінгек жуандығы; </w:t>
      </w:r>
    </w:p>
    <w:p>
      <w:pPr>
        <w:spacing w:after="0"/>
        <w:ind w:left="0"/>
        <w:jc w:val="both"/>
      </w:pPr>
      <w:r>
        <w:rPr>
          <w:rFonts w:ascii="Times New Roman"/>
          <w:b w:val="false"/>
          <w:i w:val="false"/>
          <w:color w:val="000000"/>
          <w:sz w:val="28"/>
        </w:rPr>
        <w:t xml:space="preserve">
      4) көзүсті өсіндісінің ұзындығы; </w:t>
      </w:r>
    </w:p>
    <w:p>
      <w:pPr>
        <w:spacing w:after="0"/>
        <w:ind w:left="0"/>
        <w:jc w:val="both"/>
      </w:pPr>
      <w:r>
        <w:rPr>
          <w:rFonts w:ascii="Times New Roman"/>
          <w:b w:val="false"/>
          <w:i w:val="false"/>
          <w:color w:val="000000"/>
          <w:sz w:val="28"/>
        </w:rPr>
        <w:t>
      5) дінгек мойынының жуандығы.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bookmarkStart w:name="z1022" w:id="909"/>
    <w:p>
      <w:pPr>
        <w:spacing w:after="0"/>
        <w:ind w:left="0"/>
        <w:jc w:val="left"/>
      </w:pPr>
      <w:r>
        <w:rPr>
          <w:rFonts w:ascii="Times New Roman"/>
          <w:b/>
          <w:i w:val="false"/>
          <w:color w:val="000000"/>
        </w:rPr>
        <w:t xml:space="preserve"> Теңбіл бұғы пантасы өлшемдерінің тізбесі</w:t>
      </w:r>
    </w:p>
    <w:bookmarkEnd w:id="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алу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Діңгектің сыртқы ұзындығы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Діңгектің артқы жағы бойынша кесілген жерден ұшына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Діңгектің ішкі ұзындығы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Діңгектің ішкі жағы бойынша ер тәріздес ортадан ұшына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Діңгектің жуандығы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Діңгекті ортасынан орап алып, бірдей қашықтықта негізгі көзүсті өсіндісінен діңгектің ұшына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Көзүсті өсінінің ұзындығы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жағы бойынша өскін ұшынан дің ұшына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Діңгек пен екінші өсіндінің арасындағы бөліну тереңдігі (3 айырықты панта үшін) үш айрықты панта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Айырылу доғасынан дің ұшы мен өскінді қосатын сызыққа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bl>
    <w:bookmarkStart w:name="z1024" w:id="910"/>
    <w:p>
      <w:pPr>
        <w:spacing w:after="0"/>
        <w:ind w:left="0"/>
        <w:jc w:val="left"/>
      </w:pPr>
      <w:r>
        <w:rPr>
          <w:rFonts w:ascii="Times New Roman"/>
          <w:b/>
          <w:i w:val="false"/>
          <w:color w:val="000000"/>
        </w:rPr>
        <w:t xml:space="preserve"> Жас кезеңдері бойынша панталардың массасына қойылатын ең аз талаптар</w:t>
      </w:r>
    </w:p>
    <w:bookmarkEnd w:id="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панталар массасы, 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үлкен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сыныптан төмен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9-қосымша</w:t>
            </w:r>
          </w:p>
        </w:tc>
      </w:tr>
    </w:tbl>
    <w:bookmarkStart w:name="z1026" w:id="911"/>
    <w:p>
      <w:pPr>
        <w:spacing w:after="0"/>
        <w:ind w:left="0"/>
        <w:jc w:val="left"/>
      </w:pPr>
      <w:r>
        <w:rPr>
          <w:rFonts w:ascii="Times New Roman"/>
          <w:b/>
          <w:i w:val="false"/>
          <w:color w:val="000000"/>
        </w:rPr>
        <w:t xml:space="preserve"> Сырт бітімі мен конституциясындағы кемшіліктер тізбесі</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дамуы және мүсіні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Жалпы түрі және дамуы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толық дамымаған: сүйектері ірі немесе ерекше дамыған-нәзік, бұлшық еттері қопсыңқы немесе нашар дамыған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Мүсінінің сымбаттылығы: басы, мойыны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денесіне сәйкес емес, ауыр немесе артық жетілген, мойыны қысқа немесе шамадан тыс ұзын, бұлшық еті нашар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 жіңішке, жалпақ емес, жауырындары қосарланған сияқты, қабырға сүйектері жіңішке, бір-біріне жақын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жотасы екіге бөлінген немесе үшкір арқасы жіңішке, қысқа, салбыраңқы немесе бүкір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салбыраңқы, шатыр тәріздес, үшкір артты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аяқтары - тірсегіне жақын орналасқан немесе екі жаққа кеткен, артқы аяғының қойылуы О тәрізді, Х тәрізді, шораяқ, тұяғы – жіңішке, дөңбекті, жалпақ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сыныптан жоғары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Маралдарды және теңбіл</w:t>
            </w:r>
            <w:r>
              <w:br/>
            </w:r>
            <w:r>
              <w:rPr>
                <w:rFonts w:ascii="Times New Roman"/>
                <w:b w:val="false"/>
                <w:i w:val="false"/>
                <w:color w:val="000000"/>
                <w:sz w:val="20"/>
              </w:rPr>
              <w:t>бұғыларды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Теңбіл бұғы пантасының құрылымындағы кемшіліктер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Пантасының симметриялы еместігі, көзүсті өсіндісінің майысуы, біршама шорлар, қою (изюбирлі) түкті жабын, көзүсті өсіндінің төмен орналасауы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Көзүсті өсіндісінің анық толық жетілмегендігі, көзүсті өсіндісінің ұсқынсыз өсуі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сыныптан жоғары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Діңгегі мен көзүсті өсіндісінің анық толық жетілмегендігі, көзүсті өсіндісінің жоқтығы, пантасының жыл сайын қайталанатын кемістігі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класс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15-қосымша</w:t>
            </w:r>
          </w:p>
        </w:tc>
      </w:tr>
    </w:tbl>
    <w:bookmarkStart w:name="z853" w:id="912"/>
    <w:p>
      <w:pPr>
        <w:spacing w:after="0"/>
        <w:ind w:left="0"/>
        <w:jc w:val="left"/>
      </w:pPr>
      <w:r>
        <w:rPr>
          <w:rFonts w:ascii="Times New Roman"/>
          <w:b/>
          <w:i w:val="false"/>
          <w:color w:val="000000"/>
        </w:rPr>
        <w:t xml:space="preserve"> Араларды бонитирлеу жөніндегі нұсқаулық</w:t>
      </w:r>
    </w:p>
    <w:bookmarkEnd w:id="912"/>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79" w:id="913"/>
    <w:p>
      <w:pPr>
        <w:spacing w:after="0"/>
        <w:ind w:left="0"/>
        <w:jc w:val="left"/>
      </w:pPr>
      <w:r>
        <w:rPr>
          <w:rFonts w:ascii="Times New Roman"/>
          <w:b/>
          <w:i w:val="false"/>
          <w:color w:val="000000"/>
        </w:rPr>
        <w:t xml:space="preserve"> 1-тарау. Жалпы ережелер</w:t>
      </w:r>
    </w:p>
    <w:bookmarkEnd w:id="913"/>
    <w:bookmarkStart w:name="z1080" w:id="914"/>
    <w:p>
      <w:pPr>
        <w:spacing w:after="0"/>
        <w:ind w:left="0"/>
        <w:jc w:val="both"/>
      </w:pPr>
      <w:r>
        <w:rPr>
          <w:rFonts w:ascii="Times New Roman"/>
          <w:b w:val="false"/>
          <w:i w:val="false"/>
          <w:color w:val="000000"/>
          <w:sz w:val="28"/>
        </w:rPr>
        <w:t xml:space="preserve">
      1. Осы Араларды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араларға бонитирлеу жүргізуді нақтылайды.</w:t>
      </w:r>
    </w:p>
    <w:bookmarkEnd w:id="914"/>
    <w:bookmarkStart w:name="z1081" w:id="915"/>
    <w:p>
      <w:pPr>
        <w:spacing w:after="0"/>
        <w:ind w:left="0"/>
        <w:jc w:val="both"/>
      </w:pPr>
      <w:r>
        <w:rPr>
          <w:rFonts w:ascii="Times New Roman"/>
          <w:b w:val="false"/>
          <w:i w:val="false"/>
          <w:color w:val="000000"/>
          <w:sz w:val="28"/>
        </w:rPr>
        <w:t>
      2. Араларды бонитирлеуді бонитерлер-сыныптаушылар жүргізеді.</w:t>
      </w:r>
    </w:p>
    <w:bookmarkEnd w:id="915"/>
    <w:bookmarkStart w:name="z1082" w:id="916"/>
    <w:p>
      <w:pPr>
        <w:spacing w:after="0"/>
        <w:ind w:left="0"/>
        <w:jc w:val="left"/>
      </w:pPr>
      <w:r>
        <w:rPr>
          <w:rFonts w:ascii="Times New Roman"/>
          <w:b/>
          <w:i w:val="false"/>
          <w:color w:val="000000"/>
        </w:rPr>
        <w:t xml:space="preserve"> 2-тарау. Араларды бонитирлеуді ұйымдастыру</w:t>
      </w:r>
    </w:p>
    <w:bookmarkEnd w:id="916"/>
    <w:bookmarkStart w:name="z1083" w:id="917"/>
    <w:p>
      <w:pPr>
        <w:spacing w:after="0"/>
        <w:ind w:left="0"/>
        <w:jc w:val="both"/>
      </w:pPr>
      <w:r>
        <w:rPr>
          <w:rFonts w:ascii="Times New Roman"/>
          <w:b w:val="false"/>
          <w:i w:val="false"/>
          <w:color w:val="000000"/>
          <w:sz w:val="28"/>
        </w:rPr>
        <w:t>
      3. Араларды бонитирлеу мынадай белгілердің кешені бойынша жүргізіледі: аралардың бал ұясындағы мінез-құлқы, бейбітшілік сүйгіштігі, үйірленуі, өнімділігі, қысқа төзімділігі.</w:t>
      </w:r>
    </w:p>
    <w:bookmarkEnd w:id="917"/>
    <w:bookmarkStart w:name="z1084" w:id="918"/>
    <w:p>
      <w:pPr>
        <w:spacing w:after="0"/>
        <w:ind w:left="0"/>
        <w:jc w:val="both"/>
      </w:pPr>
      <w:r>
        <w:rPr>
          <w:rFonts w:ascii="Times New Roman"/>
          <w:b w:val="false"/>
          <w:i w:val="false"/>
          <w:color w:val="000000"/>
          <w:sz w:val="28"/>
        </w:rPr>
        <w:t>
      4. Бағалау осы ұяларды көбейткен аналық балараға беріледі.</w:t>
      </w:r>
    </w:p>
    <w:bookmarkEnd w:id="918"/>
    <w:bookmarkStart w:name="z1085" w:id="919"/>
    <w:p>
      <w:pPr>
        <w:spacing w:after="0"/>
        <w:ind w:left="0"/>
        <w:jc w:val="both"/>
      </w:pPr>
      <w:r>
        <w:rPr>
          <w:rFonts w:ascii="Times New Roman"/>
          <w:b w:val="false"/>
          <w:i w:val="false"/>
          <w:color w:val="000000"/>
          <w:sz w:val="28"/>
        </w:rPr>
        <w:t>
      5. Аралық бағалау жылына кемінде 4 рет, белсенді маусым кезеңінде жүргізіледі және көктемгі ревизия актісін ресімдеуден басталады және күзгі ревизия актісін ресімдеумен аяқталады.</w:t>
      </w:r>
    </w:p>
    <w:bookmarkEnd w:id="919"/>
    <w:bookmarkStart w:name="z1086" w:id="920"/>
    <w:p>
      <w:pPr>
        <w:spacing w:after="0"/>
        <w:ind w:left="0"/>
        <w:jc w:val="both"/>
      </w:pPr>
      <w:r>
        <w:rPr>
          <w:rFonts w:ascii="Times New Roman"/>
          <w:b w:val="false"/>
          <w:i w:val="false"/>
          <w:color w:val="000000"/>
          <w:sz w:val="28"/>
        </w:rPr>
        <w:t xml:space="preserve">
      6. Бонитирлеу кезінде балара ұяларын қарап-тексеру процесі сыртқы ауа температурасы 15 </w:t>
      </w:r>
      <w:r>
        <w:rPr>
          <w:rFonts w:ascii="Times New Roman"/>
          <w:b w:val="false"/>
          <w:i w:val="false"/>
          <w:color w:val="000000"/>
          <w:vertAlign w:val="superscript"/>
        </w:rPr>
        <w:t>о</w:t>
      </w:r>
      <w:r>
        <w:rPr>
          <w:rFonts w:ascii="Times New Roman"/>
          <w:b w:val="false"/>
          <w:i w:val="false"/>
          <w:color w:val="000000"/>
          <w:sz w:val="28"/>
        </w:rPr>
        <w:t>С-тан төмен емес температурада жүргізіледі.</w:t>
      </w:r>
    </w:p>
    <w:bookmarkEnd w:id="920"/>
    <w:bookmarkStart w:name="z1087" w:id="921"/>
    <w:p>
      <w:pPr>
        <w:spacing w:after="0"/>
        <w:ind w:left="0"/>
        <w:jc w:val="both"/>
      </w:pPr>
      <w:r>
        <w:rPr>
          <w:rFonts w:ascii="Times New Roman"/>
          <w:b w:val="false"/>
          <w:i w:val="false"/>
          <w:color w:val="000000"/>
          <w:sz w:val="28"/>
        </w:rPr>
        <w:t>
      7. Бонитирлеу кезінде баларалардың тұқымдылығын аудандастырылған тұқымдардың морфометриялық және фенотиптік белгілері бойынша немесе генетикалық паспорттау деректері негізінде бағалайды.</w:t>
      </w:r>
    </w:p>
    <w:bookmarkEnd w:id="921"/>
    <w:bookmarkStart w:name="z1088" w:id="922"/>
    <w:p>
      <w:pPr>
        <w:spacing w:after="0"/>
        <w:ind w:left="0"/>
        <w:jc w:val="both"/>
      </w:pPr>
      <w:r>
        <w:rPr>
          <w:rFonts w:ascii="Times New Roman"/>
          <w:b w:val="false"/>
          <w:i w:val="false"/>
          <w:color w:val="000000"/>
          <w:sz w:val="28"/>
        </w:rPr>
        <w:t>
      8. Әрбір селекциялық аналық балара сәйкестендіру нысаны ретінде белгіленуі қажет. Белгі түсі аналық балараның туған жылына байланысты болады және жалпы қабылданған болып табылады. Аналық балараны және оның өндірушісін (иесін) неғұрлым дәл сәйкестендіру мақсатында түрлі нысандар мен типтегі белгілерді пайдалануға жол беріледі.</w:t>
      </w:r>
    </w:p>
    <w:bookmarkEnd w:id="922"/>
    <w:bookmarkStart w:name="z1089" w:id="923"/>
    <w:p>
      <w:pPr>
        <w:spacing w:after="0"/>
        <w:ind w:left="0"/>
        <w:jc w:val="both"/>
      </w:pPr>
      <w:r>
        <w:rPr>
          <w:rFonts w:ascii="Times New Roman"/>
          <w:b w:val="false"/>
          <w:i w:val="false"/>
          <w:color w:val="000000"/>
          <w:sz w:val="28"/>
        </w:rPr>
        <w:t>
      9. Аналық баларалардың тұқымдылығы, сыныпты және тестілеу нәтижелерін көрсете отырып, селекциялық жарамдылығы туралы деректер орталықтандырылған ақпараттық базада сақтауға және өңдеуге жатады. Орталықтандырылған сақтау деректері мүдделi тұлғаларға ақпараттық қолжетімділік принципіне сәйкес беріледі. Селекциялық-асыл тұқымдық жұмыстың деректерін жинау, өңдеу және сақтау әрбір кезеңде ақпараттық технологияларды пайдалана отырып жүргізіледі.</w:t>
      </w:r>
    </w:p>
    <w:bookmarkEnd w:id="923"/>
    <w:bookmarkStart w:name="z1043" w:id="924"/>
    <w:p>
      <w:pPr>
        <w:spacing w:after="0"/>
        <w:ind w:left="0"/>
        <w:jc w:val="left"/>
      </w:pPr>
      <w:r>
        <w:rPr>
          <w:rFonts w:ascii="Times New Roman"/>
          <w:b/>
          <w:i w:val="false"/>
          <w:color w:val="000000"/>
        </w:rPr>
        <w:t xml:space="preserve"> 3-тарау. Топтар мен желілердің аналық із бастаушы асыл тұқымды балара сыныптарын сипаттау</w:t>
      </w:r>
    </w:p>
    <w:bookmarkEnd w:id="924"/>
    <w:bookmarkStart w:name="z1044" w:id="925"/>
    <w:p>
      <w:pPr>
        <w:spacing w:after="0"/>
        <w:ind w:left="0"/>
        <w:jc w:val="both"/>
      </w:pPr>
      <w:r>
        <w:rPr>
          <w:rFonts w:ascii="Times New Roman"/>
          <w:b w:val="false"/>
          <w:i w:val="false"/>
          <w:color w:val="000000"/>
          <w:sz w:val="28"/>
        </w:rPr>
        <w:t>
      10. А сыныбы. Екі жақ тектерден шыққан, тұқымға тән жұмыскер баларалар мен еркек балараларды көбейтетін, тестілеу тобы бойынша орташадан (орташадан 100%-дан астам) төмен емес барлық көрсеткіштер бойынша бағасы бар аналық баларалар. Тектердің екі ұрпағы бойынша тұқым-тектік қадағаланды және бірінші желідегі барлық тектердің В-дан төмен емес, екіншісі Сb -дан төмен емес сыныбы бар.</w:t>
      </w:r>
    </w:p>
    <w:bookmarkEnd w:id="925"/>
    <w:bookmarkStart w:name="z1045" w:id="926"/>
    <w:p>
      <w:pPr>
        <w:spacing w:after="0"/>
        <w:ind w:left="0"/>
        <w:jc w:val="both"/>
      </w:pPr>
      <w:r>
        <w:rPr>
          <w:rFonts w:ascii="Times New Roman"/>
          <w:b w:val="false"/>
          <w:i w:val="false"/>
          <w:color w:val="000000"/>
          <w:sz w:val="28"/>
        </w:rPr>
        <w:t>
      11. В сыныбы. Екі тектерден шыққан, тұқымға тән жұмыскер баларалар мен еркек балараларды көбейтетін, өнімділігі бойынша (барлық көрсеткіштердің ішінен) тестілеу тобы бойынша орташадан жоғары (орташадан 100%-дан астам) бағасы бар аналық баларалар. Аналық балара жағынан екі ұрпағы бойынша тұқым-тектікқадағаланады және барлық тектер Сb -ден төмен емес.</w:t>
      </w:r>
    </w:p>
    <w:bookmarkEnd w:id="926"/>
    <w:bookmarkStart w:name="z1046" w:id="927"/>
    <w:p>
      <w:pPr>
        <w:spacing w:after="0"/>
        <w:ind w:left="0"/>
        <w:jc w:val="both"/>
      </w:pPr>
      <w:r>
        <w:rPr>
          <w:rFonts w:ascii="Times New Roman"/>
          <w:b w:val="false"/>
          <w:i w:val="false"/>
          <w:color w:val="000000"/>
          <w:sz w:val="28"/>
        </w:rPr>
        <w:t>
      12. C сыныбы. Шығу тегі белгісіз немесе белгілі аналық шығу тегі бар, тұқымға тән жұмыскер балараларды көбейтетін аналық баларалар. Бұл ықтимал асыл тұқымды пайдалануға жарамдылығы туралы бағдарламаның қорытындысына сәйкес: желінің аналық із бастаушысы ретінде, аналық балараны өндіру үшін, одан әрі селекция үшін бұл сыныптың аналық баларалары 3 кіші сыныпқа бөлінеді,.</w:t>
      </w:r>
    </w:p>
    <w:bookmarkEnd w:id="927"/>
    <w:bookmarkStart w:name="z1090" w:id="928"/>
    <w:p>
      <w:pPr>
        <w:spacing w:after="0"/>
        <w:ind w:left="0"/>
        <w:jc w:val="both"/>
      </w:pPr>
      <w:r>
        <w:rPr>
          <w:rFonts w:ascii="Times New Roman"/>
          <w:b w:val="false"/>
          <w:i w:val="false"/>
          <w:color w:val="000000"/>
          <w:sz w:val="28"/>
        </w:rPr>
        <w:t>
      С сыныбының аналық баларасы жүйеге кіші сынып көрсетіле отырып енгізіледі: Са, Сb немесе Сс. Осы сыныптардан немесе Са сыныбындағы аталық баларамен ұрықтандырылған олардың ұрпақтарынан (ұшып кетуден, қолдан ұрықтандырудан кейін) немесе басқа сыныптардан (Е сыныбынан басқа) селекцияның бастапқы кезеңінде тестілік топтар құрылады.Кіші сыныптарға бөлу тестілеу топтарын қалыптастыру кезінде ескеріледі. Әдетте топтар бір кіші сыныптың аналық балараларынан құрылады.</w:t>
      </w:r>
    </w:p>
    <w:bookmarkEnd w:id="928"/>
    <w:bookmarkStart w:name="z1047" w:id="929"/>
    <w:p>
      <w:pPr>
        <w:spacing w:after="0"/>
        <w:ind w:left="0"/>
        <w:jc w:val="both"/>
      </w:pPr>
      <w:r>
        <w:rPr>
          <w:rFonts w:ascii="Times New Roman"/>
          <w:b w:val="false"/>
          <w:i w:val="false"/>
          <w:color w:val="000000"/>
          <w:sz w:val="28"/>
        </w:rPr>
        <w:t>
      13. D сыныбы. Шығу тегі белгісіз немесе аналық балара шығу тегі белгілі, тұқымға тән еркек балараларды шығаратын аналық баларалар.</w:t>
      </w:r>
    </w:p>
    <w:bookmarkEnd w:id="929"/>
    <w:bookmarkStart w:name="z1048" w:id="930"/>
    <w:p>
      <w:pPr>
        <w:spacing w:after="0"/>
        <w:ind w:left="0"/>
        <w:jc w:val="both"/>
      </w:pPr>
      <w:r>
        <w:rPr>
          <w:rFonts w:ascii="Times New Roman"/>
          <w:b w:val="false"/>
          <w:i w:val="false"/>
          <w:color w:val="000000"/>
          <w:sz w:val="28"/>
        </w:rPr>
        <w:t>
      14. Е сыныбы. Қазақстан Республикасының аумағына әкелінген, шыққан елінің асыл тұқымдық куәлігі немесе екіжақтағы тектер бойынша тұқым-текті растайтын құжаты бар және аналық балара нөмірі бойынша деректерді немесе ақпараттық ресурсқа сілтемені қамтитын аналық баларалар. Жұмыскер баларалардың тұқымдық белгілерінің типтігіне тексеруден өткеннен кейін ұсынылған асыл тұқымды аналық баларалар кіші сыныбы көрсетіле отырып, С сыныбына жатқызылуы мүмкін; жұмыскер баларалар мен еркек баларалардың тұқымдық белгілерінің типтілігі расталған кезде В сыныбына жатқызылуы мүмкін.</w:t>
      </w:r>
    </w:p>
    <w:bookmarkEnd w:id="930"/>
    <w:bookmarkStart w:name="z1049" w:id="931"/>
    <w:p>
      <w:pPr>
        <w:spacing w:after="0"/>
        <w:ind w:left="0"/>
        <w:jc w:val="left"/>
      </w:pPr>
      <w:r>
        <w:rPr>
          <w:rFonts w:ascii="Times New Roman"/>
          <w:b/>
          <w:i w:val="false"/>
          <w:color w:val="000000"/>
        </w:rPr>
        <w:t xml:space="preserve"> 4-тарау. Асыл тұқымдық көбеюге жол беру</w:t>
      </w:r>
    </w:p>
    <w:bookmarkEnd w:id="931"/>
    <w:bookmarkStart w:name="z1050" w:id="932"/>
    <w:p>
      <w:pPr>
        <w:spacing w:after="0"/>
        <w:ind w:left="0"/>
        <w:jc w:val="both"/>
      </w:pPr>
      <w:r>
        <w:rPr>
          <w:rFonts w:ascii="Times New Roman"/>
          <w:b w:val="false"/>
          <w:i w:val="false"/>
          <w:color w:val="000000"/>
          <w:sz w:val="28"/>
        </w:rPr>
        <w:t>
      15. Асыл тұқымдық көбеюге А сыныбындағы аналық балараларға жол беріледі.</w:t>
      </w:r>
    </w:p>
    <w:bookmarkEnd w:id="932"/>
    <w:bookmarkStart w:name="z1051" w:id="933"/>
    <w:p>
      <w:pPr>
        <w:spacing w:after="0"/>
        <w:ind w:left="0"/>
        <w:jc w:val="both"/>
      </w:pPr>
      <w:r>
        <w:rPr>
          <w:rFonts w:ascii="Times New Roman"/>
          <w:b w:val="false"/>
          <w:i w:val="false"/>
          <w:color w:val="000000"/>
          <w:sz w:val="28"/>
        </w:rPr>
        <w:t>
      16. А сыныбындағы аналық баларалар өсімді молайту үшін болмаған немесе жеткіліксіз болған жағдайда, тестілік топтар құрылған жағдайда В немесе С сыныбындағы аналық баларалар қолданылады. Са сыныбындағы аналық балараларды аталық ұялар ретінде де, аталық ұялар тобын қалыптастыру үшін қолданылатын аналық ұрғашылардың өсімін молайту үшін де пайдалануға жіберіледі. Осы аталық ұялардан шыққан еркек балараларды типтілікке қосымша зерттемей пайдалануға болады.</w:t>
      </w:r>
    </w:p>
    <w:bookmarkEnd w:id="933"/>
    <w:bookmarkStart w:name="z1052" w:id="934"/>
    <w:p>
      <w:pPr>
        <w:spacing w:after="0"/>
        <w:ind w:left="0"/>
        <w:jc w:val="both"/>
      </w:pPr>
      <w:r>
        <w:rPr>
          <w:rFonts w:ascii="Times New Roman"/>
          <w:b w:val="false"/>
          <w:i w:val="false"/>
          <w:color w:val="000000"/>
          <w:sz w:val="28"/>
        </w:rPr>
        <w:t>
      17. Шығу тегі белгілі D сыныбындағы аналық баларалар тек еркек балараны өндіру үшін асыл тұқымдық көбейтуге жіберіледі; шығу тегі белгісіздерітек сынамалы будандастыру үшін жіберіледі.</w:t>
      </w:r>
    </w:p>
    <w:bookmarkEnd w:id="934"/>
    <w:bookmarkStart w:name="z1053" w:id="935"/>
    <w:p>
      <w:pPr>
        <w:spacing w:after="0"/>
        <w:ind w:left="0"/>
        <w:jc w:val="left"/>
      </w:pPr>
      <w:r>
        <w:rPr>
          <w:rFonts w:ascii="Times New Roman"/>
          <w:b/>
          <w:i w:val="false"/>
          <w:color w:val="000000"/>
        </w:rPr>
        <w:t xml:space="preserve"> 5-тарау. Жұмыскер баларалар мен еркек баларалардың тұқымдық белгілерінің типтілігін айқындау мақсатында морфометриялық өлшеулер үшін сынамаларды іріктеу және сақтау тәртібі</w:t>
      </w:r>
    </w:p>
    <w:bookmarkEnd w:id="935"/>
    <w:bookmarkStart w:name="z1054" w:id="936"/>
    <w:p>
      <w:pPr>
        <w:spacing w:after="0"/>
        <w:ind w:left="0"/>
        <w:jc w:val="both"/>
      </w:pPr>
      <w:r>
        <w:rPr>
          <w:rFonts w:ascii="Times New Roman"/>
          <w:b w:val="false"/>
          <w:i w:val="false"/>
          <w:color w:val="000000"/>
          <w:sz w:val="28"/>
        </w:rPr>
        <w:t>
      18. Сынамалар кем дегенде 50 дарақ (жұмыскер баларалар немесе еркек баларалар) бағаланатын аналық баларасы бар балара ұясынан алынады. Іріктеме репрезентативті болуы тиіс, басқа балара ұяларынан бөгде баларалар мен еркек баларалар ұшып келуі байқалған немесе олар қоныстанған ұялардан сынама алу ұсынылмайды. Әдетте 5 күннен асқан, ашық түсті және түктілігімен ерекшеленетін жас баларалар немесе еркек баларалар таңдалады.</w:t>
      </w:r>
    </w:p>
    <w:bookmarkEnd w:id="936"/>
    <w:bookmarkStart w:name="z1055" w:id="937"/>
    <w:p>
      <w:pPr>
        <w:spacing w:after="0"/>
        <w:ind w:left="0"/>
        <w:jc w:val="both"/>
      </w:pPr>
      <w:r>
        <w:rPr>
          <w:rFonts w:ascii="Times New Roman"/>
          <w:b w:val="false"/>
          <w:i w:val="false"/>
          <w:color w:val="000000"/>
          <w:sz w:val="28"/>
        </w:rPr>
        <w:t>
      19. Сынамада бағаланатын аналық баларасы бар ұяның нөмірі, ақпараттық дерекқордың деректері, омарта нөмірі және аналық балараның туған жылы (бар болса), омартаны есепке алу журналының деректері көрсетіледі. Зерттеу үшін іріктелген үлгілерге үлгілерді жинау орны мен жинау күні көрсетіле отырып қол қойылуы тиіс. Үлгілер қысқа мерзімде мұздатқышта сақталуы мүмкін немесе ұзақ сақтау немесе генотиптеу үшін 70% этил спиртіне салынады .</w:t>
      </w:r>
    </w:p>
    <w:bookmarkEnd w:id="937"/>
    <w:bookmarkStart w:name="z1056" w:id="938"/>
    <w:p>
      <w:pPr>
        <w:spacing w:after="0"/>
        <w:ind w:left="0"/>
        <w:jc w:val="left"/>
      </w:pPr>
      <w:r>
        <w:rPr>
          <w:rFonts w:ascii="Times New Roman"/>
          <w:b/>
          <w:i w:val="false"/>
          <w:color w:val="000000"/>
        </w:rPr>
        <w:t xml:space="preserve"> 6-тарау. Препараттарды дайындау және қанат көрсеткіштерін өлшеуді жүргізу тәртібі</w:t>
      </w:r>
    </w:p>
    <w:bookmarkEnd w:id="938"/>
    <w:bookmarkStart w:name="z1057" w:id="939"/>
    <w:p>
      <w:pPr>
        <w:spacing w:after="0"/>
        <w:ind w:left="0"/>
        <w:jc w:val="both"/>
      </w:pPr>
      <w:r>
        <w:rPr>
          <w:rFonts w:ascii="Times New Roman"/>
          <w:b w:val="false"/>
          <w:i w:val="false"/>
          <w:color w:val="000000"/>
          <w:sz w:val="28"/>
        </w:rPr>
        <w:t xml:space="preserve">
      20. Препараттарды дайындау кезінде балара денесінен оң жақ алдыңғы қанатты бөліп алады және оны төсеніш шыныға глицерин жағылған жолаққа немесе мөлдір жабысқақ таспаға (скотч) қояды. Осылайша, кем дегенде 50 қанатты қояды және талдау үшін осы Нұсқаулыққа </w:t>
      </w:r>
      <w:r>
        <w:rPr>
          <w:rFonts w:ascii="Times New Roman"/>
          <w:b w:val="false"/>
          <w:i w:val="false"/>
          <w:color w:val="000000"/>
          <w:sz w:val="28"/>
        </w:rPr>
        <w:t>қосымшада</w:t>
      </w:r>
      <w:r>
        <w:rPr>
          <w:rFonts w:ascii="Times New Roman"/>
          <w:b w:val="false"/>
          <w:i w:val="false"/>
          <w:color w:val="000000"/>
          <w:sz w:val="28"/>
        </w:rPr>
        <w:t xml:space="preserve"> көрсетілген ара қанаттарын дайындау үлгісіне сәйкес жабын шынысымен немесе жабысқақ таспамен жабады.</w:t>
      </w:r>
    </w:p>
    <w:bookmarkEnd w:id="939"/>
    <w:bookmarkStart w:name="z1058" w:id="940"/>
    <w:p>
      <w:pPr>
        <w:spacing w:after="0"/>
        <w:ind w:left="0"/>
        <w:jc w:val="both"/>
      </w:pPr>
      <w:r>
        <w:rPr>
          <w:rFonts w:ascii="Times New Roman"/>
          <w:b w:val="false"/>
          <w:i w:val="false"/>
          <w:color w:val="000000"/>
          <w:sz w:val="28"/>
        </w:rPr>
        <w:t>
      21. Ара қанаттарының цифрлық нұсқасы орталықтандырылған сақталуы және ақпараттық базада өңделуі тиіс.</w:t>
      </w:r>
    </w:p>
    <w:bookmarkEnd w:id="940"/>
    <w:bookmarkStart w:name="z1059" w:id="941"/>
    <w:p>
      <w:pPr>
        <w:spacing w:after="0"/>
        <w:ind w:left="0"/>
        <w:jc w:val="left"/>
      </w:pPr>
      <w:r>
        <w:rPr>
          <w:rFonts w:ascii="Times New Roman"/>
          <w:b/>
          <w:i w:val="false"/>
          <w:color w:val="000000"/>
        </w:rPr>
        <w:t xml:space="preserve"> 7-тарау. Аналық баларалардың тұқымдық белгілерге типтілігін және селекциялық жарамдылығын айқындауға арналған жабдық</w:t>
      </w:r>
    </w:p>
    <w:bookmarkEnd w:id="941"/>
    <w:bookmarkStart w:name="z1060" w:id="942"/>
    <w:p>
      <w:pPr>
        <w:spacing w:after="0"/>
        <w:ind w:left="0"/>
        <w:jc w:val="both"/>
      </w:pPr>
      <w:r>
        <w:rPr>
          <w:rFonts w:ascii="Times New Roman"/>
          <w:b w:val="false"/>
          <w:i w:val="false"/>
          <w:color w:val="000000"/>
          <w:sz w:val="28"/>
        </w:rPr>
        <w:t>
      22. Зерттеулер статистикалық деректерді өңдеудің толық жиынтығы: орташа мәні, мәндердің шашыраңқылығы, орташа квадраттық ауытқу, вариация коэффициенті, сенімділік аралықтары бар ақпараттық бағдарламаларды қолдана отырып, араның кіші түрлерін (Apis Mellifera) анықтау әдістерімен жүзеге асырылады:</w:t>
      </w:r>
    </w:p>
    <w:bookmarkEnd w:id="942"/>
    <w:bookmarkStart w:name="z1061" w:id="943"/>
    <w:p>
      <w:pPr>
        <w:spacing w:after="0"/>
        <w:ind w:left="0"/>
        <w:jc w:val="both"/>
      </w:pPr>
      <w:r>
        <w:rPr>
          <w:rFonts w:ascii="Times New Roman"/>
          <w:b w:val="false"/>
          <w:i w:val="false"/>
          <w:color w:val="000000"/>
          <w:sz w:val="28"/>
        </w:rPr>
        <w:t>
      23. Тұқым стандарты бекітіледі және республикалық палатаның интернет-ресурсында орналастырылады.</w:t>
      </w:r>
    </w:p>
    <w:bookmarkEnd w:id="943"/>
    <w:bookmarkStart w:name="z1062" w:id="944"/>
    <w:p>
      <w:pPr>
        <w:spacing w:after="0"/>
        <w:ind w:left="0"/>
        <w:jc w:val="both"/>
      </w:pPr>
      <w:r>
        <w:rPr>
          <w:rFonts w:ascii="Times New Roman"/>
          <w:b w:val="false"/>
          <w:i w:val="false"/>
          <w:color w:val="000000"/>
          <w:sz w:val="28"/>
        </w:rPr>
        <w:t>
      24. Ақпараттық бағдарламалар вариациялық қисық, диаграммалар түріндегі деректердің графикалық түрде берілуін, сондай-ақ селекциялық жұмыс жүйесіне енгізу және субъектілер мен асыл тұқымды материалды сатып алуға қызығушылық танытқандар арасында алмасу үшін PDF форматы түрінде берілуін қамтуы тиіс.</w:t>
      </w:r>
    </w:p>
    <w:bookmarkEnd w:id="944"/>
    <w:bookmarkStart w:name="z1063" w:id="945"/>
    <w:p>
      <w:pPr>
        <w:spacing w:after="0"/>
        <w:ind w:left="0"/>
        <w:jc w:val="both"/>
      </w:pPr>
      <w:r>
        <w:rPr>
          <w:rFonts w:ascii="Times New Roman"/>
          <w:b w:val="false"/>
          <w:i w:val="false"/>
          <w:color w:val="000000"/>
          <w:sz w:val="28"/>
        </w:rPr>
        <w:t>
      25. Бағдарламалармен жұмыс және зерттеуге арналған препаратты дайындау процесінің егжей-тегжейлері пайдаланушы нұсқаулығында сипатталады.</w:t>
      </w:r>
    </w:p>
    <w:bookmarkEnd w:id="945"/>
    <w:bookmarkStart w:name="z1064" w:id="946"/>
    <w:p>
      <w:pPr>
        <w:spacing w:after="0"/>
        <w:ind w:left="0"/>
        <w:jc w:val="left"/>
      </w:pPr>
      <w:r>
        <w:rPr>
          <w:rFonts w:ascii="Times New Roman"/>
          <w:b/>
          <w:i w:val="false"/>
          <w:color w:val="000000"/>
        </w:rPr>
        <w:t xml:space="preserve"> 8-тарау. Селекцияланатын белгілерді бағалауға арналған бастапқы деректер</w:t>
      </w:r>
    </w:p>
    <w:bookmarkEnd w:id="946"/>
    <w:bookmarkStart w:name="z1065" w:id="947"/>
    <w:p>
      <w:pPr>
        <w:spacing w:after="0"/>
        <w:ind w:left="0"/>
        <w:jc w:val="both"/>
      </w:pPr>
      <w:r>
        <w:rPr>
          <w:rFonts w:ascii="Times New Roman"/>
          <w:b w:val="false"/>
          <w:i w:val="false"/>
          <w:color w:val="000000"/>
          <w:sz w:val="28"/>
        </w:rPr>
        <w:t>
      26. Аналық балараның асыл тұқымды құндылығы туралы қорытынды бастапқы деректер негізінде, оларды заманауи ақпараттық құралдармен өңдеу нәтижелері бойынша қалыптастырылады.</w:t>
      </w:r>
    </w:p>
    <w:bookmarkEnd w:id="947"/>
    <w:bookmarkStart w:name="z1066" w:id="948"/>
    <w:p>
      <w:pPr>
        <w:spacing w:after="0"/>
        <w:ind w:left="0"/>
        <w:jc w:val="both"/>
      </w:pPr>
      <w:r>
        <w:rPr>
          <w:rFonts w:ascii="Times New Roman"/>
          <w:b w:val="false"/>
          <w:i w:val="false"/>
          <w:color w:val="000000"/>
          <w:sz w:val="28"/>
        </w:rPr>
        <w:t>
      27. Балара ұяларының өнімділігі және мінез-құлық сипаттамалары туралы бастапқы деректерді омарташы әрбір селекциялық белгінің балдарында (1-ден 4-ке дейін) формалданған бағалау түрінде ұсынылады. Абсолютті бағалау емес, тестілеу тобындағы осы белгінің орташа мәнімен салыстыру маңызды. Топта бір жерде орналасқан және біркелкі күтімді қамтамасыз ететін кемінде 10 ара ұясы болуы керек. Тестілеу аяқталған кезде топ 6 ұядан кем болмауы керек. Азықпен, балшырындар және тозаң көздерімен қамтамасыз ету деңгейі селекциялық белгілерді толық көрсету үшін жеткілікті болуы керек.</w:t>
      </w:r>
    </w:p>
    <w:bookmarkEnd w:id="948"/>
    <w:bookmarkStart w:name="z1067" w:id="949"/>
    <w:p>
      <w:pPr>
        <w:spacing w:after="0"/>
        <w:ind w:left="0"/>
        <w:jc w:val="left"/>
      </w:pPr>
      <w:r>
        <w:rPr>
          <w:rFonts w:ascii="Times New Roman"/>
          <w:b/>
          <w:i w:val="false"/>
          <w:color w:val="000000"/>
        </w:rPr>
        <w:t xml:space="preserve"> 9-тарау. Баларалардың мінез-құлқы</w:t>
      </w:r>
    </w:p>
    <w:bookmarkEnd w:id="949"/>
    <w:bookmarkStart w:name="z1068" w:id="950"/>
    <w:p>
      <w:pPr>
        <w:spacing w:after="0"/>
        <w:ind w:left="0"/>
        <w:jc w:val="both"/>
      </w:pPr>
      <w:r>
        <w:rPr>
          <w:rFonts w:ascii="Times New Roman"/>
          <w:b w:val="false"/>
          <w:i w:val="false"/>
          <w:color w:val="000000"/>
          <w:sz w:val="28"/>
        </w:rPr>
        <w:t>
      28. Баларалардың мінез-құлқы мынадай белгілер кешені бойынша бағаланады: баларалардың бал ұясындағы мінез-құлқы, үйірге бейімділігі, бейбітшілік сүйгіштігі. Бағалау қалыпты ауа райы жағдайында жүргізіледі. Бұл белгілер ара ұясын ашқан сайын бағаланады.</w:t>
      </w:r>
    </w:p>
    <w:bookmarkEnd w:id="950"/>
    <w:bookmarkStart w:name="z1069" w:id="951"/>
    <w:p>
      <w:pPr>
        <w:spacing w:after="0"/>
        <w:ind w:left="0"/>
        <w:jc w:val="both"/>
      </w:pPr>
      <w:r>
        <w:rPr>
          <w:rFonts w:ascii="Times New Roman"/>
          <w:b w:val="false"/>
          <w:i w:val="false"/>
          <w:color w:val="000000"/>
          <w:sz w:val="28"/>
        </w:rPr>
        <w:t>
      29. Аналық балараның асыл тұқымдық құндылығы туралы қорытынды бастапқы деректер негізінде, оларды қазіргі заманғы ақпараттық құралдармен өңдеу нәтижелері бойынша қалыптастырылады. Объективтілік үшін бір маусымда кем дегенде 4-5 бақылау қажет, әсіресе бейбітшілік сүйгіштігі төмен, бірақ жақсы бал өнімділігі бар селекциялық топтарда. 1,5; 2,5; 3,5 аралық бағалаулар қолданылуы мүмкін.</w:t>
      </w:r>
    </w:p>
    <w:bookmarkEnd w:id="951"/>
    <w:bookmarkStart w:name="z1070" w:id="952"/>
    <w:p>
      <w:pPr>
        <w:spacing w:after="0"/>
        <w:ind w:left="0"/>
        <w:jc w:val="both"/>
      </w:pPr>
      <w:r>
        <w:rPr>
          <w:rFonts w:ascii="Times New Roman"/>
          <w:b w:val="false"/>
          <w:i w:val="false"/>
          <w:color w:val="000000"/>
          <w:sz w:val="28"/>
        </w:rPr>
        <w:t>
      30. Бұл белгілерді жақсы немесе жаман деп түсіндіруден аулақ болу керек. Бәрі тек селекция мақсаттарына байланысты. Агрессиялық көбінесе бал өнімділігімен тікелей байланысты және оны кемшілік деп санауға болмайды. Тұқымдық белгі бола отырып, ол басқа балараларды өсіру қандай да бір себептермен шығынды болатын жерлерде балара ұяларын сақтауға көмектеседі. Маңызды ескерту: қорғаныш жабдықтары және балараларын түтінмен айдауға арналған арнайы құрылғы баларалармен күнделікті жұмыс кезінде қажетті техникалық қауіпсіздік элементтері болып табылады.</w:t>
      </w:r>
    </w:p>
    <w:bookmarkEnd w:id="952"/>
    <w:bookmarkStart w:name="z1071" w:id="953"/>
    <w:p>
      <w:pPr>
        <w:spacing w:after="0"/>
        <w:ind w:left="0"/>
        <w:jc w:val="both"/>
      </w:pPr>
      <w:r>
        <w:rPr>
          <w:rFonts w:ascii="Times New Roman"/>
          <w:b w:val="false"/>
          <w:i w:val="false"/>
          <w:color w:val="000000"/>
          <w:sz w:val="28"/>
        </w:rPr>
        <w:t>
      31. Бал ұясындағы мінез-құлық:</w:t>
      </w:r>
    </w:p>
    <w:bookmarkEnd w:id="953"/>
    <w:p>
      <w:pPr>
        <w:spacing w:after="0"/>
        <w:ind w:left="0"/>
        <w:jc w:val="both"/>
      </w:pPr>
      <w:r>
        <w:rPr>
          <w:rFonts w:ascii="Times New Roman"/>
          <w:b w:val="false"/>
          <w:i w:val="false"/>
          <w:color w:val="000000"/>
          <w:sz w:val="28"/>
        </w:rPr>
        <w:t>
      4 балл, ұяда өте тыныш отырғандар;</w:t>
      </w:r>
    </w:p>
    <w:p>
      <w:pPr>
        <w:spacing w:after="0"/>
        <w:ind w:left="0"/>
        <w:jc w:val="both"/>
      </w:pPr>
      <w:r>
        <w:rPr>
          <w:rFonts w:ascii="Times New Roman"/>
          <w:b w:val="false"/>
          <w:i w:val="false"/>
          <w:color w:val="000000"/>
          <w:sz w:val="28"/>
        </w:rPr>
        <w:t>
      3 балл, ұяда тыныш отырғандар немесе аралардың қозғалысы шамалы;</w:t>
      </w:r>
    </w:p>
    <w:p>
      <w:pPr>
        <w:spacing w:after="0"/>
        <w:ind w:left="0"/>
        <w:jc w:val="both"/>
      </w:pPr>
      <w:r>
        <w:rPr>
          <w:rFonts w:ascii="Times New Roman"/>
          <w:b w:val="false"/>
          <w:i w:val="false"/>
          <w:color w:val="000000"/>
          <w:sz w:val="28"/>
        </w:rPr>
        <w:t>
      2 балл, ұядағы мазасыз мінез-құлық немесе жақтаудың бұрыштарында немесе төменгі тақтайшада шоқтарды түзей отырып, ұясынан ағады;</w:t>
      </w:r>
    </w:p>
    <w:p>
      <w:pPr>
        <w:spacing w:after="0"/>
        <w:ind w:left="0"/>
        <w:jc w:val="both"/>
      </w:pPr>
      <w:r>
        <w:rPr>
          <w:rFonts w:ascii="Times New Roman"/>
          <w:b w:val="false"/>
          <w:i w:val="false"/>
          <w:color w:val="000000"/>
          <w:sz w:val="28"/>
        </w:rPr>
        <w:t>
      1 балл, баларалар ұясынан ұшып шығады және ұяда немесе балара ұясында жүреді.</w:t>
      </w:r>
    </w:p>
    <w:bookmarkStart w:name="z1072" w:id="954"/>
    <w:p>
      <w:pPr>
        <w:spacing w:after="0"/>
        <w:ind w:left="0"/>
        <w:jc w:val="both"/>
      </w:pPr>
      <w:r>
        <w:rPr>
          <w:rFonts w:ascii="Times New Roman"/>
          <w:b w:val="false"/>
          <w:i w:val="false"/>
          <w:color w:val="000000"/>
          <w:sz w:val="28"/>
        </w:rPr>
        <w:t>
      32. Бейбітшілік сүйгіштік:</w:t>
      </w:r>
    </w:p>
    <w:bookmarkEnd w:id="954"/>
    <w:p>
      <w:pPr>
        <w:spacing w:after="0"/>
        <w:ind w:left="0"/>
        <w:jc w:val="both"/>
      </w:pPr>
      <w:r>
        <w:rPr>
          <w:rFonts w:ascii="Times New Roman"/>
          <w:b w:val="false"/>
          <w:i w:val="false"/>
          <w:color w:val="000000"/>
          <w:sz w:val="28"/>
        </w:rPr>
        <w:t>
      4 балл, өте бейбіт сүйгіш, түтін мен қорғаныш костюмін қолдану қажеті жоқ;</w:t>
      </w:r>
    </w:p>
    <w:p>
      <w:pPr>
        <w:spacing w:after="0"/>
        <w:ind w:left="0"/>
        <w:jc w:val="both"/>
      </w:pPr>
      <w:r>
        <w:rPr>
          <w:rFonts w:ascii="Times New Roman"/>
          <w:b w:val="false"/>
          <w:i w:val="false"/>
          <w:color w:val="000000"/>
          <w:sz w:val="28"/>
        </w:rPr>
        <w:t>
      3 балл, бейбіт сүйгіш, түтінді аз мөлшерде қолдануға және ашық бет торымен жұмыс істеуге болады. Баларалар шақпайды;</w:t>
      </w:r>
    </w:p>
    <w:p>
      <w:pPr>
        <w:spacing w:after="0"/>
        <w:ind w:left="0"/>
        <w:jc w:val="both"/>
      </w:pPr>
      <w:r>
        <w:rPr>
          <w:rFonts w:ascii="Times New Roman"/>
          <w:b w:val="false"/>
          <w:i w:val="false"/>
          <w:color w:val="000000"/>
          <w:sz w:val="28"/>
        </w:rPr>
        <w:t>
      2 балл, баларалар жетерліктей агрессивті, жұмысты жалғастыру үшін түтін мен қорғаныш киімдерін қолдану қажет;</w:t>
      </w:r>
    </w:p>
    <w:p>
      <w:pPr>
        <w:spacing w:after="0"/>
        <w:ind w:left="0"/>
        <w:jc w:val="both"/>
      </w:pPr>
      <w:r>
        <w:rPr>
          <w:rFonts w:ascii="Times New Roman"/>
          <w:b w:val="false"/>
          <w:i w:val="false"/>
          <w:color w:val="000000"/>
          <w:sz w:val="28"/>
        </w:rPr>
        <w:t>
      1 балл, баларалар өте агрессивті, көп түтінсіз, қорғаныш киімінсіз және қолғапсыз жұмыс істеу мүмкін емес, шағу омартадан алыс жерде де болады.</w:t>
      </w:r>
    </w:p>
    <w:bookmarkStart w:name="z1073" w:id="955"/>
    <w:p>
      <w:pPr>
        <w:spacing w:after="0"/>
        <w:ind w:left="0"/>
        <w:jc w:val="both"/>
      </w:pPr>
      <w:r>
        <w:rPr>
          <w:rFonts w:ascii="Times New Roman"/>
          <w:b w:val="false"/>
          <w:i w:val="false"/>
          <w:color w:val="000000"/>
          <w:sz w:val="28"/>
        </w:rPr>
        <w:t>
      33. Үйірленуі. Үйір - бұл ара өсіруші стандартты технологиялық әдістерді қолданудан аулақ бола алатын балара ұяларындағы табиғи инстинкттің көрінісі болып табылады. Оның көрінісі туралы деректер маусым бойы жиналады және нәтиже барлық бақылаулар арасындағы ең төменгі балл болып табылады:</w:t>
      </w:r>
    </w:p>
    <w:bookmarkEnd w:id="955"/>
    <w:p>
      <w:pPr>
        <w:spacing w:after="0"/>
        <w:ind w:left="0"/>
        <w:jc w:val="both"/>
      </w:pPr>
      <w:r>
        <w:rPr>
          <w:rFonts w:ascii="Times New Roman"/>
          <w:b w:val="false"/>
          <w:i w:val="false"/>
          <w:color w:val="000000"/>
          <w:sz w:val="28"/>
        </w:rPr>
        <w:t>
      4 балл, маусым бойы бірде-бір аналық байқалмады;</w:t>
      </w:r>
    </w:p>
    <w:p>
      <w:pPr>
        <w:spacing w:after="0"/>
        <w:ind w:left="0"/>
        <w:jc w:val="both"/>
      </w:pPr>
      <w:r>
        <w:rPr>
          <w:rFonts w:ascii="Times New Roman"/>
          <w:b w:val="false"/>
          <w:i w:val="false"/>
          <w:color w:val="000000"/>
          <w:sz w:val="28"/>
        </w:rPr>
        <w:t>
      3 балл, ашық аналықтар байқалды, олардың жұлынуы немесе ұяның кеңеюі үйірленуді тоқтатады;</w:t>
      </w:r>
    </w:p>
    <w:p>
      <w:pPr>
        <w:spacing w:after="0"/>
        <w:ind w:left="0"/>
        <w:jc w:val="both"/>
      </w:pPr>
      <w:r>
        <w:rPr>
          <w:rFonts w:ascii="Times New Roman"/>
          <w:b w:val="false"/>
          <w:i w:val="false"/>
          <w:color w:val="000000"/>
          <w:sz w:val="28"/>
        </w:rPr>
        <w:t>
      2 балл, үйірлену тек аналықтарды жұлып алу және ұрпағын алып қойғанда ғана тоқтатылады;</w:t>
      </w:r>
    </w:p>
    <w:p>
      <w:pPr>
        <w:spacing w:after="0"/>
        <w:ind w:left="0"/>
        <w:jc w:val="both"/>
      </w:pPr>
      <w:r>
        <w:rPr>
          <w:rFonts w:ascii="Times New Roman"/>
          <w:b w:val="false"/>
          <w:i w:val="false"/>
          <w:color w:val="000000"/>
          <w:sz w:val="28"/>
        </w:rPr>
        <w:t>
      1 балл, ара ұясы омарталанды.</w:t>
      </w:r>
    </w:p>
    <w:bookmarkStart w:name="z1074" w:id="956"/>
    <w:p>
      <w:pPr>
        <w:spacing w:after="0"/>
        <w:ind w:left="0"/>
        <w:jc w:val="both"/>
      </w:pPr>
      <w:r>
        <w:rPr>
          <w:rFonts w:ascii="Times New Roman"/>
          <w:b w:val="false"/>
          <w:i w:val="false"/>
          <w:color w:val="000000"/>
          <w:sz w:val="28"/>
        </w:rPr>
        <w:t>
      34. Өнімділік. Жалпы жағдайда бал өнімділігі ең үлкен экономикалық маңызы бар деп бағаланады. Балара сүті, тозаңы, балтозаңы, желімі бойынша өнімділік арнайы бағдарламаларда орын алуы мүмкін.</w:t>
      </w:r>
    </w:p>
    <w:bookmarkEnd w:id="956"/>
    <w:p>
      <w:pPr>
        <w:spacing w:after="0"/>
        <w:ind w:left="0"/>
        <w:jc w:val="both"/>
      </w:pPr>
      <w:r>
        <w:rPr>
          <w:rFonts w:ascii="Times New Roman"/>
          <w:b w:val="false"/>
          <w:i w:val="false"/>
          <w:color w:val="000000"/>
          <w:sz w:val="28"/>
        </w:rPr>
        <w:t>
      Бағаланатын аналық баларасы бар балара ұясының бал өнімділігі барлық белсенді кезеңдегі тауарлық балдың жиынтығы ретінде килограммен есептеледі. Баларалардың бірге жайғастырылмағаны немесе ұшып келмегені дұрыс.</w:t>
      </w:r>
    </w:p>
    <w:bookmarkStart w:name="z1075" w:id="957"/>
    <w:p>
      <w:pPr>
        <w:spacing w:after="0"/>
        <w:ind w:left="0"/>
        <w:jc w:val="both"/>
      </w:pPr>
      <w:r>
        <w:rPr>
          <w:rFonts w:ascii="Times New Roman"/>
          <w:b w:val="false"/>
          <w:i w:val="false"/>
          <w:color w:val="000000"/>
          <w:sz w:val="28"/>
        </w:rPr>
        <w:t>
      35. Өз өнімділігі ұялар тобы бойынша орташасымен салыстырылады (жалпы өнімділік, топтағы ұялар саны). Балара ұясының және топ бойынша орташасының өз өнімділігін бөлудің бір бөлігі осы белгі бойынша балдық бағалау үшін негіз болып табылады:</w:t>
      </w:r>
    </w:p>
    <w:bookmarkEnd w:id="957"/>
    <w:p>
      <w:pPr>
        <w:spacing w:after="0"/>
        <w:ind w:left="0"/>
        <w:jc w:val="both"/>
      </w:pPr>
      <w:r>
        <w:rPr>
          <w:rFonts w:ascii="Times New Roman"/>
          <w:b w:val="false"/>
          <w:i w:val="false"/>
          <w:color w:val="000000"/>
          <w:sz w:val="28"/>
        </w:rPr>
        <w:t>
      4 балл, бал өнімділігі топ бойынша орташадан жоғары;</w:t>
      </w:r>
    </w:p>
    <w:p>
      <w:pPr>
        <w:spacing w:after="0"/>
        <w:ind w:left="0"/>
        <w:jc w:val="both"/>
      </w:pPr>
      <w:r>
        <w:rPr>
          <w:rFonts w:ascii="Times New Roman"/>
          <w:b w:val="false"/>
          <w:i w:val="false"/>
          <w:color w:val="000000"/>
          <w:sz w:val="28"/>
        </w:rPr>
        <w:t>
      3 балл, бал өнімділігі топ бойынша орташадан болмашы өзгеше;</w:t>
      </w:r>
    </w:p>
    <w:p>
      <w:pPr>
        <w:spacing w:after="0"/>
        <w:ind w:left="0"/>
        <w:jc w:val="both"/>
      </w:pPr>
      <w:r>
        <w:rPr>
          <w:rFonts w:ascii="Times New Roman"/>
          <w:b w:val="false"/>
          <w:i w:val="false"/>
          <w:color w:val="000000"/>
          <w:sz w:val="28"/>
        </w:rPr>
        <w:t>
      2 балл, бал өнімділігі топ бойынша орташа көрсеткіштен төмен;</w:t>
      </w:r>
    </w:p>
    <w:p>
      <w:pPr>
        <w:spacing w:after="0"/>
        <w:ind w:left="0"/>
        <w:jc w:val="both"/>
      </w:pPr>
      <w:r>
        <w:rPr>
          <w:rFonts w:ascii="Times New Roman"/>
          <w:b w:val="false"/>
          <w:i w:val="false"/>
          <w:color w:val="000000"/>
          <w:sz w:val="28"/>
        </w:rPr>
        <w:t>
      1 балл, бал өнімділігі орташа көрсеткіштен едәуір төмен.</w:t>
      </w:r>
    </w:p>
    <w:bookmarkStart w:name="z1076" w:id="958"/>
    <w:p>
      <w:pPr>
        <w:spacing w:after="0"/>
        <w:ind w:left="0"/>
        <w:jc w:val="both"/>
      </w:pPr>
      <w:r>
        <w:rPr>
          <w:rFonts w:ascii="Times New Roman"/>
          <w:b w:val="false"/>
          <w:i w:val="false"/>
          <w:color w:val="000000"/>
          <w:sz w:val="28"/>
        </w:rPr>
        <w:t>
      36. Қысқа төзімділігі. Қысқа төзімділік деп баларалардың мерзімді табиғи сынақ ретінде қысқа төзімділік қабілеті түсініледі. Көктемге қарай балара ұяларының әлсіреуі өнімділікке әсер етеді. Бағалау күзгі ревизия кезінде баларалар ұясына баларалар отырған жақтаулардың санын және көктемгі ревизия кезеңінде отырған жақтаулардың санын салыстыру арқылы жүргізіледі.</w:t>
      </w:r>
    </w:p>
    <w:bookmarkEnd w:id="958"/>
    <w:p>
      <w:pPr>
        <w:spacing w:after="0"/>
        <w:ind w:left="0"/>
        <w:jc w:val="both"/>
      </w:pPr>
      <w:r>
        <w:rPr>
          <w:rFonts w:ascii="Times New Roman"/>
          <w:b w:val="false"/>
          <w:i w:val="false"/>
          <w:color w:val="000000"/>
          <w:sz w:val="28"/>
        </w:rPr>
        <w:t>
      Қысқатөзімділік қыстауға дейін және одан кейінгі ұялардың күшінде айырмашық бойынша балмен бағаланады:</w:t>
      </w:r>
    </w:p>
    <w:p>
      <w:pPr>
        <w:spacing w:after="0"/>
        <w:ind w:left="0"/>
        <w:jc w:val="both"/>
      </w:pPr>
      <w:r>
        <w:rPr>
          <w:rFonts w:ascii="Times New Roman"/>
          <w:b w:val="false"/>
          <w:i w:val="false"/>
          <w:color w:val="000000"/>
          <w:sz w:val="28"/>
        </w:rPr>
        <w:t>
      4 балл, күзгі және көктемгі кезеңдегі баларалар отырған жақтаулардың саны іс жүзінде сәйкес келеді;</w:t>
      </w:r>
    </w:p>
    <w:p>
      <w:pPr>
        <w:spacing w:after="0"/>
        <w:ind w:left="0"/>
        <w:jc w:val="both"/>
      </w:pPr>
      <w:r>
        <w:rPr>
          <w:rFonts w:ascii="Times New Roman"/>
          <w:b w:val="false"/>
          <w:i w:val="false"/>
          <w:color w:val="000000"/>
          <w:sz w:val="28"/>
        </w:rPr>
        <w:t>
      3 балл, көктемгі ревизиядағы баларалар отырған жақтаулардың саны күзгі ревизиямен салыстырғанда 25-тен астам пайызға азайған;</w:t>
      </w:r>
    </w:p>
    <w:p>
      <w:pPr>
        <w:spacing w:after="0"/>
        <w:ind w:left="0"/>
        <w:jc w:val="both"/>
      </w:pPr>
      <w:r>
        <w:rPr>
          <w:rFonts w:ascii="Times New Roman"/>
          <w:b w:val="false"/>
          <w:i w:val="false"/>
          <w:color w:val="000000"/>
          <w:sz w:val="28"/>
        </w:rPr>
        <w:t>
      2 балл, көктемгі ревизия бойынша баларалар отырған жақтаулардың саны 50% пайызға дейін азайған;</w:t>
      </w:r>
    </w:p>
    <w:p>
      <w:pPr>
        <w:spacing w:after="0"/>
        <w:ind w:left="0"/>
        <w:jc w:val="both"/>
      </w:pPr>
      <w:r>
        <w:rPr>
          <w:rFonts w:ascii="Times New Roman"/>
          <w:b w:val="false"/>
          <w:i w:val="false"/>
          <w:color w:val="000000"/>
          <w:sz w:val="28"/>
        </w:rPr>
        <w:t>
      1 балл, баларалар отырған жақтаулардың саны 50%-дан астамға азайды немесе балара ұясы жойылды.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Араларды бонитирлеу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қосымша</w:t>
            </w:r>
          </w:p>
        </w:tc>
      </w:tr>
    </w:tbl>
    <w:bookmarkStart w:name="z1078" w:id="959"/>
    <w:p>
      <w:pPr>
        <w:spacing w:after="0"/>
        <w:ind w:left="0"/>
        <w:jc w:val="left"/>
      </w:pPr>
      <w:r>
        <w:rPr>
          <w:rFonts w:ascii="Times New Roman"/>
          <w:b/>
          <w:i w:val="false"/>
          <w:color w:val="000000"/>
        </w:rPr>
        <w:t xml:space="preserve"> Талдау үшін аралар қанаттарын дайындау үлгісі</w:t>
      </w:r>
    </w:p>
    <w:bookmarkEnd w:id="959"/>
    <w:p>
      <w:pPr>
        <w:spacing w:after="0"/>
        <w:ind w:left="0"/>
        <w:jc w:val="left"/>
      </w:pPr>
      <w:r>
        <w:br/>
      </w:r>
    </w:p>
    <w:p>
      <w:pPr>
        <w:spacing w:after="0"/>
        <w:ind w:left="0"/>
        <w:jc w:val="both"/>
      </w:pPr>
      <w:r>
        <w:drawing>
          <wp:inline distT="0" distB="0" distL="0" distR="0">
            <wp:extent cx="49657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657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16-қосымша</w:t>
            </w:r>
          </w:p>
        </w:tc>
      </w:tr>
    </w:tbl>
    <w:bookmarkStart w:name="z897" w:id="960"/>
    <w:p>
      <w:pPr>
        <w:spacing w:after="0"/>
        <w:ind w:left="0"/>
        <w:jc w:val="left"/>
      </w:pPr>
      <w:r>
        <w:rPr>
          <w:rFonts w:ascii="Times New Roman"/>
          <w:b/>
          <w:i w:val="false"/>
          <w:color w:val="000000"/>
        </w:rPr>
        <w:t xml:space="preserve"> Торда өсірілетін терісі бағалы аңдарды бонитирлеу жөніндегі нұсқаулық</w:t>
      </w:r>
    </w:p>
    <w:bookmarkEnd w:id="960"/>
    <w:p>
      <w:pPr>
        <w:spacing w:after="0"/>
        <w:ind w:left="0"/>
        <w:jc w:val="both"/>
      </w:pPr>
      <w:r>
        <w:rPr>
          <w:rFonts w:ascii="Times New Roman"/>
          <w:b w:val="false"/>
          <w:i w:val="false"/>
          <w:color w:val="ff0000"/>
          <w:sz w:val="28"/>
        </w:rPr>
        <w:t xml:space="preserve">
      Ескерту. Нұсқаулық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3" w:id="961"/>
    <w:p>
      <w:pPr>
        <w:spacing w:after="0"/>
        <w:ind w:left="0"/>
        <w:jc w:val="left"/>
      </w:pPr>
      <w:r>
        <w:rPr>
          <w:rFonts w:ascii="Times New Roman"/>
          <w:b/>
          <w:i w:val="false"/>
          <w:color w:val="000000"/>
        </w:rPr>
        <w:t xml:space="preserve"> 1-тарау. Жалпы ережелер</w:t>
      </w:r>
    </w:p>
    <w:bookmarkEnd w:id="961"/>
    <w:bookmarkStart w:name="z1164" w:id="962"/>
    <w:p>
      <w:pPr>
        <w:spacing w:after="0"/>
        <w:ind w:left="0"/>
        <w:jc w:val="both"/>
      </w:pPr>
      <w:r>
        <w:rPr>
          <w:rFonts w:ascii="Times New Roman"/>
          <w:b w:val="false"/>
          <w:i w:val="false"/>
          <w:color w:val="000000"/>
          <w:sz w:val="28"/>
        </w:rPr>
        <w:t xml:space="preserve">
      1. Осы Торда өсірілетін терісі бағалы аңдарды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торда өсірілетін терісі бағалы аңдарға бонитирлеу жүргізуді нақтылайды, сондай-ақ торда өсірілетін күзендерді, ақ түлкілерді, түлкілерді, бұлғындарды, сасық күзендерді, жанат тәрізді иттерді және саз құндыздарды бонитирлеу кезіндегі зоотехниялық талаптарды белгілейді.</w:t>
      </w:r>
    </w:p>
    <w:bookmarkEnd w:id="962"/>
    <w:bookmarkStart w:name="z1165" w:id="963"/>
    <w:p>
      <w:pPr>
        <w:spacing w:after="0"/>
        <w:ind w:left="0"/>
        <w:jc w:val="both"/>
      </w:pPr>
      <w:r>
        <w:rPr>
          <w:rFonts w:ascii="Times New Roman"/>
          <w:b w:val="false"/>
          <w:i w:val="false"/>
          <w:color w:val="000000"/>
          <w:sz w:val="28"/>
        </w:rPr>
        <w:t>
      2. Торда өсірілетін терісі бағалы аңдарды бонитирлеуді бонитерлер (сыныптаушылар) жүзеге асырады.</w:t>
      </w:r>
    </w:p>
    <w:bookmarkEnd w:id="963"/>
    <w:bookmarkStart w:name="z1166" w:id="964"/>
    <w:p>
      <w:pPr>
        <w:spacing w:after="0"/>
        <w:ind w:left="0"/>
        <w:jc w:val="left"/>
      </w:pPr>
      <w:r>
        <w:rPr>
          <w:rFonts w:ascii="Times New Roman"/>
          <w:b/>
          <w:i w:val="false"/>
          <w:color w:val="000000"/>
        </w:rPr>
        <w:t xml:space="preserve"> 2-тарау. Торда өсірілетін терісі бағалы аңдарды бонитирлеуді ұйымдастыру</w:t>
      </w:r>
    </w:p>
    <w:bookmarkEnd w:id="964"/>
    <w:bookmarkStart w:name="z1167" w:id="965"/>
    <w:p>
      <w:pPr>
        <w:spacing w:after="0"/>
        <w:ind w:left="0"/>
        <w:jc w:val="both"/>
      </w:pPr>
      <w:r>
        <w:rPr>
          <w:rFonts w:ascii="Times New Roman"/>
          <w:b w:val="false"/>
          <w:i w:val="false"/>
          <w:color w:val="000000"/>
          <w:sz w:val="28"/>
        </w:rPr>
        <w:t>
      3. Аңдарды бонитирлеу – олардың тұқымдылығына, түсінің реңіне, өлшемі мен дене бітіміне, жалпы түсіне және жүн жамылғысының сапасына, сондай-ақ кейбір қосымша белгілеріне жеке баға беру. Қосымша белгілер тұқымға қалдырылатын аңдарда бағаланады.</w:t>
      </w:r>
    </w:p>
    <w:bookmarkEnd w:id="965"/>
    <w:bookmarkStart w:name="z1168" w:id="966"/>
    <w:p>
      <w:pPr>
        <w:spacing w:after="0"/>
        <w:ind w:left="0"/>
        <w:jc w:val="both"/>
      </w:pPr>
      <w:r>
        <w:rPr>
          <w:rFonts w:ascii="Times New Roman"/>
          <w:b w:val="false"/>
          <w:i w:val="false"/>
          <w:color w:val="000000"/>
          <w:sz w:val="28"/>
        </w:rPr>
        <w:t>
      4. Тұқымға бүкіл алдын ала іріктелген асыл тұқымдық ядроның жас төлі және табынның репродуктивті бөлігі, сондай-ақ ұрпақ сапасы бойынша тексеруге жататын аталық пен аналықтардан алынған жас төл бонитирленеді.</w:t>
      </w:r>
    </w:p>
    <w:bookmarkEnd w:id="966"/>
    <w:bookmarkStart w:name="z1169" w:id="967"/>
    <w:p>
      <w:pPr>
        <w:spacing w:after="0"/>
        <w:ind w:left="0"/>
        <w:jc w:val="both"/>
      </w:pPr>
      <w:r>
        <w:rPr>
          <w:rFonts w:ascii="Times New Roman"/>
          <w:b w:val="false"/>
          <w:i w:val="false"/>
          <w:color w:val="000000"/>
          <w:sz w:val="28"/>
        </w:rPr>
        <w:t>
      5. Фермаларда өсірілетін бүкіл аңдар түрлерін бонитирлеуді олардың толығымен түбіттену кезеңінде: вуальды ақ түлкіні қазан айында; күзенді, түлкіні, күміс түсті ақ түлкілерді қазан айының соңында және қарашада; саз құндызды қараша, желтоқсан айларында 7-10 айлық жасында жүргізеді.</w:t>
      </w:r>
    </w:p>
    <w:bookmarkEnd w:id="967"/>
    <w:bookmarkStart w:name="z1170" w:id="968"/>
    <w:p>
      <w:pPr>
        <w:spacing w:after="0"/>
        <w:ind w:left="0"/>
        <w:jc w:val="both"/>
      </w:pPr>
      <w:r>
        <w:rPr>
          <w:rFonts w:ascii="Times New Roman"/>
          <w:b w:val="false"/>
          <w:i w:val="false"/>
          <w:color w:val="000000"/>
          <w:sz w:val="28"/>
        </w:rPr>
        <w:t>
      6. Аңдарды тек құрғақ жүн жамылғысымен жақсы жарықтандырылған шашыраңқы күн жарығында (күннің көзінде емес) немесе күндізгі жарық беретін шам жарығында бағалайды. Сырттан әкелінген аңдар бонитирленуге тиіс. Асыл тұқымды жануарлар күтіп-бағылатын фермаларда барлық жас төл; тауарлық фермаларда асыл тұқымдық ядроның барлық жас төлі және күшіктері тұқымға алынған пайдаланылатын табынның ұялас төлдері бонитирленеді. Күзен, түлкі, ақ түлкі және саз құндыздарды өмірінің бірінші жылы, бұлғындарды – өмірінің бірінші және екінші жылында бонитирлейді.</w:t>
      </w:r>
    </w:p>
    <w:bookmarkEnd w:id="968"/>
    <w:bookmarkStart w:name="z1171" w:id="969"/>
    <w:p>
      <w:pPr>
        <w:spacing w:after="0"/>
        <w:ind w:left="0"/>
        <w:jc w:val="both"/>
      </w:pPr>
      <w:r>
        <w:rPr>
          <w:rFonts w:ascii="Times New Roman"/>
          <w:b w:val="false"/>
          <w:i w:val="false"/>
          <w:color w:val="000000"/>
          <w:sz w:val="28"/>
        </w:rPr>
        <w:t>
      7. Бонитирлеу кезінде аңдарды қолға алады. Күзен мен сасық күзендерді едені көтерілетін жылжымалы торда бонитирлеуге жол беріледі.</w:t>
      </w:r>
    </w:p>
    <w:bookmarkEnd w:id="969"/>
    <w:bookmarkStart w:name="z1091" w:id="970"/>
    <w:p>
      <w:pPr>
        <w:spacing w:after="0"/>
        <w:ind w:left="0"/>
        <w:jc w:val="both"/>
      </w:pPr>
      <w:r>
        <w:rPr>
          <w:rFonts w:ascii="Times New Roman"/>
          <w:b w:val="false"/>
          <w:i w:val="false"/>
          <w:color w:val="000000"/>
          <w:sz w:val="28"/>
        </w:rPr>
        <w:t>
      8. Аңдарды түрлері, тұқымдары, типтері бойынша жеке-жеке бонитирлейді. Аңның тұқымдылығын, түсінің қарқындылығын (түлкіде – күмістей жылтырау пайызы), сыныптылығын айқындайтын үш негізгі белгісін (жануардың көлемі мен дене бітімі, түк жамылғысының сапасы мен оның түсі), сондай-ақ осы түрге (тұқымға, типке) қабылданған қосымша белгілерін бағалайды. Белгілерді көзбен қарап бағалаған кезде эталон-аңдар пайдаланылады.</w:t>
      </w:r>
    </w:p>
    <w:bookmarkEnd w:id="970"/>
    <w:bookmarkStart w:name="z1092" w:id="971"/>
    <w:p>
      <w:pPr>
        <w:spacing w:after="0"/>
        <w:ind w:left="0"/>
        <w:jc w:val="both"/>
      </w:pPr>
      <w:r>
        <w:rPr>
          <w:rFonts w:ascii="Times New Roman"/>
          <w:b w:val="false"/>
          <w:i w:val="false"/>
          <w:color w:val="000000"/>
          <w:sz w:val="28"/>
        </w:rPr>
        <w:t>
      9. Бонитирлеу басталғанға дейін зоотехникалық есеп деректері бойынша аңның қандай да бір тұқымға (типке) жататынын, таңбалық нөмірлердің бар-жоғын және дұрыстығын нақтылаған жөн. Жауапты бонитер (сыныптаушы): көрсетілімді бонитирлейді, барлық бонитирлерге (сыныптаушыларға) нұсқамалар жүргізеді, эталон ретінде пайдаланылатын аңдарды іріктейді, аңдарды бонитирлер арасында бөледі.</w:t>
      </w:r>
    </w:p>
    <w:bookmarkEnd w:id="971"/>
    <w:bookmarkStart w:name="z1093" w:id="972"/>
    <w:p>
      <w:pPr>
        <w:spacing w:after="0"/>
        <w:ind w:left="0"/>
        <w:jc w:val="left"/>
      </w:pPr>
      <w:r>
        <w:rPr>
          <w:rFonts w:ascii="Times New Roman"/>
          <w:b/>
          <w:i w:val="false"/>
          <w:color w:val="000000"/>
        </w:rPr>
        <w:t xml:space="preserve"> 3-тарау. Белгілерді бонитирлеу</w:t>
      </w:r>
    </w:p>
    <w:bookmarkEnd w:id="972"/>
    <w:bookmarkStart w:name="z1094" w:id="973"/>
    <w:p>
      <w:pPr>
        <w:spacing w:after="0"/>
        <w:ind w:left="0"/>
        <w:jc w:val="both"/>
      </w:pPr>
      <w:r>
        <w:rPr>
          <w:rFonts w:ascii="Times New Roman"/>
          <w:b w:val="false"/>
          <w:i w:val="false"/>
          <w:color w:val="000000"/>
          <w:sz w:val="28"/>
        </w:rPr>
        <w:t>
      10. Тұқымдылықты бонитирлеу. Негізгі түсін анықтамайтын доминантты гендері себепші болған белгілерімен түрлі түсті күзендер, түлкілер, ақ түлкілер және саз құндыздар генотип бойынша негізгі түсті анықтайтын тиесілі тұқымға (типке) жатады. Негізгі түсінің өзгеруін айқындайтын доминантты мутациялы аңдар дербес типтер ретінде қарастырылады.</w:t>
      </w:r>
    </w:p>
    <w:bookmarkEnd w:id="973"/>
    <w:bookmarkStart w:name="z1095" w:id="974"/>
    <w:p>
      <w:pPr>
        <w:spacing w:after="0"/>
        <w:ind w:left="0"/>
        <w:jc w:val="both"/>
      </w:pPr>
      <w:r>
        <w:rPr>
          <w:rFonts w:ascii="Times New Roman"/>
          <w:b w:val="false"/>
          <w:i w:val="false"/>
          <w:color w:val="000000"/>
          <w:sz w:val="28"/>
        </w:rPr>
        <w:t>
      11. Түс қарқындылығын бонитирлеу. Түс реңі - қара, орташа немесе ақшыл - күзендерде (қарасы мен ағынан басқалары), сасық күзенде, ақ түлкіде, жанат тәрізді иттерде, саз құндыздарда (қарасы мен ағынан басқалары), платина түсті және қызыл түлкілерде бағалайды, күміс түсті-қара түлкілерде күмістей жылтырау пайызы айқындалады. Түс реңі (қарқындылығы) бойынша селекцияланатын типтерді шаруашылық мамандары айқындайды.</w:t>
      </w:r>
    </w:p>
    <w:bookmarkEnd w:id="974"/>
    <w:bookmarkStart w:name="z1096" w:id="975"/>
    <w:p>
      <w:pPr>
        <w:spacing w:after="0"/>
        <w:ind w:left="0"/>
        <w:jc w:val="both"/>
      </w:pPr>
      <w:r>
        <w:rPr>
          <w:rFonts w:ascii="Times New Roman"/>
          <w:b w:val="false"/>
          <w:i w:val="false"/>
          <w:color w:val="000000"/>
          <w:sz w:val="28"/>
        </w:rPr>
        <w:t>
      12. Аң сыныбын анықтайтын белгілерді бонитирлеу. Барлық белгілерді (дене өлшемінен басқасы) бес балдық шәкілмен бағалайды. Дене өлшемдерін он балдық шәкілмен бағалайды.</w:t>
      </w:r>
    </w:p>
    <w:bookmarkEnd w:id="975"/>
    <w:bookmarkStart w:name="z1097" w:id="976"/>
    <w:p>
      <w:pPr>
        <w:spacing w:after="0"/>
        <w:ind w:left="0"/>
        <w:jc w:val="both"/>
      </w:pPr>
      <w:r>
        <w:rPr>
          <w:rFonts w:ascii="Times New Roman"/>
          <w:b w:val="false"/>
          <w:i w:val="false"/>
          <w:color w:val="000000"/>
          <w:sz w:val="28"/>
        </w:rPr>
        <w:t>
      13. Өлшемі мен дене бітімін бонитирлеу. Асыл тұқымды жануарларды күтіп-ұстайтын фермаларда аң өлшемін дене ұзындығын өлшеу жолымен (саз құндызды – тірідей салмағы бойынша) анықтайды. Тауарлы фермаларда дене өлшемін көзбен көріп анықтайды. Тұқымға қалдырылған жас төлдің дене ұзындығы өлшенеді.</w:t>
      </w:r>
    </w:p>
    <w:bookmarkEnd w:id="976"/>
    <w:p>
      <w:pPr>
        <w:spacing w:after="0"/>
        <w:ind w:left="0"/>
        <w:jc w:val="both"/>
      </w:pPr>
      <w:r>
        <w:rPr>
          <w:rFonts w:ascii="Times New Roman"/>
          <w:b w:val="false"/>
          <w:i w:val="false"/>
          <w:color w:val="000000"/>
          <w:sz w:val="28"/>
        </w:rPr>
        <w:t>
      Көзбен көріп дұрыс бағалауды іріктеу үшін бонитирлеудің бірінші кезеңінде бірнеше қалыпты қоңды жануарларды таразыға өлшеу және ұзындығын өлшеу ұсынылады. Қандай да бір балмен бағалауға сәйкес келетін көрсеткіштер 1, 2, 3, 4, 5, 6, 7, 8, 9, 10, 11, 12, 13, 14, 15, 16, 17, 18, 19, 20, 21, 22, 23, 24, 25, 26, 27-қосымшаларда келтірілген. Аңдардың сыныбын айқындау кезінде 6 және одан жоғары балға ие болған аң өлшемі мен дене бітімі 5 балға теңестіріледі. Аңдарды азықтандыру алдында өлшейді, дене ұзындығын тұмсық шетінен бастап құйрық түбіне дейін арқа бойыменрулеткамен өлшейді.</w:t>
      </w:r>
    </w:p>
    <w:bookmarkStart w:name="z1098" w:id="977"/>
    <w:p>
      <w:pPr>
        <w:spacing w:after="0"/>
        <w:ind w:left="0"/>
        <w:jc w:val="both"/>
      </w:pPr>
      <w:r>
        <w:rPr>
          <w:rFonts w:ascii="Times New Roman"/>
          <w:b w:val="false"/>
          <w:i w:val="false"/>
          <w:color w:val="000000"/>
          <w:sz w:val="28"/>
        </w:rPr>
        <w:t>
      14. Түк жамылғысы сапасын бонитирлеу. Түбіттену сапасы барлық түрдегі аңдарда арқасы, бүйірі және құрсағы арқылы бағаланады. Ол түк жамылғысының қалыңдық, тығыздылық, ұзындылық және жібектілік көрсеткіштерінің жиынтығымен, дененің әр учаскелеріндегі бұл көрсеткіштердің ара қатынасымен, сондай-ақ түк жамылғы кемшіліктерімен сипатталады.</w:t>
      </w:r>
    </w:p>
    <w:bookmarkEnd w:id="977"/>
    <w:p>
      <w:pPr>
        <w:spacing w:after="0"/>
        <w:ind w:left="0"/>
        <w:jc w:val="both"/>
      </w:pPr>
      <w:r>
        <w:rPr>
          <w:rFonts w:ascii="Times New Roman"/>
          <w:b w:val="false"/>
          <w:i w:val="false"/>
          <w:color w:val="000000"/>
          <w:sz w:val="28"/>
        </w:rPr>
        <w:t>
      Аңдардың барлық түрлерінде түк жамылғысының құрылысы (биіктігі, биіктігі бойынша біркелкілігі) бойынша селекцияланатын типін шаруашылық мамандары айқындайды.</w:t>
      </w:r>
    </w:p>
    <w:bookmarkStart w:name="z1099" w:id="978"/>
    <w:p>
      <w:pPr>
        <w:spacing w:after="0"/>
        <w:ind w:left="0"/>
        <w:jc w:val="both"/>
      </w:pPr>
      <w:r>
        <w:rPr>
          <w:rFonts w:ascii="Times New Roman"/>
          <w:b w:val="false"/>
          <w:i w:val="false"/>
          <w:color w:val="000000"/>
          <w:sz w:val="28"/>
        </w:rPr>
        <w:t>
      15. Түк жамылғысының жалпы түсін бонитирлеу. Түк жамылғысының жалпы түсі көмкерме қылшығының түсі мен түбіт ұштарының түсінен тұрады. Оны бонитирлеу аңның түсі туралы жалпы әсер береді. Аңдардың барлық түрлерінде түсі осы топқа типті түс пен түстің анық көрінуі бойынша , яғни қажетті емес реңктің болмауы бойынша бағаланады. Қара күзен, қара саз құндызы және бұлғында жалпы түс бағасына пигменттену қарқындылығына берілген баға да кіреді.</w:t>
      </w:r>
    </w:p>
    <w:bookmarkEnd w:id="978"/>
    <w:bookmarkStart w:name="z1100" w:id="979"/>
    <w:p>
      <w:pPr>
        <w:spacing w:after="0"/>
        <w:ind w:left="0"/>
        <w:jc w:val="both"/>
      </w:pPr>
      <w:r>
        <w:rPr>
          <w:rFonts w:ascii="Times New Roman"/>
          <w:b w:val="false"/>
          <w:i w:val="false"/>
          <w:color w:val="000000"/>
          <w:sz w:val="28"/>
        </w:rPr>
        <w:t xml:space="preserve">
      16. Аңдардың сыныбын айқындау. Үш белгіні: дарақ өлшемі мен дене бітімін, түк жамылғысының сапасын және оның түсін бонитирлеу нәтижесі бойынша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аңның түбітті сапа сыныбы айқындалады. Сыныптардың барлығы сегіз. Бірінші және екінші сыныпты таза тұқымды аңдар элитаға жатады.</w:t>
      </w:r>
    </w:p>
    <w:bookmarkEnd w:id="979"/>
    <w:p>
      <w:pPr>
        <w:spacing w:after="0"/>
        <w:ind w:left="0"/>
        <w:jc w:val="both"/>
      </w:pPr>
      <w:r>
        <w:rPr>
          <w:rFonts w:ascii="Times New Roman"/>
          <w:b w:val="false"/>
          <w:i w:val="false"/>
          <w:color w:val="000000"/>
          <w:sz w:val="28"/>
        </w:rPr>
        <w:t>
      Түс реңкі, түлкідегі күмістүстей жылтырау пайызы, сондай-ақ аңның сыныбын айқындау кезіндегі қосымша белгілер есепке алынбайды.</w:t>
      </w:r>
    </w:p>
    <w:bookmarkStart w:name="z1101" w:id="980"/>
    <w:p>
      <w:pPr>
        <w:spacing w:after="0"/>
        <w:ind w:left="0"/>
        <w:jc w:val="both"/>
      </w:pPr>
      <w:r>
        <w:rPr>
          <w:rFonts w:ascii="Times New Roman"/>
          <w:b w:val="false"/>
          <w:i w:val="false"/>
          <w:color w:val="000000"/>
          <w:sz w:val="28"/>
        </w:rPr>
        <w:t>
      17. Тұқымға қалдырылған аңдардың қосымша белгілерін, сонымен қатар қосымша көрсеткіштер бойынша бағалайды. Бағалау үшін қосымша белгілер аңның әрбір түрі үшін бонитирлеу сипатының соңында келтіріледі.</w:t>
      </w:r>
    </w:p>
    <w:bookmarkEnd w:id="980"/>
    <w:p>
      <w:pPr>
        <w:spacing w:after="0"/>
        <w:ind w:left="0"/>
        <w:jc w:val="both"/>
      </w:pPr>
      <w:r>
        <w:rPr>
          <w:rFonts w:ascii="Times New Roman"/>
          <w:b w:val="false"/>
          <w:i w:val="false"/>
          <w:color w:val="000000"/>
          <w:sz w:val="28"/>
        </w:rPr>
        <w:t>
      Қосымша белгілерді мынадай түрде бонитирлейді:</w:t>
      </w:r>
    </w:p>
    <w:p>
      <w:pPr>
        <w:spacing w:after="0"/>
        <w:ind w:left="0"/>
        <w:jc w:val="both"/>
      </w:pPr>
      <w:r>
        <w:rPr>
          <w:rFonts w:ascii="Times New Roman"/>
          <w:b w:val="false"/>
          <w:i w:val="false"/>
          <w:color w:val="000000"/>
          <w:sz w:val="28"/>
        </w:rPr>
        <w:t>
      түбіт түсін денесінің арқа-бүйір бөлігіндегі түк жамылғысын үрлеп анықтайды. Оны, белгілі бір мөлшерде жалпы түсін анықтайтын қылшық ұштарының түсімен бағалайды;</w:t>
      </w:r>
    </w:p>
    <w:p>
      <w:pPr>
        <w:spacing w:after="0"/>
        <w:ind w:left="0"/>
        <w:jc w:val="both"/>
      </w:pPr>
      <w:r>
        <w:rPr>
          <w:rFonts w:ascii="Times New Roman"/>
          <w:b w:val="false"/>
          <w:i w:val="false"/>
          <w:color w:val="000000"/>
          <w:sz w:val="28"/>
        </w:rPr>
        <w:t>
      түлкілерде көмкерме қылшығының ашық түсті жолағының енін жоғары жағынан қылшықтардың пигменттелген ұштарының төменгі жақтарымен, төменінен түбіт жүндері ұштарымен немесе күмістүсті сақинаның төменгі шегімен шектелетін денесінің арқа-бүйір бөлігіндегі ашық түсті жолақ ені бойынша көзбен көріп айқындайды.</w:t>
      </w:r>
    </w:p>
    <w:p>
      <w:pPr>
        <w:spacing w:after="0"/>
        <w:ind w:left="0"/>
        <w:jc w:val="both"/>
      </w:pPr>
      <w:r>
        <w:rPr>
          <w:rFonts w:ascii="Times New Roman"/>
          <w:b w:val="false"/>
          <w:i w:val="false"/>
          <w:color w:val="000000"/>
          <w:sz w:val="28"/>
        </w:rPr>
        <w:t>
      Айтарлықтай үлестік салмағы (50%-дан астам) кезінде платиналы қылшықтарды ақшыл түсті аймағының енімен емес платиналық қылшықтардың орташа немесе үлкен қарқындылығымен бағалайды;</w:t>
      </w:r>
    </w:p>
    <w:p>
      <w:pPr>
        <w:spacing w:after="0"/>
        <w:ind w:left="0"/>
        <w:jc w:val="both"/>
      </w:pPr>
      <w:r>
        <w:rPr>
          <w:rFonts w:ascii="Times New Roman"/>
          <w:b w:val="false"/>
          <w:i w:val="false"/>
          <w:color w:val="000000"/>
          <w:sz w:val="28"/>
        </w:rPr>
        <w:t>
      вуалды қылшықты және бағыттауыш түктердің пигменттелген ұштарымен анықтайды.</w:t>
      </w:r>
    </w:p>
    <w:p>
      <w:pPr>
        <w:spacing w:after="0"/>
        <w:ind w:left="0"/>
        <w:jc w:val="both"/>
      </w:pPr>
      <w:r>
        <w:rPr>
          <w:rFonts w:ascii="Times New Roman"/>
          <w:b w:val="false"/>
          <w:i w:val="false"/>
          <w:color w:val="000000"/>
          <w:sz w:val="28"/>
        </w:rPr>
        <w:t>
      Қылшықтардың пигменттелген ұштарының ұзындығына және жиілігіне, ал күмістүсті-қара түлкілерде ақшыл түсті аймақ еніне байланысты вуаль қалыпты немесе әр денгейде ауытқуымен "ауыр" немесе "жеңіл" жағына қарай ауытқудың әртүрлі дәрежесімен, ал ақ түлкіде көбірек немесе азырақ анық көрінуменболуы мүмкін.</w:t>
      </w:r>
    </w:p>
    <w:bookmarkStart w:name="z1102" w:id="981"/>
    <w:p>
      <w:pPr>
        <w:spacing w:after="0"/>
        <w:ind w:left="0"/>
        <w:jc w:val="left"/>
      </w:pPr>
      <w:r>
        <w:rPr>
          <w:rFonts w:ascii="Times New Roman"/>
          <w:b/>
          <w:i w:val="false"/>
          <w:color w:val="000000"/>
        </w:rPr>
        <w:t xml:space="preserve"> 4-тарау. Зоотехникалық талаптар</w:t>
      </w:r>
    </w:p>
    <w:bookmarkEnd w:id="981"/>
    <w:bookmarkStart w:name="z1103" w:id="982"/>
    <w:p>
      <w:pPr>
        <w:spacing w:after="0"/>
        <w:ind w:left="0"/>
        <w:jc w:val="both"/>
      </w:pPr>
      <w:r>
        <w:rPr>
          <w:rFonts w:ascii="Times New Roman"/>
          <w:b w:val="false"/>
          <w:i w:val="false"/>
          <w:color w:val="000000"/>
          <w:sz w:val="28"/>
        </w:rPr>
        <w:t xml:space="preserve">
      18. Күзендерді бонитирлеу. Күзеннің өлшемі мен дене бітімін бонитирлеу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талаптарға сәйкес жүргізіледі.</w:t>
      </w:r>
    </w:p>
    <w:bookmarkEnd w:id="982"/>
    <w:p>
      <w:pPr>
        <w:spacing w:after="0"/>
        <w:ind w:left="0"/>
        <w:jc w:val="both"/>
      </w:pPr>
      <w:r>
        <w:rPr>
          <w:rFonts w:ascii="Times New Roman"/>
          <w:b w:val="false"/>
          <w:i w:val="false"/>
          <w:color w:val="000000"/>
          <w:sz w:val="28"/>
        </w:rPr>
        <w:t xml:space="preserve">
      Түк жамылғысының сапасын бонитирлеу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талаптарға сәйкес жүргізіледі.</w:t>
      </w:r>
    </w:p>
    <w:p>
      <w:pPr>
        <w:spacing w:after="0"/>
        <w:ind w:left="0"/>
        <w:jc w:val="both"/>
      </w:pPr>
      <w:r>
        <w:rPr>
          <w:rFonts w:ascii="Times New Roman"/>
          <w:b w:val="false"/>
          <w:i w:val="false"/>
          <w:color w:val="000000"/>
          <w:sz w:val="28"/>
        </w:rPr>
        <w:t xml:space="preserve">
      Күзеннің түк жамылғысының түсі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талаптарға сәйкес бағаланады. Қосымша белгілер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талаптарға сәйкес бағаланады.</w:t>
      </w:r>
    </w:p>
    <w:p>
      <w:pPr>
        <w:spacing w:after="0"/>
        <w:ind w:left="0"/>
        <w:jc w:val="both"/>
      </w:pPr>
      <w:r>
        <w:rPr>
          <w:rFonts w:ascii="Times New Roman"/>
          <w:b w:val="false"/>
          <w:i w:val="false"/>
          <w:color w:val="000000"/>
          <w:sz w:val="28"/>
        </w:rPr>
        <w:t xml:space="preserve">
      Түлкілерді өлшемі бойынша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талаптарға сәйкес бағалайды.</w:t>
      </w:r>
    </w:p>
    <w:p>
      <w:pPr>
        <w:spacing w:after="0"/>
        <w:ind w:left="0"/>
        <w:jc w:val="both"/>
      </w:pPr>
      <w:r>
        <w:rPr>
          <w:rFonts w:ascii="Times New Roman"/>
          <w:b w:val="false"/>
          <w:i w:val="false"/>
          <w:color w:val="000000"/>
          <w:sz w:val="28"/>
        </w:rPr>
        <w:t xml:space="preserve">
      Түлкілер түк жамылғысының сапасы бойынша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талаптарға сәйкес болуы тиіс.</w:t>
      </w:r>
    </w:p>
    <w:p>
      <w:pPr>
        <w:spacing w:after="0"/>
        <w:ind w:left="0"/>
        <w:jc w:val="both"/>
      </w:pPr>
      <w:r>
        <w:rPr>
          <w:rFonts w:ascii="Times New Roman"/>
          <w:b w:val="false"/>
          <w:i w:val="false"/>
          <w:color w:val="000000"/>
          <w:sz w:val="28"/>
        </w:rPr>
        <w:t xml:space="preserve">
      Түлкілердің түк жамылғысының түсі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талаптарға сәйкес бағаланады.</w:t>
      </w:r>
    </w:p>
    <w:p>
      <w:pPr>
        <w:spacing w:after="0"/>
        <w:ind w:left="0"/>
        <w:jc w:val="both"/>
      </w:pPr>
      <w:r>
        <w:rPr>
          <w:rFonts w:ascii="Times New Roman"/>
          <w:b w:val="false"/>
          <w:i w:val="false"/>
          <w:color w:val="000000"/>
          <w:sz w:val="28"/>
        </w:rPr>
        <w:t xml:space="preserve">
      Қосымша белгілер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талаптарға сәйкес бағаланады.</w:t>
      </w:r>
    </w:p>
    <w:bookmarkStart w:name="z1104" w:id="983"/>
    <w:p>
      <w:pPr>
        <w:spacing w:after="0"/>
        <w:ind w:left="0"/>
        <w:jc w:val="both"/>
      </w:pPr>
      <w:r>
        <w:rPr>
          <w:rFonts w:ascii="Times New Roman"/>
          <w:b w:val="false"/>
          <w:i w:val="false"/>
          <w:color w:val="000000"/>
          <w:sz w:val="28"/>
        </w:rPr>
        <w:t xml:space="preserve">
      19. Ақ түлкіні бонитирлеу. Түсінің реңі бойынша ақ түлкілерді үш типке бөледі: қою, орташа және ақшыл. Қошқылға (Қ) түбітті қылшықтары ұшының түсі көгілдір (вуалды) және қою көк (күмістей жылтырау) және жапқыш қылшығының ұшы пигменттелген қою түсі бар ақ түлкілерді жатқызады. Ақшылға (АҚ) түбіт түгі ақшыл (вуалды түстілерде – ақ, күміс түстілерде – ақшыл сұр) және платиналық қылшықтарының пигменттелген ұшы ақшылырақ немесе қысқарырақ болатын ақ түлкілерді жатқызады. Орташа реңді (ОР) ақ түлкілер аралық қалыпта қалады. Ақ түлкілердің дене бітімі мен өлшемін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талаптарға сәйкес бағалайды.</w:t>
      </w:r>
    </w:p>
    <w:bookmarkEnd w:id="983"/>
    <w:p>
      <w:pPr>
        <w:spacing w:after="0"/>
        <w:ind w:left="0"/>
        <w:jc w:val="both"/>
      </w:pPr>
      <w:r>
        <w:rPr>
          <w:rFonts w:ascii="Times New Roman"/>
          <w:b w:val="false"/>
          <w:i w:val="false"/>
          <w:color w:val="000000"/>
          <w:sz w:val="28"/>
        </w:rPr>
        <w:t xml:space="preserve">
      Ақ түлкілердің түк жамылғысының сапасы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талаптарға сәйкес бағаланады.</w:t>
      </w:r>
    </w:p>
    <w:p>
      <w:pPr>
        <w:spacing w:after="0"/>
        <w:ind w:left="0"/>
        <w:jc w:val="both"/>
      </w:pPr>
      <w:r>
        <w:rPr>
          <w:rFonts w:ascii="Times New Roman"/>
          <w:b w:val="false"/>
          <w:i w:val="false"/>
          <w:color w:val="000000"/>
          <w:sz w:val="28"/>
        </w:rPr>
        <w:t xml:space="preserve">
      Түк жамылғысының түсі осы Нұсқаулыққа </w:t>
      </w:r>
      <w:r>
        <w:rPr>
          <w:rFonts w:ascii="Times New Roman"/>
          <w:b w:val="false"/>
          <w:i w:val="false"/>
          <w:color w:val="000000"/>
          <w:sz w:val="28"/>
        </w:rPr>
        <w:t>12-қосымшаға</w:t>
      </w:r>
      <w:r>
        <w:rPr>
          <w:rFonts w:ascii="Times New Roman"/>
          <w:b w:val="false"/>
          <w:i w:val="false"/>
          <w:color w:val="000000"/>
          <w:sz w:val="28"/>
        </w:rPr>
        <w:t xml:space="preserve"> сәйкес талаптарға сәйкес бағаланады.</w:t>
      </w:r>
    </w:p>
    <w:bookmarkStart w:name="z1105" w:id="984"/>
    <w:p>
      <w:pPr>
        <w:spacing w:after="0"/>
        <w:ind w:left="0"/>
        <w:jc w:val="both"/>
      </w:pPr>
      <w:r>
        <w:rPr>
          <w:rFonts w:ascii="Times New Roman"/>
          <w:b w:val="false"/>
          <w:i w:val="false"/>
          <w:color w:val="000000"/>
          <w:sz w:val="28"/>
        </w:rPr>
        <w:t xml:space="preserve">
      20. Жанат тәрізді иттерді бонитирлеу. Жанат тәрізді иттердің өлшемі мен дене бітімін осы Нұсқаулыққа </w:t>
      </w:r>
      <w:r>
        <w:rPr>
          <w:rFonts w:ascii="Times New Roman"/>
          <w:b w:val="false"/>
          <w:i w:val="false"/>
          <w:color w:val="000000"/>
          <w:sz w:val="28"/>
        </w:rPr>
        <w:t>13-қосымшаға</w:t>
      </w:r>
      <w:r>
        <w:rPr>
          <w:rFonts w:ascii="Times New Roman"/>
          <w:b w:val="false"/>
          <w:i w:val="false"/>
          <w:color w:val="000000"/>
          <w:sz w:val="28"/>
        </w:rPr>
        <w:t xml:space="preserve"> сәйкес талаптарға сәйкес бағаланады.</w:t>
      </w:r>
    </w:p>
    <w:bookmarkEnd w:id="984"/>
    <w:p>
      <w:pPr>
        <w:spacing w:after="0"/>
        <w:ind w:left="0"/>
        <w:jc w:val="both"/>
      </w:pPr>
      <w:r>
        <w:rPr>
          <w:rFonts w:ascii="Times New Roman"/>
          <w:b w:val="false"/>
          <w:i w:val="false"/>
          <w:color w:val="000000"/>
          <w:sz w:val="28"/>
        </w:rPr>
        <w:t xml:space="preserve">
      Жанат тәрізді иттердің түк жабынының сапасы осы Нұсқаулыққа </w:t>
      </w:r>
      <w:r>
        <w:rPr>
          <w:rFonts w:ascii="Times New Roman"/>
          <w:b w:val="false"/>
          <w:i w:val="false"/>
          <w:color w:val="000000"/>
          <w:sz w:val="28"/>
        </w:rPr>
        <w:t>14-қосымшаға</w:t>
      </w:r>
      <w:r>
        <w:rPr>
          <w:rFonts w:ascii="Times New Roman"/>
          <w:b w:val="false"/>
          <w:i w:val="false"/>
          <w:color w:val="000000"/>
          <w:sz w:val="28"/>
        </w:rPr>
        <w:t xml:space="preserve"> сәйкес талаптарға сәйкес бағаланады.</w:t>
      </w:r>
    </w:p>
    <w:p>
      <w:pPr>
        <w:spacing w:after="0"/>
        <w:ind w:left="0"/>
        <w:jc w:val="both"/>
      </w:pPr>
      <w:r>
        <w:rPr>
          <w:rFonts w:ascii="Times New Roman"/>
          <w:b w:val="false"/>
          <w:i w:val="false"/>
          <w:color w:val="000000"/>
          <w:sz w:val="28"/>
        </w:rPr>
        <w:t xml:space="preserve">
      Жанат тәрізді иттердің түк жамылғысының түсі осы Нұсқаулыққа </w:t>
      </w:r>
      <w:r>
        <w:rPr>
          <w:rFonts w:ascii="Times New Roman"/>
          <w:b w:val="false"/>
          <w:i w:val="false"/>
          <w:color w:val="000000"/>
          <w:sz w:val="28"/>
        </w:rPr>
        <w:t>15-қосымшаға</w:t>
      </w:r>
      <w:r>
        <w:rPr>
          <w:rFonts w:ascii="Times New Roman"/>
          <w:b w:val="false"/>
          <w:i w:val="false"/>
          <w:color w:val="000000"/>
          <w:sz w:val="28"/>
        </w:rPr>
        <w:t xml:space="preserve"> сәйкес талаптарға сәйкес бағаланады.</w:t>
      </w:r>
    </w:p>
    <w:bookmarkStart w:name="z1106" w:id="985"/>
    <w:p>
      <w:pPr>
        <w:spacing w:after="0"/>
        <w:ind w:left="0"/>
        <w:jc w:val="both"/>
      </w:pPr>
      <w:r>
        <w:rPr>
          <w:rFonts w:ascii="Times New Roman"/>
          <w:b w:val="false"/>
          <w:i w:val="false"/>
          <w:color w:val="000000"/>
          <w:sz w:val="28"/>
        </w:rPr>
        <w:t xml:space="preserve">
      21. Бұлғындарды бонитирлеу. Бұлғындардың өлшемі мен дене бітімін бағалау осы Нұсқаулыққа </w:t>
      </w:r>
      <w:r>
        <w:rPr>
          <w:rFonts w:ascii="Times New Roman"/>
          <w:b w:val="false"/>
          <w:i w:val="false"/>
          <w:color w:val="000000"/>
          <w:sz w:val="28"/>
        </w:rPr>
        <w:t>16-қосымшаға</w:t>
      </w:r>
      <w:r>
        <w:rPr>
          <w:rFonts w:ascii="Times New Roman"/>
          <w:b w:val="false"/>
          <w:i w:val="false"/>
          <w:color w:val="000000"/>
          <w:sz w:val="28"/>
        </w:rPr>
        <w:t xml:space="preserve"> сәйкес талаптарға сәйкес жүргізіледі.</w:t>
      </w:r>
    </w:p>
    <w:bookmarkEnd w:id="985"/>
    <w:p>
      <w:pPr>
        <w:spacing w:after="0"/>
        <w:ind w:left="0"/>
        <w:jc w:val="both"/>
      </w:pPr>
      <w:r>
        <w:rPr>
          <w:rFonts w:ascii="Times New Roman"/>
          <w:b w:val="false"/>
          <w:i w:val="false"/>
          <w:color w:val="000000"/>
          <w:sz w:val="28"/>
        </w:rPr>
        <w:t xml:space="preserve">
      Бұлғындардың түк жабынының сапасын бағалау осы Нұсқаулыққа </w:t>
      </w:r>
      <w:r>
        <w:rPr>
          <w:rFonts w:ascii="Times New Roman"/>
          <w:b w:val="false"/>
          <w:i w:val="false"/>
          <w:color w:val="000000"/>
          <w:sz w:val="28"/>
        </w:rPr>
        <w:t>17-қосымшаға</w:t>
      </w:r>
      <w:r>
        <w:rPr>
          <w:rFonts w:ascii="Times New Roman"/>
          <w:b w:val="false"/>
          <w:i w:val="false"/>
          <w:color w:val="000000"/>
          <w:sz w:val="28"/>
        </w:rPr>
        <w:t xml:space="preserve"> сәйкес талаптарға сәйкес жүргізіледі.</w:t>
      </w:r>
    </w:p>
    <w:p>
      <w:pPr>
        <w:spacing w:after="0"/>
        <w:ind w:left="0"/>
        <w:jc w:val="both"/>
      </w:pPr>
      <w:r>
        <w:rPr>
          <w:rFonts w:ascii="Times New Roman"/>
          <w:b w:val="false"/>
          <w:i w:val="false"/>
          <w:color w:val="000000"/>
          <w:sz w:val="28"/>
        </w:rPr>
        <w:t xml:space="preserve">
      Бұлғындардың түк жамылғысының түсін бағалау осы Нұсқаулыққа </w:t>
      </w:r>
      <w:r>
        <w:rPr>
          <w:rFonts w:ascii="Times New Roman"/>
          <w:b w:val="false"/>
          <w:i w:val="false"/>
          <w:color w:val="000000"/>
          <w:sz w:val="28"/>
        </w:rPr>
        <w:t>18-қосымшаға</w:t>
      </w:r>
      <w:r>
        <w:rPr>
          <w:rFonts w:ascii="Times New Roman"/>
          <w:b w:val="false"/>
          <w:i w:val="false"/>
          <w:color w:val="000000"/>
          <w:sz w:val="28"/>
        </w:rPr>
        <w:t xml:space="preserve"> сәйкес талаптарға сәйкес жүргізіледі.</w:t>
      </w:r>
    </w:p>
    <w:p>
      <w:pPr>
        <w:spacing w:after="0"/>
        <w:ind w:left="0"/>
        <w:jc w:val="both"/>
      </w:pPr>
      <w:r>
        <w:rPr>
          <w:rFonts w:ascii="Times New Roman"/>
          <w:b w:val="false"/>
          <w:i w:val="false"/>
          <w:color w:val="000000"/>
          <w:sz w:val="28"/>
        </w:rPr>
        <w:t xml:space="preserve">
      Бұлғындардың қосымша белгілері осы Нұсқаулыққа </w:t>
      </w:r>
      <w:r>
        <w:rPr>
          <w:rFonts w:ascii="Times New Roman"/>
          <w:b w:val="false"/>
          <w:i w:val="false"/>
          <w:color w:val="000000"/>
          <w:sz w:val="28"/>
        </w:rPr>
        <w:t>19-қосымшаға</w:t>
      </w:r>
      <w:r>
        <w:rPr>
          <w:rFonts w:ascii="Times New Roman"/>
          <w:b w:val="false"/>
          <w:i w:val="false"/>
          <w:color w:val="000000"/>
          <w:sz w:val="28"/>
        </w:rPr>
        <w:t xml:space="preserve"> сәйкес талаптарға сәйкес бағаланады.</w:t>
      </w:r>
    </w:p>
    <w:bookmarkStart w:name="z1107" w:id="986"/>
    <w:p>
      <w:pPr>
        <w:spacing w:after="0"/>
        <w:ind w:left="0"/>
        <w:jc w:val="both"/>
      </w:pPr>
      <w:r>
        <w:rPr>
          <w:rFonts w:ascii="Times New Roman"/>
          <w:b w:val="false"/>
          <w:i w:val="false"/>
          <w:color w:val="000000"/>
          <w:sz w:val="28"/>
        </w:rPr>
        <w:t xml:space="preserve">
      22. Сасық күзендерді бонитирлеу. Қажетті типтегі сасық күзендердің дене бітімі мықты, пішіні ірі, түк жабыны қалың, үлпілдек, биіктігі бойынша түктері серпінді және біркелкі, арқа және бүйір жақтарында (мойын және іш жағында түктері қысқа) жабағыланған және қиылған түктері болмайды, барлық денесі бойына қара түсті вуалі анық байқалады. Седеп типті аңдардың жалпы ақшыл сары түсі және түбіттіқылшықтарының ұшы көгілдір-сұрғылт; лтын түсті типті аңдардыңжалпы түсі ақшыл-қызғылт-сары және түбітті қылшықтарыныңұшы да осындай түсте болуы тиіс. Сасық күзендердің өлшемдерін осы Нұсқаулыққа </w:t>
      </w:r>
      <w:r>
        <w:rPr>
          <w:rFonts w:ascii="Times New Roman"/>
          <w:b w:val="false"/>
          <w:i w:val="false"/>
          <w:color w:val="000000"/>
          <w:sz w:val="28"/>
        </w:rPr>
        <w:t>20-қосымшаға</w:t>
      </w:r>
      <w:r>
        <w:rPr>
          <w:rFonts w:ascii="Times New Roman"/>
          <w:b w:val="false"/>
          <w:i w:val="false"/>
          <w:color w:val="000000"/>
          <w:sz w:val="28"/>
        </w:rPr>
        <w:t xml:space="preserve"> сәйкес талаптарға сәйкес анықтайды.</w:t>
      </w:r>
    </w:p>
    <w:bookmarkEnd w:id="986"/>
    <w:p>
      <w:pPr>
        <w:spacing w:after="0"/>
        <w:ind w:left="0"/>
        <w:jc w:val="both"/>
      </w:pPr>
      <w:r>
        <w:rPr>
          <w:rFonts w:ascii="Times New Roman"/>
          <w:b w:val="false"/>
          <w:i w:val="false"/>
          <w:color w:val="000000"/>
          <w:sz w:val="28"/>
        </w:rPr>
        <w:t xml:space="preserve">
      Түбіттену сапасын осы Нұсқаулыққа </w:t>
      </w:r>
      <w:r>
        <w:rPr>
          <w:rFonts w:ascii="Times New Roman"/>
          <w:b w:val="false"/>
          <w:i w:val="false"/>
          <w:color w:val="000000"/>
          <w:sz w:val="28"/>
        </w:rPr>
        <w:t>21-қосымшаға</w:t>
      </w:r>
      <w:r>
        <w:rPr>
          <w:rFonts w:ascii="Times New Roman"/>
          <w:b w:val="false"/>
          <w:i w:val="false"/>
          <w:color w:val="000000"/>
          <w:sz w:val="28"/>
        </w:rPr>
        <w:t xml:space="preserve"> сәйкес талаптарға сәйкес бағалайды.</w:t>
      </w:r>
    </w:p>
    <w:p>
      <w:pPr>
        <w:spacing w:after="0"/>
        <w:ind w:left="0"/>
        <w:jc w:val="both"/>
      </w:pPr>
      <w:r>
        <w:rPr>
          <w:rFonts w:ascii="Times New Roman"/>
          <w:b w:val="false"/>
          <w:i w:val="false"/>
          <w:color w:val="000000"/>
          <w:sz w:val="28"/>
        </w:rPr>
        <w:t xml:space="preserve">
      Түк жамылғысының түсін осы Нұсқаулыққа </w:t>
      </w:r>
      <w:r>
        <w:rPr>
          <w:rFonts w:ascii="Times New Roman"/>
          <w:b w:val="false"/>
          <w:i w:val="false"/>
          <w:color w:val="000000"/>
          <w:sz w:val="28"/>
        </w:rPr>
        <w:t>22-қосымшаға</w:t>
      </w:r>
      <w:r>
        <w:rPr>
          <w:rFonts w:ascii="Times New Roman"/>
          <w:b w:val="false"/>
          <w:i w:val="false"/>
          <w:color w:val="000000"/>
          <w:sz w:val="28"/>
        </w:rPr>
        <w:t xml:space="preserve"> сәйкес талаптарға сәйкес бағалайды.</w:t>
      </w:r>
    </w:p>
    <w:bookmarkStart w:name="z1108" w:id="987"/>
    <w:p>
      <w:pPr>
        <w:spacing w:after="0"/>
        <w:ind w:left="0"/>
        <w:jc w:val="both"/>
      </w:pPr>
      <w:r>
        <w:rPr>
          <w:rFonts w:ascii="Times New Roman"/>
          <w:b w:val="false"/>
          <w:i w:val="false"/>
          <w:color w:val="000000"/>
          <w:sz w:val="28"/>
        </w:rPr>
        <w:t xml:space="preserve">
      23. Сазқұндызды бонитирлеу. Сазқұндыздың өлшемі мен дене бітімін осы Нұсқаулыққа </w:t>
      </w:r>
      <w:r>
        <w:rPr>
          <w:rFonts w:ascii="Times New Roman"/>
          <w:b w:val="false"/>
          <w:i w:val="false"/>
          <w:color w:val="000000"/>
          <w:sz w:val="28"/>
        </w:rPr>
        <w:t>23-қосымшаға</w:t>
      </w:r>
      <w:r>
        <w:rPr>
          <w:rFonts w:ascii="Times New Roman"/>
          <w:b w:val="false"/>
          <w:i w:val="false"/>
          <w:color w:val="000000"/>
          <w:sz w:val="28"/>
        </w:rPr>
        <w:t xml:space="preserve"> сәйкес талаптарға сәйкес бағалайды.</w:t>
      </w:r>
    </w:p>
    <w:bookmarkEnd w:id="987"/>
    <w:p>
      <w:pPr>
        <w:spacing w:after="0"/>
        <w:ind w:left="0"/>
        <w:jc w:val="both"/>
      </w:pPr>
      <w:r>
        <w:rPr>
          <w:rFonts w:ascii="Times New Roman"/>
          <w:b w:val="false"/>
          <w:i w:val="false"/>
          <w:color w:val="000000"/>
          <w:sz w:val="28"/>
        </w:rPr>
        <w:t xml:space="preserve">
      Сазқұндыздың мамықтану сапасын осы Нұсқаулыққа </w:t>
      </w:r>
      <w:r>
        <w:rPr>
          <w:rFonts w:ascii="Times New Roman"/>
          <w:b w:val="false"/>
          <w:i w:val="false"/>
          <w:color w:val="000000"/>
          <w:sz w:val="28"/>
        </w:rPr>
        <w:t>24-қосымшаға</w:t>
      </w:r>
      <w:r>
        <w:rPr>
          <w:rFonts w:ascii="Times New Roman"/>
          <w:b w:val="false"/>
          <w:i w:val="false"/>
          <w:color w:val="000000"/>
          <w:sz w:val="28"/>
        </w:rPr>
        <w:t xml:space="preserve"> сәйкес талаптарға сәйкес бағалайды.</w:t>
      </w:r>
    </w:p>
    <w:p>
      <w:pPr>
        <w:spacing w:after="0"/>
        <w:ind w:left="0"/>
        <w:jc w:val="both"/>
      </w:pPr>
      <w:r>
        <w:rPr>
          <w:rFonts w:ascii="Times New Roman"/>
          <w:b w:val="false"/>
          <w:i w:val="false"/>
          <w:color w:val="000000"/>
          <w:sz w:val="28"/>
        </w:rPr>
        <w:t xml:space="preserve">
      Сазқұндыздың мамықтану түсі осы Нұсқаулыққа </w:t>
      </w:r>
      <w:r>
        <w:rPr>
          <w:rFonts w:ascii="Times New Roman"/>
          <w:b w:val="false"/>
          <w:i w:val="false"/>
          <w:color w:val="000000"/>
          <w:sz w:val="28"/>
        </w:rPr>
        <w:t>25-қосымшаға</w:t>
      </w:r>
      <w:r>
        <w:rPr>
          <w:rFonts w:ascii="Times New Roman"/>
          <w:b w:val="false"/>
          <w:i w:val="false"/>
          <w:color w:val="000000"/>
          <w:sz w:val="28"/>
        </w:rPr>
        <w:t xml:space="preserve"> сәйкес талаптарға сәйкес бағаланады.</w:t>
      </w:r>
    </w:p>
    <w:p>
      <w:pPr>
        <w:spacing w:after="0"/>
        <w:ind w:left="0"/>
        <w:jc w:val="both"/>
      </w:pPr>
      <w:r>
        <w:rPr>
          <w:rFonts w:ascii="Times New Roman"/>
          <w:b w:val="false"/>
          <w:i w:val="false"/>
          <w:color w:val="000000"/>
          <w:sz w:val="28"/>
        </w:rPr>
        <w:t xml:space="preserve">
      Сазқұндыздарда қосымша биіктігі бойынша қысқа үлпегінің біркелкілігін осы Нұсқаулыққа </w:t>
      </w:r>
      <w:r>
        <w:rPr>
          <w:rFonts w:ascii="Times New Roman"/>
          <w:b w:val="false"/>
          <w:i w:val="false"/>
          <w:color w:val="000000"/>
          <w:sz w:val="28"/>
        </w:rPr>
        <w:t>26-қосымшаға</w:t>
      </w:r>
      <w:r>
        <w:rPr>
          <w:rFonts w:ascii="Times New Roman"/>
          <w:b w:val="false"/>
          <w:i w:val="false"/>
          <w:color w:val="000000"/>
          <w:sz w:val="28"/>
        </w:rPr>
        <w:t xml:space="preserve"> сәйкес талаптарға сәйкес бонитирлейді.</w:t>
      </w:r>
    </w:p>
    <w:p>
      <w:pPr>
        <w:spacing w:after="0"/>
        <w:ind w:left="0"/>
        <w:jc w:val="both"/>
      </w:pPr>
      <w:r>
        <w:rPr>
          <w:rFonts w:ascii="Times New Roman"/>
          <w:b w:val="false"/>
          <w:i w:val="false"/>
          <w:color w:val="000000"/>
          <w:sz w:val="28"/>
        </w:rPr>
        <w:t xml:space="preserve">
      Тұқымға сатылатын 2-6 ай жастағы жас сазқұндызды шығу тегі (ата-енесінің сыныбы) бойынша осы Нұсқаулыққа </w:t>
      </w:r>
      <w:r>
        <w:rPr>
          <w:rFonts w:ascii="Times New Roman"/>
          <w:b w:val="false"/>
          <w:i w:val="false"/>
          <w:color w:val="000000"/>
          <w:sz w:val="28"/>
        </w:rPr>
        <w:t>27-қосымшаға</w:t>
      </w:r>
      <w:r>
        <w:rPr>
          <w:rFonts w:ascii="Times New Roman"/>
          <w:b w:val="false"/>
          <w:i w:val="false"/>
          <w:color w:val="000000"/>
          <w:sz w:val="28"/>
        </w:rPr>
        <w:t xml:space="preserve"> сәйкес бонитирлейді.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w:t>
            </w:r>
            <w:r>
              <w:br/>
            </w:r>
            <w:r>
              <w:rPr>
                <w:rFonts w:ascii="Times New Roman"/>
                <w:b w:val="false"/>
                <w:i w:val="false"/>
                <w:color w:val="000000"/>
                <w:sz w:val="20"/>
              </w:rPr>
              <w:t>бағалы аңдарды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1110" w:id="988"/>
    <w:p>
      <w:pPr>
        <w:spacing w:after="0"/>
        <w:ind w:left="0"/>
        <w:jc w:val="left"/>
      </w:pPr>
      <w:r>
        <w:rPr>
          <w:rFonts w:ascii="Times New Roman"/>
          <w:b/>
          <w:i w:val="false"/>
          <w:color w:val="000000"/>
        </w:rPr>
        <w:t xml:space="preserve"> Аңның түбітті сапаларының сыныбын айқындау</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мен дене бітімі,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жамылғысының сапасы,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жамылғысының түсі,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балдан тұратын ең болмаса бір баға болғанда</w:t>
            </w:r>
          </w:p>
          <w:p>
            <w:pPr>
              <w:spacing w:after="20"/>
              <w:ind w:left="20"/>
              <w:jc w:val="both"/>
            </w:pPr>
            <w:r>
              <w:rPr>
                <w:rFonts w:ascii="Times New Roman"/>
                <w:b w:val="false"/>
                <w:i w:val="false"/>
                <w:color w:val="000000"/>
                <w:sz w:val="20"/>
              </w:rPr>
              <w:t>
1 балдан тұратын ең болмаса бір баға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w:t>
            </w:r>
            <w:r>
              <w:br/>
            </w:r>
            <w:r>
              <w:rPr>
                <w:rFonts w:ascii="Times New Roman"/>
                <w:b w:val="false"/>
                <w:i w:val="false"/>
                <w:color w:val="000000"/>
                <w:sz w:val="20"/>
              </w:rPr>
              <w:t>бағалы аңдарды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112" w:id="989"/>
    <w:p>
      <w:pPr>
        <w:spacing w:after="0"/>
        <w:ind w:left="0"/>
        <w:jc w:val="left"/>
      </w:pPr>
      <w:r>
        <w:rPr>
          <w:rFonts w:ascii="Times New Roman"/>
          <w:b/>
          <w:i w:val="false"/>
          <w:color w:val="000000"/>
        </w:rPr>
        <w:t xml:space="preserve"> Күзендердің өлшемі мен дене бітімін бағалау</w:t>
      </w:r>
    </w:p>
    <w:bookmarkEnd w:id="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және дене бітімі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өлшемінің ең аз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0,8-төмен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өлшемде дене бітімі осал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w:t>
            </w:r>
            <w:r>
              <w:br/>
            </w:r>
            <w:r>
              <w:rPr>
                <w:rFonts w:ascii="Times New Roman"/>
                <w:b w:val="false"/>
                <w:i w:val="false"/>
                <w:color w:val="000000"/>
                <w:sz w:val="20"/>
              </w:rPr>
              <w:t>бағалы аңдарды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1114" w:id="990"/>
    <w:p>
      <w:pPr>
        <w:spacing w:after="0"/>
        <w:ind w:left="0"/>
        <w:jc w:val="left"/>
      </w:pPr>
      <w:r>
        <w:rPr>
          <w:rFonts w:ascii="Times New Roman"/>
          <w:b/>
          <w:i w:val="false"/>
          <w:color w:val="000000"/>
        </w:rPr>
        <w:t xml:space="preserve"> Күзеннің түк жабынының сапасын бағалау</w:t>
      </w:r>
    </w:p>
    <w:bookmarkEnd w:id="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типті ақ, көгілдір (күмістүсті-көгілдірлерден басқа) бұлғынды бағалау,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типтегі бүкіл күзендерді бағалау,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жамылғысының биіктігі шаруашылықта селекцияланатын типке тән. Түк жамылғысы өте қалың, жібектей, қылшығы арқасындағы, бүйірлеріндегі және құрсағындағы түбітті толығымен жауып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Құрсағы мен бүйірлерінде қылшығы сиректеу болуы мүмкін, түбіті аздап білініп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 биіктігі, сиректігі, жібектігі бойынша селекцияланатын типке сәйкес келеді Қылшығы арқасындағы түбітті толығымен жауып тұрады, бірақ бүйірлерінде түбіті білініп тұрады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 қалың емес, қылшығы сиректеу, арқасындағы түбіті білініп тұрады, шатында аздаған қырылғандық байқалуы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- 5 балл талаптарды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w:t>
            </w:r>
            <w:r>
              <w:br/>
            </w:r>
            <w:r>
              <w:rPr>
                <w:rFonts w:ascii="Times New Roman"/>
                <w:b w:val="false"/>
                <w:i w:val="false"/>
                <w:color w:val="000000"/>
                <w:sz w:val="20"/>
              </w:rPr>
              <w:t>бағалы аңдарды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1116" w:id="991"/>
    <w:p>
      <w:pPr>
        <w:spacing w:after="0"/>
        <w:ind w:left="0"/>
        <w:jc w:val="left"/>
      </w:pPr>
      <w:r>
        <w:rPr>
          <w:rFonts w:ascii="Times New Roman"/>
          <w:b/>
          <w:i w:val="false"/>
          <w:color w:val="000000"/>
        </w:rPr>
        <w:t xml:space="preserve"> Күзеннің түк жабынының түсін бағалау</w:t>
      </w:r>
    </w:p>
    <w:bookmarkEnd w:id="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жамылғысының түсіне қойылатын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қара типті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жылтырлы қара. Түбіт қылшықтарыныңтүсі күңгірт өңді сұр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жылтырлы қараға жақын. Түбіт қылшықтарының түсі күңгірт өңді сұр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Жылтырлы қараға жақын. Түбіт қылшықтары ұштарының түсі күңгірт өңді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Күңгірт-қоңыр. Түбіт қылшықтары ұштарының түсі күңгірт немесе орташа өңді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күңгірт-қоңыр типті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жылтырлы қоңыр қараға жақын. Түбіт қылшықтары ұштарының түсі қоңыр, жалпы түспен өңдес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жылтырлы әртүрлі қарқындылықты қоңыр түсті. Түбіт қылшықтары ұштарының түсі қоңыр, жалпы түспен өңдес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құбалы қоңыр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құбалы қоңыр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қоңыр (жабайы) типті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жылтырлы әртүрлі қарқындылықты қоңыр түсті. Түбіті таза сұр түсті, ұштары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жылтырлы әртүрлі қарқындылықты қоңыр түсті. Түбіті сұр түсті, ұштары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құбалы қоңыр түсті. Түбіті қоңыр реңкті сұр. Түбіт қылшықтары ұштары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құбалы қоңыр түсті. Түбіті құбалы қоңыр немесе ашық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Пастельді (bb) о о және орхидті (k k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көгілдірсұр реңкті қоңыр түсті. Түбіті сұр аздап қоңыр реңкті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Көгілдір-сұр реңкі аз қоңыр түсті. Түбіті сұр қоңыр реңкті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Түбіті сұр, ұштары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Сарғыштау немесе құбалы реңкті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Соклотпастельді s s (t t bb)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сұрғылттау көгілдір реңкті ақшыл қоңыр түсті. Түбіті сарғыш сұр реңкті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сұрғылттау-көгілдір реңкті ақшыл қоңыр түсті. Түбіті сарғыш. Ұштары қоңыр түске боялған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түсті. Түбіті сарғыш, ұштары қоңырлау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Түбіті сарғыш құбалылау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Орхидпастельді о о (k k bb)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қола түсті реңкті. Түбіті көгілдір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сәл қола түсті реңкті. Түбіті көгілдір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түсті. Түбіті сұр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түсті. Түбіті сұр құбалы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Мойлалеутті (mmaa)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түсті ақшыл көк реңкті. Түбіті сұр, ұштары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қоңыр түсті аздап ақшыл көк реңкті. Түбіті сұр, ұштары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құбалы реңкті. Түбіті сұр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Ақшылқоңыр құбалы реңкті. Түбіті сұр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Паломино (kk)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Түбіті ақшылсарғыш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аздап қызғылт сары реңкті. Түбіті ақшылсарғыш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қызғылт сары реңкті. Түбіті ақшылсарғыш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анық қызғылт сары реңкті. Түбіті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Ампалосапфирлі (kkaapp), ампалокүміс-түсті (kkpp)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көгілдір реңкті сарғышсұрғылттау. Түбіті ақ көгілдір,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Сарғышсұрғылттау.</w:t>
            </w:r>
          </w:p>
          <w:p>
            <w:pPr>
              <w:spacing w:after="20"/>
              <w:ind w:left="20"/>
              <w:jc w:val="both"/>
            </w:pPr>
            <w:r>
              <w:rPr>
                <w:rFonts w:ascii="Times New Roman"/>
                <w:b w:val="false"/>
                <w:i w:val="false"/>
                <w:color w:val="000000"/>
                <w:sz w:val="20"/>
              </w:rPr>
              <w:t>
Түбіті ақшыл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реңкті сарғышсұрғылттау. Түбіті ақшыл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қызғылт сарықұбалы реңкті сарғыш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Мойлянтарь-сапфирлі (mmrraapp)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қызғылт реңкті нәзік-сарғыш түсті. Түбіт ұштары көгілдірлеу реңкті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қоңырлау реңкті ақшылсарғыш түсті. Түбіті аздап ақ сары реңкті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Қоңырлау реңкті сарғыш түсті. Түбіті аздап ақ сарылау-сары реңкті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реңкті сарғыш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Күмістүсті-көгілдір (рр), сұрғылт көгілдір s s s (p p, p 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күлгін сұр түсті. Түбіті сұр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 қоймайтын күлгін сұр түсті. Түбіті сұр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реңкті күлгін түсті. Түбіт ұштары қоңырлау 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Сарылау немесе құбалы реңкті 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Алеуттік (аа)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болат түсіне жақын келетін қара деуге болатын түс, қылшығы қарамен тең. Түбіті күңгірт, таза көгілдір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реңкті қараға жақын. Түбіті күңгірт-көгілдір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реңкті қараға жақын. Түбіті сұр немесе ұштары қоңырлау келетін күңгірт-сұр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қоңырлау реңкті қараға жақын. Түбіт ұштары қоңырлау 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Алеутті сұрғылт s s s (aap p, aap 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Қылшығы көгілдір реңкті қараға жақын. Түбіті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Қылшығы қараға жақын. Түбіті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Түбіті ақшыл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Қоңырлау реңкті көгілдір. Түбіт ұштары қоңырлау ақшыл көгілдір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Сапфирлі (aapp)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көгілдір. Түбіті әртүрлі қарқындылықты көгілдір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анық біліне қоймайды. Түбіті әртүрлі қарқындылықты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реңкті көгілдір немесе түсі біркелкі емес әртүрлі. Түбіті сұрлау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Қоңырлау түсі бар көгілдір. Түбіт ұштары қоңырлау 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Орхидпастельді күмістүсті o o (k k bbpp)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сұр реңкті көгілдір. Түбіті көгілдір, өңі бойынша жалпы түске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Көгілдірлеу-сұр түсті. Түбіті көгілдір, өңі бойынша жалпы түске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Көгілдірлеу-сұр түсті. Түбіті сұрлау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қола реңкті көгілдірлеу-сұр. Түбіт ұштары қоңырлау 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қола реңкті сұр-көгілдір.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Мойлсапфирлі (mmaapp)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көгілдір, қара дақсыз. Түбіті көгілдір, өңі бойынша жалпы түске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күлгін-сұр реңкті ақшыл-көгілдір. Түбіті көгілдір, өңі бойынша жалпы түске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дақсыз сұр реңкті ақшыл-көгілдір. Түбіті сұрлау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Қоңырлау қонуымен ақшыл-көгілдір Түбіт ұштары қоңырлау 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Соклотпастельді күмістүсті s s (t t bbpp), мойлпастель серебристые (mmbbpp)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Көгілдірлеу-сарғыш реңкті сұр. Түбіті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реңкті сұр. Түбіті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қоңырлау реңкті сұр. Түбіті ұштары қоңырлау 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Қоңырлау реңкті сұр. Түбіт ұштары қоңырлау сұр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Янтарь-сапфирлі (rraapp)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Сарғыш-ақ сары реңкті көгілдірсұр. Түбіті АҚШЫЛкөгілдір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реңкті көгілдір сұр. Түбіті аҚШЫЛкөгілдір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қоңырлау реңкті көгілдірсұр. Түбіті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реңкті көгілдірсұр. Түбіті көгілдір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(hh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ақша қардай ақ. Түбіті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ақ. Түбіті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сарғыш реңкті ақ. Түбіті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ақ сарылау немесе сарғыш реңкті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bl>
    <w:p>
      <w:pPr>
        <w:spacing w:after="0"/>
        <w:ind w:left="0"/>
        <w:jc w:val="both"/>
      </w:pPr>
      <w:r>
        <w:rPr>
          <w:rFonts w:ascii="Times New Roman"/>
          <w:b w:val="false"/>
          <w:i w:val="false"/>
          <w:color w:val="000000"/>
          <w:sz w:val="28"/>
        </w:rPr>
        <w:t>
      1. Арқасы мен құрсағының түстері әр түрлі стандартты (қара немесе күңгірт-қоңыр типтілер), мойлсапфирлі және алеутті күзендер бір балға төмен бағаланады.</w:t>
      </w:r>
    </w:p>
    <w:p>
      <w:pPr>
        <w:spacing w:after="0"/>
        <w:ind w:left="0"/>
        <w:jc w:val="both"/>
      </w:pPr>
      <w:r>
        <w:rPr>
          <w:rFonts w:ascii="Times New Roman"/>
          <w:b w:val="false"/>
          <w:i w:val="false"/>
          <w:color w:val="000000"/>
          <w:sz w:val="28"/>
        </w:rPr>
        <w:t>
      2. Қара типті стандартты күзендерде көмкерме қылшықтарының ұзындығы бойынша біркелкі болуы тиіс.</w:t>
      </w:r>
    </w:p>
    <w:p>
      <w:pPr>
        <w:spacing w:after="0"/>
        <w:ind w:left="0"/>
        <w:jc w:val="both"/>
      </w:pPr>
      <w:r>
        <w:rPr>
          <w:rFonts w:ascii="Times New Roman"/>
          <w:b w:val="false"/>
          <w:i w:val="false"/>
          <w:color w:val="000000"/>
          <w:sz w:val="28"/>
        </w:rPr>
        <w:t>
      3. Стюарт, бос, тень, джет, финблек, крестовка, шұбар рощиндық, шұбар, сондай-ақ бұлғынды (ұзынқылшықты) күзендерді белгілі бір тұқымға (типке) жатуына сәйкес түстерінің тазалығы бойынша бонитирлейді. Крестовка, шұбар рощиндық және шұбар күзендер бұл белгі үшін 5-3 балмен бағалануы мүмкін, бірақ оларда суреттің анық білінуі бойынша 5 және 4 балл және пигментті қылшықтардың таралуы бойынша 5 немесе 4 балл бағалары болу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5-қосымша</w:t>
            </w:r>
          </w:p>
        </w:tc>
      </w:tr>
    </w:tbl>
    <w:bookmarkStart w:name="z1118" w:id="992"/>
    <w:p>
      <w:pPr>
        <w:spacing w:after="0"/>
        <w:ind w:left="0"/>
        <w:jc w:val="left"/>
      </w:pPr>
      <w:r>
        <w:rPr>
          <w:rFonts w:ascii="Times New Roman"/>
          <w:b/>
          <w:i w:val="false"/>
          <w:color w:val="000000"/>
        </w:rPr>
        <w:t xml:space="preserve"> Күзендердің қосымша белгілерін бағалау</w:t>
      </w:r>
    </w:p>
    <w:bookmarkEnd w:id="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сипаттамасы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дақтылық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(ернінде дақ немесе денесінің құрсақ жағында ақ түсті қылшықтардың жеке будалары)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(дененің құрсақ жағындағы дақтың ені 2 сантиметрден аз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(дененің құрсақ жағындағы дақтың ені 2сантиметрден 4 сантиметрге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 (дененің құрсақ жағындағы дақтың ені 4 сантиметрден астам)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Арқасындағы суреттің анық білінуі (крестовка күзенге)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(ернінде дақ немесе денесінің құрсақ жағында ақ түсті қылшықтардың жеке будалары)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(дененің құрсақ жағындағы дақтың ені 2 сантиметрден 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(дененің құрсақ жағындағы дақтың ені 2сантиметрден 4 сантиметрге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 (дененің құрсақ жағындағы дақтың ені 4 сантиметрден астам)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Бүйірлерінің ашық учаскелерінде пигментті қылшықтардың таралуы (крестовка күзенге)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Пигменттелген қылшық пен түк будалары бүйірлерінде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Пигменттелген қылшық будалары бүйірлерінде бар, бірақ біліне қоймайды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Пигменттелген түбіт қылшықтары бар үлкен емес будалар (0,25 шаршы сантиметр.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Пигменттелген түбіт қылшықтары бар үлкен будалар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 будалар, шұбар күзендер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қылшықтар ұзындығы (бұлғынды күзенге)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үлкен (аналықтар - 21 - 23; аталықтар - 23 - 26 миллиметр)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(аналықтарда - 19 - 20; аталықтарда - 21 - 22 миллиметр)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(аналықтарда - 18; аталықтарда - 20 миллиметр)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(аналықтарда - 17; аталықтарда - 19 миллиметр)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аз (аналықтарда - 16 миллиметр; аталықтарда - 18 миллиметр)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дақтардың таралуы (шұбарларға)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қылшықтар алып жатқан аумақ дене аумағының 50%-дан астамын құрайды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қылшықтар алып жатқан аумақ дене аумағының 30-50%-ын құрайды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қылшықтар алып жатқан аумақ дене аумағының 30% -дан кем құрайды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Суреті біліне қоймайды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балл талаптарды қанағаттандырмайды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Түстелген дақтардың таралуы (шұбарларға)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Дақтар арқа мен бүйірлерінде біркелкі таралған, контрасты, анық шектелген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Дақтар таралуында аздап біркелкілік бұзылған немесе дақтар анық шектеле қоймаған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Дақтар біркелкі таралмаған, денесінің жекелеген учаскелерінде қана кездеседі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Дақтар жоқпен тең, арқа мен бүйірлері ақ жүндермен жамылған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мен бүйірлерінде дақтар жоқ, бүйірлері, мойны, кеудесі, құрсағы ақ түсті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6-қосымша</w:t>
            </w:r>
          </w:p>
        </w:tc>
      </w:tr>
    </w:tbl>
    <w:bookmarkStart w:name="z1120" w:id="993"/>
    <w:p>
      <w:pPr>
        <w:spacing w:after="0"/>
        <w:ind w:left="0"/>
        <w:jc w:val="left"/>
      </w:pPr>
      <w:r>
        <w:rPr>
          <w:rFonts w:ascii="Times New Roman"/>
          <w:b/>
          <w:i w:val="false"/>
          <w:color w:val="000000"/>
        </w:rPr>
        <w:t xml:space="preserve"> Түлкілердің өлшемі мен дене бітімін бағалау</w:t>
      </w:r>
    </w:p>
    <w:bookmarkEnd w:id="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мен дене бітімі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ең қысқа ұзындығы,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өлшемде дене бітімі осал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7-қосымша</w:t>
            </w:r>
          </w:p>
        </w:tc>
      </w:tr>
    </w:tbl>
    <w:bookmarkStart w:name="z1122" w:id="994"/>
    <w:p>
      <w:pPr>
        <w:spacing w:after="0"/>
        <w:ind w:left="0"/>
        <w:jc w:val="left"/>
      </w:pPr>
      <w:r>
        <w:rPr>
          <w:rFonts w:ascii="Times New Roman"/>
          <w:b/>
          <w:i w:val="false"/>
          <w:color w:val="000000"/>
        </w:rPr>
        <w:t xml:space="preserve"> Түлкілердің түк жабынының сапасын бағалау</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қалың, өте үлпілдек, жібектей, серпінді, ұзындығы бойынша біркелкі, селекцияланатын типке сәйкес. Жоны дамымаған, жапқыш қылшығы арқасы мен бүйірлерінде түгін жауып тұрады. Түк жамылғысында қиылыстары болмайды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үлпілдек жібектей, серпінді, ұзындығы бойынша селекцияланатын типке сәйкес. .Жоны аздап білінеді. Жапқыш қылшығы арқасы мен бүйірлерінде түгінтолығымен жауып тұрады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үлпілдектігі мен серпінділігі төмендеу, жібектей, ұзындығы бойынша селекцияланатын типке сәйкес селекцияланатын типке сәйкес, салыстырмалы түрде дамыған жонымен. Жапқыш қылшығы арқасында түгін толығымен жауып тұрады. Түк жамылғысында аздап қиылыстар байқалады, бүйірлеріндегі жапқыш қылшықтар сиректеу орналасады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мен үлпілдектігі төмендеу, бүйірлеріндегі қылшықтары сиректеу, қылшықтар серпінділігі төмендеу, ұзындығы бойынша селекцияланатынтипке сәйкес емес, жоны анық білінеді. Аздаған жүн қиылыстары болуы мүмкін, жая жағында аздап жүн ұйысқаны байқалады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балл талаптарын қанағаттандырмайды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8-қосымша</w:t>
            </w:r>
          </w:p>
        </w:tc>
      </w:tr>
    </w:tbl>
    <w:bookmarkStart w:name="z1124" w:id="995"/>
    <w:p>
      <w:pPr>
        <w:spacing w:after="0"/>
        <w:ind w:left="0"/>
        <w:jc w:val="left"/>
      </w:pPr>
      <w:r>
        <w:rPr>
          <w:rFonts w:ascii="Times New Roman"/>
          <w:b/>
          <w:i w:val="false"/>
          <w:color w:val="000000"/>
        </w:rPr>
        <w:t xml:space="preserve"> Түлкілердің түк жабынының түсін бағалау</w:t>
      </w:r>
    </w:p>
    <w:bookmarkEnd w:id="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Күмістүсті-қара түлкілер (NN), ақтұмсықтылар (WW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қылшықтары қара көк, жарқын. Түбіті көгілдір реңкті күңгірт-сұр. Жабын қылшықтарда ақшыл аймағының ені шамамен 10-15 миллиметр, таза ақ түсті жылтырымен. Жақсы дамыған вуаль күміс түсті жасырады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қылшықтары қара. Түгі сұр түсті болуы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қылшықтары күңгірт, ақшыл аймақ ені таза ақ түсті емес немесе 10 миллиметрден аз, не 15 миллиметрден кең. Түбіті сұр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түктер құбалы қоныр дағымен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p>
            <w:pPr>
              <w:spacing w:after="20"/>
              <w:ind w:left="20"/>
              <w:jc w:val="both"/>
            </w:pPr>
            <w:r>
              <w:rPr>
                <w:rFonts w:ascii="Times New Roman"/>
                <w:b w:val="false"/>
                <w:i w:val="false"/>
                <w:color w:val="000000"/>
                <w:sz w:val="20"/>
              </w:rPr>
              <w:t>
Платиналы түлкілер (W 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реңкті әртүрлі қарқындылықты таза сұр түсті. Түгі күңгірт-сұр және сұр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қарқындылықтытаза сұр түсті. Түгі ақшыл сұр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Ақшылдық белгісі бар таза ақшыл сұр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қоңыр дағымен немесе аққа жақын түгімен әртүрлі қарқындылықтағы сұр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p>
            <w:pPr>
              <w:spacing w:after="20"/>
              <w:ind w:left="20"/>
              <w:jc w:val="both"/>
            </w:pPr>
            <w:r>
              <w:rPr>
                <w:rFonts w:ascii="Times New Roman"/>
                <w:b w:val="false"/>
                <w:i w:val="false"/>
                <w:color w:val="000000"/>
                <w:sz w:val="20"/>
              </w:rPr>
              <w:t>
Қар түстес түлкілер (W wNN)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ақ сары нышанды ақ түсті. Түгі таза ақ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Анығырақ білінетін ақ сары реңкті ақ. түгі ақ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ақ сары реңкті ақ. Түгі ақ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Сарылау дағы бар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 балдық талаптарды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p>
            <w:pPr>
              <w:spacing w:after="20"/>
              <w:ind w:left="20"/>
              <w:jc w:val="both"/>
            </w:pPr>
            <w:r>
              <w:rPr>
                <w:rFonts w:ascii="Times New Roman"/>
                <w:b w:val="false"/>
                <w:i w:val="false"/>
                <w:color w:val="000000"/>
                <w:sz w:val="20"/>
              </w:rPr>
              <w:t>
Ақ түстес түлкілер (W wNN)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ақ сары нышанды ақ түсті. Түгі таза ақ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ақ сары реңкті ақ. Түгі ақ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білінетін ақ сары реңкті ақ. Түгі ақ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Сарылау дағы бар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түлкілер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қылшықтары жалтыраған, қызыл-қоңыр таза түсті. Түбітті қылшықтары қызыл ұштарымен күңгірт-сұр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Түбітт қылшықтарыі қызылдау ұштарымен сұр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қылшықтары мен түбітті қылшық ұштары аздап сарғыш дағы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түктері сары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9-қосымша</w:t>
            </w:r>
          </w:p>
        </w:tc>
      </w:tr>
    </w:tbl>
    <w:bookmarkStart w:name="z1126" w:id="996"/>
    <w:p>
      <w:pPr>
        <w:spacing w:after="0"/>
        <w:ind w:left="0"/>
        <w:jc w:val="left"/>
      </w:pPr>
      <w:r>
        <w:rPr>
          <w:rFonts w:ascii="Times New Roman"/>
          <w:b/>
          <w:i w:val="false"/>
          <w:color w:val="000000"/>
        </w:rPr>
        <w:t xml:space="preserve"> Түлкілердің қосымша белгілерін бағалау</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түсті шеңбердің ені мен платиналық қылшықтың қарқындылығы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(шамамен10-нан 15 миллиметрге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(шамамен 6-дан 10 миллиметрге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(15 миллиметрден жоғары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қылшықтың орташа қарқындылығы (50 - 75%)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қылшықтың жоғары қарқындылығы (75%-дан жоғары)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Вуаль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Қылшықтың ақ және пигменттелген бөлігінің қиюласуы айқындалған тәж (вуаль) құрайды. Түктің пигменттелген ұшы ұзындығының жапқыш қылшықтың ақшылт бөлігінің еніне арақатынасы 1,0-1,5 аралықта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Ауырланған, ақ және пигменттелген қылшық бөлігінің үйлесімі біршама күңгірт реңкті қалыптастырады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Түк жабыны біршама ақшылт реңкті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Пигменттелген қылшық ұшының ұзындығы артық. Олар күміс реңді жауып, түк жабынына тым жарқыраған рең береді. Күміс реңділігі әлсіз білінеді.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Түк жабыны ақшыл, реңі тым жарқыраған.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Ақтұмсық түлкілердің суреті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үздіксіз қарғыбау түрінде анық көрінетін сурет, одан құлақтарының арасынан тұмсығының ұшына дейін өтетін жолақ созылады. Суреттіңтүсі жылтырлы таза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үздіксіз қарғыбау түрінде анық көрінетін сурет, одан құлақтарының арасынан тұмсығының ұшына дейін өтетін аздап үзілген жолақ созылады. Суреттіңтүсі жылтырлы таза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Анық көрінбейтін сурет. Үзік-үзікті қарғыбау немесе ақ жолағы анық көрінбейтін сурет. Суреттің түсі ақ түсті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көрінбейді немесе суреттің түсі аздап сарғыш реңкті болып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түстес түлкілердің суреті мен бауының айқындылығы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Сурет пен бауының түсі қара. Бауы үздіксіз.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Түсі қара. Бауы үздіксіз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Түсі күңгірт. Бауы үзік-үзікті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Түсі күңгірт. Бауы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бөлігінің 70%-нан жоғарыны қамтиды.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түлкілердің ақшыл 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 бөлігі білінбейді немесе денесінің жамбас жағынан 10%-ын алып жатыр.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арқа және бүйір бөлігінің 30%-ына дейінін алып жатыр.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аумағының 50%-ына дейінін алып жатыр.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аумағының 70%-ынадейінін алып жатыр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аумағының 70%-нан жоғары бөлігін алып жатыр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түлкілердің ақшыл бөлігінің білінуі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Әлсіз.Қылшық түктердің ақшыл тартқан шеңбері түсі боынша негізгі түске жақын.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Ақшылт тартқан шеңбертүсі бойынша негізгі түстен біршама ашық: сарғыш, ақшыл-сарғыш.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 Ақшылт тартқан шеңбер анық көрінеді, ақшыл-сары немесе ақ түсі бойынша негізгі түспен қатты контрасты болады. </w:t>
            </w:r>
          </w:p>
        </w:tc>
      </w:tr>
    </w:tbl>
    <w:p>
      <w:pPr>
        <w:spacing w:after="0"/>
        <w:ind w:left="0"/>
        <w:jc w:val="both"/>
      </w:pPr>
      <w:r>
        <w:rPr>
          <w:rFonts w:ascii="Times New Roman"/>
          <w:b w:val="false"/>
          <w:i w:val="false"/>
          <w:color w:val="000000"/>
          <w:sz w:val="28"/>
        </w:rPr>
        <w:t>
      Құлағынан бастап құйрықтың негізіне дейінгі аумақ 100%-ды құрайды. Бонитирлеу кезінде дененің ақшыл аумақтарын 5% - дық дәлдікпен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10-қосымша</w:t>
            </w:r>
          </w:p>
        </w:tc>
      </w:tr>
    </w:tbl>
    <w:bookmarkStart w:name="z1128" w:id="997"/>
    <w:p>
      <w:pPr>
        <w:spacing w:after="0"/>
        <w:ind w:left="0"/>
        <w:jc w:val="left"/>
      </w:pPr>
      <w:r>
        <w:rPr>
          <w:rFonts w:ascii="Times New Roman"/>
          <w:b/>
          <w:i w:val="false"/>
          <w:color w:val="000000"/>
        </w:rPr>
        <w:t xml:space="preserve"> Ақ түлкілердің дене бітімі мен өлшемдерін бағалау</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және дене бітімі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ең қысқа ұзындығы,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ірі, мықты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өлшемде дене бітімі осал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11-қосымша</w:t>
            </w:r>
          </w:p>
        </w:tc>
      </w:tr>
    </w:tbl>
    <w:bookmarkStart w:name="z1130" w:id="998"/>
    <w:p>
      <w:pPr>
        <w:spacing w:after="0"/>
        <w:ind w:left="0"/>
        <w:jc w:val="left"/>
      </w:pPr>
      <w:r>
        <w:rPr>
          <w:rFonts w:ascii="Times New Roman"/>
          <w:b/>
          <w:i w:val="false"/>
          <w:color w:val="000000"/>
        </w:rPr>
        <w:t xml:space="preserve"> Ақ түлкілердің түк жабынының сапасын бағалау</w:t>
      </w:r>
    </w:p>
    <w:bookmarkEnd w:id="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селекцияланатын тип үшін биіктігі орташа, өте қалың және үлпілдек, жібектей, биіктігі бойынша тығыз жапқыш қылшығымен тегістелген серпінді болады. Жабағыланған және қиылған белгілері болмайды.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мен үлпектігі аздау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Бүйірлерінде түктері сиректеу, жапқыш қылшықтарының серпінділігі жеткіліксіз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түктері сиректеу, жеткіліксіз немесе тым ұзын, немесе кішкене жабағыланған, немесе қиылған болып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12-қосымша</w:t>
            </w:r>
          </w:p>
        </w:tc>
      </w:tr>
    </w:tbl>
    <w:bookmarkStart w:name="z1132" w:id="999"/>
    <w:p>
      <w:pPr>
        <w:spacing w:after="0"/>
        <w:ind w:left="0"/>
        <w:jc w:val="left"/>
      </w:pPr>
      <w:r>
        <w:rPr>
          <w:rFonts w:ascii="Times New Roman"/>
          <w:b/>
          <w:i w:val="false"/>
          <w:color w:val="000000"/>
        </w:rPr>
        <w:t xml:space="preserve"> Ақ түлкілердің түк жабынының түсін бағалау</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Вуаль түсті ақ түлкілер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реңкті белгілері байқалмайтын түрлі қарқындылықтағы тазасұр түсті. Платиналық қылшықтың қарқындылығы үлкен. Дененің өн бойына біркелкі таралған платиналық қылшықтар анық көрінетін графит түсті вуалды құрайды. Түк үлпегі ақшыл көгілдір, қарқындылығы әртүрлі аумақтық боялған.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жағында аздап қоңыр дақтары бар немесе вуаль түсі анық байқалмайды, немесе "күмістілігі" шамалы сатыланған болып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реңкі басым немесе "күмістілігі" орташа сатыланған.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түсті немесе қара-қоңыр дақтары бар немесе "күмістілігі" көп сатыланған, немесе ақ түбітті немесе тым вуаль түсі басым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түсті ақ түлкілер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қарқындылықтағы таза сұр түсті. Құрсағында және аяқтарындашамалы қоңыр дақтың болуына жол беріледі. Платиналық қылшықтарының қарқындылығы үлкен, "күмістілігі" ашық емес. Платиналық қылшықтары барлық денесі бойынша бірқалыпты таралған. Түк үлпегі қарқындылығы әртүрлі сұр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Құрсағында және аяқтарында қоңыр дақтары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реңкті.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түсі немесе қара-қоңыр реңкті, немесе ашық күміс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 ақ түлкілер (Ss)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арқа жағында платиналық қылшықтардың пигменттелген ұштарында аздап вуаль. Платиналық қылшықтарының ұштары графит түстес. Түбіт қылшықтарының ұшы таза аппақ, түк үлпегінің түбі көгілдір реңкті болып келеді.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қылшықтарының ұштары қоңыр дақты болып келеді немесе вуаль түсінің қанықтығы төменірек.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қылшықтарының ұштары қоңыр жабымен немесе вуаль түсі анық шықпайды.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қылшықтарының ұштары қоңыр түсті, түбіт қылшықтарының ұшы сарғыш реңкті болып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13-қосымша</w:t>
            </w:r>
          </w:p>
        </w:tc>
      </w:tr>
    </w:tbl>
    <w:bookmarkStart w:name="z1134" w:id="1000"/>
    <w:p>
      <w:pPr>
        <w:spacing w:after="0"/>
        <w:ind w:left="0"/>
        <w:jc w:val="left"/>
      </w:pPr>
      <w:r>
        <w:rPr>
          <w:rFonts w:ascii="Times New Roman"/>
          <w:b/>
          <w:i w:val="false"/>
          <w:color w:val="000000"/>
        </w:rPr>
        <w:t xml:space="preserve"> Жанат тәрізді иттердің өлшемдерін және дене бітімін бағалау</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және дене бітімі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ең қысқа ұзындығы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өлшемде дене бітімі осал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14-қосымша</w:t>
            </w:r>
          </w:p>
        </w:tc>
      </w:tr>
    </w:tbl>
    <w:bookmarkStart w:name="z1136" w:id="1001"/>
    <w:p>
      <w:pPr>
        <w:spacing w:after="0"/>
        <w:ind w:left="0"/>
        <w:jc w:val="left"/>
      </w:pPr>
      <w:r>
        <w:rPr>
          <w:rFonts w:ascii="Times New Roman"/>
          <w:b/>
          <w:i w:val="false"/>
          <w:color w:val="000000"/>
        </w:rPr>
        <w:t xml:space="preserve"> Жанат тәрізді иттердің түк жабынының сапасын бағалау</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селецияланатын тип үшін түк жабыны ұзына бойы өте қалың, үлпілдек, серпінді және біркелкі, жабағыланған және қиылған белгілері байқалмайды. Қылшық жабыны арқа және бүйір жағындағы түбітті толығымен жауып тұрады.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 үлпілдек, серпінді, ұзына бойы біркелкі, жабағыланған және қиылған белгілері байқалмайды. Қылшық жабыны арқа және бүйір жағындағы түбітті толығымен жауып тұрады. Жауырын және бүйір бөлігінде аздап түк жабыны сиректеу болуына жол беріледі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 бойы жабынды түктері бойынша қалыңдығы, үлпілдектігі, серпінділігі және тегістілігі төменірек салбыраған. Арқа және бүйір жақтарында түктері сиректеу, бүйір және жамбас жағынан аздап жабағыланғаны немесе қиылғаны ескеріледі.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Түктері ұзына бойы тегіс емес, селекциялық типке сәйкес келмейді. Арқа, бүйір және жамбас бөлігіндекөрінген жабағыланған немесе қиылған түк жабыны ескеріледі.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баллталаптарын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15-қосымша</w:t>
            </w:r>
          </w:p>
        </w:tc>
      </w:tr>
    </w:tbl>
    <w:bookmarkStart w:name="z1138" w:id="1002"/>
    <w:p>
      <w:pPr>
        <w:spacing w:after="0"/>
        <w:ind w:left="0"/>
        <w:jc w:val="left"/>
      </w:pPr>
      <w:r>
        <w:rPr>
          <w:rFonts w:ascii="Times New Roman"/>
          <w:b/>
          <w:i w:val="false"/>
          <w:color w:val="000000"/>
        </w:rPr>
        <w:t xml:space="preserve"> Жанат тәрізді иттердің түк жабынының түсін бағалау</w:t>
      </w:r>
    </w:p>
    <w:bookmarkEnd w:id="1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тип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Сарғылт-қоңыр. Қылшықты және түбітті қылшықтардыңағартылған бөлігінің ұшы сарғылт, қылшықты түктерінің ұшы қара, арқа және бүйір бөлігінде вуаль анық байқалады.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Ағартылған бөлігі ақшыл-сарғылт.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Вуаль арқа жағында жақсы байқалғанмен, бүйір бөлігінде әлсіз білінеді.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Қоңыр-сұр. Ақшыл бөлігіндегі қылшықты және түбітті қылшықтарының түсі сары немесе түрлі қарқындылықтағы қоңыр. Вуаль түсі жеңіл.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талаптарды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түсті тип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Күміс-қоңыр түсті. Ақшыл бөлігіндегі бағыттаушы түктері ақ, түбіт түктерінің ұшы ақшыл-сарғылт немесе ақшыл-қоңыр, бағыттаушы түктерінің ұшы қара, вуаль түсі арқа және бүйір бөлігінде анық байқалады.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сарғыш дақтары бар ағартылған 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Вуаль арқа жағында жақсы байқалғанмен бүйір бөлігінде әлсіз білінеді.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Қоңыр-сұр. Қылшықтардың ағартылған бөлігі және түбітті қылшықтарының ұшы сары немесе түрлі қарқындылықтағы қоңыр, вуаль жеңіл.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bl>
    <w:p>
      <w:pPr>
        <w:spacing w:after="0"/>
        <w:ind w:left="0"/>
        <w:jc w:val="both"/>
      </w:pPr>
      <w:r>
        <w:rPr>
          <w:rFonts w:ascii="Times New Roman"/>
          <w:b w:val="false"/>
          <w:i w:val="false"/>
          <w:color w:val="000000"/>
          <w:sz w:val="28"/>
        </w:rPr>
        <w:t>
      Алтын түсті типке тән ағартылған бөлігі бар аңдар үшін ақшыл бөлігі, ал күміс түсті типті аңдар үшін түбіт түгінің ұшы керісінше болса үш балдан артық бағаланбайды.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16-қосымша</w:t>
            </w:r>
          </w:p>
        </w:tc>
      </w:tr>
    </w:tbl>
    <w:bookmarkStart w:name="z1140" w:id="1003"/>
    <w:p>
      <w:pPr>
        <w:spacing w:after="0"/>
        <w:ind w:left="0"/>
        <w:jc w:val="left"/>
      </w:pPr>
      <w:r>
        <w:rPr>
          <w:rFonts w:ascii="Times New Roman"/>
          <w:b/>
          <w:i w:val="false"/>
          <w:color w:val="000000"/>
        </w:rPr>
        <w:t xml:space="preserve"> Бұлғынның өлшемі мен дене бітімін бағалау</w:t>
      </w:r>
    </w:p>
    <w:bookmarkEnd w:id="10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және дене бітімі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өлшемінің ең аз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сантиметр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37-ден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0,8-ден 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дене өлшемінде әлсіз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17-қосымша</w:t>
            </w:r>
          </w:p>
        </w:tc>
      </w:tr>
    </w:tbl>
    <w:bookmarkStart w:name="z1142" w:id="1004"/>
    <w:p>
      <w:pPr>
        <w:spacing w:after="0"/>
        <w:ind w:left="0"/>
        <w:jc w:val="left"/>
      </w:pPr>
      <w:r>
        <w:rPr>
          <w:rFonts w:ascii="Times New Roman"/>
          <w:b/>
          <w:i w:val="false"/>
          <w:color w:val="000000"/>
        </w:rPr>
        <w:t xml:space="preserve"> Бұлғындардың түк жабынының сапасын бағалау</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Серпінді, өте қалың және өте үлпілдек. Қылшық түгі түбіт түгінен біршама ұзын, бірақ 5 сантиметрден аспайды, барлық денесін толық жабады және тік қалпында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қалың және үлпілдек.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Серпінді, бірақ үлпілдектігі мен қалыңдығы аз. Қылшығы арқасындағы түбітті толық жабады. Ал бүйір бөлігінде аздап түбіт түктерінің шығып тұруы ескеріледі.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Қылшықты түктері қысқа немесе сиректеу. Түк жабынында аздап жабағылану мен қиылғандығы ескеріледі.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баллталаптарын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18-қосымша</w:t>
            </w:r>
          </w:p>
        </w:tc>
      </w:tr>
    </w:tbl>
    <w:bookmarkStart w:name="z1144" w:id="1005"/>
    <w:p>
      <w:pPr>
        <w:spacing w:after="0"/>
        <w:ind w:left="0"/>
        <w:jc w:val="left"/>
      </w:pPr>
      <w:r>
        <w:rPr>
          <w:rFonts w:ascii="Times New Roman"/>
          <w:b/>
          <w:i w:val="false"/>
          <w:color w:val="000000"/>
        </w:rPr>
        <w:t xml:space="preserve"> Бұлғындардың түк жабынының түсін бағалау</w:t>
      </w:r>
    </w:p>
    <w:bookmarkEnd w:id="1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тип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құрсақ бөлігін қоса отырып, барлық денесі бір түстіқара. Түбіті көгілдір реңкті қара-сұр, Қылшық ұзындығы бойынша бірқалыпты боялған.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Бүкіл денесі бір түсті қараға жақын. Түбіті ұзындығы бойынша көгілдір реңкті және ұштары қара қызғылтты қара-сұр түсті. Басы және құрсақ жағында аздап ақшыл болуы ескеріледі.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қара-қоңыр қараға жақын. Түбіті көгілдір реңкті қара сұр, ұштары қызғылт және қара қызғылт. Бүйірі мен құрсақ жағында ақшыл реңктің болуы ескеріледі.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түсті. Түбіті түрлі қарқындылықта сұр түсті, ұштары ақшыл-қызғылт болады.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қанағаттардырмайды.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өң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Қара-қоңырдан қараға өтеді, барлық денесі бір өңді. Түбітікөгілдір реңкті, қылшық ұзына бойы бір қалыпты боялған.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денесі бір өңді қара-қоңыр. Түбіті көгілдір реңкті қара-сұр немесе ұштары қара-қызғылт.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Түбіті түрлі қарқындылықта сұр түсті, ұштары қызғылт. Бүйір және құрсақ жағында ақшыл түсті болуы ескеріледі.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Ақшылт-қоңыр. Түбіті түрлі қарқындылықта сұр түсті, ұштары ақшыл-қызғылт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балл талаптарын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19-қосымша</w:t>
            </w:r>
          </w:p>
        </w:tc>
      </w:tr>
    </w:tbl>
    <w:bookmarkStart w:name="z1146" w:id="1006"/>
    <w:p>
      <w:pPr>
        <w:spacing w:after="0"/>
        <w:ind w:left="0"/>
        <w:jc w:val="left"/>
      </w:pPr>
      <w:r>
        <w:rPr>
          <w:rFonts w:ascii="Times New Roman"/>
          <w:b/>
          <w:i w:val="false"/>
          <w:color w:val="000000"/>
        </w:rPr>
        <w:t xml:space="preserve"> Бұлғындардың қосымша белгілерін бағалау</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Ақсұр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Ақсұр түктері жоқ немесе жеке ақсұр түктері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бір қалыпты, ақ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бірақалыпты, ақ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бір қалыпты, әртүрлі түсті, сондай-ақ кіші және орташа сарғыш және бірқалыпты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Тамағындағы дағы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ақ түктері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дақ немесе кіші теңбіл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дақ немесе орташа не үлкен теңбіл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20-қосымша</w:t>
            </w:r>
          </w:p>
        </w:tc>
      </w:tr>
    </w:tbl>
    <w:bookmarkStart w:name="z1148" w:id="1007"/>
    <w:p>
      <w:pPr>
        <w:spacing w:after="0"/>
        <w:ind w:left="0"/>
        <w:jc w:val="left"/>
      </w:pPr>
      <w:r>
        <w:rPr>
          <w:rFonts w:ascii="Times New Roman"/>
          <w:b/>
          <w:i w:val="false"/>
          <w:color w:val="000000"/>
        </w:rPr>
        <w:t xml:space="preserve"> Сасық күзендердің өлшемі мен дене бітімін бағалау</w:t>
      </w:r>
    </w:p>
    <w:bookmarkEnd w:id="1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және дене бітімі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ең қысқа ұзындығы,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өлшемде дене бітімі әлсіз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21-қосымша</w:t>
            </w:r>
          </w:p>
        </w:tc>
      </w:tr>
    </w:tbl>
    <w:bookmarkStart w:name="z1150" w:id="1008"/>
    <w:p>
      <w:pPr>
        <w:spacing w:after="0"/>
        <w:ind w:left="0"/>
        <w:jc w:val="left"/>
      </w:pPr>
      <w:r>
        <w:rPr>
          <w:rFonts w:ascii="Times New Roman"/>
          <w:b/>
          <w:i w:val="false"/>
          <w:color w:val="000000"/>
        </w:rPr>
        <w:t xml:space="preserve"> Сасық күзендердің мамықтану сапасын бағалау</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селекцияланатын типке тән түк жамылғысының биіктігі. Түк жабыны қалың, серпінді. Қылшығы барлық денесіне бірқалыпты жабылған. Түбіті жоны мен бүйірінде аздап көрінеді.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Бүйірлеріндегі қылшығы сиректеу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Бүйірлеріндегі және жотасындағы қылшық түктері сиректеу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жабынының ұзындығы шаруашылықтағы селекцияланатын типке тәнемес; түк жабыны сирек.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22-қосымша</w:t>
            </w:r>
          </w:p>
        </w:tc>
      </w:tr>
    </w:tbl>
    <w:bookmarkStart w:name="z1152" w:id="1009"/>
    <w:p>
      <w:pPr>
        <w:spacing w:after="0"/>
        <w:ind w:left="0"/>
        <w:jc w:val="left"/>
      </w:pPr>
      <w:r>
        <w:rPr>
          <w:rFonts w:ascii="Times New Roman"/>
          <w:b/>
          <w:i w:val="false"/>
          <w:color w:val="000000"/>
        </w:rPr>
        <w:t xml:space="preserve"> Сасық күзендердің түк жабынының түсін бағалау</w:t>
      </w:r>
    </w:p>
    <w:bookmarkEnd w:id="1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Седеп түсті тип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 көкшіл-сұр реңкті ақшыл-сары. Қылшық түгінің түсі қара. Түбіт түктерініңұштары ақшыл-сары, сұр.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Көкшіл-сұр реңкі байқалмайды.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үлпегі сарғыш реңкті.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түктері қоңыр реңкті.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тип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 ашық-қызғылт сары. Қылшық түктері қара. Түбіт түктерінің ұштары ашық-қызғылт-сары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 қызғылт сары. Қылшық түктері қара.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 ақшылт-сары реңкті қызғылт сары. Қылшық түктері қара.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түктері қоңыр реңкті.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Пастель түсті тип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 көкшіл-сұр реңкті ақшыл-сары. Қылшық түктері анық қаныққан көгілдір реңкті ақшылт-қоңыр түсті. Түбіт түктерінің ұшы ақшыл-сары, сұр.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түктері ақшыл-қоңыр, түк үлпегінде көкшіл-сұр реңкі байқалмайды.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түктері қоңыр, түк үлпегі қызғылт-сары немесе ашық қызғылт-сары түсті.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түгі қара-қоңыр, түк үлпегі қызғылт-сары немес ашық қызғылт-сары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23-қосымша</w:t>
            </w:r>
          </w:p>
        </w:tc>
      </w:tr>
    </w:tbl>
    <w:bookmarkStart w:name="z1154" w:id="1010"/>
    <w:p>
      <w:pPr>
        <w:spacing w:after="0"/>
        <w:ind w:left="0"/>
        <w:jc w:val="left"/>
      </w:pPr>
      <w:r>
        <w:rPr>
          <w:rFonts w:ascii="Times New Roman"/>
          <w:b/>
          <w:i w:val="false"/>
          <w:color w:val="000000"/>
        </w:rPr>
        <w:t xml:space="preserve"> Сазқұндыздың өлшемі мен дене бітімін бағалау</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мен дене бітімі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айлық жастағы сазқұндыздың ең аз тірідей салмағы,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өлшемде дене бітімі әлсіз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24-қосымша</w:t>
            </w:r>
          </w:p>
        </w:tc>
      </w:tr>
    </w:tbl>
    <w:bookmarkStart w:name="z1156" w:id="1011"/>
    <w:p>
      <w:pPr>
        <w:spacing w:after="0"/>
        <w:ind w:left="0"/>
        <w:jc w:val="left"/>
      </w:pPr>
      <w:r>
        <w:rPr>
          <w:rFonts w:ascii="Times New Roman"/>
          <w:b/>
          <w:i w:val="false"/>
          <w:color w:val="000000"/>
        </w:rPr>
        <w:t xml:space="preserve"> Сазқұндыздың мамықтану сапасын бағалау</w:t>
      </w:r>
    </w:p>
    <w:bookmarkEnd w:id="1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Серпінді жабынды түгінің биіктігі орташа, арқа түк үлпектерін, бүйірлерін, құрсағын және аяқтарының ішкі жағын толық жауып тұрады. Құрсақ жағында қылшық түктерінің қысқа болуы ескеріледі. Түк үлпегі жібектенген, құрсақ жағы өте қалың, ұзындығы 10 миллиметрден кем емес; арқа жағында қалың немесе сирек түктері болғаны ескеріледі.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жағындағы түк үлпегі қалың, ал арқа жағында сиректеу немесе сирек.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Құрсағындағы түк үлпегінің ұзындығы 8-ден 10 миллиметрге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Құрсағында сиректеу немесе жабынды түктері түбітін толық жаппайды.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25-қосымша</w:t>
            </w:r>
          </w:p>
        </w:tc>
      </w:tr>
    </w:tbl>
    <w:bookmarkStart w:name="z1158" w:id="1012"/>
    <w:p>
      <w:pPr>
        <w:spacing w:after="0"/>
        <w:ind w:left="0"/>
        <w:jc w:val="left"/>
      </w:pPr>
      <w:r>
        <w:rPr>
          <w:rFonts w:ascii="Times New Roman"/>
          <w:b/>
          <w:i w:val="false"/>
          <w:color w:val="000000"/>
        </w:rPr>
        <w:t xml:space="preserve"> Сазқұндыздың мамықтану түсін бағалау</w:t>
      </w:r>
    </w:p>
    <w:bookmarkEnd w:id="1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Жабынды түктері жылтыр, сұрғылт-қоңырдан қара қоңыр немесе қоңыр түске дейін. Арқа және құрсақ бөліктерінің түк үлпегі көгілдір реңкті қоңыр, түк ұзындығы бойына біркелкі (теңбілсіз) боялған.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 түктерінің түсінде теңбілділіктің болуы ескеріледі.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Құрсағының түк үлпегі аздап қара қызыл және қызыл өңді қоңыр.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Құрсағындағы түк үлпегі әртүрлі қара-қызыл немесе қызыл өңді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түсті s s (t t ), сtдеп түсті s a (t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сұрғылт реңкті, жабынды түктерінің ұшы таза ақ. Түк үлпегінің түсі сарғыш.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Таза түсті. Жабынды түктерінің ұшы ақ. Түк үлпегінің түсі сарғыш.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4 балға қарағанда түс тазалығы төмендеу. Жабын түктерінің ұшы ақшылдау. Түк үлпегінің түсі ақшыл-сарғыш.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өңді қоңыр түсті. Жабынды түктерінің ұшы ақ емес. Түк үлпегінің түсі түрлі реңкті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түсті аа s s (Vvt t, Vvt t, s a Vvt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ақ қарлы. Түбіті таза аппақ.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ақ. Түбіті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сарғыш реңкі байқалатын ақ түсті. Түбіті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байқалатын ақшыл сары немесе сарғыш реңкті ақ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Әзірбайжандық ақ (Ww)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барлық бөлігінде жабынды және түбіт түктері таза –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құлақ және жая жағындағы жабынды түктері аздап пигменттелген. Түбіті таза ақ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және жаясының тері бөліктерінде (бірақ денесінің 10% бөлігінен аспайды) жабынды және түбіт түктері пигменттелген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Пигменттелген түк жабыны денесінің 10-нан 30% аралығындағы бөлігін алып жатыр.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Италияндық ақ түсті a a (t 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және түбіт түктерінің ақ түсі аздап ақшыл сары бірқалыпты реңкті келге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түктері ақ, түк үлпегінің түсі аздап ақшыл сары реңті ақ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түктері ақ. Түк үлпегінің түсі анық байқалатын ақшыл сары реңкті ақ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түктері ақ. Түк үлпегінің түсі ақшыл 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(Vv)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Түк үлпегінің түсі ашық алтын түсті. Арқа және құрсақ түктері өңінің реңкі арасында айырмашылығы шамалы.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Түк үлпегі ашық алтын түсті. Арқа және құрсақ түктері өңінің реңкі арасындағы айырмашылығы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түсті. Түк үлпегі ашық алтын түсті. Арқа және құрсақ түктері өңінің реңкі арасындағы айырмашылығы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арасындағы айырмашылығы қандай болса да жабынды түктерінің түсі сары, ақшыл-сарғыш, қоңыр сарғыш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қара түсті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дерлік. Түк жабынында стандартты боялған дақтары жоқ. Керексіз реңктері жоқ таза түсті. Түк үлпегі қоңыр-сұрғылт.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дерлік. Түк жабынында стандартты боялған дақтары жоқ. 5 балдықтан қарағанда тазалығы төмендеу. Түк үлпегі қоңыр-сұрғылт.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дерлік. Түк жабынында стандартты боялған дақтары жоқ. Қоңыр теңбілдері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дерлік. Түк жабынында стандартты боялған дақтары жоқ. Қоңыр реңкті немесе сары дақтары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Қажетсіз реңктері жоқ таза түс. Түк үлпегінің түсі қоңыр-сұрғылт. Бас және бүйір түк жабынында стандартты-боялған бөліктері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дерлік. Түс тазалығы 5 балдық талаптардан қарағанда түсі төмендеу. Түк үлпегі қоңыр-сұр. Бас және бүйір түк жабынында стандартты боялған бөліктері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дерлік. Қоңыр реңктері бар. Бас және бүйір түк жабынында стандартты боялған бөліктері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дерлік. Қоңыр реңктері немесе сарғыш дақтары бар. Бас және бүйір түк жабынында стандартты боялған бөліктері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Пастель түсті s s ss (Zzt t, ZZt t, aa aaZzt t, ZZt t, s a s a Zzt t, ZZt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түсті. Түк үлпегі сұрғылт реңкті қоңыр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қара-қоңыр реңкі бар қоңыр түсті. Түк үлпегі сұрғылт реңкті қоңыр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қара-қоңыр реңкті. Түк үлпегі ақшыл 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теңбілдері бар қоңыр түсті. Түк үлпегі ақшыл-сары.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 талаптарын қанағаттандырмайды.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26-қосымша</w:t>
            </w:r>
          </w:p>
        </w:tc>
      </w:tr>
    </w:tbl>
    <w:bookmarkStart w:name="z1160" w:id="1013"/>
    <w:p>
      <w:pPr>
        <w:spacing w:after="0"/>
        <w:ind w:left="0"/>
        <w:jc w:val="left"/>
      </w:pPr>
      <w:r>
        <w:rPr>
          <w:rFonts w:ascii="Times New Roman"/>
          <w:b/>
          <w:i w:val="false"/>
          <w:color w:val="000000"/>
        </w:rPr>
        <w:t xml:space="preserve"> Сазқұндыздардың түк үлпегінің биіктігі бойынша біркелкілігін бағалау</w:t>
      </w:r>
    </w:p>
    <w:bookmarkEnd w:id="1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түбіттері ұзындығының арасындағы айырмашылығы 2 миллиметрден кем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түбіттері ұзындығының арасындағы айырмашылығы 2-ден 4 миллиметрге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түбіттері ұзындығының арасындағы айырмашылығы 4-тен 6 миллиметрге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түбіттері ұзындығының арасындағы айырмашылығы 6-дан 8 миллиметрге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және құрсақ түбіттері ұзындығының арасындағы айырмашылығы 8 миллиметрден артық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Торда өсірілетін терісі бағалы</w:t>
            </w:r>
            <w:r>
              <w:br/>
            </w:r>
            <w:r>
              <w:rPr>
                <w:rFonts w:ascii="Times New Roman"/>
                <w:b w:val="false"/>
                <w:i w:val="false"/>
                <w:color w:val="000000"/>
                <w:sz w:val="20"/>
              </w:rPr>
              <w:t>аңдарды бонитирлеу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27-қосымша</w:t>
            </w:r>
          </w:p>
        </w:tc>
      </w:tr>
    </w:tbl>
    <w:bookmarkStart w:name="z1162" w:id="1014"/>
    <w:p>
      <w:pPr>
        <w:spacing w:after="0"/>
        <w:ind w:left="0"/>
        <w:jc w:val="left"/>
      </w:pPr>
      <w:r>
        <w:rPr>
          <w:rFonts w:ascii="Times New Roman"/>
          <w:b/>
          <w:i w:val="false"/>
          <w:color w:val="000000"/>
        </w:rPr>
        <w:t xml:space="preserve"> Жас сазқұндызды шығу тегі бойынша бағалау</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 (бағалау)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сынып төлі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 төлі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сынып төлі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Ата-енесінің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Ата-енесінің біреуі бірінші сыныпты, ал екіншісі екінші сыныпты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қалған үйлесімдер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жастағы тірідей салмағы, килограмм</w:t>
            </w:r>
          </w:p>
          <w:p>
            <w:pPr>
              <w:spacing w:after="20"/>
              <w:ind w:left="20"/>
              <w:jc w:val="both"/>
            </w:pPr>
            <w:r>
              <w:rPr>
                <w:rFonts w:ascii="Times New Roman"/>
                <w:b w:val="false"/>
                <w:i w:val="false"/>
                <w:color w:val="000000"/>
                <w:sz w:val="20"/>
              </w:rPr>
              <w:t>
2 айлық</w:t>
            </w:r>
          </w:p>
          <w:p>
            <w:pPr>
              <w:spacing w:after="20"/>
              <w:ind w:left="20"/>
              <w:jc w:val="both"/>
            </w:pPr>
            <w:r>
              <w:rPr>
                <w:rFonts w:ascii="Times New Roman"/>
                <w:b w:val="false"/>
                <w:i w:val="false"/>
                <w:color w:val="000000"/>
                <w:sz w:val="20"/>
              </w:rPr>
              <w:t>
3 айлық</w:t>
            </w:r>
          </w:p>
          <w:p>
            <w:pPr>
              <w:spacing w:after="20"/>
              <w:ind w:left="20"/>
              <w:jc w:val="both"/>
            </w:pPr>
            <w:r>
              <w:rPr>
                <w:rFonts w:ascii="Times New Roman"/>
                <w:b w:val="false"/>
                <w:i w:val="false"/>
                <w:color w:val="000000"/>
                <w:sz w:val="20"/>
              </w:rPr>
              <w:t>
4 айлық</w:t>
            </w:r>
          </w:p>
          <w:p>
            <w:pPr>
              <w:spacing w:after="20"/>
              <w:ind w:left="20"/>
              <w:jc w:val="both"/>
            </w:pPr>
            <w:r>
              <w:rPr>
                <w:rFonts w:ascii="Times New Roman"/>
                <w:b w:val="false"/>
                <w:i w:val="false"/>
                <w:color w:val="000000"/>
                <w:sz w:val="20"/>
              </w:rPr>
              <w:t>
5 айлық</w:t>
            </w:r>
          </w:p>
          <w:p>
            <w:pPr>
              <w:spacing w:after="20"/>
              <w:ind w:left="20"/>
              <w:jc w:val="both"/>
            </w:pPr>
            <w:r>
              <w:rPr>
                <w:rFonts w:ascii="Times New Roman"/>
                <w:b w:val="false"/>
                <w:i w:val="false"/>
                <w:color w:val="000000"/>
                <w:sz w:val="20"/>
              </w:rPr>
              <w:t>
6 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және одан жоғары</w:t>
            </w:r>
          </w:p>
          <w:p>
            <w:pPr>
              <w:spacing w:after="20"/>
              <w:ind w:left="20"/>
              <w:jc w:val="both"/>
            </w:pPr>
            <w:r>
              <w:rPr>
                <w:rFonts w:ascii="Times New Roman"/>
                <w:b w:val="false"/>
                <w:i w:val="false"/>
                <w:color w:val="000000"/>
                <w:sz w:val="20"/>
              </w:rPr>
              <w:t>
2,6 және одан жоғары</w:t>
            </w:r>
          </w:p>
          <w:p>
            <w:pPr>
              <w:spacing w:after="20"/>
              <w:ind w:left="20"/>
              <w:jc w:val="both"/>
            </w:pPr>
            <w:r>
              <w:rPr>
                <w:rFonts w:ascii="Times New Roman"/>
                <w:b w:val="false"/>
                <w:i w:val="false"/>
                <w:color w:val="000000"/>
                <w:sz w:val="20"/>
              </w:rPr>
              <w:t>
3,3 және одан жоғары 3,9 және одан жоғары 4,3 және одан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одан жоғары</w:t>
            </w:r>
          </w:p>
          <w:p>
            <w:pPr>
              <w:spacing w:after="20"/>
              <w:ind w:left="20"/>
              <w:jc w:val="both"/>
            </w:pPr>
            <w:r>
              <w:rPr>
                <w:rFonts w:ascii="Times New Roman"/>
                <w:b w:val="false"/>
                <w:i w:val="false"/>
                <w:color w:val="000000"/>
                <w:sz w:val="20"/>
              </w:rPr>
              <w:t>
2,4 және одан жоғары</w:t>
            </w:r>
          </w:p>
          <w:p>
            <w:pPr>
              <w:spacing w:after="20"/>
              <w:ind w:left="20"/>
              <w:jc w:val="both"/>
            </w:pPr>
            <w:r>
              <w:rPr>
                <w:rFonts w:ascii="Times New Roman"/>
                <w:b w:val="false"/>
                <w:i w:val="false"/>
                <w:color w:val="000000"/>
                <w:sz w:val="20"/>
              </w:rPr>
              <w:t>
3,0 және одан жоғары</w:t>
            </w:r>
          </w:p>
          <w:p>
            <w:pPr>
              <w:spacing w:after="20"/>
              <w:ind w:left="20"/>
              <w:jc w:val="both"/>
            </w:pPr>
            <w:r>
              <w:rPr>
                <w:rFonts w:ascii="Times New Roman"/>
                <w:b w:val="false"/>
                <w:i w:val="false"/>
                <w:color w:val="000000"/>
                <w:sz w:val="20"/>
              </w:rPr>
              <w:t>
3,5 және одан жоғары</w:t>
            </w:r>
          </w:p>
          <w:p>
            <w:pPr>
              <w:spacing w:after="20"/>
              <w:ind w:left="20"/>
              <w:jc w:val="both"/>
            </w:pPr>
            <w:r>
              <w:rPr>
                <w:rFonts w:ascii="Times New Roman"/>
                <w:b w:val="false"/>
                <w:i w:val="false"/>
                <w:color w:val="000000"/>
                <w:sz w:val="20"/>
              </w:rPr>
              <w:t>
3,9 және одан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одан жоғары</w:t>
            </w:r>
          </w:p>
          <w:p>
            <w:pPr>
              <w:spacing w:after="20"/>
              <w:ind w:left="20"/>
              <w:jc w:val="both"/>
            </w:pPr>
            <w:r>
              <w:rPr>
                <w:rFonts w:ascii="Times New Roman"/>
                <w:b w:val="false"/>
                <w:i w:val="false"/>
                <w:color w:val="000000"/>
                <w:sz w:val="20"/>
              </w:rPr>
              <w:t>
2,4 және одан жоғары</w:t>
            </w:r>
          </w:p>
          <w:p>
            <w:pPr>
              <w:spacing w:after="20"/>
              <w:ind w:left="20"/>
              <w:jc w:val="both"/>
            </w:pPr>
            <w:r>
              <w:rPr>
                <w:rFonts w:ascii="Times New Roman"/>
                <w:b w:val="false"/>
                <w:i w:val="false"/>
                <w:color w:val="000000"/>
                <w:sz w:val="20"/>
              </w:rPr>
              <w:t>
3,1 және одан жоғары</w:t>
            </w:r>
          </w:p>
          <w:p>
            <w:pPr>
              <w:spacing w:after="20"/>
              <w:ind w:left="20"/>
              <w:jc w:val="both"/>
            </w:pPr>
            <w:r>
              <w:rPr>
                <w:rFonts w:ascii="Times New Roman"/>
                <w:b w:val="false"/>
                <w:i w:val="false"/>
                <w:color w:val="000000"/>
                <w:sz w:val="20"/>
              </w:rPr>
              <w:t>
3,7 және одан жоғары</w:t>
            </w:r>
          </w:p>
          <w:p>
            <w:pPr>
              <w:spacing w:after="20"/>
              <w:ind w:left="20"/>
              <w:jc w:val="both"/>
            </w:pPr>
            <w:r>
              <w:rPr>
                <w:rFonts w:ascii="Times New Roman"/>
                <w:b w:val="false"/>
                <w:i w:val="false"/>
                <w:color w:val="000000"/>
                <w:sz w:val="20"/>
              </w:rPr>
              <w:t>
4,0 және одан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жоғары</w:t>
            </w:r>
          </w:p>
          <w:p>
            <w:pPr>
              <w:spacing w:after="20"/>
              <w:ind w:left="20"/>
              <w:jc w:val="both"/>
            </w:pPr>
            <w:r>
              <w:rPr>
                <w:rFonts w:ascii="Times New Roman"/>
                <w:b w:val="false"/>
                <w:i w:val="false"/>
                <w:color w:val="000000"/>
                <w:sz w:val="20"/>
              </w:rPr>
              <w:t>
2,2 және одан жоғары</w:t>
            </w:r>
          </w:p>
          <w:p>
            <w:pPr>
              <w:spacing w:after="20"/>
              <w:ind w:left="20"/>
              <w:jc w:val="both"/>
            </w:pPr>
            <w:r>
              <w:rPr>
                <w:rFonts w:ascii="Times New Roman"/>
                <w:b w:val="false"/>
                <w:i w:val="false"/>
                <w:color w:val="000000"/>
                <w:sz w:val="20"/>
              </w:rPr>
              <w:t>
2,8 және одан жоғары</w:t>
            </w:r>
          </w:p>
          <w:p>
            <w:pPr>
              <w:spacing w:after="20"/>
              <w:ind w:left="20"/>
              <w:jc w:val="both"/>
            </w:pPr>
            <w:r>
              <w:rPr>
                <w:rFonts w:ascii="Times New Roman"/>
                <w:b w:val="false"/>
                <w:i w:val="false"/>
                <w:color w:val="000000"/>
                <w:sz w:val="20"/>
              </w:rPr>
              <w:t>
3,3 және одан жоғары</w:t>
            </w:r>
          </w:p>
          <w:p>
            <w:pPr>
              <w:spacing w:after="20"/>
              <w:ind w:left="20"/>
              <w:jc w:val="both"/>
            </w:pPr>
            <w:r>
              <w:rPr>
                <w:rFonts w:ascii="Times New Roman"/>
                <w:b w:val="false"/>
                <w:i w:val="false"/>
                <w:color w:val="000000"/>
                <w:sz w:val="20"/>
              </w:rPr>
              <w:t>
3,6 және одан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сыныпты төлдерден салмағы бойынша төмен</w:t>
            </w:r>
          </w:p>
          <w:p>
            <w:pPr>
              <w:spacing w:after="20"/>
              <w:ind w:left="20"/>
              <w:jc w:val="both"/>
            </w:pPr>
            <w:r>
              <w:rPr>
                <w:rFonts w:ascii="Times New Roman"/>
                <w:b w:val="false"/>
                <w:i w:val="false"/>
                <w:color w:val="000000"/>
                <w:sz w:val="20"/>
              </w:rPr>
              <w:t>
екінші сыныпты төлдерден салмағы бойынша төмен</w:t>
            </w:r>
          </w:p>
          <w:p>
            <w:pPr>
              <w:spacing w:after="20"/>
              <w:ind w:left="20"/>
              <w:jc w:val="both"/>
            </w:pPr>
            <w:r>
              <w:rPr>
                <w:rFonts w:ascii="Times New Roman"/>
                <w:b w:val="false"/>
                <w:i w:val="false"/>
                <w:color w:val="000000"/>
                <w:sz w:val="20"/>
              </w:rPr>
              <w:t>
екінші сыныпты төлдерден салмағы бойынша төмен</w:t>
            </w:r>
          </w:p>
          <w:p>
            <w:pPr>
              <w:spacing w:after="20"/>
              <w:ind w:left="20"/>
              <w:jc w:val="both"/>
            </w:pPr>
            <w:r>
              <w:rPr>
                <w:rFonts w:ascii="Times New Roman"/>
                <w:b w:val="false"/>
                <w:i w:val="false"/>
                <w:color w:val="000000"/>
                <w:sz w:val="20"/>
              </w:rPr>
              <w:t>
екінші сыныпты төлдерден салмағы бойынша төмен</w:t>
            </w:r>
          </w:p>
          <w:p>
            <w:pPr>
              <w:spacing w:after="20"/>
              <w:ind w:left="20"/>
              <w:jc w:val="both"/>
            </w:pPr>
            <w:r>
              <w:rPr>
                <w:rFonts w:ascii="Times New Roman"/>
                <w:b w:val="false"/>
                <w:i w:val="false"/>
                <w:color w:val="000000"/>
                <w:sz w:val="20"/>
              </w:rPr>
              <w:t>
3,9 және одан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10 қазандағы</w:t>
            </w:r>
            <w:r>
              <w:br/>
            </w:r>
            <w:r>
              <w:rPr>
                <w:rFonts w:ascii="Times New Roman"/>
                <w:b w:val="false"/>
                <w:i w:val="false"/>
                <w:color w:val="000000"/>
                <w:sz w:val="20"/>
              </w:rPr>
              <w:t>№ 3-3/517 бұйрығына</w:t>
            </w:r>
            <w:r>
              <w:br/>
            </w:r>
            <w:r>
              <w:rPr>
                <w:rFonts w:ascii="Times New Roman"/>
                <w:b w:val="false"/>
                <w:i w:val="false"/>
                <w:color w:val="000000"/>
                <w:sz w:val="20"/>
              </w:rPr>
              <w:t>17-қосымша</w:t>
            </w:r>
          </w:p>
        </w:tc>
      </w:tr>
    </w:tbl>
    <w:bookmarkStart w:name="z954" w:id="1015"/>
    <w:p>
      <w:pPr>
        <w:spacing w:after="0"/>
        <w:ind w:left="0"/>
        <w:jc w:val="left"/>
      </w:pPr>
      <w:r>
        <w:rPr>
          <w:rFonts w:ascii="Times New Roman"/>
          <w:b/>
          <w:i w:val="false"/>
          <w:color w:val="000000"/>
        </w:rPr>
        <w:t xml:space="preserve"> Қояндарды бонитирлеу жөніндегі нұсқаулық</w:t>
      </w:r>
    </w:p>
    <w:bookmarkEnd w:id="1015"/>
    <w:p>
      <w:pPr>
        <w:spacing w:after="0"/>
        <w:ind w:left="0"/>
        <w:jc w:val="both"/>
      </w:pPr>
      <w:r>
        <w:rPr>
          <w:rFonts w:ascii="Times New Roman"/>
          <w:b w:val="false"/>
          <w:i w:val="false"/>
          <w:color w:val="ff0000"/>
          <w:sz w:val="28"/>
        </w:rPr>
        <w:t xml:space="preserve">
      Ескерту. Бұйрық 17-қосымшамен толықтырылды - ҚР Ауыл шаруашылығы министрінің 27.05.2016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жаңа редакцияда - ҚР Ауыл шаруашылығы министрінің 28.07.2023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250" w:id="1016"/>
    <w:p>
      <w:pPr>
        <w:spacing w:after="0"/>
        <w:ind w:left="0"/>
        <w:jc w:val="left"/>
      </w:pPr>
      <w:r>
        <w:rPr>
          <w:rFonts w:ascii="Times New Roman"/>
          <w:b/>
          <w:i w:val="false"/>
          <w:color w:val="000000"/>
        </w:rPr>
        <w:t xml:space="preserve"> 1-тарау. Жалпы ережелер</w:t>
      </w:r>
    </w:p>
    <w:bookmarkEnd w:id="1016"/>
    <w:bookmarkStart w:name="z1251" w:id="1017"/>
    <w:p>
      <w:pPr>
        <w:spacing w:after="0"/>
        <w:ind w:left="0"/>
        <w:jc w:val="both"/>
      </w:pPr>
      <w:r>
        <w:rPr>
          <w:rFonts w:ascii="Times New Roman"/>
          <w:b w:val="false"/>
          <w:i w:val="false"/>
          <w:color w:val="000000"/>
          <w:sz w:val="28"/>
        </w:rPr>
        <w:t xml:space="preserve">
      1. Осы Қояндарды бонитирлеу жөніндегі нұсқаулық (бұдан әрі – Нұсқаулық) "Асыл тұқымды мал шаруашылығы туралы" Қазақстан Республикасы Заңының 13-бабы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қояндарға бонитирлеу жүргізуді нақтылайды, сондай-ақ қояндарды бонитирлеу кезінде қойылатын зоотехникалық талаптарды белгілейді.</w:t>
      </w:r>
    </w:p>
    <w:bookmarkEnd w:id="1017"/>
    <w:bookmarkStart w:name="z1252" w:id="1018"/>
    <w:p>
      <w:pPr>
        <w:spacing w:after="0"/>
        <w:ind w:left="0"/>
        <w:jc w:val="both"/>
      </w:pPr>
      <w:r>
        <w:rPr>
          <w:rFonts w:ascii="Times New Roman"/>
          <w:b w:val="false"/>
          <w:i w:val="false"/>
          <w:color w:val="000000"/>
          <w:sz w:val="28"/>
        </w:rPr>
        <w:t>
      2. Қояндарды бонитирлеуді бонитерлер (сыныптаушылар) жүргізеді.</w:t>
      </w:r>
    </w:p>
    <w:bookmarkEnd w:id="1018"/>
    <w:bookmarkStart w:name="z1253" w:id="1019"/>
    <w:p>
      <w:pPr>
        <w:spacing w:after="0"/>
        <w:ind w:left="0"/>
        <w:jc w:val="left"/>
      </w:pPr>
      <w:r>
        <w:rPr>
          <w:rFonts w:ascii="Times New Roman"/>
          <w:b/>
          <w:i w:val="false"/>
          <w:color w:val="000000"/>
        </w:rPr>
        <w:t xml:space="preserve"> 2-тарау. Қояндарды бонитирлеуді ұйымдастыру</w:t>
      </w:r>
    </w:p>
    <w:bookmarkEnd w:id="1019"/>
    <w:bookmarkStart w:name="z1254" w:id="1020"/>
    <w:p>
      <w:pPr>
        <w:spacing w:after="0"/>
        <w:ind w:left="0"/>
        <w:jc w:val="both"/>
      </w:pPr>
      <w:r>
        <w:rPr>
          <w:rFonts w:ascii="Times New Roman"/>
          <w:b w:val="false"/>
          <w:i w:val="false"/>
          <w:color w:val="000000"/>
          <w:sz w:val="28"/>
        </w:rPr>
        <w:t>
      3. Бонитирлеу – жануарларды тиiстi сыныбын бере отырып, шаруашылыққа пайдалы белгілер кешенi (тұқымдылығы, өнiмдiлік сапалары, сыртқы тұрпаттық-бiтiмдiк ерекшелiктерi) бойынша бағалау. Бонитирлеуді жыл сайын, қараша, желтоқсан айларында жүргізеді. Асыл тұқымды қояндарды өсіретін фермаларда бонитирлеуге негізгі табынның барлық аталықтары мен аналықтары, бір реттік (тексерілетін) аналықтар және селекциялық табынның үш айлығындағы және қараша-желтоқсан айларында тұқымын алуға қалдырылған кезде бағаланатын барлық жас қояндар, сондай-ақ басқа шаруашылықтарға тұқымын алуға өткізілетін жас қояндар жатады.</w:t>
      </w:r>
    </w:p>
    <w:bookmarkEnd w:id="1020"/>
    <w:bookmarkStart w:name="z1255" w:id="1021"/>
    <w:p>
      <w:pPr>
        <w:spacing w:after="0"/>
        <w:ind w:left="0"/>
        <w:jc w:val="both"/>
      </w:pPr>
      <w:r>
        <w:rPr>
          <w:rFonts w:ascii="Times New Roman"/>
          <w:b w:val="false"/>
          <w:i w:val="false"/>
          <w:color w:val="000000"/>
          <w:sz w:val="28"/>
        </w:rPr>
        <w:t>
      Тауарлық фермаларда негізгі табындағы асыл тұқымдық ядроның аналық қояндарының барлық аталықтары, үш айлық жасында іріктелген және қараша-желтоқсан айларында тұқымын алуға қалдырылған кездегі өсімді молайтатын жас қояндар бонитирленеді.</w:t>
      </w:r>
    </w:p>
    <w:bookmarkEnd w:id="1021"/>
    <w:bookmarkStart w:name="z1256" w:id="1022"/>
    <w:p>
      <w:pPr>
        <w:spacing w:after="0"/>
        <w:ind w:left="0"/>
        <w:jc w:val="both"/>
      </w:pPr>
      <w:r>
        <w:rPr>
          <w:rFonts w:ascii="Times New Roman"/>
          <w:b w:val="false"/>
          <w:i w:val="false"/>
          <w:color w:val="000000"/>
          <w:sz w:val="28"/>
        </w:rPr>
        <w:t>
      4. Бонитирлеу алдында:</w:t>
      </w:r>
    </w:p>
    <w:bookmarkEnd w:id="1022"/>
    <w:p>
      <w:pPr>
        <w:spacing w:after="0"/>
        <w:ind w:left="0"/>
        <w:jc w:val="both"/>
      </w:pPr>
      <w:r>
        <w:rPr>
          <w:rFonts w:ascii="Times New Roman"/>
          <w:b w:val="false"/>
          <w:i w:val="false"/>
          <w:color w:val="000000"/>
          <w:sz w:val="28"/>
        </w:rPr>
        <w:t>
      қояндарды жақсы (зауыттық) қоңдылықты (арып немесе семіріп кетпеген) жай-күйге келтіру;</w:t>
      </w:r>
    </w:p>
    <w:p>
      <w:pPr>
        <w:spacing w:after="0"/>
        <w:ind w:left="0"/>
        <w:jc w:val="both"/>
      </w:pPr>
      <w:r>
        <w:rPr>
          <w:rFonts w:ascii="Times New Roman"/>
          <w:b w:val="false"/>
          <w:i w:val="false"/>
          <w:color w:val="000000"/>
          <w:sz w:val="28"/>
        </w:rPr>
        <w:t>
      барлық ауру және ауруға күдікті, сондай-ақ кәрі және өнімділігі төмен қояндарды жарамсыздыққа шығару;</w:t>
      </w:r>
    </w:p>
    <w:p>
      <w:pPr>
        <w:spacing w:after="0"/>
        <w:ind w:left="0"/>
        <w:jc w:val="both"/>
      </w:pPr>
      <w:r>
        <w:rPr>
          <w:rFonts w:ascii="Times New Roman"/>
          <w:b w:val="false"/>
          <w:i w:val="false"/>
          <w:color w:val="000000"/>
          <w:sz w:val="28"/>
        </w:rPr>
        <w:t>
      қояндардың шығу тегін нақтылау және жануарлардың нөмірлерін тексеру (анық емес нөмірлер қалпына келтіріледі);</w:t>
      </w:r>
    </w:p>
    <w:p>
      <w:pPr>
        <w:spacing w:after="0"/>
        <w:ind w:left="0"/>
        <w:jc w:val="both"/>
      </w:pPr>
      <w:r>
        <w:rPr>
          <w:rFonts w:ascii="Times New Roman"/>
          <w:b w:val="false"/>
          <w:i w:val="false"/>
          <w:color w:val="000000"/>
          <w:sz w:val="28"/>
        </w:rPr>
        <w:t>
      табақшалы таразыны, сантиметрлік лента мен сызғышты дайындау қажет.</w:t>
      </w:r>
    </w:p>
    <w:bookmarkStart w:name="z1172" w:id="1023"/>
    <w:p>
      <w:pPr>
        <w:spacing w:after="0"/>
        <w:ind w:left="0"/>
        <w:jc w:val="both"/>
      </w:pPr>
      <w:r>
        <w:rPr>
          <w:rFonts w:ascii="Times New Roman"/>
          <w:b w:val="false"/>
          <w:i w:val="false"/>
          <w:color w:val="000000"/>
          <w:sz w:val="28"/>
        </w:rPr>
        <w:t>
      5. Өсімді молайтатын жас қояндар және тұқымды алуға сатылатын жас қояндар 2 немесе 3 айлық жаста мынадай төрт көрсеткіш бойынша бонитирленеді:</w:t>
      </w:r>
    </w:p>
    <w:bookmarkEnd w:id="1023"/>
    <w:bookmarkStart w:name="z1173" w:id="1024"/>
    <w:p>
      <w:pPr>
        <w:spacing w:after="0"/>
        <w:ind w:left="0"/>
        <w:jc w:val="both"/>
      </w:pPr>
      <w:r>
        <w:rPr>
          <w:rFonts w:ascii="Times New Roman"/>
          <w:b w:val="false"/>
          <w:i w:val="false"/>
          <w:color w:val="000000"/>
          <w:sz w:val="28"/>
        </w:rPr>
        <w:t>
      1) тұқымдылығы;</w:t>
      </w:r>
    </w:p>
    <w:bookmarkEnd w:id="1024"/>
    <w:bookmarkStart w:name="z1174" w:id="1025"/>
    <w:p>
      <w:pPr>
        <w:spacing w:after="0"/>
        <w:ind w:left="0"/>
        <w:jc w:val="both"/>
      </w:pPr>
      <w:r>
        <w:rPr>
          <w:rFonts w:ascii="Times New Roman"/>
          <w:b w:val="false"/>
          <w:i w:val="false"/>
          <w:color w:val="000000"/>
          <w:sz w:val="28"/>
        </w:rPr>
        <w:t>
      2) тірідей салмағы;</w:t>
      </w:r>
    </w:p>
    <w:bookmarkEnd w:id="1025"/>
    <w:bookmarkStart w:name="z1175" w:id="1026"/>
    <w:p>
      <w:pPr>
        <w:spacing w:after="0"/>
        <w:ind w:left="0"/>
        <w:jc w:val="both"/>
      </w:pPr>
      <w:r>
        <w:rPr>
          <w:rFonts w:ascii="Times New Roman"/>
          <w:b w:val="false"/>
          <w:i w:val="false"/>
          <w:color w:val="000000"/>
          <w:sz w:val="28"/>
        </w:rPr>
        <w:t>
      3) дене бітімі;</w:t>
      </w:r>
    </w:p>
    <w:bookmarkEnd w:id="1026"/>
    <w:bookmarkStart w:name="z1176" w:id="1027"/>
    <w:p>
      <w:pPr>
        <w:spacing w:after="0"/>
        <w:ind w:left="0"/>
        <w:jc w:val="both"/>
      </w:pPr>
      <w:r>
        <w:rPr>
          <w:rFonts w:ascii="Times New Roman"/>
          <w:b w:val="false"/>
          <w:i w:val="false"/>
          <w:color w:val="000000"/>
          <w:sz w:val="28"/>
        </w:rPr>
        <w:t>
      4) түкті жабынының қалыңдығы (табандарының мамықтануы).</w:t>
      </w:r>
    </w:p>
    <w:bookmarkEnd w:id="1027"/>
    <w:p>
      <w:pPr>
        <w:spacing w:after="0"/>
        <w:ind w:left="0"/>
        <w:jc w:val="both"/>
      </w:pPr>
      <w:r>
        <w:rPr>
          <w:rFonts w:ascii="Times New Roman"/>
          <w:b w:val="false"/>
          <w:i w:val="false"/>
          <w:color w:val="000000"/>
          <w:sz w:val="28"/>
        </w:rPr>
        <w:t>
      Негізгі табындағы қояндарды және негізгі табынға енгізілетін өсімді молайтатын жас қояндарды, бір реттік (тексерілетін) аналықтарды қараша–желтоқсан айларында тұқымдылығы, тірідей салмағы, дене бітімі, түкті жабынының тығыздығы және оның біркелкілігі (етті-терілік тұқымдарда), түбіттік өнімділігі (түбітті тұқымдарда) түкті жабынының түсі (етті-терілік тұқымдарда) бойынша бонитирлейді.</w:t>
      </w:r>
    </w:p>
    <w:bookmarkStart w:name="z1177" w:id="1028"/>
    <w:p>
      <w:pPr>
        <w:spacing w:after="0"/>
        <w:ind w:left="0"/>
        <w:jc w:val="both"/>
      </w:pPr>
      <w:r>
        <w:rPr>
          <w:rFonts w:ascii="Times New Roman"/>
          <w:b w:val="false"/>
          <w:i w:val="false"/>
          <w:color w:val="000000"/>
          <w:sz w:val="28"/>
        </w:rPr>
        <w:t>
      6. Тұқымдылығын бағалау. Таза тұқымды қояндарға бір тұқымдағы ата-енеден шыққан қояндар жатады, бұл тиісті зоотехникалық құжаттармен расталуы және қояндардың сыртқы көрінісі бойынша белгіленуі тиіс. Сондай-ақ таза тұқымды қояндарға сіңіре шағылыстыру жолымен алынған және тұқым типі айқын көрінетін будан қояндарды (төртінші буыннан бастап) жатқызады.</w:t>
      </w:r>
    </w:p>
    <w:bookmarkEnd w:id="1028"/>
    <w:p>
      <w:pPr>
        <w:spacing w:after="0"/>
        <w:ind w:left="0"/>
        <w:jc w:val="both"/>
      </w:pPr>
      <w:r>
        <w:rPr>
          <w:rFonts w:ascii="Times New Roman"/>
          <w:b w:val="false"/>
          <w:i w:val="false"/>
          <w:color w:val="000000"/>
          <w:sz w:val="28"/>
        </w:rPr>
        <w:t>
      Элита сыныбына және бірінші сыныпқа тек таза тұқымды қояндарды жатқызуға болады. Тірідей салмағын бағалау қояндарды 100 грамға дейінгі дәлдікпен жеке өлшеу жолымен жүргізіледі. Дене бітімін бағалау, сүйегінің даму дәрежесі, кеудесінің ені мен тереңдігі, басының пішіні мен өлшемі, арқа сызығы мен пішіні, аяқтарының мықтылығы мен қойылуы бойынша көзбен көріп жүргізіледі. Дене бітімінің ақауларына бас пішінінің дұрыс болмауын, мойнының тым ұзын болуын, құлақтарының салбыраңқы немесе алшақ орналасқанын жатқызады.</w:t>
      </w:r>
    </w:p>
    <w:bookmarkStart w:name="z1178" w:id="1029"/>
    <w:p>
      <w:pPr>
        <w:spacing w:after="0"/>
        <w:ind w:left="0"/>
        <w:jc w:val="both"/>
      </w:pPr>
      <w:r>
        <w:rPr>
          <w:rFonts w:ascii="Times New Roman"/>
          <w:b w:val="false"/>
          <w:i w:val="false"/>
          <w:color w:val="000000"/>
          <w:sz w:val="28"/>
        </w:rPr>
        <w:t>
      7. Қоянның түкті жабынының тығыздығын анықтау:</w:t>
      </w:r>
    </w:p>
    <w:bookmarkEnd w:id="1029"/>
    <w:bookmarkStart w:name="z1179" w:id="1030"/>
    <w:p>
      <w:pPr>
        <w:spacing w:after="0"/>
        <w:ind w:left="0"/>
        <w:jc w:val="both"/>
      </w:pPr>
      <w:r>
        <w:rPr>
          <w:rFonts w:ascii="Times New Roman"/>
          <w:b w:val="false"/>
          <w:i w:val="false"/>
          <w:color w:val="000000"/>
          <w:sz w:val="28"/>
        </w:rPr>
        <w:t>
      1) түкті жабынға үрлеген кездегі ауа ағынының бағыты;</w:t>
      </w:r>
    </w:p>
    <w:bookmarkEnd w:id="1030"/>
    <w:bookmarkStart w:name="z1180" w:id="1031"/>
    <w:p>
      <w:pPr>
        <w:spacing w:after="0"/>
        <w:ind w:left="0"/>
        <w:jc w:val="both"/>
      </w:pPr>
      <w:r>
        <w:rPr>
          <w:rFonts w:ascii="Times New Roman"/>
          <w:b w:val="false"/>
          <w:i w:val="false"/>
          <w:color w:val="000000"/>
          <w:sz w:val="28"/>
        </w:rPr>
        <w:t>
      2) "дегелек" түбі (бүйірден көрінісі):</w:t>
      </w:r>
    </w:p>
    <w:bookmarkEnd w:id="1031"/>
    <w:bookmarkStart w:name="z1181" w:id="1032"/>
    <w:p>
      <w:pPr>
        <w:spacing w:after="0"/>
        <w:ind w:left="0"/>
        <w:jc w:val="both"/>
      </w:pPr>
      <w:r>
        <w:rPr>
          <w:rFonts w:ascii="Times New Roman"/>
          <w:b w:val="false"/>
          <w:i w:val="false"/>
          <w:color w:val="000000"/>
          <w:sz w:val="28"/>
        </w:rPr>
        <w:t>
      3) сирек үлбірдің "дегелек" түбі;</w:t>
      </w:r>
    </w:p>
    <w:bookmarkEnd w:id="1032"/>
    <w:bookmarkStart w:name="z1182" w:id="1033"/>
    <w:p>
      <w:pPr>
        <w:spacing w:after="0"/>
        <w:ind w:left="0"/>
        <w:jc w:val="both"/>
      </w:pPr>
      <w:r>
        <w:rPr>
          <w:rFonts w:ascii="Times New Roman"/>
          <w:b w:val="false"/>
          <w:i w:val="false"/>
          <w:color w:val="000000"/>
          <w:sz w:val="28"/>
        </w:rPr>
        <w:t>
      4) үлбір қанағаттанарлықтай тығыз кездегі "дегелек" түбі;</w:t>
      </w:r>
    </w:p>
    <w:bookmarkEnd w:id="1033"/>
    <w:bookmarkStart w:name="z1183" w:id="1034"/>
    <w:p>
      <w:pPr>
        <w:spacing w:after="0"/>
        <w:ind w:left="0"/>
        <w:jc w:val="both"/>
      </w:pPr>
      <w:r>
        <w:rPr>
          <w:rFonts w:ascii="Times New Roman"/>
          <w:b w:val="false"/>
          <w:i w:val="false"/>
          <w:color w:val="000000"/>
          <w:sz w:val="28"/>
        </w:rPr>
        <w:t>
      5) үлбір жақсы тығыз кездегі "дегелек" түбі;</w:t>
      </w:r>
    </w:p>
    <w:bookmarkEnd w:id="1034"/>
    <w:bookmarkStart w:name="z1184" w:id="1035"/>
    <w:p>
      <w:pPr>
        <w:spacing w:after="0"/>
        <w:ind w:left="0"/>
        <w:jc w:val="both"/>
      </w:pPr>
      <w:r>
        <w:rPr>
          <w:rFonts w:ascii="Times New Roman"/>
          <w:b w:val="false"/>
          <w:i w:val="false"/>
          <w:color w:val="000000"/>
          <w:sz w:val="28"/>
        </w:rPr>
        <w:t>
      6) – "дегелек" түбі көрінбейді - үлбір өте жақсы тығыздықта болғанда. Элита сыныбына және бірінші сыныпқа дене бітімінде ақауы жоқ, екінші сыныпқа бір ғана ақауы бар, үшінші сыныпқа екі немесе одан да көп ақаулары бар қояндарды жатқызады. Дене бітімінде кемшілігі бар қояндар жарамсыз саналады және асыл тұқымдық пайдалануға жіберілмейді. Түк жабынының тығыздығы мен оның біркелкілігін бағалау қояндардың етті-терілік және етті тұқымдарына жон ортасынан түктің өсуіне қарсы үрлеген кездегі "дегелек" түбінің алаңы бойынша көзбен көріп жүргізіледі. Тығыздығының біркелкілігін бағалау үшін сауырындағы, жонындағы, бүйіріндегі "дегелек" шамасы салыстырылып тексеріледі. Сондай-ақ артқы аяқтарының (табандарының) вентральды беттеріндегі түгінің қалыңдығы мен тығыздығы бағаланады.</w:t>
      </w:r>
    </w:p>
    <w:bookmarkEnd w:id="1035"/>
    <w:bookmarkStart w:name="z1185" w:id="1036"/>
    <w:p>
      <w:pPr>
        <w:spacing w:after="0"/>
        <w:ind w:left="0"/>
        <w:jc w:val="both"/>
      </w:pPr>
      <w:r>
        <w:rPr>
          <w:rFonts w:ascii="Times New Roman"/>
          <w:b w:val="false"/>
          <w:i w:val="false"/>
          <w:color w:val="000000"/>
          <w:sz w:val="28"/>
        </w:rPr>
        <w:t>
      8. Қояндарда түкті жабынының тығыздығы мен біркелкілігін бағалауға арналған талаптар төменде келтірілген.</w:t>
      </w:r>
    </w:p>
    <w:bookmarkEnd w:id="1036"/>
    <w:p>
      <w:pPr>
        <w:spacing w:after="0"/>
        <w:ind w:left="0"/>
        <w:jc w:val="both"/>
      </w:pPr>
      <w:r>
        <w:rPr>
          <w:rFonts w:ascii="Times New Roman"/>
          <w:b w:val="false"/>
          <w:i w:val="false"/>
          <w:color w:val="000000"/>
          <w:sz w:val="28"/>
        </w:rPr>
        <w:t>
      Элита сыныбы. Бүкіл дене бойындағы түк жабыны қатты иілгіш қылшықты біркелкі өте қалың, түгі өте қалың. Түкті жабынды үрлеген кезде "дегелек" түбінен тері беті көрінбейді деуге болады, табандарында түгі өте қалың қатты. Бүкіл дене бойында түк жабыны қатты иілгіш қылшықты біркелкі қалың, түгі қалың. Түкті жабынды үрлеген кезде "дегелек" түбінен 2 шаршы миллиметрге дейін тері беті көрінеді. Табандарында түгі қалың қатты. Біркелкі емес түктену қалыңдығы: жаясында түгі қалыңырақжәнежоны мен бүйірлерінде қалыңдығы шамалы. Түкті жабынды үрлеген кезде "дегелек" түбінен 2-ден 4-ке дейінгі шаршы миллиметрде тері беті көрінеді. Табандарының түгі селдір және жұмсақ. Түктену қалыңдығы жеткіліксіз: түкті жабынды үрлеген кезде "дегелек" түбінен 4-тен 6-ға дейінгі шаршы миллиметрде тері беті көрінеді. Табандарының түгі селдір, жұмсақ, табан түктерінің қажалу белгілері бар. Түбітті тұқымның негізгі табындағы түбіт өнімділігін бағалау жыл бойы жиналған түбіттің саны бойынша, ал жас қояндарды 2 және 4 ай жасында алғашқы екі жиналымы бойынша бағалайды. Етті-терілік тұқымды қояндардың түкті жабынының түсін бағалау күндізгі жарықта көзбен көріп жүргізіледі. Қылшықты түктерінің аймақтық түсінің дәрежесі жаясындағы және бүйіріндегі "дегелек" сипаты бойынша сипаттайды. Бұл ретте сақиналардың саны мен алуан түрлілігі есептелінеді.</w:t>
      </w:r>
    </w:p>
    <w:bookmarkStart w:name="z1186" w:id="1037"/>
    <w:p>
      <w:pPr>
        <w:spacing w:after="0"/>
        <w:ind w:left="0"/>
        <w:jc w:val="both"/>
      </w:pPr>
      <w:r>
        <w:rPr>
          <w:rFonts w:ascii="Times New Roman"/>
          <w:b w:val="false"/>
          <w:i w:val="false"/>
          <w:color w:val="000000"/>
          <w:sz w:val="28"/>
        </w:rPr>
        <w:t>
      9. Кешенді белгілеріне қарап сыныбын анықтау.</w:t>
      </w:r>
    </w:p>
    <w:bookmarkEnd w:id="1037"/>
    <w:p>
      <w:pPr>
        <w:spacing w:after="0"/>
        <w:ind w:left="0"/>
        <w:jc w:val="both"/>
      </w:pPr>
      <w:r>
        <w:rPr>
          <w:rFonts w:ascii="Times New Roman"/>
          <w:b w:val="false"/>
          <w:i w:val="false"/>
          <w:color w:val="000000"/>
          <w:sz w:val="28"/>
        </w:rPr>
        <w:t>
      Элита сыныбына таза тұқымды, мықты, дене бітімінде ешқандай ақауы жоқ, қараша–желтоқсан айларында бонитирлеуде барлық көрсеткіштері бойынша элита бағасын алған қояндар жатқызылады.</w:t>
      </w:r>
    </w:p>
    <w:p>
      <w:pPr>
        <w:spacing w:after="0"/>
        <w:ind w:left="0"/>
        <w:jc w:val="both"/>
      </w:pPr>
      <w:r>
        <w:rPr>
          <w:rFonts w:ascii="Times New Roman"/>
          <w:b w:val="false"/>
          <w:i w:val="false"/>
          <w:color w:val="000000"/>
          <w:sz w:val="28"/>
        </w:rPr>
        <w:t>
      Бірінші сыныпқа барлық белгілері бойынша немесе қалған белгілерін жоғары бағалау кезінде біреуі болсын бірінші сыныпты баға алған таза тұқымды, мықты, дене бітімінде ешқандай ақауы жоқ қояндар жатады.</w:t>
      </w:r>
    </w:p>
    <w:p>
      <w:pPr>
        <w:spacing w:after="0"/>
        <w:ind w:left="0"/>
        <w:jc w:val="both"/>
      </w:pPr>
      <w:r>
        <w:rPr>
          <w:rFonts w:ascii="Times New Roman"/>
          <w:b w:val="false"/>
          <w:i w:val="false"/>
          <w:color w:val="000000"/>
          <w:sz w:val="28"/>
        </w:rPr>
        <w:t>
      Екінші сыныпқа дене бітімі мықты, барлық белгілері бойынша екінші сыныпқа бағаланған немесе кем дегенде бір белгісі жоғары бағаға бағаланған қояндар жатады.</w:t>
      </w:r>
    </w:p>
    <w:p>
      <w:pPr>
        <w:spacing w:after="0"/>
        <w:ind w:left="0"/>
        <w:jc w:val="both"/>
      </w:pPr>
      <w:r>
        <w:rPr>
          <w:rFonts w:ascii="Times New Roman"/>
          <w:b w:val="false"/>
          <w:i w:val="false"/>
          <w:color w:val="000000"/>
          <w:sz w:val="28"/>
        </w:rPr>
        <w:t>
      Үшінші сыныпқа дене бітімі мықты, барлық белгілері үшінші сыныпқа бағаланған немесе кем дегенде бір белгісі жоғары бағаға бағаланған қояндар жатады. 2 немесе 3 айлық жасында бонитирленетін (бағаланатын) қояндарға тұқымдық көрсеткіштері, тірідей салмағы, дене бітімі, табандарындағы түкті жабынының қалыңдығы бойынша осы қағидаларда сынып белгіленеді. Түк жабынының түсін бағалау басқа көрсеткіштер бойынша қосынды сыныбын, бір сыныптан артық азайта алмайды.</w:t>
      </w:r>
    </w:p>
    <w:bookmarkStart w:name="z1187" w:id="1038"/>
    <w:p>
      <w:pPr>
        <w:spacing w:after="0"/>
        <w:ind w:left="0"/>
        <w:jc w:val="both"/>
      </w:pPr>
      <w:r>
        <w:rPr>
          <w:rFonts w:ascii="Times New Roman"/>
          <w:b w:val="false"/>
          <w:i w:val="false"/>
          <w:color w:val="000000"/>
          <w:sz w:val="28"/>
        </w:rPr>
        <w:t>
      10. Асыл тұқымдық ядро мөлшері өсімді молайтатын жас қояндарды қажет етумен анықталады. Асыл тұқымдық ядроға фермадағы қояндардың кем дегенде негізгі табынның 20%-ы енуі тиіс. Асыл тұқымдық ядродағы ұрпақ сапасын тексергеннен кейін көрсеткіштер асыл тұқымдық ядродағы қояндардан жас аралығы бірдей жас қояндардың орташа көрсеткішінен төмен жануарлар шығарылады. Бірінші және екінші көжектеуден алынған жас қояндардың сапасы бойынша ұрғашы және еркек қояндарды тексеру неғұрлым дұрыс болады. Ұрпақтарының сапасын 2 немесе 3 айлық жасындағы бонитирлеу (бағалау) нәтижесі бойынша бағалайды. Асыл тұқымды табыннан ұрпақтарының түсі бөлектеніп туылған таза тұқымды жануарлар шығарылады. Бонитирлеу бойынша көрсеткіштері үшінші сыныптан төмен қояндарды; алғашқы екі көжектеуінің әрбіреуінде кем дегенде 5 көжекті өсірген аналық (егер стерильді аталықтан туындаған жағдайларды қоспағанда) және аталықты, қалыпты жағдайда аналықтың 30 %-дан астамын ұрықтандыра алмаса; ерекше асыл тұқымды жануарлардан басқа 3 жастан асқан аталықтар мен аналықтарды, саулығының жай-күйі және ветеринариялық талаптар бойынша жануарларды; түсік тастаған немесе өз көжегін жеп қойған аналық қояндырды; зауыттық қоңдылықтығы және күн сайын 15 күн бойы шағылысудан бас тартатын; қалыпты күтіп-бағу жағдайында жүктілігін тексергенде қатарынан екі рет буаз болмаса (егер стерильді аталықтан туындаған жағдайларды қоспағанда) жарамсыз деп тану және союға өткізу ұсынылады.</w:t>
      </w:r>
    </w:p>
    <w:bookmarkEnd w:id="1038"/>
    <w:bookmarkStart w:name="z1188" w:id="1039"/>
    <w:p>
      <w:pPr>
        <w:spacing w:after="0"/>
        <w:ind w:left="0"/>
        <w:jc w:val="both"/>
      </w:pPr>
      <w:r>
        <w:rPr>
          <w:rFonts w:ascii="Times New Roman"/>
          <w:b w:val="false"/>
          <w:i w:val="false"/>
          <w:color w:val="000000"/>
          <w:sz w:val="28"/>
        </w:rPr>
        <w:t>
      11. Қояндарды, сондай-ақ басқа да ауыл шаруашылығы жануарларын өсіру кезінде, оларды сыртқы түрі, саулықтың жай-күйі, жергілікті ауа райына бейімделуі бойынша бағалайды. Осы көрсеткіштердің жиынтығы қояндардың конституциясын айқындайды. Конституцияда өнімділік сипатына және сыртқы орта жағдайларына ден қоюға байланысты организмнің барлық анатомиялық-физиологиялық сипаттамалары көрінеді. Конституция типімен бордақылауға бейімділігі, тез жетілгіштігі, еттілігі, түк жабынының сапасы, ауруға қарсы тұру сияқты қабілеті бар қояндардың шаруашылықта маңызды пайдалы сапасын байланыстырады. Қояндардың конституциясын ең алдымен сыртқы тұрқы – сырт бітімі бойынша бағалайды. Сыртқы тұрқы конституцияның мықтылығы, өнімділік бағыты мен қояндардың саулығы туралы түсінік береді. Сырт бітімі деп жануардың жалпы түрін, пішінін, яғни оның қалыптасқан үйлесімділігі және дұрыстығы сипатталатын дененің жеке бөліктерінің арасындағы өзара қатынасты білдіреді. Дене бітімін сүйектің даму дәрежесі, кеудесінің ені мен жалпақтығы, басының пішіні мен көлемі, арқа пішіні мен сызық өлшемі, аяқтарының беріктігі мен қойылуы бойынша көзбен көріп анықтайды. Қоянды бағалау кезінде ең алдымен жалпы оның дене бітіміне назар аударылады, сосын қалған бөліктері тексеріліп-қаралады. Бұндай кешенді бағалау осы ерекшелік туралы жетерліктей толық және дұрыс көзқарасты қалыптастыруға мүмкіндік береді. Дене бітімін (сырт бітімін) бағалауды басынан бастайды, содан кеуде орамын, белінің енін, пішінінің ұзындығын анықтауға көшеді. Қояндардың әрбір тұқымының белгілі бір бас пішіні болады. Еркектерінің басы аналыққа қарағанда ірілеу, ауырлау болады. Құлақтарының ұзындығы мен пішіні тұқым белгісіне жатады, бірақ олар барлық жануарларда құлақтың түбінен тығыз және түзу болуы тиіс. Кең және жалпақ кеуде - саулықтың жақсылығы мен конституция мықтылығының көрсеткіші. Кеудесінің жіңішке болуы жануардың конституциясының әлсіздігін көрсетеді. Арқасы мен белі тегіс, түзу және кең болғаны дұрыс, бұлшық еті барлық дене бойы қатты және тығыз болуы тиіс (әсіресе бүйір жағында және белінің бойында). Созылыңқы қысыңқы пішінді, жіңішке жауырынды, ұзын мойынды және бүйірлері қабысқан қояндар етке өсіруге келіңкіремейді. Етті бағыттағы қояндардың мойыны қысқа және бұлшық етті болып келеді.</w:t>
      </w:r>
    </w:p>
    <w:bookmarkEnd w:id="1039"/>
    <w:bookmarkStart w:name="z1189" w:id="1040"/>
    <w:p>
      <w:pPr>
        <w:spacing w:after="0"/>
        <w:ind w:left="0"/>
        <w:jc w:val="both"/>
      </w:pPr>
      <w:r>
        <w:rPr>
          <w:rFonts w:ascii="Times New Roman"/>
          <w:b w:val="false"/>
          <w:i w:val="false"/>
          <w:color w:val="000000"/>
          <w:sz w:val="28"/>
        </w:rPr>
        <w:t>
      12. Қоян өсіру шаруашылығында конституцияның екі сыныптауыш типі қолданылады. Біріншісі бойынша жануарлар екі негізгі типке бөлінеді: лептосомдық және эйрисомдық.</w:t>
      </w:r>
    </w:p>
    <w:bookmarkEnd w:id="1040"/>
    <w:p>
      <w:pPr>
        <w:spacing w:after="0"/>
        <w:ind w:left="0"/>
        <w:jc w:val="both"/>
      </w:pPr>
      <w:r>
        <w:rPr>
          <w:rFonts w:ascii="Times New Roman"/>
          <w:b w:val="false"/>
          <w:i w:val="false"/>
          <w:color w:val="000000"/>
          <w:sz w:val="28"/>
        </w:rPr>
        <w:t>
      Бірінші типті жануарлардың қаңқасы қысыңқы, кеуде клеткасы созылған, ұзын мойынындағы басы шағын болады. Оларда зат айналымы жоғары. Эйрисомдық типке жататын жануарлардың денесі шомбал, май қабаты мықты дамыған, кеудесі көлемді, бұлшық етті мойыны қысқа болып сипатталады. Олардың зат айналымы төмен, май және ет жинауға бейім болады. Кең денеліге (эйрисомдыққа) кеңестік шиншилла, күміс түстісі және басқалар жатады.</w:t>
      </w:r>
    </w:p>
    <w:p>
      <w:pPr>
        <w:spacing w:after="0"/>
        <w:ind w:left="0"/>
        <w:jc w:val="both"/>
      </w:pPr>
      <w:r>
        <w:rPr>
          <w:rFonts w:ascii="Times New Roman"/>
          <w:b w:val="false"/>
          <w:i w:val="false"/>
          <w:color w:val="000000"/>
          <w:sz w:val="28"/>
        </w:rPr>
        <w:t>
      Жіңішке денеліге (лептосомдыққа) – зор денелі сұр, ақ түбітті және басқалар жатады. Әрбір негізгі тип (эйрисомдық және лептосомдық) шегінде ірі, күшті, болбыр және нәзік конституциялы қояндар кездеседі.</w:t>
      </w:r>
    </w:p>
    <w:p>
      <w:pPr>
        <w:spacing w:after="0"/>
        <w:ind w:left="0"/>
        <w:jc w:val="both"/>
      </w:pPr>
      <w:r>
        <w:rPr>
          <w:rFonts w:ascii="Times New Roman"/>
          <w:b w:val="false"/>
          <w:i w:val="false"/>
          <w:color w:val="000000"/>
          <w:sz w:val="28"/>
        </w:rPr>
        <w:t>
      Ірі конституциялы қояндардың сүйектері үлкен және ірілеу, басы үлкен және ірі, терісі қалың, түк жабыны қатты болып келеді. Бұл типтегі қояндар жарамсыз деп танылады, себебі олар ет өнімділігі төмендігімен ерекшеленеді.</w:t>
      </w:r>
    </w:p>
    <w:p>
      <w:pPr>
        <w:spacing w:after="0"/>
        <w:ind w:left="0"/>
        <w:jc w:val="both"/>
      </w:pPr>
      <w:r>
        <w:rPr>
          <w:rFonts w:ascii="Times New Roman"/>
          <w:b w:val="false"/>
          <w:i w:val="false"/>
          <w:color w:val="000000"/>
          <w:sz w:val="28"/>
        </w:rPr>
        <w:t>
      Тығыз (мықты) конституциялы жануарлар дәнекер тінінің және тері астында және сонымен қатар ішкі ағзалардың айналасында май қыртыстарының нашар дамуымен ерекшеленеді. Бұл жануарлардың терісі созылмалы, бұлшық еті жақсы дамыған, күшті, бірақ сүйегі ірі емес, денесі ұзын, құлағы тік қойылған, кеудесі жақсы дамыған, арқасы кең және тік, жаясы жұмыр болып келген, күшті, аяқтары денесіне қатысты дұрыс қойылған. Аталықтардан еркектік типі айқын көрінеді. Мұндай жануарлар азықты жақсы пайдаланады және өнімділігі жоғары болады.</w:t>
      </w:r>
    </w:p>
    <w:p>
      <w:pPr>
        <w:spacing w:after="0"/>
        <w:ind w:left="0"/>
        <w:jc w:val="both"/>
      </w:pPr>
      <w:r>
        <w:rPr>
          <w:rFonts w:ascii="Times New Roman"/>
          <w:b w:val="false"/>
          <w:i w:val="false"/>
          <w:color w:val="000000"/>
          <w:sz w:val="28"/>
        </w:rPr>
        <w:t>
      Конституциясы мықты қояндар кез келген тұқымның асыл тұқымдық ядросын құрауы тиіс.</w:t>
      </w:r>
    </w:p>
    <w:p>
      <w:pPr>
        <w:spacing w:after="0"/>
        <w:ind w:left="0"/>
        <w:jc w:val="both"/>
      </w:pPr>
      <w:r>
        <w:rPr>
          <w:rFonts w:ascii="Times New Roman"/>
          <w:b w:val="false"/>
          <w:i w:val="false"/>
          <w:color w:val="000000"/>
          <w:sz w:val="28"/>
        </w:rPr>
        <w:t>
      Конституциясы болбыр (бос) жануарлардың сүйегі жеңіл, түк жабыны сирек, терісі және бұлшық еті болбыр, тері астындағы дәнекер тіні жақсы дамыған. Тері мен бұлшық еті ұстап көргенде, бос, ісінген сияқты, түк жабыны өте сирек. Конституциясы осындай типтегі жануарлар бордақылау үшін ең жарамды болып келеді, бірақ тамақтандыруды, күтіп-бағуды қажет етеді, суық тию ауруларына бейім.</w:t>
      </w:r>
    </w:p>
    <w:p>
      <w:pPr>
        <w:spacing w:after="0"/>
        <w:ind w:left="0"/>
        <w:jc w:val="both"/>
      </w:pPr>
      <w:r>
        <w:rPr>
          <w:rFonts w:ascii="Times New Roman"/>
          <w:b w:val="false"/>
          <w:i w:val="false"/>
          <w:color w:val="000000"/>
          <w:sz w:val="28"/>
        </w:rPr>
        <w:t>
      Конституциясы нәзік қояндарда - сүйегі нәзік жіңішке, түк жабыны қалың емес, терісі созылмалы болады. Тері астының дәнекер және май тіні жақсы дамыған. Бұлшық еті болбыр, майлы қабаты жиі болады. Бұл қояндар азықты жақсы жейді және бордақылау үшін жарамды. Түк жабынының қалыңдығы және оның бүкіл дене бойы біркелкілігін көзбен және ұстап көріп, сондай-ақ түгінің өсу бағытына қарсы бүйірі мен жотасы, жая үстінің түгін үрлеу арқылы алатын "дегелек" түбінің көлемі бойынша анықтайды. Түгінің қалыңдығы туралы дәл анықтау терінің 1 шаршы сантиметр аумағындағы түгінің санымен көрсетіледі.</w:t>
      </w:r>
    </w:p>
    <w:p>
      <w:pPr>
        <w:spacing w:after="0"/>
        <w:ind w:left="0"/>
        <w:jc w:val="both"/>
      </w:pPr>
      <w:r>
        <w:rPr>
          <w:rFonts w:ascii="Times New Roman"/>
          <w:b w:val="false"/>
          <w:i w:val="false"/>
          <w:color w:val="000000"/>
          <w:sz w:val="28"/>
        </w:rPr>
        <w:t>
      Қояндарда: дене бітімі мықты; сүйегі жақсы дамыған; осы тұқымға тән денесі, осы тұқымның типіне жататын басы, аналықтарында бірқатар ұзындау және аталықтарында дөңгелектеу, шомбалдау; құлақтары тік қойылған; жақсы дамыған, кеудесі кең және жалпақ; арқасы кең тік емес; дөңгелек пішінді сауыры; мықты, аяқтары денесіне қатысты дұрыс қойылған болуы тиіс.</w:t>
      </w:r>
    </w:p>
    <w:bookmarkStart w:name="z1190" w:id="1041"/>
    <w:p>
      <w:pPr>
        <w:spacing w:after="0"/>
        <w:ind w:left="0"/>
        <w:jc w:val="both"/>
      </w:pPr>
      <w:r>
        <w:rPr>
          <w:rFonts w:ascii="Times New Roman"/>
          <w:b w:val="false"/>
          <w:i w:val="false"/>
          <w:color w:val="000000"/>
          <w:sz w:val="28"/>
        </w:rPr>
        <w:t>
      13. Сырт бітімін бағалау кезінде көжектегіштігін және табынның тіршілік әрекетін қолдау үшін маңызы бар жыныстық диморфизм белгілеріне назар аударылады. Қояндардың аталықтарында еркек типі жақсы білінуі тиіс, тіпті сыртқы түрі арқылы аналықтардан ерекшеленуі тиіс. Еркектерінің бастары үлкендеу, аяқтары ірі және мықты, түк жабыны дөрекілеу, кеудесі ұрғашыларына қарағанда жалпағырақ. Жақсы ұрғашы мықты, дені сау, жақсы дамыған, дене бітімі дұрыс, түк жабыны қалыңырақ, жылтыр болуы тиіс. Асыл тұқымды ұрғашыда: сүйегі мықты, бірақ ірі болмауы; еркегіне қарағанда басы ұзынша және нәзіктеу; арқа сызығы түзу; кеудесі дөңгеленген және жалпақ; сауыры кең, қарыны салпимаған созылмалы; аяқтары мықты; жақсы дамыған кемінде сегіз (төрт жұп) емшек болуы тиіс. Дене бітімінде ақауы бар, конституциясы әлсіз жануарларды табыннан жарамсыз деп шығаруға жатқызылады. Бұл қажет, өйткені қояндар жоғары қарқынды көбеюмен және тез жетілгіштігімен ерекшеленеді, ал мұның мәнісі, организм өмір бойы жоғары ширығу жағдайында болады. Конституциясы әлсіз, дене бітімінде ақауы бар қояндар зат алмасуының жоғары қарқындылығына шыдай алмайды, дене салмағы төмен әлсіз ұрпақ береді. Конституциялық типтегі қояндарды бағалаған кезде терісінің жай-күйі, түк жабынының қалыңдығы, түсі және біркелкілігі рөл атқарады.</w:t>
      </w:r>
    </w:p>
    <w:bookmarkEnd w:id="1041"/>
    <w:p>
      <w:pPr>
        <w:spacing w:after="0"/>
        <w:ind w:left="0"/>
        <w:jc w:val="both"/>
      </w:pPr>
      <w:r>
        <w:rPr>
          <w:rFonts w:ascii="Times New Roman"/>
          <w:b w:val="false"/>
          <w:i w:val="false"/>
          <w:color w:val="000000"/>
          <w:sz w:val="28"/>
        </w:rPr>
        <w:t>
      Тері жағдайына қарап, жануарлардың конституциялық типін анықтауға болады. Терінің болбырлығы – конституцияның бос дамуының ең маңызды белгілерінің бірі. Конституциясы мықты типті (бірақ ірі емес) жануарлардың терісі тығыз, созылмалы. Конституциясы нәзік типті қояндардың терісі жұқа, тез тартылғыш, түкті жабыны жұмсақ болады. Конституциясы нәзік типті қояндарды қайта дамыту жағына қарай жылыстату кезінде түкті жабыны өте селдір болады, тіпті терісі көрініп тұрады. Қояндардың арнайы етті тұқымдарының өзіне тән конституция типі болады. Мәселен, жаңа зеландиялық қызыл, жаңа зеландиялық ақ, калифорниялық қояндар артқы аяқтарының еттілігімен, арқа бұлшық еттерінің жақсы жетілгендігімен, мойынының қысқалығымен және бұлшық еттілігімен, жауырынының жалпақтығымен сипатталады, осындай тұқымды қояндардың тығыз тіні денесін толық жауып жатады, денесінің артқы жағы домалақтанған және жалпақ болып келеді. Жамбасының ішкі жағының бұлшық еттері жақсы жетілген. Еркек қоянның басы ұрғашысына қарағанда үлкен болады. Терісі болбыр, созылмалы.</w:t>
      </w:r>
    </w:p>
    <w:p>
      <w:pPr>
        <w:spacing w:after="0"/>
        <w:ind w:left="0"/>
        <w:jc w:val="both"/>
      </w:pPr>
      <w:r>
        <w:rPr>
          <w:rFonts w:ascii="Times New Roman"/>
          <w:b w:val="false"/>
          <w:i w:val="false"/>
          <w:color w:val="000000"/>
          <w:sz w:val="28"/>
        </w:rPr>
        <w:t>
      Конституцияның осы титіндегі қояндар үлкен болып көрінгенімен сүйегі жеңіл болады, сүйектері берік емес, терісі мен бұлшық еттері болбыр болады. Тері асты және май тіндері жақсы дамыған. Қояндардың етті типі мығымдылық индексінің жоғары болуымен, жақсы анық көрінетін етті пішінімен, мықты конституциямен сипатталады. Конституцияны бағалаған кезде жануарлардың конституциясын тұрақты шама ретінде қарамау керек екендігін естен шығармау керек. Орныққан конституция типі айтарлықтай өзгеруі мүмкін. Жануарларды бір климаттық аймақтан басқа аймаққа ауыстырғанда өзгереді. Әсіресе түк жабынының қалыңдығы, дене бітімінің типі, ішкі органдарының өлшемдері өзгереді. Қояндардың конституциялық типін, олардың өсімді молайту қабілеттері жағдайын, қан реакциясын,сүйек құрылысын анықтайтын маңызды факторлардың бірі азықтандыру жағдайы болып табылады. Қояндарды ақуыздар мен концентраттар құрамы бойынша айрықшаланатын азық рациондарында өсірген кезде, қаңқаның жеке бөліктерінің арақатынасында елеулі өзгеріске ұшырауы байқалады. Концентраттар берілмеген және рацион құрамында ақуыз деңгейі аз болған жануарларда артқы аяқтарының толық дамымауы (туылғаннан кейін шамалы өсуі байқалған) және бас сүйегінің - аз дәрежеде (туылғаннан кейін өте төмен өсуі байқалған) болуы байқалады. Бұл дене бітімі пропорциясының өзгеруіне әкеліп соқтырады: жануарлардың денесі қысыңқы, жеңіл болады. Қояндар ағзасының дамуына көбіне климаттық жағдай әсер етеді. Сол жастағы наурыз айында туылған көжекке қарағанда, қаңтар айында туылған көжектің тірідей салмағы жоғары болады. Күзде туылған қояндардың түгі жазда туылған қояндармен салыстырғанда қалыңырақ болады. Қыста көжектеген қояндардың түк жабыны қалың, олардың терілері 4-5 айда жетіледі. Өсу және даму көрсеткіштерін зерделей келе қыста және көктемде көжектеген қояндар ұқсас болады, жазда көжектеген жас қояндар (әсіресе ыстық уақытта туылғандар) нашар дамиды. Советтік шиншилла ұрпағы қояндары ұрғашы қояндардың туу уақыты ұрпағының өнімділік сапасына ықпалын зерттеу нәтижелері негізгі шаруашылыққа пайдалы белгілері (тірідей салмағы, өлшемі, жылдам жетілгіштігі, тіршілік әрекеті) және қаңтар айында көжектеген ұрғашы қояндардан туылған жануарлардың ішкі органдарының дамуы бойынша басқа мезгілдерде туылған қояндардан артығырақ болады. Жылдың түрлі мезгілдерінде туған ұрғашылардан алынған ұрпақтардың бірдей дамымауы жылдың суық уақытында ұрғашы қояндардың ағзасындағы зат алмасу деңгейінің жоғары болуымен сипатталады. Бұл фактор жануарлардың даму сипатына, сондай-ақ ұрпақтарының өсуі және дене бітімі типіне әсер етеді. Қояндардың сырт бітімін көзбен көріп (сыртқы түрін қарап-тексеру), сондай-ақ олардың өзгеру нәтижелері мен өлшеу арқылы бағалайды.</w:t>
      </w:r>
    </w:p>
    <w:bookmarkStart w:name="z1191" w:id="1042"/>
    <w:p>
      <w:pPr>
        <w:spacing w:after="0"/>
        <w:ind w:left="0"/>
        <w:jc w:val="both"/>
      </w:pPr>
      <w:r>
        <w:rPr>
          <w:rFonts w:ascii="Times New Roman"/>
          <w:b w:val="false"/>
          <w:i w:val="false"/>
          <w:color w:val="000000"/>
          <w:sz w:val="28"/>
        </w:rPr>
        <w:t>
      14. Қояндарды өлшеу және салмағын өлшеу (көзбен көріп бағалауға қосымша) әрбір жануардың аса неғұрлым объективті сипаттамаларына арналған деректерді алуға мүмкіндік береді. Мынадай өлшемдер: жауырын артының кеуде орамы, дене ұзындығы (танауының ұшынан бастап мойын бойымен, арқасы, белі, сауырынан бастап құйрық түбіне дейін) және корпусының ұзындығы (бірінші кеуде омыртқасынан бастап құйрық түбіне дейін) алынады. Қоян шаруашылығында негізінен өлшемдері бойынша мығымдылық индексі (жинақылығы) анықталады:</w:t>
      </w:r>
    </w:p>
    <w:bookmarkEnd w:id="1042"/>
    <w:p>
      <w:pPr>
        <w:spacing w:after="0"/>
        <w:ind w:left="0"/>
        <w:jc w:val="both"/>
      </w:pPr>
      <w:r>
        <w:rPr>
          <w:rFonts w:ascii="Times New Roman"/>
          <w:b w:val="false"/>
          <w:i w:val="false"/>
          <w:color w:val="000000"/>
          <w:sz w:val="28"/>
        </w:rPr>
        <w:t>
      мығымдылық индексі = (жауырын артының кеуде орамы) Х100 (денесінің ұзындығы)</w:t>
      </w:r>
    </w:p>
    <w:p>
      <w:pPr>
        <w:spacing w:after="0"/>
        <w:ind w:left="0"/>
        <w:jc w:val="both"/>
      </w:pPr>
      <w:r>
        <w:rPr>
          <w:rFonts w:ascii="Times New Roman"/>
          <w:b w:val="false"/>
          <w:i w:val="false"/>
          <w:color w:val="000000"/>
          <w:sz w:val="28"/>
        </w:rPr>
        <w:t>
      Бұл индекс - қояндардың дене салмағы дамуының жақсы көрсеткіші. Шартты түрде эйрисомалық типті қоянның индексі 63-тен көп, ал лептосомалық типті қоянның индексі 63-тен кем болуы тиіс деп есептеуге болады.</w:t>
      </w:r>
    </w:p>
    <w:p>
      <w:pPr>
        <w:spacing w:after="0"/>
        <w:ind w:left="0"/>
        <w:jc w:val="both"/>
      </w:pPr>
      <w:r>
        <w:rPr>
          <w:rFonts w:ascii="Times New Roman"/>
          <w:b w:val="false"/>
          <w:i w:val="false"/>
          <w:color w:val="000000"/>
          <w:sz w:val="28"/>
        </w:rPr>
        <w:t xml:space="preserve">
      Қоянның дене бітіміндегі кемшіліктер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Start w:name="z1192" w:id="1043"/>
    <w:p>
      <w:pPr>
        <w:spacing w:after="0"/>
        <w:ind w:left="0"/>
        <w:jc w:val="both"/>
      </w:pPr>
      <w:r>
        <w:rPr>
          <w:rFonts w:ascii="Times New Roman"/>
          <w:b w:val="false"/>
          <w:i w:val="false"/>
          <w:color w:val="000000"/>
          <w:sz w:val="28"/>
        </w:rPr>
        <w:t>
      15. Қоянды сырт бітімі бойынша бағалау кезінде олардың тірідей салмағы маңызды болады, оны тамақтандыруға дейін, 50-100 грамға дейінгі дәлдікпен жануарларды өлшеу арқылы анықтайды.</w:t>
      </w:r>
    </w:p>
    <w:bookmarkEnd w:id="1043"/>
    <w:p>
      <w:pPr>
        <w:spacing w:after="0"/>
        <w:ind w:left="0"/>
        <w:jc w:val="both"/>
      </w:pPr>
      <w:r>
        <w:rPr>
          <w:rFonts w:ascii="Times New Roman"/>
          <w:b w:val="false"/>
          <w:i w:val="false"/>
          <w:color w:val="000000"/>
          <w:sz w:val="28"/>
        </w:rPr>
        <w:t>
      Қояндарды сырт бітімі және конституциясы бойынша бағалау кезінде дене бітімінде кемінде бір ақауы бар, барлық жануарлар жарамсызға жататындығын білу керек; бір - екі ақауы болса – балы және жалпы сыныбы төмендетіледі.</w:t>
      </w:r>
    </w:p>
    <w:p>
      <w:pPr>
        <w:spacing w:after="0"/>
        <w:ind w:left="0"/>
        <w:jc w:val="both"/>
      </w:pPr>
      <w:r>
        <w:rPr>
          <w:rFonts w:ascii="Times New Roman"/>
          <w:b w:val="false"/>
          <w:i w:val="false"/>
          <w:color w:val="000000"/>
          <w:sz w:val="28"/>
        </w:rPr>
        <w:t xml:space="preserve">
      Қоянның дене бітіміндегі ақаулар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Start w:name="z1193" w:id="1044"/>
    <w:p>
      <w:pPr>
        <w:spacing w:after="0"/>
        <w:ind w:left="0"/>
        <w:jc w:val="both"/>
      </w:pPr>
      <w:r>
        <w:rPr>
          <w:rFonts w:ascii="Times New Roman"/>
          <w:b w:val="false"/>
          <w:i w:val="false"/>
          <w:color w:val="000000"/>
          <w:sz w:val="28"/>
        </w:rPr>
        <w:t xml:space="preserve">
      16. Тірідей салмағы. Оны 100 грам дәлдікпен жеке өлшеу жолымен анықтайды. Етті, етті-терілі және етті түбітті тұқымды қояндардың тірідей салмағына қойылатын ең төменгі талаптар (килограмм) осы Нұсқаулыққа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44"/>
    <w:bookmarkStart w:name="z1194" w:id="1045"/>
    <w:p>
      <w:pPr>
        <w:spacing w:after="0"/>
        <w:ind w:left="0"/>
        <w:jc w:val="both"/>
      </w:pPr>
      <w:r>
        <w:rPr>
          <w:rFonts w:ascii="Times New Roman"/>
          <w:b w:val="false"/>
          <w:i w:val="false"/>
          <w:color w:val="000000"/>
          <w:sz w:val="28"/>
        </w:rPr>
        <w:t>
      17. Дене бітімін (сырт бітімін) көзбен көріп бағалау негізінде бағалайды. Сүйектің даму дәрежесін, кеуде бөлігінің жалпақтығы мен енін, басының пішіні мен өлшемін, арқасының пішіні мен сызығын, аяқтарының мықтылығы мен қойылымын бағалайды.</w:t>
      </w:r>
    </w:p>
    <w:bookmarkEnd w:id="1045"/>
    <w:p>
      <w:pPr>
        <w:spacing w:after="0"/>
        <w:ind w:left="0"/>
        <w:jc w:val="both"/>
      </w:pPr>
      <w:r>
        <w:rPr>
          <w:rFonts w:ascii="Times New Roman"/>
          <w:b w:val="false"/>
          <w:i w:val="false"/>
          <w:color w:val="000000"/>
          <w:sz w:val="28"/>
        </w:rPr>
        <w:t xml:space="preserve">
      Қояндардың дене бөліктері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Start w:name="z1195" w:id="1046"/>
    <w:p>
      <w:pPr>
        <w:spacing w:after="0"/>
        <w:ind w:left="0"/>
        <w:jc w:val="both"/>
      </w:pPr>
      <w:r>
        <w:rPr>
          <w:rFonts w:ascii="Times New Roman"/>
          <w:b w:val="false"/>
          <w:i w:val="false"/>
          <w:color w:val="000000"/>
          <w:sz w:val="28"/>
        </w:rPr>
        <w:t>
      18. Сырт бітімін бағалау бас бөлігінен басталады, ары қарай алдыңғы және артқы дене бөліктерін, содан кейін аяқтарын бағалаумен аяқтайды. Бұл ретте сүйектердің, бұлшық еттердің дамуына, түк жабынының қалыңдығына және түсіне назар аударады және жалпы жануарды қарап-тексереді. Жекелеген бөліктерін қарап-тексеру кезінде әр тұқымға тән ерекшеліктер ескеріледі. Жыныстық айырмашылықтарына назар аударылады.</w:t>
      </w:r>
    </w:p>
    <w:bookmarkEnd w:id="1046"/>
    <w:p>
      <w:pPr>
        <w:spacing w:after="0"/>
        <w:ind w:left="0"/>
        <w:jc w:val="both"/>
      </w:pPr>
      <w:r>
        <w:rPr>
          <w:rFonts w:ascii="Times New Roman"/>
          <w:b w:val="false"/>
          <w:i w:val="false"/>
          <w:color w:val="000000"/>
          <w:sz w:val="28"/>
        </w:rPr>
        <w:t>
      Сырт бітімінің негізгі қалаулы белгілері мыналар: басы денесімен қатар, еркек қояндарда ұрғашыларына қарағанда үлкенірек және ірі. Құлақтары түзу, түп жағына қарай тығыз, мойыны денесімен қатар, түгі мамықты, кеудесі жақсы жетілген, кең және жалпақ. Арқасы қысқа, түзу, белі-құйымшақ бөлігі ұзын, жалпақ, сауыры домаланған, аяқтары мықты, денесіне қатысты дұрыс орналасқан.</w:t>
      </w:r>
    </w:p>
    <w:p>
      <w:pPr>
        <w:spacing w:after="0"/>
        <w:ind w:left="0"/>
        <w:jc w:val="both"/>
      </w:pPr>
      <w:r>
        <w:rPr>
          <w:rFonts w:ascii="Times New Roman"/>
          <w:b w:val="false"/>
          <w:i w:val="false"/>
          <w:color w:val="000000"/>
          <w:sz w:val="28"/>
        </w:rPr>
        <w:t xml:space="preserve">
      Қояндардың құлақтарының орналасуы, арқасының және жаясының кемшіліктері, аяқтарының қойылуындағы кемшіліктер және қояндардың құйрықтары осы Нұсқаулыққа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Start w:name="z1196" w:id="1047"/>
    <w:p>
      <w:pPr>
        <w:spacing w:after="0"/>
        <w:ind w:left="0"/>
        <w:jc w:val="left"/>
      </w:pPr>
      <w:r>
        <w:rPr>
          <w:rFonts w:ascii="Times New Roman"/>
          <w:b/>
          <w:i w:val="false"/>
          <w:color w:val="000000"/>
        </w:rPr>
        <w:t xml:space="preserve"> 3-тарау. Зоотехникалық талаптар</w:t>
      </w:r>
    </w:p>
    <w:bookmarkEnd w:id="1047"/>
    <w:bookmarkStart w:name="z1197" w:id="1048"/>
    <w:p>
      <w:pPr>
        <w:spacing w:after="0"/>
        <w:ind w:left="0"/>
        <w:jc w:val="both"/>
      </w:pPr>
      <w:r>
        <w:rPr>
          <w:rFonts w:ascii="Times New Roman"/>
          <w:b w:val="false"/>
          <w:i w:val="false"/>
          <w:color w:val="000000"/>
          <w:sz w:val="28"/>
        </w:rPr>
        <w:t>
      19. Дене бітімінде ақауы жоқ қояндар элита сыныбына және бірінші сыныпқа, бір ақауы бар қояндар - екінші сыныпқа, дене бітімінде екі және одан да көп ақауы бар қояндар - үшінші сыныпқа жатады. Кемшіліктері бар қояндар жарамсыздыққа шығарылды және асыл тұқымды пайдалануға жіберілмейді.</w:t>
      </w:r>
    </w:p>
    <w:bookmarkEnd w:id="1048"/>
    <w:p>
      <w:pPr>
        <w:spacing w:after="0"/>
        <w:ind w:left="0"/>
        <w:jc w:val="both"/>
      </w:pPr>
      <w:r>
        <w:rPr>
          <w:rFonts w:ascii="Times New Roman"/>
          <w:b w:val="false"/>
          <w:i w:val="false"/>
          <w:color w:val="000000"/>
          <w:sz w:val="28"/>
        </w:rPr>
        <w:t xml:space="preserve">
      Сыныптарды айқындау үшін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қояндарды түк жабынының қалыңдығы және біркелкілігі бойынша бағалау жүргізіледі.</w:t>
      </w:r>
    </w:p>
    <w:bookmarkStart w:name="z1198" w:id="1049"/>
    <w:p>
      <w:pPr>
        <w:spacing w:after="0"/>
        <w:ind w:left="0"/>
        <w:jc w:val="both"/>
      </w:pPr>
      <w:r>
        <w:rPr>
          <w:rFonts w:ascii="Times New Roman"/>
          <w:b w:val="false"/>
          <w:i w:val="false"/>
          <w:color w:val="000000"/>
          <w:sz w:val="28"/>
        </w:rPr>
        <w:t>
      20. Түк жабынының қалыңдығы және оның біркелкілігін көлемін, сауырындағы, жотасы мен бөксесіндегі "дегелек" түбін салыстыру арқылы біркелкілігі, қалыңдығы бойынша былғарыны үрлеу кезінде қалыптасатын "дегелек" түбі аумағының мөлшері бойынша көзбен көріп айқындайды.</w:t>
      </w:r>
    </w:p>
    <w:bookmarkEnd w:id="1049"/>
    <w:p>
      <w:pPr>
        <w:spacing w:after="0"/>
        <w:ind w:left="0"/>
        <w:jc w:val="both"/>
      </w:pPr>
      <w:r>
        <w:rPr>
          <w:rFonts w:ascii="Times New Roman"/>
          <w:b w:val="false"/>
          <w:i w:val="false"/>
          <w:color w:val="000000"/>
          <w:sz w:val="28"/>
        </w:rPr>
        <w:t xml:space="preserve">
      Дегелек әдісімен түкті жамылғының қалыңдығын анықтау осы Нұсқаулыққа </w:t>
      </w:r>
      <w:r>
        <w:rPr>
          <w:rFonts w:ascii="Times New Roman"/>
          <w:b w:val="false"/>
          <w:i w:val="false"/>
          <w:color w:val="000000"/>
          <w:sz w:val="28"/>
        </w:rPr>
        <w:t>7-қосымшада</w:t>
      </w:r>
      <w:r>
        <w:rPr>
          <w:rFonts w:ascii="Times New Roman"/>
          <w:b w:val="false"/>
          <w:i w:val="false"/>
          <w:color w:val="000000"/>
          <w:sz w:val="28"/>
        </w:rPr>
        <w:t xml:space="preserve"> көрсетілген.</w:t>
      </w:r>
    </w:p>
    <w:bookmarkStart w:name="z1199" w:id="1050"/>
    <w:p>
      <w:pPr>
        <w:spacing w:after="0"/>
        <w:ind w:left="0"/>
        <w:jc w:val="both"/>
      </w:pPr>
      <w:r>
        <w:rPr>
          <w:rFonts w:ascii="Times New Roman"/>
          <w:b w:val="false"/>
          <w:i w:val="false"/>
          <w:color w:val="000000"/>
          <w:sz w:val="28"/>
        </w:rPr>
        <w:t>
      21. Түбітті тұқымның негізгі табындағы түбіт өнімділігін жыл бойы жиналған түбіт бойынша, ал жас қояндардың өнімділігі –екі және төрт айлық жасында алғашқы екі жиналым бойынша айқындайды. Ересек қояндарды элита сыныбына түбітті жинау кезінде жатқызады: аналық қояндарда түбіттің 500 грамм, еркегінен – кемінде 450 грамм, бірінші сыныпқа тиісінше 450, 400 грамм, екінші сыныпқа сәйкесінше-400 және 350 грамм, үшінші сыныпқа – 300 грамм; жас жануарлар мамық жинау кезінде элита класына жатады – 60 грамм, бірінші сыныпқа-50 грамм, екінші сыныпқа – 40 грамм және үшінші сыныпқа – 30 грамм.</w:t>
      </w:r>
    </w:p>
    <w:bookmarkEnd w:id="1050"/>
    <w:bookmarkStart w:name="z1200" w:id="1051"/>
    <w:p>
      <w:pPr>
        <w:spacing w:after="0"/>
        <w:ind w:left="0"/>
        <w:jc w:val="both"/>
      </w:pPr>
      <w:r>
        <w:rPr>
          <w:rFonts w:ascii="Times New Roman"/>
          <w:b w:val="false"/>
          <w:i w:val="false"/>
          <w:color w:val="000000"/>
          <w:sz w:val="28"/>
        </w:rPr>
        <w:t>
      22. Түк жабынының түсін күндізгі шашыраңқы жарықта көзбен көріп белгілейді. Әр жерінде боялып туылған қояндарда олардың айқындылық дәрежесін жонындағы, арқасы мен бүйіріндегі "дегелек" сипатына қарай айқындайды.</w:t>
      </w:r>
    </w:p>
    <w:bookmarkEnd w:id="1051"/>
    <w:bookmarkStart w:name="z1201" w:id="1052"/>
    <w:p>
      <w:pPr>
        <w:spacing w:after="0"/>
        <w:ind w:left="0"/>
        <w:jc w:val="both"/>
      </w:pPr>
      <w:r>
        <w:rPr>
          <w:rFonts w:ascii="Times New Roman"/>
          <w:b w:val="false"/>
          <w:i w:val="false"/>
          <w:color w:val="000000"/>
          <w:sz w:val="28"/>
        </w:rPr>
        <w:t>
      23. Қояндарды бөлек белгілері бойынша бағалағаннан кейін кешенді белгілер бойынша жалпы сыныпты белгілейді.</w:t>
      </w:r>
    </w:p>
    <w:bookmarkEnd w:id="1052"/>
    <w:bookmarkStart w:name="z1202" w:id="1053"/>
    <w:p>
      <w:pPr>
        <w:spacing w:after="0"/>
        <w:ind w:left="0"/>
        <w:jc w:val="both"/>
      </w:pPr>
      <w:r>
        <w:rPr>
          <w:rFonts w:ascii="Times New Roman"/>
          <w:b w:val="false"/>
          <w:i w:val="false"/>
          <w:color w:val="000000"/>
          <w:sz w:val="28"/>
        </w:rPr>
        <w:t>
      24. Элита сыныбына дене бітімі мықты таза тұқымды, барлық көрсеткіштер бойынша дене бітімінде ақауы жоқ элита бағасын алған қояндар жатады.</w:t>
      </w:r>
    </w:p>
    <w:bookmarkEnd w:id="1053"/>
    <w:bookmarkStart w:name="z1203" w:id="1054"/>
    <w:p>
      <w:pPr>
        <w:spacing w:after="0"/>
        <w:ind w:left="0"/>
        <w:jc w:val="both"/>
      </w:pPr>
      <w:r>
        <w:rPr>
          <w:rFonts w:ascii="Times New Roman"/>
          <w:b w:val="false"/>
          <w:i w:val="false"/>
          <w:color w:val="000000"/>
          <w:sz w:val="28"/>
        </w:rPr>
        <w:t>
      25. Бірінші сыныпқа дене бітімі мықты таза тұқымды, дене бітімінде ақауы болмаған кезде барлық көрсеткіштер бойынша немесе қалған белгілерін жоғары бағалау кезінде біреуі бойынша бірінші сынып бағасын алған қояндар жатады.</w:t>
      </w:r>
    </w:p>
    <w:bookmarkEnd w:id="1054"/>
    <w:bookmarkStart w:name="z1204" w:id="1055"/>
    <w:p>
      <w:pPr>
        <w:spacing w:after="0"/>
        <w:ind w:left="0"/>
        <w:jc w:val="both"/>
      </w:pPr>
      <w:r>
        <w:rPr>
          <w:rFonts w:ascii="Times New Roman"/>
          <w:b w:val="false"/>
          <w:i w:val="false"/>
          <w:color w:val="000000"/>
          <w:sz w:val="28"/>
        </w:rPr>
        <w:t>
      26. Екінші сыныпқа дене бітімі мықты, барлық белгілері бойынша немесе біреуі бойынша екінші сынып бағасын алған және қалған белгілер бойынша одан жоғары баға алған қояндар жатады.</w:t>
      </w:r>
    </w:p>
    <w:bookmarkEnd w:id="1055"/>
    <w:bookmarkStart w:name="z1205" w:id="1056"/>
    <w:p>
      <w:pPr>
        <w:spacing w:after="0"/>
        <w:ind w:left="0"/>
        <w:jc w:val="both"/>
      </w:pPr>
      <w:r>
        <w:rPr>
          <w:rFonts w:ascii="Times New Roman"/>
          <w:b w:val="false"/>
          <w:i w:val="false"/>
          <w:color w:val="000000"/>
          <w:sz w:val="28"/>
        </w:rPr>
        <w:t>
      27. Үшінші сыныпқа дене бітімі мықты, барлық белгілері бойынша немесе біреуі бойынша үшінші сынып бағасын алған, ал қалған белгілер бойынша одан жоғары баға алған қояндар жатады.</w:t>
      </w:r>
    </w:p>
    <w:bookmarkEnd w:id="1056"/>
    <w:p>
      <w:pPr>
        <w:spacing w:after="0"/>
        <w:ind w:left="0"/>
        <w:jc w:val="both"/>
      </w:pPr>
      <w:r>
        <w:rPr>
          <w:rFonts w:ascii="Times New Roman"/>
          <w:b w:val="false"/>
          <w:i w:val="false"/>
          <w:color w:val="000000"/>
          <w:sz w:val="28"/>
        </w:rPr>
        <w:t>
      Етті-терілік тұқымдағы қояндарға сыныпты берген кезде мамық түсін бағалау жиынтық сыныбын бір балдан артық төмендете алмайды.</w:t>
      </w:r>
    </w:p>
    <w:bookmarkStart w:name="z1206" w:id="1057"/>
    <w:p>
      <w:pPr>
        <w:spacing w:after="0"/>
        <w:ind w:left="0"/>
        <w:jc w:val="both"/>
      </w:pPr>
      <w:r>
        <w:rPr>
          <w:rFonts w:ascii="Times New Roman"/>
          <w:b w:val="false"/>
          <w:i w:val="false"/>
          <w:color w:val="000000"/>
          <w:sz w:val="28"/>
        </w:rPr>
        <w:t>
      28. 2-3 айлық жастағы жас қояндар сыныбын асыл тұқымдылығы, тірідей салмағы, дене бітімі, табанындағы түк жабынының қалыңдығы ескеріле отырып, сол қағидалар бойынша белгілейді. Осы бонитирлеу деректерінің негізінде қояндарды қорытынды іріктеу жүргізіледі және олардың мақсатын айқындайды. Жоғары баға алған жануарларды асыл тұқымдық ядроны толықтыру үшін бөліп алады, бірінші және екінші сыныптағы жануарлар өндірістік табынға жіберіледі. Үшінші сыныптың қояндарын негізгі табынға ерекшелік ретінде жібереді.</w:t>
      </w:r>
    </w:p>
    <w:bookmarkEnd w:id="1057"/>
    <w:bookmarkStart w:name="z1207" w:id="1058"/>
    <w:p>
      <w:pPr>
        <w:spacing w:after="0"/>
        <w:ind w:left="0"/>
        <w:jc w:val="both"/>
      </w:pPr>
      <w:r>
        <w:rPr>
          <w:rFonts w:ascii="Times New Roman"/>
          <w:b w:val="false"/>
          <w:i w:val="false"/>
          <w:color w:val="000000"/>
          <w:sz w:val="28"/>
        </w:rPr>
        <w:t>
      29. Асыл тұқымдық ядродағы (селекциялық топтағы) өсімді молайтатын жас қояндарды ұрпақ сапасы бойынша ұрғашы және еркек қояндарды тексеру кезінде алынған деректерді ескере отырып, асыл тұқымдық ядро жануарларының төлдерінен қалыптастырады. Өсімді молайтатын жас қояндарды алу үшін жұптарды іріктеу жоспарын жасау кезінде әдетте ұрғашы қояндарға ата-енелерінің ең үздік көрсеткіштерін үйлестіретін және ұрпағын көбейтетін жоғары сапалы еркек қояндарды іріктеген жөн.</w:t>
      </w:r>
    </w:p>
    <w:bookmarkEnd w:id="1058"/>
    <w:bookmarkStart w:name="z1208" w:id="1059"/>
    <w:p>
      <w:pPr>
        <w:spacing w:after="0"/>
        <w:ind w:left="0"/>
        <w:jc w:val="both"/>
      </w:pPr>
      <w:r>
        <w:rPr>
          <w:rFonts w:ascii="Times New Roman"/>
          <w:b w:val="false"/>
          <w:i w:val="false"/>
          <w:color w:val="000000"/>
          <w:sz w:val="28"/>
        </w:rPr>
        <w:t>
      30. Көжектерді асыл тұқымдық ядро аналықтарынан 40-45 күнде бөліп алады. Өсімді молайтатын жас қояндарды алдын ала іріктеп алуды бөліп алған және 3 айлық жасында жүргізеді. Еркектері мен ұрғашыларын бірінші кезекте өміршеңдігі жоғары, жақсы дамыған, тірідей салмағы жоғары және дене бітімі жақсы бір анадан туған көп көжектердің ішінен таңдап алады. Осылайша таңдап алынған жануарларды өз табынының өсімін молайту және басқа шаруашылықтарға сату үшін пайдаланады. Шаруашылықта қалдырылатын 2-3 айлық жастағы жас төлдердің саны табынның өсімін молайтуға және оны кеңейтуге шаруашылықтың қажеттілігінен шамамен 1,5-2 есе асады.</w:t>
      </w:r>
    </w:p>
    <w:bookmarkEnd w:id="1059"/>
    <w:bookmarkStart w:name="z1209" w:id="1060"/>
    <w:p>
      <w:pPr>
        <w:spacing w:after="0"/>
        <w:ind w:left="0"/>
        <w:jc w:val="both"/>
      </w:pPr>
      <w:r>
        <w:rPr>
          <w:rFonts w:ascii="Times New Roman"/>
          <w:b w:val="false"/>
          <w:i w:val="false"/>
          <w:color w:val="000000"/>
          <w:sz w:val="28"/>
        </w:rPr>
        <w:t>
      31. Негізгі табынның өсімін молайту бір жылдың ішінде жүргізіледі. Жас аналықтарды алғаш көжектегеннен кейін, айдың соңғы күнінде негізгі (ересек) табынға, ал жас еркек қояндарды бес айлық жасында ауыстырады.</w:t>
      </w:r>
    </w:p>
    <w:bookmarkEnd w:id="1060"/>
    <w:bookmarkStart w:name="z1210" w:id="1061"/>
    <w:p>
      <w:pPr>
        <w:spacing w:after="0"/>
        <w:ind w:left="0"/>
        <w:jc w:val="both"/>
      </w:pPr>
      <w:r>
        <w:rPr>
          <w:rFonts w:ascii="Times New Roman"/>
          <w:b w:val="false"/>
          <w:i w:val="false"/>
          <w:color w:val="000000"/>
          <w:sz w:val="28"/>
        </w:rPr>
        <w:t>
      32. Асыл тұқымдық ядроға негізгі табындағы ең жақсы төлдерді бөледі. Оның мөлшері өсімді молайтатын жас қояндарға деген қажеттілікке байланысты айқындалады және фермадағы негізгі табындағы қоян басының кемінде 50%-ын құрайды.</w:t>
      </w:r>
    </w:p>
    <w:bookmarkEnd w:id="1061"/>
    <w:bookmarkStart w:name="z1211" w:id="1062"/>
    <w:p>
      <w:pPr>
        <w:spacing w:after="0"/>
        <w:ind w:left="0"/>
        <w:jc w:val="both"/>
      </w:pPr>
      <w:r>
        <w:rPr>
          <w:rFonts w:ascii="Times New Roman"/>
          <w:b w:val="false"/>
          <w:i w:val="false"/>
          <w:color w:val="000000"/>
          <w:sz w:val="28"/>
        </w:rPr>
        <w:t>
      33. Асыл тұқымдық ядроға бөлінетін еркек қояндарды шағылысу басталғанға дейін 2-3 ай бұрын жыныстық белсенділігін тексереді. Содан соң шамамен 80-85% ең үздік еркек қояндарды ұрпақ сапасына тексереді. Ол үшін әр еркек қоянға жастары мен өнімділік сапасы бірдей 8-10 ұрғашы қояндарды іріктейді. Еркек қояндарды екі көжектеген жас қояндардың сапасы бойынша тексереді.</w:t>
      </w:r>
    </w:p>
    <w:bookmarkEnd w:id="1062"/>
    <w:bookmarkStart w:name="z1212" w:id="1063"/>
    <w:p>
      <w:pPr>
        <w:spacing w:after="0"/>
        <w:ind w:left="0"/>
        <w:jc w:val="both"/>
      </w:pPr>
      <w:r>
        <w:rPr>
          <w:rFonts w:ascii="Times New Roman"/>
          <w:b w:val="false"/>
          <w:i w:val="false"/>
          <w:color w:val="000000"/>
          <w:sz w:val="28"/>
        </w:rPr>
        <w:t>
      34. Тексерілетін еркек қояндарды ұрғашы қояндармен шағылыстыру кезінде алынған жас қояндарды 3-айлық жасында тұқымдылық, еттілік көрсеткіштері, дене бітімі, өміршеңдігі, тірідей салмағы, өсу жылдамдығы, жас кездегі азық шығымдылығы және табанның мамықтығы бойынша бағалайды.</w:t>
      </w:r>
    </w:p>
    <w:bookmarkEnd w:id="1063"/>
    <w:bookmarkStart w:name="z1213" w:id="1064"/>
    <w:p>
      <w:pPr>
        <w:spacing w:after="0"/>
        <w:ind w:left="0"/>
        <w:jc w:val="both"/>
      </w:pPr>
      <w:r>
        <w:rPr>
          <w:rFonts w:ascii="Times New Roman"/>
          <w:b w:val="false"/>
          <w:i w:val="false"/>
          <w:color w:val="000000"/>
          <w:sz w:val="28"/>
        </w:rPr>
        <w:t>
      35. "Өте жақсы" деген бағаны ұрпағы бір жастағы асыл тұқымдық ядродағы жас қоянға талап етілетін көрсеткіштерден асып түскен еркек қояндар алады. "Жақсы" деген бағаны ұрпағы асыл тұқымдық ядро жануарларынан алынған қатарластарының орташа көрсеткіштеріне сәйкес келетін еркек қояндар алады.</w:t>
      </w:r>
    </w:p>
    <w:bookmarkEnd w:id="1064"/>
    <w:bookmarkStart w:name="z1214" w:id="1065"/>
    <w:p>
      <w:pPr>
        <w:spacing w:after="0"/>
        <w:ind w:left="0"/>
        <w:jc w:val="both"/>
      </w:pPr>
      <w:r>
        <w:rPr>
          <w:rFonts w:ascii="Times New Roman"/>
          <w:b w:val="false"/>
          <w:i w:val="false"/>
          <w:color w:val="000000"/>
          <w:sz w:val="28"/>
        </w:rPr>
        <w:t>
      36. Қояндарды негізгі табыннан бөліп тастау кезінде қажетті талаптарға жауап бермейтін жануарлар алынып тасталады. Бұл жұмыс жыл бойы және бонитирлеу кезінде жүзеге асырылады. Бонитирлеу кезінде өнімділік көрсеткіштері үшінші сыныптан төмен, сапасы бойынша шаруашылықтың жоғары талаптарына сәйкес келмейтін және ветеринариялық талаптарды қанағаттандырмайтын үш жастан асқан жануарлар (ең құндысын қоспағанда) бөлініп алынады. Сонымен қатар бір жыл ішінде алғашқы екі көжектеуінде бес көжектен кем көжек өсірген, екі жыл көжектемеген (стерильді аталықтар жағдайларын қоспағанда) ұрғашы қояндар және шағылыстырғаннан кейін ұрғашы қояндардың 30%-дан астамы ұрықтанбай қалған еркек қояндар бөлініп тасталады.</w:t>
      </w:r>
    </w:p>
    <w:bookmarkEnd w:id="1065"/>
    <w:bookmarkStart w:name="z1215" w:id="1066"/>
    <w:p>
      <w:pPr>
        <w:spacing w:after="0"/>
        <w:ind w:left="0"/>
        <w:jc w:val="both"/>
      </w:pPr>
      <w:r>
        <w:rPr>
          <w:rFonts w:ascii="Times New Roman"/>
          <w:b w:val="false"/>
          <w:i w:val="false"/>
          <w:color w:val="000000"/>
          <w:sz w:val="28"/>
        </w:rPr>
        <w:t>
      37. Жұптарды іріктеу мақсаты ұрпақтарында ата-енесінің жақсы қасиеттерін қалыптастыру және арттыру болып табылады. Іріктеу біркелкі (біртекті) және әр түрлі (гетерогенді) болып ажыратылады.</w:t>
      </w:r>
    </w:p>
    <w:bookmarkEnd w:id="1066"/>
    <w:bookmarkStart w:name="z1216" w:id="1067"/>
    <w:p>
      <w:pPr>
        <w:spacing w:after="0"/>
        <w:ind w:left="0"/>
        <w:jc w:val="both"/>
      </w:pPr>
      <w:r>
        <w:rPr>
          <w:rFonts w:ascii="Times New Roman"/>
          <w:b w:val="false"/>
          <w:i w:val="false"/>
          <w:color w:val="000000"/>
          <w:sz w:val="28"/>
        </w:rPr>
        <w:t>
      38. Біркелкі іріктеу ұрпағында ата-енелерінің жақсы қасиеттерін қалыптастыру және арттыру үшін қолданылады. Бұл ретте еркек қоянға жануарлардың өнімділігі бойынша біркелкілерін бекітеді. Біркелкі іріктеу асыл тұқымды табыны бар фермаларда және тауарлық фермалардың асыл тұқымдық ядроларында қолданылады.</w:t>
      </w:r>
    </w:p>
    <w:bookmarkEnd w:id="1067"/>
    <w:bookmarkStart w:name="z1217" w:id="1068"/>
    <w:p>
      <w:pPr>
        <w:spacing w:after="0"/>
        <w:ind w:left="0"/>
        <w:jc w:val="both"/>
      </w:pPr>
      <w:r>
        <w:rPr>
          <w:rFonts w:ascii="Times New Roman"/>
          <w:b w:val="false"/>
          <w:i w:val="false"/>
          <w:color w:val="000000"/>
          <w:sz w:val="28"/>
        </w:rPr>
        <w:t>
      39. Біркелкі іріктеудің жоғары нысаны – туыстық шағылыстыру. Бұл іріктеу кейде желіні жасау кезінде қолданылады. Әдетте, ондай жағдайларда қалыпты туыстық шағылыстыруға (3-4, 4-3, 2-5, 5-2, 4-4) жүгінеді. Туыстық шағылыстыру кезінде жануарларға күтіп-ұстау, азықтандыру бойынша жақсы жағдай жасап, қатал таңдаудан өткізу қажет.</w:t>
      </w:r>
    </w:p>
    <w:bookmarkEnd w:id="1068"/>
    <w:bookmarkStart w:name="z1218" w:id="1069"/>
    <w:p>
      <w:pPr>
        <w:spacing w:after="0"/>
        <w:ind w:left="0"/>
        <w:jc w:val="both"/>
      </w:pPr>
      <w:r>
        <w:rPr>
          <w:rFonts w:ascii="Times New Roman"/>
          <w:b w:val="false"/>
          <w:i w:val="false"/>
          <w:color w:val="000000"/>
          <w:sz w:val="28"/>
        </w:rPr>
        <w:t>
      40. Әр түрлі іріктеу кезінде әр типті белгілері бар жануарларды шағылыстыруды жоспарлайды. Оң қасиеттерімен қатар нақты бір кемшіліктері бар ұрғашы қояндарды ондай кемшіліктері жоқ еркек қояндармен шағылыстырады. Кемшіліктері әртүрлі немесе қалыпты типтен қарама-қарсы ауытқушылығы бар жануарларды іріктейді.</w:t>
      </w:r>
    </w:p>
    <w:bookmarkEnd w:id="1069"/>
    <w:bookmarkStart w:name="z1219" w:id="1070"/>
    <w:p>
      <w:pPr>
        <w:spacing w:after="0"/>
        <w:ind w:left="0"/>
        <w:jc w:val="both"/>
      </w:pPr>
      <w:r>
        <w:rPr>
          <w:rFonts w:ascii="Times New Roman"/>
          <w:b w:val="false"/>
          <w:i w:val="false"/>
          <w:color w:val="000000"/>
          <w:sz w:val="28"/>
        </w:rPr>
        <w:t>
      41. Селекциялық жұмысты дұрыс ұйымдастыру мақсатында асыл тұқымдық және зоотехникалық есеп жүргізіледі.</w:t>
      </w:r>
    </w:p>
    <w:bookmarkEnd w:id="1070"/>
    <w:bookmarkStart w:name="z1220" w:id="1071"/>
    <w:p>
      <w:pPr>
        <w:spacing w:after="0"/>
        <w:ind w:left="0"/>
        <w:jc w:val="both"/>
      </w:pPr>
      <w:r>
        <w:rPr>
          <w:rFonts w:ascii="Times New Roman"/>
          <w:b w:val="false"/>
          <w:i w:val="false"/>
          <w:color w:val="000000"/>
          <w:sz w:val="28"/>
        </w:rPr>
        <w:t>
      42. Есепке алу құжаттарының бес нысаны бар:</w:t>
      </w:r>
    </w:p>
    <w:bookmarkEnd w:id="1071"/>
    <w:bookmarkStart w:name="z1221" w:id="1072"/>
    <w:p>
      <w:pPr>
        <w:spacing w:after="0"/>
        <w:ind w:left="0"/>
        <w:jc w:val="both"/>
      </w:pPr>
      <w:r>
        <w:rPr>
          <w:rFonts w:ascii="Times New Roman"/>
          <w:b w:val="false"/>
          <w:i w:val="false"/>
          <w:color w:val="000000"/>
          <w:sz w:val="28"/>
        </w:rPr>
        <w:t>
      1) негізгі табындағы еркек қоянның карточкасы;</w:t>
      </w:r>
    </w:p>
    <w:bookmarkEnd w:id="1072"/>
    <w:bookmarkStart w:name="z1222" w:id="1073"/>
    <w:p>
      <w:pPr>
        <w:spacing w:after="0"/>
        <w:ind w:left="0"/>
        <w:jc w:val="both"/>
      </w:pPr>
      <w:r>
        <w:rPr>
          <w:rFonts w:ascii="Times New Roman"/>
          <w:b w:val="false"/>
          <w:i w:val="false"/>
          <w:color w:val="000000"/>
          <w:sz w:val="28"/>
        </w:rPr>
        <w:t>
      2) негізгі табындағы ұрғашы қоянның карточкасы;</w:t>
      </w:r>
    </w:p>
    <w:bookmarkEnd w:id="1073"/>
    <w:bookmarkStart w:name="z1223" w:id="1074"/>
    <w:p>
      <w:pPr>
        <w:spacing w:after="0"/>
        <w:ind w:left="0"/>
        <w:jc w:val="both"/>
      </w:pPr>
      <w:r>
        <w:rPr>
          <w:rFonts w:ascii="Times New Roman"/>
          <w:b w:val="false"/>
          <w:i w:val="false"/>
          <w:color w:val="000000"/>
          <w:sz w:val="28"/>
        </w:rPr>
        <w:t>
      3) негізгі табындағы мал басының ведомосі;</w:t>
      </w:r>
    </w:p>
    <w:bookmarkEnd w:id="1074"/>
    <w:bookmarkStart w:name="z1224" w:id="1075"/>
    <w:p>
      <w:pPr>
        <w:spacing w:after="0"/>
        <w:ind w:left="0"/>
        <w:jc w:val="both"/>
      </w:pPr>
      <w:r>
        <w:rPr>
          <w:rFonts w:ascii="Times New Roman"/>
          <w:b w:val="false"/>
          <w:i w:val="false"/>
          <w:color w:val="000000"/>
          <w:sz w:val="28"/>
        </w:rPr>
        <w:t>
      4) өндірістік журнал, мұнда негізгі табындағы ұрғашы қояндардың нөмірі жазылады және тексерілетін жас қояндардың тордағы орындары бойынша жазылады;</w:t>
      </w:r>
    </w:p>
    <w:bookmarkEnd w:id="1075"/>
    <w:bookmarkStart w:name="z1225" w:id="1076"/>
    <w:p>
      <w:pPr>
        <w:spacing w:after="0"/>
        <w:ind w:left="0"/>
        <w:jc w:val="both"/>
      </w:pPr>
      <w:r>
        <w:rPr>
          <w:rFonts w:ascii="Times New Roman"/>
          <w:b w:val="false"/>
          <w:i w:val="false"/>
          <w:color w:val="000000"/>
          <w:sz w:val="28"/>
        </w:rPr>
        <w:t>
      5) еркек қояндарды ұрпақтарының сапасы бойынша бағалау ведомосі. Бұл асыл тұқымды жануарлар күтіп-бағылатын фермаларда жүргізіледі. Осындай есепті жүргізуге арналған құжатқа мыналар жатады:</w:t>
      </w:r>
    </w:p>
    <w:bookmarkEnd w:id="1076"/>
    <w:p>
      <w:pPr>
        <w:spacing w:after="0"/>
        <w:ind w:left="0"/>
        <w:jc w:val="both"/>
      </w:pPr>
      <w:r>
        <w:rPr>
          <w:rFonts w:ascii="Times New Roman"/>
          <w:b w:val="false"/>
          <w:i w:val="false"/>
          <w:color w:val="000000"/>
          <w:sz w:val="28"/>
        </w:rPr>
        <w:t>
      төлдерді тіркейтін жинақтық акті. Туылған көжектерді бірінші күннен бастап қарап-тексереді. Трафареткада тірі немесе өлі көжектердің саны жазылады. Көжектерді туылған күнінен кейін екінші күннен бастап тіркеуге алады, деректерді жинақтық актіге және трафаретке енгізеді. Айдың соңында жинақтық актіні бухгалтерияға береді. Шаруашылық бухгалтериясы тек тірі қояндарды саралайды.</w:t>
      </w:r>
    </w:p>
    <w:p>
      <w:pPr>
        <w:spacing w:after="0"/>
        <w:ind w:left="0"/>
        <w:jc w:val="both"/>
      </w:pPr>
      <w:r>
        <w:rPr>
          <w:rFonts w:ascii="Times New Roman"/>
          <w:b w:val="false"/>
          <w:i w:val="false"/>
          <w:color w:val="000000"/>
          <w:sz w:val="28"/>
        </w:rPr>
        <w:t>
      жануарларды топтан топқа ауыстыру актісі, оны айдың соңғы күндері жасайды. Жас ұрғашы қояндардан алғаш туған көжектерді бөлгеннен кейін, оларды негізгі табынға ауыстырады, жас еркек қояндарды – бес айлық жасында негізгі табынға ауыстырады. Актіні бригадир немесе ферманың басқарушысы жасайды;</w:t>
      </w:r>
    </w:p>
    <w:p>
      <w:pPr>
        <w:spacing w:after="0"/>
        <w:ind w:left="0"/>
        <w:jc w:val="both"/>
      </w:pPr>
      <w:r>
        <w:rPr>
          <w:rFonts w:ascii="Times New Roman"/>
          <w:b w:val="false"/>
          <w:i w:val="false"/>
          <w:color w:val="000000"/>
          <w:sz w:val="28"/>
        </w:rPr>
        <w:t>
      табын ведомосі. Оны дайындау пунктіне жөнелтілетін әрбір қояндар партиясына үш данадан жасайды (ферма меңгерушісі, бригадир, зоотехник, қажет болған жағдайда ветеринариялық дәрігер);</w:t>
      </w:r>
    </w:p>
    <w:p>
      <w:pPr>
        <w:spacing w:after="0"/>
        <w:ind w:left="0"/>
        <w:jc w:val="both"/>
      </w:pPr>
      <w:r>
        <w:rPr>
          <w:rFonts w:ascii="Times New Roman"/>
          <w:b w:val="false"/>
          <w:i w:val="false"/>
          <w:color w:val="000000"/>
          <w:sz w:val="28"/>
        </w:rPr>
        <w:t>
      қояндарды есептен шығару (сою, өлім-жітім) актісі. Құрамында қоян өсіру шаруашылығының зоотехнигі, ветеринария дәрігері, ферма меңгерушісі немесе бригадирі бар комиссия жасайды. Өлім-жітім немесе мәжбүрлі сою салдарынан жануарды есептен шығару кезінде актіде себебі көрсетіледі. Актіні өлім-жітім немесе мәжбүрлі сою күні толтырады, оны шаруашылық басшысы бекітеді. Актіде терінің пайдаланылғаны көрсетіледі (қоймаға тапсырылды немесе жойылды);</w:t>
      </w:r>
    </w:p>
    <w:p>
      <w:pPr>
        <w:spacing w:after="0"/>
        <w:ind w:left="0"/>
        <w:jc w:val="both"/>
      </w:pPr>
      <w:r>
        <w:rPr>
          <w:rFonts w:ascii="Times New Roman"/>
          <w:b w:val="false"/>
          <w:i w:val="false"/>
          <w:color w:val="000000"/>
          <w:sz w:val="28"/>
        </w:rPr>
        <w:t>
      қояндардың қозғалысы туралы есеп. Жануарлардың келуі және есептен шығуы туралы алғашқы құжаттар мен жазба негізінде зоотехник, ферма меңгерушісі немесе бригадир жасайды;</w:t>
      </w:r>
    </w:p>
    <w:p>
      <w:pPr>
        <w:spacing w:after="0"/>
        <w:ind w:left="0"/>
        <w:jc w:val="both"/>
      </w:pPr>
      <w:r>
        <w:rPr>
          <w:rFonts w:ascii="Times New Roman"/>
          <w:b w:val="false"/>
          <w:i w:val="false"/>
          <w:color w:val="000000"/>
          <w:sz w:val="28"/>
        </w:rPr>
        <w:t>
      талап-жүкқұжаты мен ерекшелігі – тиеп-жөнетілген асыл тұқымды жас қоянға, сондай-ақ қояндардың терісіне арналған ілеспе құжат. Ерекшелік құжатын екі данада, ал жүкқұжаты үш данада жасалынады.</w:t>
      </w:r>
    </w:p>
    <w:bookmarkStart w:name="z1226" w:id="1077"/>
    <w:p>
      <w:pPr>
        <w:spacing w:after="0"/>
        <w:ind w:left="0"/>
        <w:jc w:val="both"/>
      </w:pPr>
      <w:r>
        <w:rPr>
          <w:rFonts w:ascii="Times New Roman"/>
          <w:b w:val="false"/>
          <w:i w:val="false"/>
          <w:color w:val="000000"/>
          <w:sz w:val="28"/>
        </w:rPr>
        <w:t>
      43. Асыл тұқымдық жұмысты жоспарлау қояндардың тұқымын аса маңызды шаруашылыққа пайдалы белгілері бойынша одан әрі асыл тұқымдық жетілдіру перспективаларын және әдістерін айқындау жолымен жүзеге асырылады. Асыл тұқымдық жұмыс жоспары 3-5 жылға мынадай схема бойынша дайындалады:</w:t>
      </w:r>
    </w:p>
    <w:bookmarkEnd w:id="1077"/>
    <w:bookmarkStart w:name="z1227" w:id="1078"/>
    <w:p>
      <w:pPr>
        <w:spacing w:after="0"/>
        <w:ind w:left="0"/>
        <w:jc w:val="both"/>
      </w:pPr>
      <w:r>
        <w:rPr>
          <w:rFonts w:ascii="Times New Roman"/>
          <w:b w:val="false"/>
          <w:i w:val="false"/>
          <w:color w:val="000000"/>
          <w:sz w:val="28"/>
        </w:rPr>
        <w:t>
      1) шаруашылықтың жалпы мінездемесі. Бұл бөлімде қояндарды күтіп-бағу және азықтандыру бойынша мінездеме беріледі;</w:t>
      </w:r>
    </w:p>
    <w:bookmarkEnd w:id="1078"/>
    <w:bookmarkStart w:name="z1228" w:id="1079"/>
    <w:p>
      <w:pPr>
        <w:spacing w:after="0"/>
        <w:ind w:left="0"/>
        <w:jc w:val="both"/>
      </w:pPr>
      <w:r>
        <w:rPr>
          <w:rFonts w:ascii="Times New Roman"/>
          <w:b w:val="false"/>
          <w:i w:val="false"/>
          <w:color w:val="000000"/>
          <w:sz w:val="28"/>
        </w:rPr>
        <w:t>
      2) табын мінездемесі – табынды жасақтау (қояндар қайдан әкелінді), жас және жыныстық құрылымы туралы деректер келтіріледі, жануарлардың негізгі шаруашылыққа пайдалы белгілері бойынша сипаттама (тірідей салмағы, түк жабынының қалыңдығы мен біркелкілігі, дене бітімі, түсі, жануарлардың сыныптылығы мен өсімді молайту қабілеті) беріледі;</w:t>
      </w:r>
    </w:p>
    <w:bookmarkEnd w:id="1079"/>
    <w:bookmarkStart w:name="z1229" w:id="1080"/>
    <w:p>
      <w:pPr>
        <w:spacing w:after="0"/>
        <w:ind w:left="0"/>
        <w:jc w:val="both"/>
      </w:pPr>
      <w:r>
        <w:rPr>
          <w:rFonts w:ascii="Times New Roman"/>
          <w:b w:val="false"/>
          <w:i w:val="false"/>
          <w:color w:val="000000"/>
          <w:sz w:val="28"/>
        </w:rPr>
        <w:t>
      3) табынның генеологиялық құрылымын талдау және желілер мен туыстығын бағалау;</w:t>
      </w:r>
    </w:p>
    <w:bookmarkEnd w:id="1080"/>
    <w:bookmarkStart w:name="z1230" w:id="1081"/>
    <w:p>
      <w:pPr>
        <w:spacing w:after="0"/>
        <w:ind w:left="0"/>
        <w:jc w:val="both"/>
      </w:pPr>
      <w:r>
        <w:rPr>
          <w:rFonts w:ascii="Times New Roman"/>
          <w:b w:val="false"/>
          <w:i w:val="false"/>
          <w:color w:val="000000"/>
          <w:sz w:val="28"/>
        </w:rPr>
        <w:t>
      4) іріктеу және саралау жүйесі;</w:t>
      </w:r>
    </w:p>
    <w:bookmarkEnd w:id="1081"/>
    <w:bookmarkStart w:name="z1231" w:id="1082"/>
    <w:p>
      <w:pPr>
        <w:spacing w:after="0"/>
        <w:ind w:left="0"/>
        <w:jc w:val="both"/>
      </w:pPr>
      <w:r>
        <w:rPr>
          <w:rFonts w:ascii="Times New Roman"/>
          <w:b w:val="false"/>
          <w:i w:val="false"/>
          <w:color w:val="000000"/>
          <w:sz w:val="28"/>
        </w:rPr>
        <w:t>
      5) сандық және сапалық көрсеткіштердің өсу жоспары;</w:t>
      </w:r>
    </w:p>
    <w:bookmarkEnd w:id="1082"/>
    <w:bookmarkStart w:name="z1232" w:id="1083"/>
    <w:p>
      <w:pPr>
        <w:spacing w:after="0"/>
        <w:ind w:left="0"/>
        <w:jc w:val="both"/>
      </w:pPr>
      <w:r>
        <w:rPr>
          <w:rFonts w:ascii="Times New Roman"/>
          <w:b w:val="false"/>
          <w:i w:val="false"/>
          <w:color w:val="000000"/>
          <w:sz w:val="28"/>
        </w:rPr>
        <w:t>
      6) сандық және сапалық көрсеткіштердің өсуін қамтамасыз ету жөніндегі іс-шаралар.</w:t>
      </w:r>
    </w:p>
    <w:bookmarkEnd w:id="10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Қояндарды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1234" w:id="1084"/>
    <w:p>
      <w:pPr>
        <w:spacing w:after="0"/>
        <w:ind w:left="0"/>
        <w:jc w:val="left"/>
      </w:pPr>
      <w:r>
        <w:rPr>
          <w:rFonts w:ascii="Times New Roman"/>
          <w:b/>
          <w:i w:val="false"/>
          <w:color w:val="000000"/>
        </w:rPr>
        <w:t xml:space="preserve"> Қоянның дене бітіміндегі кемшіліктер</w:t>
      </w:r>
    </w:p>
    <w:bookmarkEnd w:id="10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тұрпатының мүшелері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кемшіліктері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 пропорционалды болмай дамуы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Қаңқасы әлсіз немесе нашар дамыған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дұрыс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қойылған салпаңқұлақ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мойын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дамыған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терең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бүкір, салбыраған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Омырқа-жамбас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кең емес, қысқа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Сауыры (жаясы)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тұқымды қояндардың етті типінің нашар көрінуі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Қысыңқы, салбыраған немесе шолтиған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Денесінің ортаңғы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Ішінің салбырауы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майысқан, дұрыс қойылмаған, толық дамымаған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Қояндарды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236" w:id="1085"/>
    <w:p>
      <w:pPr>
        <w:spacing w:after="0"/>
        <w:ind w:left="0"/>
        <w:jc w:val="left"/>
      </w:pPr>
      <w:r>
        <w:rPr>
          <w:rFonts w:ascii="Times New Roman"/>
          <w:b/>
          <w:i w:val="false"/>
          <w:color w:val="000000"/>
        </w:rPr>
        <w:t xml:space="preserve"> Қояндардың дене бітіміндегі ақаулар</w:t>
      </w:r>
    </w:p>
    <w:bookmarkEnd w:id="1085"/>
    <w:p>
      <w:pPr>
        <w:spacing w:after="0"/>
        <w:ind w:left="0"/>
        <w:jc w:val="left"/>
      </w:pPr>
      <w:r>
        <w:br/>
      </w:r>
    </w:p>
    <w:p>
      <w:pPr>
        <w:spacing w:after="0"/>
        <w:ind w:left="0"/>
        <w:jc w:val="both"/>
      </w:pPr>
      <w:r>
        <w:drawing>
          <wp:inline distT="0" distB="0" distL="0" distR="0">
            <wp:extent cx="56388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6388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Дене бітіміндегі кемшіліктер </w:t>
      </w:r>
    </w:p>
    <w:p>
      <w:pPr>
        <w:spacing w:after="0"/>
        <w:ind w:left="0"/>
        <w:jc w:val="both"/>
      </w:pPr>
      <w:r>
        <w:rPr>
          <w:rFonts w:ascii="Times New Roman"/>
          <w:b w:val="false"/>
          <w:i w:val="false"/>
          <w:color w:val="000000"/>
          <w:sz w:val="28"/>
        </w:rPr>
        <w:t>
      1) арқасымен шоқтығының дұрыс формадағы дөңгеленген жаясы</w:t>
      </w:r>
    </w:p>
    <w:p>
      <w:pPr>
        <w:spacing w:after="0"/>
        <w:ind w:left="0"/>
        <w:jc w:val="both"/>
      </w:pPr>
      <w:r>
        <w:rPr>
          <w:rFonts w:ascii="Times New Roman"/>
          <w:b w:val="false"/>
          <w:i w:val="false"/>
          <w:color w:val="000000"/>
          <w:sz w:val="28"/>
        </w:rPr>
        <w:t>
      2) өткір шоқтығы</w:t>
      </w:r>
    </w:p>
    <w:p>
      <w:pPr>
        <w:spacing w:after="0"/>
        <w:ind w:left="0"/>
        <w:jc w:val="both"/>
      </w:pPr>
      <w:r>
        <w:rPr>
          <w:rFonts w:ascii="Times New Roman"/>
          <w:b w:val="false"/>
          <w:i w:val="false"/>
          <w:color w:val="000000"/>
          <w:sz w:val="28"/>
        </w:rPr>
        <w:t>
      3) арқа ауытқуы</w:t>
      </w:r>
    </w:p>
    <w:p>
      <w:pPr>
        <w:spacing w:after="0"/>
        <w:ind w:left="0"/>
        <w:jc w:val="both"/>
      </w:pPr>
      <w:r>
        <w:rPr>
          <w:rFonts w:ascii="Times New Roman"/>
          <w:b w:val="false"/>
          <w:i w:val="false"/>
          <w:color w:val="000000"/>
          <w:sz w:val="28"/>
        </w:rPr>
        <w:t>
      4) шатыр тәрізді жаясы</w:t>
      </w:r>
    </w:p>
    <w:p>
      <w:pPr>
        <w:spacing w:after="0"/>
        <w:ind w:left="0"/>
        <w:jc w:val="both"/>
      </w:pPr>
      <w:r>
        <w:rPr>
          <w:rFonts w:ascii="Times New Roman"/>
          <w:b w:val="false"/>
          <w:i w:val="false"/>
          <w:color w:val="000000"/>
          <w:sz w:val="28"/>
        </w:rPr>
        <w:t>
      5) шорт туралған жаясы</w:t>
      </w:r>
    </w:p>
    <w:p>
      <w:pPr>
        <w:spacing w:after="0"/>
        <w:ind w:left="0"/>
        <w:jc w:val="both"/>
      </w:pPr>
      <w:r>
        <w:rPr>
          <w:rFonts w:ascii="Times New Roman"/>
          <w:b w:val="false"/>
          <w:i w:val="false"/>
          <w:color w:val="000000"/>
          <w:sz w:val="28"/>
        </w:rPr>
        <w:t>
      6) салпаң құлақ.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Қояндарды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1238" w:id="1086"/>
    <w:p>
      <w:pPr>
        <w:spacing w:after="0"/>
        <w:ind w:left="0"/>
        <w:jc w:val="left"/>
      </w:pPr>
      <w:r>
        <w:rPr>
          <w:rFonts w:ascii="Times New Roman"/>
          <w:b/>
          <w:i w:val="false"/>
          <w:color w:val="000000"/>
        </w:rPr>
        <w:t xml:space="preserve"> Етті бағыттағы қояндардың тірідей салмағына қойылатын ең төменгі талаптар (килограмм)</w:t>
      </w:r>
    </w:p>
    <w:bookmarkEnd w:id="1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Жаңазеландиялық ақ, калифорниялық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Жаңазеландиялық ақ, калифорниялықя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және одан үлкендері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4,0ден 5,0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нен 3,9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тен 3,4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кем және 5,0 артық</w:t>
            </w:r>
          </w:p>
        </w:tc>
      </w:tr>
    </w:tbl>
    <w:bookmarkStart w:name="z1239" w:id="1087"/>
    <w:p>
      <w:pPr>
        <w:spacing w:after="0"/>
        <w:ind w:left="0"/>
        <w:jc w:val="left"/>
      </w:pPr>
      <w:r>
        <w:rPr>
          <w:rFonts w:ascii="Times New Roman"/>
          <w:b/>
          <w:i w:val="false"/>
          <w:color w:val="000000"/>
        </w:rPr>
        <w:t xml:space="preserve"> Етті-терілі және түбітті қояндардың тірідей салмағына қойылатын ең төменгі талаптар (килограмм)</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Советтік шиншилла, қарақоңыр,үлкен сұр, күмістүстес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көгілдір, советтік мардер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Түбітті ақ</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және одан үлкендері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Қояндарды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1241" w:id="1088"/>
    <w:p>
      <w:pPr>
        <w:spacing w:after="0"/>
        <w:ind w:left="0"/>
        <w:jc w:val="left"/>
      </w:pPr>
      <w:r>
        <w:rPr>
          <w:rFonts w:ascii="Times New Roman"/>
          <w:b/>
          <w:i w:val="false"/>
          <w:color w:val="000000"/>
        </w:rPr>
        <w:t xml:space="preserve"> Қояндардың дене бөліктері</w:t>
      </w:r>
    </w:p>
    <w:bookmarkEnd w:id="1088"/>
    <w:p>
      <w:pPr>
        <w:spacing w:after="0"/>
        <w:ind w:left="0"/>
        <w:jc w:val="left"/>
      </w:pPr>
      <w:r>
        <w:br/>
      </w:r>
    </w:p>
    <w:p>
      <w:pPr>
        <w:spacing w:after="0"/>
        <w:ind w:left="0"/>
        <w:jc w:val="both"/>
      </w:pPr>
      <w:r>
        <w:drawing>
          <wp:inline distT="0" distB="0" distL="0" distR="0">
            <wp:extent cx="69977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977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Дене бөліктері: 1 - басы; 2 - мойыны; 3 - құлағы; 4 - жалы; 5 - иығы; 6 - бүйірі; 7 - арқасы; 8 - жаясы; 9 - құйрығы; 10 – тізе тобық буыны; 11 - жамбасы; 12 - артқы аяқтары; 13 - асқазан; 14 - алдыңғы аяқтары; 15 - кеудесі; 16 - тырнақтары; 17 – кеудеасты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Қояндарды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1243" w:id="1089"/>
    <w:p>
      <w:pPr>
        <w:spacing w:after="0"/>
        <w:ind w:left="0"/>
        <w:jc w:val="left"/>
      </w:pPr>
      <w:r>
        <w:rPr>
          <w:rFonts w:ascii="Times New Roman"/>
          <w:b/>
          <w:i w:val="false"/>
          <w:color w:val="000000"/>
        </w:rPr>
        <w:t xml:space="preserve"> Қояндардың құлақтарының орналасуы</w:t>
      </w:r>
    </w:p>
    <w:bookmarkEnd w:id="1089"/>
    <w:p>
      <w:pPr>
        <w:spacing w:after="0"/>
        <w:ind w:left="0"/>
        <w:jc w:val="left"/>
      </w:pPr>
      <w:r>
        <w:br/>
      </w:r>
    </w:p>
    <w:p>
      <w:pPr>
        <w:spacing w:after="0"/>
        <w:ind w:left="0"/>
        <w:jc w:val="both"/>
      </w:pPr>
      <w:r>
        <w:drawing>
          <wp:inline distT="0" distB="0" distL="0" distR="0">
            <wp:extent cx="7048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48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қалыпты; 2 – құлақтары кең орналасқан; 3 – салпиған құлақ (1-сурет).</w:t>
      </w:r>
    </w:p>
    <w:bookmarkStart w:name="z1244" w:id="1090"/>
    <w:p>
      <w:pPr>
        <w:spacing w:after="0"/>
        <w:ind w:left="0"/>
        <w:jc w:val="left"/>
      </w:pPr>
      <w:r>
        <w:rPr>
          <w:rFonts w:ascii="Times New Roman"/>
          <w:b/>
          <w:i w:val="false"/>
          <w:color w:val="000000"/>
        </w:rPr>
        <w:t xml:space="preserve"> Қоянның арқасының және жаясының кемшіліктері:</w:t>
      </w:r>
    </w:p>
    <w:bookmarkEnd w:id="1090"/>
    <w:p>
      <w:pPr>
        <w:spacing w:after="0"/>
        <w:ind w:left="0"/>
        <w:jc w:val="left"/>
      </w:pPr>
      <w:r>
        <w:br/>
      </w:r>
    </w:p>
    <w:p>
      <w:pPr>
        <w:spacing w:after="0"/>
        <w:ind w:left="0"/>
        <w:jc w:val="both"/>
      </w:pPr>
      <w:r>
        <w:drawing>
          <wp:inline distT="0" distB="0" distL="0" distR="0">
            <wp:extent cx="51816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1816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бүкір арқа; 2 - жаясы салбыраңқы; 3 - жаясы тік.</w:t>
      </w:r>
    </w:p>
    <w:p>
      <w:pPr>
        <w:spacing w:after="0"/>
        <w:ind w:left="0"/>
        <w:jc w:val="both"/>
      </w:pPr>
      <w:r>
        <w:rPr>
          <w:rFonts w:ascii="Times New Roman"/>
          <w:b w:val="false"/>
          <w:i w:val="false"/>
          <w:color w:val="000000"/>
          <w:sz w:val="28"/>
        </w:rPr>
        <w:t>
      Құлағы салбыраңқы немесе кең орналасуы - тұқымдық белгісі бойынша құлағы салбыраған қылаң қояны тұқымын қоспағанда, дене бітімінде ақауы бар. Сондай-ақ, тым ұзын мойын дене бітімінің ақауын көрсетеді. Тар, нашар дамыған кеуде, бүкір немесе иілген арқа, тік немесе салбыраған жая, өте жұқа, немесе майысқан немесе дене бітіміне аяқ қатынасы дұрыс қойылмаған дене ақауын көрсетеді.</w:t>
      </w:r>
    </w:p>
    <w:bookmarkStart w:name="z1245" w:id="1091"/>
    <w:p>
      <w:pPr>
        <w:spacing w:after="0"/>
        <w:ind w:left="0"/>
        <w:jc w:val="left"/>
      </w:pPr>
      <w:r>
        <w:rPr>
          <w:rFonts w:ascii="Times New Roman"/>
          <w:b/>
          <w:i w:val="false"/>
          <w:color w:val="000000"/>
        </w:rPr>
        <w:t xml:space="preserve"> Қояндардың аяқтары дұрыс қойылмаған</w:t>
      </w:r>
    </w:p>
    <w:bookmarkEnd w:id="1091"/>
    <w:p>
      <w:pPr>
        <w:spacing w:after="0"/>
        <w:ind w:left="0"/>
        <w:jc w:val="left"/>
      </w:pPr>
      <w:r>
        <w:br/>
      </w:r>
    </w:p>
    <w:p>
      <w:pPr>
        <w:spacing w:after="0"/>
        <w:ind w:left="0"/>
        <w:jc w:val="both"/>
      </w:pPr>
      <w:r>
        <w:drawing>
          <wp:inline distT="0" distB="0" distL="0" distR="0">
            <wp:extent cx="59182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9182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икстәріздес;</w:t>
      </w:r>
    </w:p>
    <w:p>
      <w:pPr>
        <w:spacing w:after="0"/>
        <w:ind w:left="0"/>
        <w:jc w:val="both"/>
      </w:pPr>
      <w:r>
        <w:rPr>
          <w:rFonts w:ascii="Times New Roman"/>
          <w:b w:val="false"/>
          <w:i w:val="false"/>
          <w:color w:val="000000"/>
          <w:sz w:val="28"/>
        </w:rPr>
        <w:t>
      2) маймақ;</w:t>
      </w:r>
    </w:p>
    <w:p>
      <w:pPr>
        <w:spacing w:after="0"/>
        <w:ind w:left="0"/>
        <w:jc w:val="both"/>
      </w:pPr>
      <w:r>
        <w:rPr>
          <w:rFonts w:ascii="Times New Roman"/>
          <w:b w:val="false"/>
          <w:i w:val="false"/>
          <w:color w:val="000000"/>
          <w:sz w:val="28"/>
        </w:rPr>
        <w:t>
      3) артқы аяқтарының буындары тақау;</w:t>
      </w:r>
    </w:p>
    <w:p>
      <w:pPr>
        <w:spacing w:after="0"/>
        <w:ind w:left="0"/>
        <w:jc w:val="both"/>
      </w:pPr>
      <w:r>
        <w:rPr>
          <w:rFonts w:ascii="Times New Roman"/>
          <w:b w:val="false"/>
          <w:i w:val="false"/>
          <w:color w:val="000000"/>
          <w:sz w:val="28"/>
        </w:rPr>
        <w:t>
      4) құйрығының дұрыс формасы;</w:t>
      </w:r>
    </w:p>
    <w:p>
      <w:pPr>
        <w:spacing w:after="0"/>
        <w:ind w:left="0"/>
        <w:jc w:val="both"/>
      </w:pPr>
      <w:r>
        <w:rPr>
          <w:rFonts w:ascii="Times New Roman"/>
          <w:b w:val="false"/>
          <w:i w:val="false"/>
          <w:color w:val="000000"/>
          <w:sz w:val="28"/>
        </w:rPr>
        <w:t>
      5, 6) құйрығының дұрыс емес пішіні.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Қояндарды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bookmarkStart w:name="z1247" w:id="1092"/>
    <w:p>
      <w:pPr>
        <w:spacing w:after="0"/>
        <w:ind w:left="0"/>
        <w:jc w:val="left"/>
      </w:pPr>
      <w:r>
        <w:rPr>
          <w:rFonts w:ascii="Times New Roman"/>
          <w:b/>
          <w:i w:val="false"/>
          <w:color w:val="000000"/>
        </w:rPr>
        <w:t xml:space="preserve"> Қояндардың түк жабынының қалыңдығы және біркелкілігі бойынша бағалау</w:t>
      </w:r>
    </w:p>
    <w:bookmarkEnd w:id="1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 бойындағы түк жабыны серпінді және икемді осьімен біркелкі, өте қалың, түгі өте қалың. "Дегелек" түбінен түк жабынын үрлегенде терінің үсті көрінбейді деуге болады, табандарында өте қалың түк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 бойындағы түк жабыны серпінді икемді осьімен біркелкі қалың. "Дегелек" түбінен түк жабынын үрлегенде терінің үсті 2 шаршы миллиметр дейін ашылып қалады, табандарында қалың және серпінді түк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Түктің қалыңдығы біркелкі емес, жонында жотасы мен бүйіріне қарағанда түбіті қалыңдау. "Дегелек" түбінен түк қабатынан үрлеген кезде 2-ден 4 шаршы миллиметрге дейін тері бетінің ауданы көрінеді. Табанының түгі сирек әрі жұмсақ.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Түктің қалыңдығы жеткіліксіз –"Дегелек" түбінен түк жабынын үрлеген кезде 4-ден 6 шаршы миллиметрге дейін тері бетінің ауданы көрінеді. Табанында түгі сиректеу, сирек әрі жұмсақ түк,табан түктерінің қажалу белгілері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Қояндарды бонитирлеу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bookmarkStart w:name="z1249" w:id="1093"/>
    <w:p>
      <w:pPr>
        <w:spacing w:after="0"/>
        <w:ind w:left="0"/>
        <w:jc w:val="left"/>
      </w:pPr>
      <w:r>
        <w:rPr>
          <w:rFonts w:ascii="Times New Roman"/>
          <w:b/>
          <w:i w:val="false"/>
          <w:color w:val="000000"/>
        </w:rPr>
        <w:t xml:space="preserve"> Дегелек әдісімен түкті жамылғының қалыңдығын анықтау</w:t>
      </w:r>
    </w:p>
    <w:bookmarkEnd w:id="1093"/>
    <w:p>
      <w:pPr>
        <w:spacing w:after="0"/>
        <w:ind w:left="0"/>
        <w:jc w:val="left"/>
      </w:pPr>
      <w:r>
        <w:br/>
      </w:r>
    </w:p>
    <w:p>
      <w:pPr>
        <w:spacing w:after="0"/>
        <w:ind w:left="0"/>
        <w:jc w:val="both"/>
      </w:pPr>
      <w:r>
        <w:drawing>
          <wp:inline distT="0" distB="0" distL="0" distR="0">
            <wp:extent cx="73533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533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