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b3fff" w14:textId="52b3f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Кредиттер, сондай-ақ технологиялық жабдықтың және ауыл шаруашылығы техникасының лизингі бойынша сыйақы мөлшерлемелерін субсидиялау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2014 жылғы 25 қарашадағы № 9-1/613 бұйрығы. Қазақстан Республикасының Әділет министрлігінде 2014 жылы 8 желтоқсанда № 9939 тіркелді. Күші жойылды - Қазақстан Республикасы Ауыл шаруашылығы министрінің 2016 жылғы 23 мамырдағы № 232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23.05.2016 </w:t>
      </w:r>
      <w:r>
        <w:rPr>
          <w:rFonts w:ascii="Times New Roman"/>
          <w:b w:val="false"/>
          <w:i w:val="false"/>
          <w:color w:val="ff0000"/>
          <w:sz w:val="28"/>
        </w:rPr>
        <w:t>№ 232</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5" w:id="0"/>
    <w:p>
      <w:pPr>
        <w:spacing w:after="0"/>
        <w:ind w:left="0"/>
        <w:jc w:val="both"/>
      </w:pPr>
      <w:r>
        <w:rPr>
          <w:rFonts w:ascii="Times New Roman"/>
          <w:b w:val="false"/>
          <w:i w:val="false"/>
          <w:color w:val="000000"/>
          <w:sz w:val="28"/>
        </w:rPr>
        <w:t>      «Агроөнеркәсіптік кешенді және ауылдық аумақтарды дамытуды мемлекеттік реттеу туралы» 2005 жылғы 8 шілдедегі Қазақстан Республикасының Заңының 6-бабы 1 тармақтың </w:t>
      </w:r>
      <w:r>
        <w:rPr>
          <w:rFonts w:ascii="Times New Roman"/>
          <w:b w:val="false"/>
          <w:i w:val="false"/>
          <w:color w:val="000000"/>
          <w:sz w:val="28"/>
        </w:rPr>
        <w:t>41)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1. 
</w:t>
      </w:r>
      <w:r>
        <w:rPr>
          <w:rFonts w:ascii="Times New Roman"/>
          <w:b w:val="false"/>
          <w:i w:val="false"/>
          <w:color w:val="000000"/>
          <w:sz w:val="28"/>
        </w:rPr>
        <w:t>
Қоса беріліп отырған Кредиттер, сондай-ақ технологиялық жабдықтың және ауыл шаруашылығы техникасының лизингі бойынша сыйақы мөлшерлемесін субсидиялау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Инвестициялық саясат және қаржы құралдары департаменті осы бұйрықтың Қазақстан Республикасы Әділет министрлiгiнде мемлекеттік тiркелуiн және заңнамада белгіленген тәртіппен ресми жариялануын қамтамасыз етсін.</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Ауыл шаруашылығы министрінің 26.10.2015 </w:t>
      </w:r>
      <w:r>
        <w:rPr>
          <w:rFonts w:ascii="Times New Roman"/>
          <w:b w:val="false"/>
          <w:i w:val="false"/>
          <w:color w:val="000000"/>
          <w:sz w:val="28"/>
        </w:rPr>
        <w:t>№ 18-03/947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3. 
</w:t>
      </w:r>
      <w:r>
        <w:rPr>
          <w:rFonts w:ascii="Times New Roman"/>
          <w:b w:val="false"/>
          <w:i w:val="false"/>
          <w:color w:val="000000"/>
          <w:sz w:val="28"/>
        </w:rPr>
        <w:t>
Осы бұйрықтың орындалуын бақылау жетекшілік ететін вице-министрге жүктелсін.</w:t>
      </w:r>
      <w:r>
        <w:br/>
      </w:r>
      <w:r>
        <w:rPr>
          <w:rFonts w:ascii="Times New Roman"/>
          <w:b w:val="false"/>
          <w:i w:val="false"/>
          <w:color w:val="000000"/>
          <w:sz w:val="28"/>
        </w:rPr>
        <w:t>
      4. 
</w:t>
      </w:r>
      <w:r>
        <w:rPr>
          <w:rFonts w:ascii="Times New Roman"/>
          <w:b w:val="false"/>
          <w:i w:val="false"/>
          <w:color w:val="000000"/>
          <w:sz w:val="28"/>
        </w:rPr>
        <w:t>
Осы бұйрық алғашқы ресми жарияланнан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А. Мамытбеков</w:t>
      </w:r>
    </w:p>
    <w:p>
      <w:pPr>
        <w:spacing w:after="0"/>
        <w:ind w:left="0"/>
        <w:jc w:val="both"/>
      </w:pPr>
      <w:r>
        <w:rPr>
          <w:rFonts w:ascii="Times New Roman"/>
          <w:b w:val="false"/>
          <w:i/>
          <w:color w:val="000000"/>
          <w:sz w:val="28"/>
        </w:rPr>
        <w:t>      «КЕЛІСІЛГЕН»                      «КЕЛІСІЛГЕН»</w:t>
      </w:r>
      <w:r>
        <w:br/>
      </w:r>
      <w:r>
        <w:rPr>
          <w:rFonts w:ascii="Times New Roman"/>
          <w:b w:val="false"/>
          <w:i w:val="false"/>
          <w:color w:val="000000"/>
          <w:sz w:val="28"/>
        </w:rPr>
        <w:t>
</w:t>
      </w:r>
      <w:r>
        <w:rPr>
          <w:rFonts w:ascii="Times New Roman"/>
          <w:b w:val="false"/>
          <w:i/>
          <w:color w:val="000000"/>
          <w:sz w:val="28"/>
        </w:rPr>
        <w:t>      Қазақстан Республикасы            Қазақстан Республикасы</w:t>
      </w:r>
      <w:r>
        <w:br/>
      </w:r>
      <w:r>
        <w:rPr>
          <w:rFonts w:ascii="Times New Roman"/>
          <w:b w:val="false"/>
          <w:i w:val="false"/>
          <w:color w:val="000000"/>
          <w:sz w:val="28"/>
        </w:rPr>
        <w:t>
</w:t>
      </w:r>
      <w:r>
        <w:rPr>
          <w:rFonts w:ascii="Times New Roman"/>
          <w:b w:val="false"/>
          <w:i/>
          <w:color w:val="000000"/>
          <w:sz w:val="28"/>
        </w:rPr>
        <w:t>      Қаржы министрі                    Ұлттық экономика министрі</w:t>
      </w:r>
      <w:r>
        <w:br/>
      </w:r>
      <w:r>
        <w:rPr>
          <w:rFonts w:ascii="Times New Roman"/>
          <w:b w:val="false"/>
          <w:i w:val="false"/>
          <w:color w:val="000000"/>
          <w:sz w:val="28"/>
        </w:rPr>
        <w:t>
</w:t>
      </w:r>
      <w:r>
        <w:rPr>
          <w:rFonts w:ascii="Times New Roman"/>
          <w:b w:val="false"/>
          <w:i/>
          <w:color w:val="000000"/>
          <w:sz w:val="28"/>
        </w:rPr>
        <w:t>      ___________ Б. Сұлтанов           _____________ Е. Досаев</w:t>
      </w:r>
      <w:r>
        <w:br/>
      </w:r>
      <w:r>
        <w:rPr>
          <w:rFonts w:ascii="Times New Roman"/>
          <w:b w:val="false"/>
          <w:i w:val="false"/>
          <w:color w:val="000000"/>
          <w:sz w:val="28"/>
        </w:rPr>
        <w:t>
</w:t>
      </w:r>
      <w:r>
        <w:rPr>
          <w:rFonts w:ascii="Times New Roman"/>
          <w:b w:val="false"/>
          <w:i/>
          <w:color w:val="000000"/>
          <w:sz w:val="28"/>
        </w:rPr>
        <w:t>      2014 жылғы 24 қараша              2014 жылғы 24 қараша</w:t>
      </w:r>
    </w:p>
    <w:tbl>
      <w:tblPr>
        <w:tblW w:w="0" w:type="auto"/>
        <w:tblCellSpacing w:w="0" w:type="auto"/>
        <w:tblBorders>
          <w:top w:val="none"/>
          <w:left w:val="none"/>
          <w:bottom w:val="none"/>
          <w:right w:val="none"/>
          <w:insideH w:val="none"/>
          <w:insideV w:val="none"/>
        </w:tblBorders>
      </w:tblPr>
      <w:tblGrid>
        <w:gridCol w:w="6000"/>
        <w:gridCol w:w="6380"/>
      </w:tblGrid>
      <w:tr>
        <w:trPr>
          <w:trHeight w:val="30" w:hRule="atLeast"/>
        </w:trPr>
        <w:tc>
          <w:tcPr>
            <w:tcW w:w="60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0" w:type="dxa"/>
            <w:tcBorders/>
            <w:tcMar>
              <w:top w:w="15" w:type="dxa"/>
              <w:left w:w="15" w:type="dxa"/>
              <w:bottom w:w="15" w:type="dxa"/>
              <w:right w:w="15" w:type="dxa"/>
            </w:tcMar>
            <w:vAlign w:val="center"/>
          </w:tcPr>
          <w:bookmarkStart w:name="z11" w:id="1"/>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Ауыл шаруашылығы министрінің</w:t>
            </w:r>
            <w:r>
              <w:br/>
            </w:r>
            <w:r>
              <w:rPr>
                <w:rFonts w:ascii="Times New Roman"/>
                <w:b w:val="false"/>
                <w:i w:val="false"/>
                <w:color w:val="000000"/>
                <w:sz w:val="20"/>
              </w:rPr>
              <w:t>
2014 жылғы 25 қарашадағы</w:t>
            </w:r>
            <w:r>
              <w:br/>
            </w:r>
            <w:r>
              <w:rPr>
                <w:rFonts w:ascii="Times New Roman"/>
                <w:b w:val="false"/>
                <w:i w:val="false"/>
                <w:color w:val="000000"/>
                <w:sz w:val="20"/>
              </w:rPr>
              <w:t>
№ 9-1/613 бұйрығымен</w:t>
            </w:r>
            <w:r>
              <w:br/>
            </w:r>
            <w:r>
              <w:rPr>
                <w:rFonts w:ascii="Times New Roman"/>
                <w:b w:val="false"/>
                <w:i w:val="false"/>
                <w:color w:val="000000"/>
                <w:sz w:val="20"/>
              </w:rPr>
              <w:t>
бекітілген</w:t>
            </w:r>
          </w:p>
          <w:bookmarkEnd w:id="1"/>
        </w:tc>
      </w:tr>
    </w:tbl>
    <w:bookmarkStart w:name="z12" w:id="2"/>
    <w:p>
      <w:pPr>
        <w:spacing w:after="0"/>
        <w:ind w:left="0"/>
        <w:jc w:val="left"/>
      </w:pPr>
      <w:r>
        <w:rPr>
          <w:rFonts w:ascii="Times New Roman"/>
          <w:b/>
          <w:i w:val="false"/>
          <w:color w:val="000000"/>
        </w:rPr>
        <w:t xml:space="preserve"> 
Кредиттер, сондай-ақ технологиялық жабдықтың және ауыл</w:t>
      </w:r>
      <w:r>
        <w:br/>
      </w:r>
      <w:r>
        <w:rPr>
          <w:rFonts w:ascii="Times New Roman"/>
          <w:b/>
          <w:i w:val="false"/>
          <w:color w:val="000000"/>
        </w:rPr>
        <w:t>
шаруашылығы техникасының лизингі бойынша сыйақы мөлшерлемелерін</w:t>
      </w:r>
      <w:r>
        <w:br/>
      </w:r>
      <w:r>
        <w:rPr>
          <w:rFonts w:ascii="Times New Roman"/>
          <w:b/>
          <w:i w:val="false"/>
          <w:color w:val="000000"/>
        </w:rPr>
        <w:t>
субсидиялау қағидалары</w:t>
      </w:r>
    </w:p>
    <w:bookmarkEnd w:id="2"/>
    <w:bookmarkStart w:name="z13" w:id="3"/>
    <w:p>
      <w:pPr>
        <w:spacing w:after="0"/>
        <w:ind w:left="0"/>
        <w:jc w:val="left"/>
      </w:pPr>
      <w:r>
        <w:rPr>
          <w:rFonts w:ascii="Times New Roman"/>
          <w:b/>
          <w:i w:val="false"/>
          <w:color w:val="000000"/>
        </w:rPr>
        <w:t xml:space="preserve"> 
1. Жалпы ережелер</w:t>
      </w:r>
    </w:p>
    <w:bookmarkEnd w:id="3"/>
    <w:bookmarkStart w:name="z14" w:id="4"/>
    <w:p>
      <w:pPr>
        <w:spacing w:after="0"/>
        <w:ind w:left="0"/>
        <w:jc w:val="both"/>
      </w:pPr>
      <w:r>
        <w:rPr>
          <w:rFonts w:ascii="Times New Roman"/>
          <w:b w:val="false"/>
          <w:i w:val="false"/>
          <w:color w:val="000000"/>
          <w:sz w:val="28"/>
        </w:rPr>
        <w:t>      1. 
Осы Кредиттер, сондай-ақ технологиялық жабдықтың және ауыл шаруашылығы техникасының лизингі бойынша сыйақы мөлшерлемелерін субсидиялау қағидалары (бұдан әрі – Қағидалар) «Агроөнеркәсіптік кешенді және ауылдық аумақтарды дамытуды мемлекеттік реттеу туралы» 2005 жылғы 8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кредиттер, сондай-ақ технологиялық жабдықтың және ауыл шаруашылығы техникасының лизингі бойынша сыйақы мөлшерлемелерін субсидиялау тәртібі мен шарттарын айқындайды. </w:t>
      </w:r>
      <w:r>
        <w:br/>
      </w:r>
      <w:r>
        <w:rPr>
          <w:rFonts w:ascii="Times New Roman"/>
          <w:b w:val="false"/>
          <w:i w:val="false"/>
          <w:color w:val="000000"/>
          <w:sz w:val="28"/>
        </w:rPr>
        <w:t>
      2. 
</w:t>
      </w:r>
      <w:r>
        <w:rPr>
          <w:rFonts w:ascii="Times New Roman"/>
          <w:b w:val="false"/>
          <w:i w:val="false"/>
          <w:color w:val="000000"/>
          <w:sz w:val="28"/>
        </w:rPr>
        <w:t>
Кредиттер, сондай-ақ технологиялық жабдықтың және ауыл шаруашылығы техникасының лизингі бойынша сыйақы мөлшерлемелерін субсидиялаудың негізгі мақсаты агроөнеркәсіптік кешен (бұдан әрі – АӨК) субъектілеріне қаржылық қызметтердің қолжетімдігін арттыру болып табылады.</w:t>
      </w:r>
      <w:r>
        <w:br/>
      </w:r>
      <w:r>
        <w:rPr>
          <w:rFonts w:ascii="Times New Roman"/>
          <w:b w:val="false"/>
          <w:i w:val="false"/>
          <w:color w:val="000000"/>
          <w:sz w:val="28"/>
        </w:rPr>
        <w:t>
      3. 
</w:t>
      </w:r>
      <w:r>
        <w:rPr>
          <w:rFonts w:ascii="Times New Roman"/>
          <w:b w:val="false"/>
          <w:i w:val="false"/>
          <w:color w:val="000000"/>
          <w:sz w:val="28"/>
        </w:rPr>
        <w:t>
Осы Қағидаларда мынадай терминдер мен анықтамалар пайдаланылады:</w:t>
      </w:r>
      <w:r>
        <w:br/>
      </w:r>
      <w:r>
        <w:rPr>
          <w:rFonts w:ascii="Times New Roman"/>
          <w:b w:val="false"/>
          <w:i w:val="false"/>
          <w:color w:val="000000"/>
          <w:sz w:val="28"/>
        </w:rPr>
        <w:t>
      1) 
</w:t>
      </w:r>
      <w:r>
        <w:rPr>
          <w:rFonts w:ascii="Times New Roman"/>
          <w:b w:val="false"/>
          <w:i w:val="false"/>
          <w:color w:val="000000"/>
          <w:sz w:val="28"/>
        </w:rPr>
        <w:t>
ауыл шаруашылығы жануарларының шартты мал басы –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ауыл шаруашылығы жануарларының шартты ірі қара мал басына айналдыру коэффициенттеріне сәйкес ауыл шаруашылығы жануарларының бас санын ірі қара малдың шартты мал басына ауыстыру;</w:t>
      </w:r>
      <w:r>
        <w:br/>
      </w:r>
      <w:r>
        <w:rPr>
          <w:rFonts w:ascii="Times New Roman"/>
          <w:b w:val="false"/>
          <w:i w:val="false"/>
          <w:color w:val="000000"/>
          <w:sz w:val="28"/>
        </w:rPr>
        <w:t>
      2) 
</w:t>
      </w:r>
      <w:r>
        <w:rPr>
          <w:rFonts w:ascii="Times New Roman"/>
          <w:b w:val="false"/>
          <w:i w:val="false"/>
          <w:color w:val="000000"/>
          <w:sz w:val="28"/>
        </w:rPr>
        <w:t>
бюджеттік бағдарламаның әкімшісі (бұдан әрі – әкімші) – Қазақстан Республикасы Ауыл шаруашылығы министрлігі;</w:t>
      </w:r>
      <w:r>
        <w:br/>
      </w:r>
      <w:r>
        <w:rPr>
          <w:rFonts w:ascii="Times New Roman"/>
          <w:b w:val="false"/>
          <w:i w:val="false"/>
          <w:color w:val="000000"/>
          <w:sz w:val="28"/>
        </w:rPr>
        <w:t>
      3) 
</w:t>
      </w:r>
      <w:r>
        <w:rPr>
          <w:rFonts w:ascii="Times New Roman"/>
          <w:b w:val="false"/>
          <w:i w:val="false"/>
          <w:color w:val="000000"/>
          <w:sz w:val="28"/>
        </w:rPr>
        <w:t>
комиссия – әкімшінің мүдделі құрылымдық бөлімшелерінің өкілдері, сондай-ақ басқа мемлекеттік органдардың, қаржы институттары мен мүдделі салалық қоғамдық ұйымдардың өкілдері қатысатын, әкімші басшысының орынбасары басқаратын консультациялық-кеңесші орган;</w:t>
      </w:r>
      <w:r>
        <w:br/>
      </w:r>
      <w:r>
        <w:rPr>
          <w:rFonts w:ascii="Times New Roman"/>
          <w:b w:val="false"/>
          <w:i w:val="false"/>
          <w:color w:val="000000"/>
          <w:sz w:val="28"/>
        </w:rPr>
        <w:t>
      4) 
</w:t>
      </w:r>
      <w:r>
        <w:rPr>
          <w:rFonts w:ascii="Times New Roman"/>
          <w:b w:val="false"/>
          <w:i w:val="false"/>
          <w:color w:val="000000"/>
          <w:sz w:val="28"/>
        </w:rPr>
        <w:t>
кредиттер, сондай-ақ технологиялық жабдықтың және ауыл шаруашылығы техникасының лизингі бойынша сыйақы мөлшерлемелерін субсидиялау шарты – әкімші, қаржы институты және оператор арасында жасалатын, қаражат аударудың тәртібі мен шарттарын, тараптардың жауапкершілігін, қарыз алушылардың тізбесін көздейтін жазбаша келісім, оған сәйкес әкімші қарыз алушының қарыз шарты бойынша сыйақы мөлшерлемесінің бір бөлігін субсидиялайды;</w:t>
      </w:r>
      <w:r>
        <w:br/>
      </w:r>
      <w:r>
        <w:rPr>
          <w:rFonts w:ascii="Times New Roman"/>
          <w:b w:val="false"/>
          <w:i w:val="false"/>
          <w:color w:val="000000"/>
          <w:sz w:val="28"/>
        </w:rPr>
        <w:t>
      5) 
</w:t>
      </w:r>
      <w:r>
        <w:rPr>
          <w:rFonts w:ascii="Times New Roman"/>
          <w:b w:val="false"/>
          <w:i w:val="false"/>
          <w:color w:val="000000"/>
          <w:sz w:val="28"/>
        </w:rPr>
        <w:t>
қарыз шарты – кредиттік шарт – қаржы институты мен қарыз алушы арасында жасалатын шарт, оның шарттарына сәйкес қаржы институты кредит/лизинг ұсынады;</w:t>
      </w:r>
      <w:r>
        <w:br/>
      </w:r>
      <w:r>
        <w:rPr>
          <w:rFonts w:ascii="Times New Roman"/>
          <w:b w:val="false"/>
          <w:i w:val="false"/>
          <w:color w:val="000000"/>
          <w:sz w:val="28"/>
        </w:rPr>
        <w:t>
      6) 
</w:t>
      </w:r>
      <w:r>
        <w:rPr>
          <w:rFonts w:ascii="Times New Roman"/>
          <w:b w:val="false"/>
          <w:i w:val="false"/>
          <w:color w:val="000000"/>
          <w:sz w:val="28"/>
        </w:rPr>
        <w:t>
қаржы институттары – екінші деңгейдегі банктер, банк операцияларын жүзеге асыру құқығына лицензиялары бар кредиттік ұйымдар, сондай-ақ АӨК саласындағы лизингтік компаниялар мен кредиттік серіктестіктер;</w:t>
      </w:r>
      <w:r>
        <w:br/>
      </w:r>
      <w:r>
        <w:rPr>
          <w:rFonts w:ascii="Times New Roman"/>
          <w:b w:val="false"/>
          <w:i w:val="false"/>
          <w:color w:val="000000"/>
          <w:sz w:val="28"/>
        </w:rPr>
        <w:t>
      7) 
</w:t>
      </w:r>
      <w:r>
        <w:rPr>
          <w:rFonts w:ascii="Times New Roman"/>
          <w:b w:val="false"/>
          <w:i w:val="false"/>
          <w:color w:val="000000"/>
          <w:sz w:val="28"/>
        </w:rPr>
        <w:t>
қарыз алушы – ауыл шаруашылығы өнімдерін өндірумен және/немесе өңдеумен айналысатын шаруа (фермер) қожалықтарын қоса алғанда, меншік нысанына қарамастан жеке, заңды тұлға, сондай-ақ ауыл шаруашылығы өнімдерін дайындау, сақтау, тасымалдау және өткізу бойынша қызметтерді көрсететін жеке немесе заңды тұлға;</w:t>
      </w:r>
      <w:r>
        <w:br/>
      </w:r>
      <w:r>
        <w:rPr>
          <w:rFonts w:ascii="Times New Roman"/>
          <w:b w:val="false"/>
          <w:i w:val="false"/>
          <w:color w:val="000000"/>
          <w:sz w:val="28"/>
        </w:rPr>
        <w:t>
      8) 
</w:t>
      </w:r>
      <w:r>
        <w:rPr>
          <w:rFonts w:ascii="Times New Roman"/>
          <w:b w:val="false"/>
          <w:i w:val="false"/>
          <w:color w:val="000000"/>
          <w:sz w:val="28"/>
        </w:rPr>
        <w:t>
қызмет көрсетуші банк – қарыз шарттары бойынша субсидияларды аударуға және есептен шығаруға арналған қаржы институтының арнайы ағымдағы шотын жүргізу бойынша функцияларды жүзеге асыруға қаржы институты уәкілеттік берген (заңды тұлғалардың банктік шоттарын жүргізуге және ашуға құқығы жоқ лизингтік компаниялар мен ауылдық кредиттік серіктестіктер үшін) екінші деңгейдегі банк;</w:t>
      </w:r>
      <w:r>
        <w:br/>
      </w:r>
      <w:r>
        <w:rPr>
          <w:rFonts w:ascii="Times New Roman"/>
          <w:b w:val="false"/>
          <w:i w:val="false"/>
          <w:color w:val="000000"/>
          <w:sz w:val="28"/>
        </w:rPr>
        <w:t>
      9) 
</w:t>
      </w:r>
      <w:r>
        <w:rPr>
          <w:rFonts w:ascii="Times New Roman"/>
          <w:b w:val="false"/>
          <w:i w:val="false"/>
          <w:color w:val="000000"/>
          <w:sz w:val="28"/>
        </w:rPr>
        <w:t>
лизинг – қаржы институтының кәсіпкерлік мақсаттар үшін кейіннен сатып алу құқығымен ауыл шаруашылығы техникасын, технологиялық жабдықты уақытша иеленуге және пайдалануға беруі;</w:t>
      </w:r>
      <w:r>
        <w:br/>
      </w:r>
      <w:r>
        <w:rPr>
          <w:rFonts w:ascii="Times New Roman"/>
          <w:b w:val="false"/>
          <w:i w:val="false"/>
          <w:color w:val="000000"/>
          <w:sz w:val="28"/>
        </w:rPr>
        <w:t>
      10) 
</w:t>
      </w:r>
      <w:r>
        <w:rPr>
          <w:rFonts w:ascii="Times New Roman"/>
          <w:b w:val="false"/>
          <w:i w:val="false"/>
          <w:color w:val="000000"/>
          <w:sz w:val="28"/>
        </w:rPr>
        <w:t>
оператор – қарыз шарттары бойынша сыйақы мөлшерлемелерін субсидиялау бойынша оператордың қызметін көрсету жөніндегі шарт негізінде АӨК саласындағы мамандандырылған ұйым ретінде тартылатын «Қазагромаркетинг» акционерлік қоғамы;</w:t>
      </w:r>
      <w:r>
        <w:br/>
      </w:r>
      <w:r>
        <w:rPr>
          <w:rFonts w:ascii="Times New Roman"/>
          <w:b w:val="false"/>
          <w:i w:val="false"/>
          <w:color w:val="000000"/>
          <w:sz w:val="28"/>
        </w:rPr>
        <w:t>
      11) 
</w:t>
      </w:r>
      <w:r>
        <w:rPr>
          <w:rFonts w:ascii="Times New Roman"/>
          <w:b w:val="false"/>
          <w:i w:val="false"/>
          <w:color w:val="000000"/>
          <w:sz w:val="28"/>
        </w:rPr>
        <w:t>
субсидиялау – қарыз шарттары бойынша пайыздық сыйақы мөлшерлемесін ішінара арзандату үшін пайдаланылатын қарыз алушыны мемлекеттік қаржылық қолдау нысаны;</w:t>
      </w:r>
      <w:r>
        <w:br/>
      </w:r>
      <w:r>
        <w:rPr>
          <w:rFonts w:ascii="Times New Roman"/>
          <w:b w:val="false"/>
          <w:i w:val="false"/>
          <w:color w:val="000000"/>
          <w:sz w:val="28"/>
        </w:rPr>
        <w:t>
      12) 
</w:t>
      </w:r>
      <w:r>
        <w:rPr>
          <w:rFonts w:ascii="Times New Roman"/>
          <w:b w:val="false"/>
          <w:i w:val="false"/>
          <w:color w:val="000000"/>
          <w:sz w:val="28"/>
        </w:rPr>
        <w:t>
технологиялық жабдық – тікелей және қосалқы мақсаттағы жабдықтардан тұратын, оларды қолданбаусыз толық технологиялық цикл қамтамасыз етілмейтін, ауыл шаруашылығы өнімдерінің өндірісі мен қайта өңдеу жөніндегі жабдықтар;</w:t>
      </w:r>
      <w:r>
        <w:br/>
      </w:r>
      <w:r>
        <w:rPr>
          <w:rFonts w:ascii="Times New Roman"/>
          <w:b w:val="false"/>
          <w:i w:val="false"/>
          <w:color w:val="000000"/>
          <w:sz w:val="28"/>
        </w:rPr>
        <w:t>
</w:t>
      </w:r>
      <w:r>
        <w:rPr>
          <w:rFonts w:ascii="Times New Roman"/>
          <w:b w:val="false"/>
          <w:i w:val="false"/>
          <w:color w:val="000000"/>
          <w:sz w:val="28"/>
        </w:rPr>
        <w:t>
      4. Субсидиялауға:</w:t>
      </w:r>
      <w:r>
        <w:br/>
      </w:r>
      <w:r>
        <w:rPr>
          <w:rFonts w:ascii="Times New Roman"/>
          <w:b w:val="false"/>
          <w:i w:val="false"/>
          <w:color w:val="000000"/>
          <w:sz w:val="28"/>
        </w:rPr>
        <w:t>
</w:t>
      </w:r>
      <w:r>
        <w:rPr>
          <w:rFonts w:ascii="Times New Roman"/>
          <w:b w:val="false"/>
          <w:i w:val="false"/>
          <w:color w:val="000000"/>
          <w:sz w:val="28"/>
        </w:rPr>
        <w:t>
      1) айналым қаражаттарын толықтыруға, негізгі құралдарды сатып алуға және құрылысқа;</w:t>
      </w:r>
      <w:r>
        <w:br/>
      </w:r>
      <w:r>
        <w:rPr>
          <w:rFonts w:ascii="Times New Roman"/>
          <w:b w:val="false"/>
          <w:i w:val="false"/>
          <w:color w:val="000000"/>
          <w:sz w:val="28"/>
        </w:rPr>
        <w:t>
</w:t>
      </w:r>
      <w:r>
        <w:rPr>
          <w:rFonts w:ascii="Times New Roman"/>
          <w:b w:val="false"/>
          <w:i w:val="false"/>
          <w:color w:val="000000"/>
          <w:sz w:val="28"/>
        </w:rPr>
        <w:t>
      2) технологиялық жабдықтың, ауыл шаруашылығы техникасының лизингіне бағытталған АӨК саласындағы қарыз шарттары бойынша сыйақы мөлшерлемері жатады.</w:t>
      </w:r>
      <w:r>
        <w:br/>
      </w:r>
      <w:r>
        <w:rPr>
          <w:rFonts w:ascii="Times New Roman"/>
          <w:b w:val="false"/>
          <w:i w:val="false"/>
          <w:color w:val="000000"/>
          <w:sz w:val="28"/>
        </w:rPr>
        <w:t>
</w:t>
      </w:r>
      <w:r>
        <w:rPr>
          <w:rFonts w:ascii="Times New Roman"/>
          <w:b w:val="false"/>
          <w:i w:val="false"/>
          <w:color w:val="000000"/>
          <w:sz w:val="28"/>
        </w:rPr>
        <w:t>
      Субсидиялау қайтарымды лизинг, қосалқы лизинг шарттары бойынша жүзеге асырылмайды.</w:t>
      </w:r>
      <w:r>
        <w:br/>
      </w:r>
      <w:r>
        <w:rPr>
          <w:rFonts w:ascii="Times New Roman"/>
          <w:b w:val="false"/>
          <w:i w:val="false"/>
          <w:color w:val="000000"/>
          <w:sz w:val="28"/>
        </w:rPr>
        <w:t>
</w:t>
      </w:r>
      <w:r>
        <w:rPr>
          <w:rFonts w:ascii="Times New Roman"/>
          <w:b w:val="false"/>
          <w:i w:val="false"/>
          <w:color w:val="000000"/>
          <w:sz w:val="28"/>
        </w:rPr>
        <w:t>
      Сыйақы мөлшерлемелерін субсидиялау бұрын жасалған субсидиялау шарттарын ескере отырып, тиісті қаржы жылының тиісті бюджеттік бағдарламасы шеңберінде көзделген қаражат есебінен және шегінде жүзеге асырылады.</w:t>
      </w:r>
      <w:r>
        <w:br/>
      </w:r>
      <w:r>
        <w:rPr>
          <w:rFonts w:ascii="Times New Roman"/>
          <w:b w:val="false"/>
          <w:i w:val="false"/>
          <w:color w:val="000000"/>
          <w:sz w:val="28"/>
        </w:rPr>
        <w:t>
</w:t>
      </w:r>
      <w:r>
        <w:rPr>
          <w:rFonts w:ascii="Times New Roman"/>
          <w:b w:val="false"/>
          <w:i w:val="false"/>
          <w:color w:val="000000"/>
          <w:sz w:val="28"/>
        </w:rPr>
        <w:t>
      Субсидиялауға, сондай-ақ, нысаналы мақсаты қарызға алынған қаражатты толық немесе ішінара өтеу болып табылатын, осы тармақтың 1) және 2) тармақшаларында көрсетілген нысаналы мақсатты қарыз шарттары бойынша сыйақы мөлшерлемелері жатады.</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Ауыл шаруашылығы министрінің 05.08.2015 </w:t>
      </w:r>
      <w:r>
        <w:rPr>
          <w:rFonts w:ascii="Times New Roman"/>
          <w:b w:val="false"/>
          <w:i w:val="false"/>
          <w:color w:val="000000"/>
          <w:sz w:val="28"/>
        </w:rPr>
        <w:t>№ 9-1/723</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5. Комиссия мақұлдаған қарыз шарттары бойынша сыйақы мөлшерлемелерін субсидиялау шарттардың бүкіл қолданылу мерзімінде жүзеге асырылады.</w:t>
      </w:r>
      <w:r>
        <w:br/>
      </w:r>
      <w:r>
        <w:rPr>
          <w:rFonts w:ascii="Times New Roman"/>
          <w:b w:val="false"/>
          <w:i w:val="false"/>
          <w:color w:val="000000"/>
          <w:sz w:val="28"/>
        </w:rPr>
        <w:t>
</w:t>
      </w:r>
      <w:r>
        <w:rPr>
          <w:rFonts w:ascii="Times New Roman"/>
          <w:b w:val="false"/>
          <w:i w:val="false"/>
          <w:color w:val="000000"/>
          <w:sz w:val="28"/>
        </w:rPr>
        <w:t>
      Қарыз шарттарының қолданылу мерзімдері ұзартылған кезде субсидиялау мерзімдері ұзартылмайды.</w:t>
      </w:r>
      <w:r>
        <w:br/>
      </w:r>
      <w:r>
        <w:rPr>
          <w:rFonts w:ascii="Times New Roman"/>
          <w:b w:val="false"/>
          <w:i w:val="false"/>
          <w:color w:val="000000"/>
          <w:sz w:val="28"/>
        </w:rPr>
        <w:t>
</w:t>
      </w:r>
      <w:r>
        <w:rPr>
          <w:rFonts w:ascii="Times New Roman"/>
          <w:b w:val="false"/>
          <w:i w:val="false"/>
          <w:color w:val="000000"/>
          <w:sz w:val="28"/>
        </w:rPr>
        <w:t>
      Қарыз шарттарының талаптары өзгерген жағдайда, бұрын комиссия мақұлданған және жылдар бойынша аударған субсидиялар сомалары артпайды, субсидиялау мерзімдері ұзартылмайды. Сыйақы сомасы азайған жағдайда, субсидиялар сомаларын азаю жағына қайта әр жыл бойынша жеке-жеке есептеу жүргізіледі.</w:t>
      </w:r>
      <w:r>
        <w:br/>
      </w:r>
      <w:r>
        <w:rPr>
          <w:rFonts w:ascii="Times New Roman"/>
          <w:b w:val="false"/>
          <w:i w:val="false"/>
          <w:color w:val="000000"/>
          <w:sz w:val="28"/>
        </w:rPr>
        <w:t>
</w:t>
      </w:r>
      <w:r>
        <w:rPr>
          <w:rFonts w:ascii="Times New Roman"/>
          <w:b w:val="false"/>
          <w:i w:val="false"/>
          <w:color w:val="000000"/>
          <w:sz w:val="28"/>
        </w:rPr>
        <w:t>
      Субсидиялар көлемдерін есептеу қаржы институттары бұрын берген қарыз шарттары бойынша жүзеге асырылады, бұл ретте субсидияларды есептеу операторға осы Қағидаларға 2-қосымшаға сәйкес нысан бойынша, кредиттер, сондай-ақ технологиялық жабдықтың және ауыл шаруашылығы техникасының лизингі бойынша сыйақы мөлшерлемелерін субсидиялауға арналған өтінім (бұдан әрі – субсидиялауға арналған өтінім) берілген жылдың 1 қаңтарынан басталады.</w:t>
      </w:r>
      <w:r>
        <w:br/>
      </w:r>
      <w:r>
        <w:rPr>
          <w:rFonts w:ascii="Times New Roman"/>
          <w:b w:val="false"/>
          <w:i w:val="false"/>
          <w:color w:val="000000"/>
          <w:sz w:val="28"/>
        </w:rPr>
        <w:t>
</w:t>
      </w:r>
      <w:r>
        <w:rPr>
          <w:rFonts w:ascii="Times New Roman"/>
          <w:b w:val="false"/>
          <w:i w:val="false"/>
          <w:color w:val="000000"/>
          <w:sz w:val="28"/>
        </w:rPr>
        <w:t>
      Операторға субсидиялауға арналған өтінім берген жылы жасалған қарыз шарттары бойынша субсидия көлемдерін есептеу кредит немесе лизинг нысанасын берген сәттен басталады.</w:t>
      </w:r>
      <w:r>
        <w:br/>
      </w:r>
      <w:r>
        <w:rPr>
          <w:rFonts w:ascii="Times New Roman"/>
          <w:b w:val="false"/>
          <w:i w:val="false"/>
          <w:color w:val="000000"/>
          <w:sz w:val="28"/>
        </w:rPr>
        <w:t>
</w:t>
      </w:r>
      <w:r>
        <w:rPr>
          <w:rFonts w:ascii="Times New Roman"/>
          <w:b w:val="false"/>
          <w:i w:val="false"/>
          <w:color w:val="000000"/>
          <w:sz w:val="28"/>
        </w:rPr>
        <w:t>
      Қаржы институты шетелдік валютамен берген кредит/лизинг бойынша сыйақы мөлшерлемесін субсидиялау әкімшінің субсидиялар сомасын қаржы институттарына аударуы күніне Қазақстан Республикасының Ұлттық Банкі белгілеген бағам бойынша теңгемен жүзеге асырылады. Оң бағамдық айырмашылық жағдайында, оны болашақ субсидиялар есебіне қосып есептейді, ал егер кері бағамдық айырмашылық пайда болған жағдайда, оны қарыз алушы төлейді.</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Ауыл шаруашылығы министрінің 05.08.2015 </w:t>
      </w:r>
      <w:r>
        <w:rPr>
          <w:rFonts w:ascii="Times New Roman"/>
          <w:b w:val="false"/>
          <w:i w:val="false"/>
          <w:color w:val="000000"/>
          <w:sz w:val="28"/>
        </w:rPr>
        <w:t>№ 9-1/723</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End w:id="4"/>
    <w:bookmarkStart w:name="z42" w:id="5"/>
    <w:p>
      <w:pPr>
        <w:spacing w:after="0"/>
        <w:ind w:left="0"/>
        <w:jc w:val="left"/>
      </w:pPr>
      <w:r>
        <w:rPr>
          <w:rFonts w:ascii="Times New Roman"/>
          <w:b/>
          <w:i w:val="false"/>
          <w:color w:val="000000"/>
        </w:rPr>
        <w:t xml:space="preserve"> 
2. Кредиттер, сондай-ақ технологиялық жабдықтың және ауыл шаруашылығы техникасының лизингі бойынша сыйақы мөлшерлемелерін субсидиялау тәртібі </w:t>
      </w:r>
    </w:p>
    <w:bookmarkEnd w:id="5"/>
    <w:bookmarkStart w:name="z43" w:id="6"/>
    <w:p>
      <w:pPr>
        <w:spacing w:after="0"/>
        <w:ind w:left="0"/>
        <w:jc w:val="both"/>
      </w:pPr>
      <w:r>
        <w:rPr>
          <w:rFonts w:ascii="Times New Roman"/>
          <w:b w:val="false"/>
          <w:i w:val="false"/>
          <w:color w:val="000000"/>
          <w:sz w:val="28"/>
        </w:rPr>
        <w:t>      6. 
Әкімші мен оператор арасындағы өзара қарым-қатынастарды реттеу үшін тиісті қаржы жылының 15 қаңтарынан кешіктірмей оператор қызметтеріне төлеу сомаларын көрсете отырып, оператордың қызметтер ұсыну тәртібін, шарттарын, сондай-ақ тараптардың жауапкершіліктерін және өзге де шарттарды көздейтін кредиттер/лизинг бойынша сыйақы мөлшерлемелерін субсидиялау бойынша оператордың қызметтерін көрсету жөніндегі шарт (бұдан әрі – қызметтер көрсету жөніндегі шарт) жасалады.</w:t>
      </w:r>
      <w:r>
        <w:br/>
      </w:r>
      <w:r>
        <w:rPr>
          <w:rFonts w:ascii="Times New Roman"/>
          <w:b w:val="false"/>
          <w:i w:val="false"/>
          <w:color w:val="000000"/>
          <w:sz w:val="28"/>
        </w:rPr>
        <w:t>
</w:t>
      </w:r>
      <w:r>
        <w:rPr>
          <w:rFonts w:ascii="Times New Roman"/>
          <w:b w:val="false"/>
          <w:i w:val="false"/>
          <w:color w:val="000000"/>
          <w:sz w:val="28"/>
        </w:rPr>
        <w:t>
      7. Оператордың көрсететін қызметтерін әкімші тиісті қаржы жылына жасалатын қызметтер көрсету жөніндегі шартқа сәйкес, тиісті бюджеттік бағдарламада көзделген қаражат шегінде төлейді.</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Ауыл шаруашылығы министрінің 05.08.2015 </w:t>
      </w:r>
      <w:r>
        <w:rPr>
          <w:rFonts w:ascii="Times New Roman"/>
          <w:b w:val="false"/>
          <w:i w:val="false"/>
          <w:color w:val="000000"/>
          <w:sz w:val="28"/>
        </w:rPr>
        <w:t>№ 9-1/723</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8. Қарыз алушылардың кредиттерін/лизингін субсидиялауды жүзеге асыру үшін оператор қызметтер көрсету жөніндегі шарт күшіне енгеннен кейін 10 (он) жұмыс күні ішінде бұқаралық ақпарат құралдарында және өзінің интернет-ресурсына (әкімші өзінің интернет-ресурсына тиісті хабарландыру орналастырады) сыйақы мөлшерлемесін субсидиялау үшін қаржы институттарынан құжаттарды қабылдаудың басталғаны туралы хабарландыру орналастырады.</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Ауыл шаруашылығы министрінің 26.10.2015 </w:t>
      </w:r>
      <w:r>
        <w:rPr>
          <w:rFonts w:ascii="Times New Roman"/>
          <w:b w:val="false"/>
          <w:i w:val="false"/>
          <w:color w:val="000000"/>
          <w:sz w:val="28"/>
        </w:rPr>
        <w:t>№ 18-03/947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9. 
</w:t>
      </w:r>
      <w:r>
        <w:rPr>
          <w:rFonts w:ascii="Times New Roman"/>
          <w:b w:val="false"/>
          <w:i w:val="false"/>
          <w:color w:val="000000"/>
          <w:sz w:val="28"/>
        </w:rPr>
        <w:t>
Субсидиялау кредиттік шарттар бойынша теңгемен жылдық 14 %-дан артық емес және шетелдік валютамен жылдық 10 (он) %-дан артық емес бекітілген номиналды сыйақы мөлшерлемесімен жүзеге асырылады, оның бір бөлігін мемлекет субсидиялайды, ал қалған бөлігін қарыз алушы төлейді.</w:t>
      </w:r>
      <w:r>
        <w:br/>
      </w:r>
      <w:r>
        <w:rPr>
          <w:rFonts w:ascii="Times New Roman"/>
          <w:b w:val="false"/>
          <w:i w:val="false"/>
          <w:color w:val="000000"/>
          <w:sz w:val="28"/>
        </w:rPr>
        <w:t>
      10. 
</w:t>
      </w:r>
      <w:r>
        <w:rPr>
          <w:rFonts w:ascii="Times New Roman"/>
          <w:b w:val="false"/>
          <w:i w:val="false"/>
          <w:color w:val="000000"/>
          <w:sz w:val="28"/>
        </w:rPr>
        <w:t>
Кредиттік шарттар бойынша сыйақы мөлшерлемесін субсидиялау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көзделген жағдайларды қоспағанда, оны теңгемен жылдық 7 (жеті) %-ға және шетелдік валютамен жылдық 5 (бес) %-ға төмендету жолымен жүзеге асырылады.</w:t>
      </w:r>
      <w:r>
        <w:br/>
      </w:r>
      <w:r>
        <w:rPr>
          <w:rFonts w:ascii="Times New Roman"/>
          <w:b w:val="false"/>
          <w:i w:val="false"/>
          <w:color w:val="000000"/>
          <w:sz w:val="28"/>
        </w:rPr>
        <w:t>
</w:t>
      </w:r>
      <w:r>
        <w:rPr>
          <w:rFonts w:ascii="Times New Roman"/>
          <w:b w:val="false"/>
          <w:i w:val="false"/>
          <w:color w:val="000000"/>
          <w:sz w:val="28"/>
        </w:rPr>
        <w:t>
      11. Сыйақы мөлшерлемесін теңгемен жылдық 10 (он) %-ға және шетелдік валютамен жылдық 7 (жеті) %-ға төмендету жолымен оны субсидиялау мыналар:</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заңды тұлғалары-резиденттерімен моторлы көлік құралдарын өнеркәсіптік құрастыру туралы келісімді жасасудың, оның талаптары мен үлгі нысанының кейбір мәселелері туралы» Қазақстан Республикасы Премьер-Министрі - Индустрия және жаңа технологиялар министрінің 2010 жылғы 11 маусымдағы № 113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6299 болып тіркелген) сәйкес өнеркәсіптік құрастыру туралы келісім жасасқан кәсіпорындардан ауыл шаруашылығы техникасын сатып алуға арналған;</w:t>
      </w:r>
      <w:r>
        <w:br/>
      </w:r>
      <w:r>
        <w:rPr>
          <w:rFonts w:ascii="Times New Roman"/>
          <w:b w:val="false"/>
          <w:i w:val="false"/>
          <w:color w:val="000000"/>
          <w:sz w:val="28"/>
        </w:rPr>
        <w:t>
</w:t>
      </w:r>
      <w:r>
        <w:rPr>
          <w:rFonts w:ascii="Times New Roman"/>
          <w:b w:val="false"/>
          <w:i w:val="false"/>
          <w:color w:val="000000"/>
          <w:sz w:val="28"/>
        </w:rPr>
        <w:t>
      мамандандырылған ұйымдардың мал шаруашылығымен айналысатын агроөнеркәсіптік кешен субъектілерін жемшөппен қамтамасыз етуге арналған;</w:t>
      </w:r>
      <w:r>
        <w:br/>
      </w:r>
      <w:r>
        <w:rPr>
          <w:rFonts w:ascii="Times New Roman"/>
          <w:b w:val="false"/>
          <w:i w:val="false"/>
          <w:color w:val="000000"/>
          <w:sz w:val="28"/>
        </w:rPr>
        <w:t>
</w:t>
      </w:r>
      <w:r>
        <w:rPr>
          <w:rFonts w:ascii="Times New Roman"/>
          <w:b w:val="false"/>
          <w:i w:val="false"/>
          <w:color w:val="000000"/>
          <w:sz w:val="28"/>
        </w:rPr>
        <w:t>
      мал шаруашылығы және жемшөп өндірісі саласындағы ауыл шаруашылығы техникасы мен жабдықтарының мынадай түрлерін (жиынтықта) сатып алуға арналған қарыз шарттары бойынша жүзеге асырылады:</w:t>
      </w:r>
      <w:r>
        <w:br/>
      </w:r>
      <w:r>
        <w:rPr>
          <w:rFonts w:ascii="Times New Roman"/>
          <w:b w:val="false"/>
          <w:i w:val="false"/>
          <w:color w:val="000000"/>
          <w:sz w:val="28"/>
        </w:rPr>
        <w:t>
</w:t>
      </w:r>
      <w:r>
        <w:rPr>
          <w:rFonts w:ascii="Times New Roman"/>
          <w:b w:val="false"/>
          <w:i w:val="false"/>
          <w:color w:val="000000"/>
          <w:sz w:val="28"/>
        </w:rPr>
        <w:t>
      1) комбайндар, тракторлар, тракторлық тіркемелер, сепкіштер, су таситын техникалар;</w:t>
      </w:r>
      <w:r>
        <w:br/>
      </w:r>
      <w:r>
        <w:rPr>
          <w:rFonts w:ascii="Times New Roman"/>
          <w:b w:val="false"/>
          <w:i w:val="false"/>
          <w:color w:val="000000"/>
          <w:sz w:val="28"/>
        </w:rPr>
        <w:t>
</w:t>
      </w:r>
      <w:r>
        <w:rPr>
          <w:rFonts w:ascii="Times New Roman"/>
          <w:b w:val="false"/>
          <w:i w:val="false"/>
          <w:color w:val="000000"/>
          <w:sz w:val="28"/>
        </w:rPr>
        <w:t>
      2) өздігінен жүретін және тіркемелі дестелегіштер;</w:t>
      </w:r>
      <w:r>
        <w:br/>
      </w:r>
      <w:r>
        <w:rPr>
          <w:rFonts w:ascii="Times New Roman"/>
          <w:b w:val="false"/>
          <w:i w:val="false"/>
          <w:color w:val="000000"/>
          <w:sz w:val="28"/>
        </w:rPr>
        <w:t>
</w:t>
      </w:r>
      <w:r>
        <w:rPr>
          <w:rFonts w:ascii="Times New Roman"/>
          <w:b w:val="false"/>
          <w:i w:val="false"/>
          <w:color w:val="000000"/>
          <w:sz w:val="28"/>
        </w:rPr>
        <w:t>
      3) жұмыс органдары ауыстырмалы құрама әмбебап аспалар;</w:t>
      </w:r>
      <w:r>
        <w:br/>
      </w:r>
      <w:r>
        <w:rPr>
          <w:rFonts w:ascii="Times New Roman"/>
          <w:b w:val="false"/>
          <w:i w:val="false"/>
          <w:color w:val="000000"/>
          <w:sz w:val="28"/>
        </w:rPr>
        <w:t>
</w:t>
      </w:r>
      <w:r>
        <w:rPr>
          <w:rFonts w:ascii="Times New Roman"/>
          <w:b w:val="false"/>
          <w:i w:val="false"/>
          <w:color w:val="000000"/>
          <w:sz w:val="28"/>
        </w:rPr>
        <w:t>
      4) механикалық күректер;</w:t>
      </w:r>
      <w:r>
        <w:br/>
      </w:r>
      <w:r>
        <w:rPr>
          <w:rFonts w:ascii="Times New Roman"/>
          <w:b w:val="false"/>
          <w:i w:val="false"/>
          <w:color w:val="000000"/>
          <w:sz w:val="28"/>
        </w:rPr>
        <w:t>
</w:t>
      </w:r>
      <w:r>
        <w:rPr>
          <w:rFonts w:ascii="Times New Roman"/>
          <w:b w:val="false"/>
          <w:i w:val="false"/>
          <w:color w:val="000000"/>
          <w:sz w:val="28"/>
        </w:rPr>
        <w:t>
      5) тырмалардың, соқалардың, қопсытқыштардың барлық түрі;</w:t>
      </w:r>
      <w:r>
        <w:br/>
      </w:r>
      <w:r>
        <w:rPr>
          <w:rFonts w:ascii="Times New Roman"/>
          <w:b w:val="false"/>
          <w:i w:val="false"/>
          <w:color w:val="000000"/>
          <w:sz w:val="28"/>
        </w:rPr>
        <w:t>
</w:t>
      </w:r>
      <w:r>
        <w:rPr>
          <w:rFonts w:ascii="Times New Roman"/>
          <w:b w:val="false"/>
          <w:i w:val="false"/>
          <w:color w:val="000000"/>
          <w:sz w:val="28"/>
        </w:rPr>
        <w:t>
      6) суаратын жүйелер;</w:t>
      </w:r>
      <w:r>
        <w:br/>
      </w:r>
      <w:r>
        <w:rPr>
          <w:rFonts w:ascii="Times New Roman"/>
          <w:b w:val="false"/>
          <w:i w:val="false"/>
          <w:color w:val="000000"/>
          <w:sz w:val="28"/>
        </w:rPr>
        <w:t>
</w:t>
      </w:r>
      <w:r>
        <w:rPr>
          <w:rFonts w:ascii="Times New Roman"/>
          <w:b w:val="false"/>
          <w:i w:val="false"/>
          <w:color w:val="000000"/>
          <w:sz w:val="28"/>
        </w:rPr>
        <w:t>
      7) тырмалар, аударғыштар, ысырғыштар, десте қалауыштар, десте жасауыштар;</w:t>
      </w:r>
      <w:r>
        <w:br/>
      </w:r>
      <w:r>
        <w:rPr>
          <w:rFonts w:ascii="Times New Roman"/>
          <w:b w:val="false"/>
          <w:i w:val="false"/>
          <w:color w:val="000000"/>
          <w:sz w:val="28"/>
        </w:rPr>
        <w:t>
</w:t>
      </w:r>
      <w:r>
        <w:rPr>
          <w:rFonts w:ascii="Times New Roman"/>
          <w:b w:val="false"/>
          <w:i w:val="false"/>
          <w:color w:val="000000"/>
          <w:sz w:val="28"/>
        </w:rPr>
        <w:t>
      8) жемшөп жинайтын комбайндар, жемшөп жинайтын машиналар;</w:t>
      </w:r>
      <w:r>
        <w:br/>
      </w:r>
      <w:r>
        <w:rPr>
          <w:rFonts w:ascii="Times New Roman"/>
          <w:b w:val="false"/>
          <w:i w:val="false"/>
          <w:color w:val="000000"/>
          <w:sz w:val="28"/>
        </w:rPr>
        <w:t>
</w:t>
      </w:r>
      <w:r>
        <w:rPr>
          <w:rFonts w:ascii="Times New Roman"/>
          <w:b w:val="false"/>
          <w:i w:val="false"/>
          <w:color w:val="000000"/>
          <w:sz w:val="28"/>
        </w:rPr>
        <w:t>
      9) нығыздап-сораптаушы, пішен маялағыштар;</w:t>
      </w:r>
      <w:r>
        <w:br/>
      </w:r>
      <w:r>
        <w:rPr>
          <w:rFonts w:ascii="Times New Roman"/>
          <w:b w:val="false"/>
          <w:i w:val="false"/>
          <w:color w:val="000000"/>
          <w:sz w:val="28"/>
        </w:rPr>
        <w:t>
</w:t>
      </w:r>
      <w:r>
        <w:rPr>
          <w:rFonts w:ascii="Times New Roman"/>
          <w:b w:val="false"/>
          <w:i w:val="false"/>
          <w:color w:val="000000"/>
          <w:sz w:val="28"/>
        </w:rPr>
        <w:t>
      10) жемшөп араластырғыштар, жемшөп үлестіргіштер, ұсатқыштар, араластырғыштар және ұсақтағыштар;</w:t>
      </w:r>
      <w:r>
        <w:br/>
      </w:r>
      <w:r>
        <w:rPr>
          <w:rFonts w:ascii="Times New Roman"/>
          <w:b w:val="false"/>
          <w:i w:val="false"/>
          <w:color w:val="000000"/>
          <w:sz w:val="28"/>
        </w:rPr>
        <w:t>
</w:t>
      </w:r>
      <w:r>
        <w:rPr>
          <w:rFonts w:ascii="Times New Roman"/>
          <w:b w:val="false"/>
          <w:i w:val="false"/>
          <w:color w:val="000000"/>
          <w:sz w:val="28"/>
        </w:rPr>
        <w:t>
      11) тиеуіштер және теңдер мен оралған шөптерді тасымалдауға арналған арбалар, оралған шөпті кескіш пен оралған шөпті жіппен орауыш;</w:t>
      </w:r>
      <w:r>
        <w:br/>
      </w:r>
      <w:r>
        <w:rPr>
          <w:rFonts w:ascii="Times New Roman"/>
          <w:b w:val="false"/>
          <w:i w:val="false"/>
          <w:color w:val="000000"/>
          <w:sz w:val="28"/>
        </w:rPr>
        <w:t>
</w:t>
      </w:r>
      <w:r>
        <w:rPr>
          <w:rFonts w:ascii="Times New Roman"/>
          <w:b w:val="false"/>
          <w:i w:val="false"/>
          <w:color w:val="000000"/>
          <w:sz w:val="28"/>
        </w:rPr>
        <w:t>
      12) сауу қондырғылары;</w:t>
      </w:r>
      <w:r>
        <w:br/>
      </w:r>
      <w:r>
        <w:rPr>
          <w:rFonts w:ascii="Times New Roman"/>
          <w:b w:val="false"/>
          <w:i w:val="false"/>
          <w:color w:val="000000"/>
          <w:sz w:val="28"/>
        </w:rPr>
        <w:t>
</w:t>
      </w:r>
      <w:r>
        <w:rPr>
          <w:rFonts w:ascii="Times New Roman"/>
          <w:b w:val="false"/>
          <w:i w:val="false"/>
          <w:color w:val="000000"/>
          <w:sz w:val="28"/>
        </w:rPr>
        <w:t>
      13) мал шаруашылығы фермаларына арналған шетен қора жабдығы және көң шығару жүйесі;</w:t>
      </w:r>
      <w:r>
        <w:br/>
      </w:r>
      <w:r>
        <w:rPr>
          <w:rFonts w:ascii="Times New Roman"/>
          <w:b w:val="false"/>
          <w:i w:val="false"/>
          <w:color w:val="000000"/>
          <w:sz w:val="28"/>
        </w:rPr>
        <w:t>
</w:t>
      </w:r>
      <w:r>
        <w:rPr>
          <w:rFonts w:ascii="Times New Roman"/>
          <w:b w:val="false"/>
          <w:i w:val="false"/>
          <w:color w:val="000000"/>
          <w:sz w:val="28"/>
        </w:rPr>
        <w:t>
      14) автонауалар, жеке науалар;</w:t>
      </w:r>
      <w:r>
        <w:br/>
      </w:r>
      <w:r>
        <w:rPr>
          <w:rFonts w:ascii="Times New Roman"/>
          <w:b w:val="false"/>
          <w:i w:val="false"/>
          <w:color w:val="000000"/>
          <w:sz w:val="28"/>
        </w:rPr>
        <w:t>
</w:t>
      </w:r>
      <w:r>
        <w:rPr>
          <w:rFonts w:ascii="Times New Roman"/>
          <w:b w:val="false"/>
          <w:i w:val="false"/>
          <w:color w:val="000000"/>
          <w:sz w:val="28"/>
        </w:rPr>
        <w:t>
      15) құрама жем қондырғылары және шағын зауыттар;</w:t>
      </w:r>
      <w:r>
        <w:br/>
      </w:r>
      <w:r>
        <w:rPr>
          <w:rFonts w:ascii="Times New Roman"/>
          <w:b w:val="false"/>
          <w:i w:val="false"/>
          <w:color w:val="000000"/>
          <w:sz w:val="28"/>
        </w:rPr>
        <w:t>
</w:t>
      </w:r>
      <w:r>
        <w:rPr>
          <w:rFonts w:ascii="Times New Roman"/>
          <w:b w:val="false"/>
          <w:i w:val="false"/>
          <w:color w:val="000000"/>
          <w:sz w:val="28"/>
        </w:rPr>
        <w:t>
      16) сүт салқындатқыштар және салқындатқыш-танктер;</w:t>
      </w:r>
      <w:r>
        <w:br/>
      </w:r>
      <w:r>
        <w:rPr>
          <w:rFonts w:ascii="Times New Roman"/>
          <w:b w:val="false"/>
          <w:i w:val="false"/>
          <w:color w:val="000000"/>
          <w:sz w:val="28"/>
        </w:rPr>
        <w:t>
</w:t>
      </w:r>
      <w:r>
        <w:rPr>
          <w:rFonts w:ascii="Times New Roman"/>
          <w:b w:val="false"/>
          <w:i w:val="false"/>
          <w:color w:val="000000"/>
          <w:sz w:val="28"/>
        </w:rPr>
        <w:t>
      17) сүт талдағыштар;</w:t>
      </w:r>
      <w:r>
        <w:br/>
      </w:r>
      <w:r>
        <w:rPr>
          <w:rFonts w:ascii="Times New Roman"/>
          <w:b w:val="false"/>
          <w:i w:val="false"/>
          <w:color w:val="000000"/>
          <w:sz w:val="28"/>
        </w:rPr>
        <w:t>
</w:t>
      </w:r>
      <w:r>
        <w:rPr>
          <w:rFonts w:ascii="Times New Roman"/>
          <w:b w:val="false"/>
          <w:i w:val="false"/>
          <w:color w:val="000000"/>
          <w:sz w:val="28"/>
        </w:rPr>
        <w:t>
      18) сүт қабылдауға арналған қондырғылар;</w:t>
      </w:r>
      <w:r>
        <w:br/>
      </w:r>
      <w:r>
        <w:rPr>
          <w:rFonts w:ascii="Times New Roman"/>
          <w:b w:val="false"/>
          <w:i w:val="false"/>
          <w:color w:val="000000"/>
          <w:sz w:val="28"/>
        </w:rPr>
        <w:t>
</w:t>
      </w:r>
      <w:r>
        <w:rPr>
          <w:rFonts w:ascii="Times New Roman"/>
          <w:b w:val="false"/>
          <w:i w:val="false"/>
          <w:color w:val="000000"/>
          <w:sz w:val="28"/>
        </w:rPr>
        <w:t>
      19) пастеризаторлар;</w:t>
      </w:r>
      <w:r>
        <w:br/>
      </w:r>
      <w:r>
        <w:rPr>
          <w:rFonts w:ascii="Times New Roman"/>
          <w:b w:val="false"/>
          <w:i w:val="false"/>
          <w:color w:val="000000"/>
          <w:sz w:val="28"/>
        </w:rPr>
        <w:t>
</w:t>
      </w:r>
      <w:r>
        <w:rPr>
          <w:rFonts w:ascii="Times New Roman"/>
          <w:b w:val="false"/>
          <w:i w:val="false"/>
          <w:color w:val="000000"/>
          <w:sz w:val="28"/>
        </w:rPr>
        <w:t>
      20) өзі құйып алатын сепараторлар;</w:t>
      </w:r>
      <w:r>
        <w:br/>
      </w:r>
      <w:r>
        <w:rPr>
          <w:rFonts w:ascii="Times New Roman"/>
          <w:b w:val="false"/>
          <w:i w:val="false"/>
          <w:color w:val="000000"/>
          <w:sz w:val="28"/>
        </w:rPr>
        <w:t>
</w:t>
      </w:r>
      <w:r>
        <w:rPr>
          <w:rFonts w:ascii="Times New Roman"/>
          <w:b w:val="false"/>
          <w:i w:val="false"/>
          <w:color w:val="000000"/>
          <w:sz w:val="28"/>
        </w:rPr>
        <w:t>
      21) деаэраторлар;</w:t>
      </w:r>
      <w:r>
        <w:br/>
      </w:r>
      <w:r>
        <w:rPr>
          <w:rFonts w:ascii="Times New Roman"/>
          <w:b w:val="false"/>
          <w:i w:val="false"/>
          <w:color w:val="000000"/>
          <w:sz w:val="28"/>
        </w:rPr>
        <w:t>
</w:t>
      </w:r>
      <w:r>
        <w:rPr>
          <w:rFonts w:ascii="Times New Roman"/>
          <w:b w:val="false"/>
          <w:i w:val="false"/>
          <w:color w:val="000000"/>
          <w:sz w:val="28"/>
        </w:rPr>
        <w:t>
      22) сүттің майлылығын автоматты түрде стандарттау қондырғылары;</w:t>
      </w:r>
      <w:r>
        <w:br/>
      </w:r>
      <w:r>
        <w:rPr>
          <w:rFonts w:ascii="Times New Roman"/>
          <w:b w:val="false"/>
          <w:i w:val="false"/>
          <w:color w:val="000000"/>
          <w:sz w:val="28"/>
        </w:rPr>
        <w:t>
</w:t>
      </w:r>
      <w:r>
        <w:rPr>
          <w:rFonts w:ascii="Times New Roman"/>
          <w:b w:val="false"/>
          <w:i w:val="false"/>
          <w:color w:val="000000"/>
          <w:sz w:val="28"/>
        </w:rPr>
        <w:t>
      23) мал тасымалдауға арналған арнайы көлік құралдары;</w:t>
      </w:r>
      <w:r>
        <w:br/>
      </w:r>
      <w:r>
        <w:rPr>
          <w:rFonts w:ascii="Times New Roman"/>
          <w:b w:val="false"/>
          <w:i w:val="false"/>
          <w:color w:val="000000"/>
          <w:sz w:val="28"/>
        </w:rPr>
        <w:t>
</w:t>
      </w:r>
      <w:r>
        <w:rPr>
          <w:rFonts w:ascii="Times New Roman"/>
          <w:b w:val="false"/>
          <w:i w:val="false"/>
          <w:color w:val="000000"/>
          <w:sz w:val="28"/>
        </w:rPr>
        <w:t>
      24) сүт тасығыштар;</w:t>
      </w:r>
      <w:r>
        <w:br/>
      </w:r>
      <w:r>
        <w:rPr>
          <w:rFonts w:ascii="Times New Roman"/>
          <w:b w:val="false"/>
          <w:i w:val="false"/>
          <w:color w:val="000000"/>
          <w:sz w:val="28"/>
        </w:rPr>
        <w:t>
</w:t>
      </w:r>
      <w:r>
        <w:rPr>
          <w:rFonts w:ascii="Times New Roman"/>
          <w:b w:val="false"/>
          <w:i w:val="false"/>
          <w:color w:val="000000"/>
          <w:sz w:val="28"/>
        </w:rPr>
        <w:t>
      25) зооветеринариялық өңдеуге арналған бекіткіш-станоктар;</w:t>
      </w:r>
      <w:r>
        <w:br/>
      </w:r>
      <w:r>
        <w:rPr>
          <w:rFonts w:ascii="Times New Roman"/>
          <w:b w:val="false"/>
          <w:i w:val="false"/>
          <w:color w:val="000000"/>
          <w:sz w:val="28"/>
        </w:rPr>
        <w:t>
</w:t>
      </w:r>
      <w:r>
        <w:rPr>
          <w:rFonts w:ascii="Times New Roman"/>
          <w:b w:val="false"/>
          <w:i w:val="false"/>
          <w:color w:val="000000"/>
          <w:sz w:val="28"/>
        </w:rPr>
        <w:t>
      26) шалғылар (өздігінен жүретін, аспалы, роторлық, дискілі, тіркемелі, жартылай аспалы, жаныштағыштар, ұсақтағыш-шалғылар);</w:t>
      </w:r>
      <w:r>
        <w:br/>
      </w:r>
      <w:r>
        <w:rPr>
          <w:rFonts w:ascii="Times New Roman"/>
          <w:b w:val="false"/>
          <w:i w:val="false"/>
          <w:color w:val="000000"/>
          <w:sz w:val="28"/>
        </w:rPr>
        <w:t>
</w:t>
      </w:r>
      <w:r>
        <w:rPr>
          <w:rFonts w:ascii="Times New Roman"/>
          <w:b w:val="false"/>
          <w:i w:val="false"/>
          <w:color w:val="000000"/>
          <w:sz w:val="28"/>
        </w:rPr>
        <w:t>
      27) ауыл шаруашылығы малдарын жаюға және ұстауға арналған жабдықтар, сондай-ақ мал шаруашылығында қолданылатын озық технологиялар (электрлі қоршаулар, электр энергиясының балама көздері, су көтеруге арналған жел сорғылары, радиобайланыс және бейнебақылау жүйелері, GPS навигация жүйелері).</w:t>
      </w:r>
      <w:r>
        <w:br/>
      </w:r>
      <w:r>
        <w:rPr>
          <w:rFonts w:ascii="Times New Roman"/>
          <w:b w:val="false"/>
          <w:i w:val="false"/>
          <w:color w:val="000000"/>
          <w:sz w:val="28"/>
        </w:rPr>
        <w:t>
</w:t>
      </w:r>
      <w:r>
        <w:rPr>
          <w:rFonts w:ascii="Times New Roman"/>
          <w:b w:val="false"/>
          <w:i w:val="false"/>
          <w:color w:val="000000"/>
          <w:sz w:val="28"/>
        </w:rPr>
        <w:t>
      Қарыз шартында осы тармақтың 1) – 7) тармақшаларында көрсетілген техникалар мен жабдықтарды сатып алу көзделген жағдайда, көрсетілетін қызметті алушы өзінде ауыл шаруашылығы жануарларын бірдейлендірудің деректер базасында тіркелген ауыл шаруашылығы жануарларының кемінде 50 (елу) шартты мал басының немесе жемшөп дақылдарын өсіруге пайдаланатын жер учаскелерінің бар екендігі туралы растауды қосымша ұсынады. Бұл жағдайда, субсидиялауға бір қарыз алушыға әр түрден техника мен жабдықтың бір бірлігі ғана жатады.</w:t>
      </w:r>
      <w:r>
        <w:br/>
      </w:r>
      <w:r>
        <w:rPr>
          <w:rFonts w:ascii="Times New Roman"/>
          <w:b w:val="false"/>
          <w:i w:val="false"/>
          <w:color w:val="000000"/>
          <w:sz w:val="28"/>
        </w:rPr>
        <w:t>
</w:t>
      </w:r>
      <w:r>
        <w:rPr>
          <w:rFonts w:ascii="Times New Roman"/>
          <w:b w:val="false"/>
          <w:i w:val="false"/>
          <w:color w:val="000000"/>
          <w:sz w:val="28"/>
        </w:rPr>
        <w:t>
      Бір түрдегі техника мен жабдықтың екінші және одан кейінгі бірліктері қарыз алушыда талап етілетін нормативке сәйкес жеткілікті ауыл шаруашылығы жануарларының басы немесе жемшөп дақылдарын өсіретін жерлері болған жағдайда осы тармақта көрсетілген талаптар бойынша субсидияланады.</w:t>
      </w:r>
      <w:r>
        <w:br/>
      </w:r>
      <w:r>
        <w:rPr>
          <w:rFonts w:ascii="Times New Roman"/>
          <w:b w:val="false"/>
          <w:i w:val="false"/>
          <w:color w:val="000000"/>
          <w:sz w:val="28"/>
        </w:rPr>
        <w:t>
</w:t>
      </w:r>
      <w:r>
        <w:rPr>
          <w:rFonts w:ascii="Times New Roman"/>
          <w:b w:val="false"/>
          <w:i w:val="false"/>
          <w:color w:val="000000"/>
          <w:sz w:val="28"/>
        </w:rPr>
        <w:t>
      Бір түрдегі техника мен жабдықтың бір бірлігіне мал басының жол берілген нормативі ауыл шаруашылығы жануарларының 200 шартты басын немесе жемшөп дақылдарын өсіру үшін пайдаланылатын 300 (үш жүз) гектар жерді құрайды.</w:t>
      </w:r>
      <w:r>
        <w:br/>
      </w:r>
      <w:r>
        <w:rPr>
          <w:rFonts w:ascii="Times New Roman"/>
          <w:b w:val="false"/>
          <w:i w:val="false"/>
          <w:color w:val="000000"/>
          <w:sz w:val="28"/>
        </w:rPr>
        <w:t>
</w:t>
      </w:r>
      <w:r>
        <w:rPr>
          <w:rFonts w:ascii="Times New Roman"/>
          <w:b w:val="false"/>
          <w:i w:val="false"/>
          <w:color w:val="000000"/>
          <w:sz w:val="28"/>
        </w:rPr>
        <w:t>
      Осы тармақтың шарттарына сәйкес субсидияланатын бір түрдегі техника мен жабдықтың екінші және одан кейінгі бірліктері осы Қағидаларға 3-қосымшада көрсетілген мал шаруашылығы мен жемшөп өндірісі саласындағы бір түрдегі техника мен жабдықтың екінші және одан кейінгі бірліктерін субсидиялау есебіне сәйкес айқындалады.</w:t>
      </w:r>
      <w:r>
        <w:br/>
      </w:r>
      <w:r>
        <w:rPr>
          <w:rFonts w:ascii="Times New Roman"/>
          <w:b w:val="false"/>
          <w:i w:val="false"/>
          <w:color w:val="000000"/>
          <w:sz w:val="28"/>
        </w:rPr>
        <w:t>
</w:t>
      </w:r>
      <w:r>
        <w:rPr>
          <w:rFonts w:ascii="Times New Roman"/>
          <w:b w:val="false"/>
          <w:i w:val="false"/>
          <w:color w:val="000000"/>
          <w:sz w:val="28"/>
        </w:rPr>
        <w:t>
      Егер, бір қарыз шартында да осы тармақта баяндалған субсидиялау талаптарына сәйкес келмейтін ауыл шаруашылығы техникасы мен жабдықтарын сатып алу көзделген болса, қаржы институты/қарыз алушы бөлек төлем кестесін береді.</w:t>
      </w:r>
      <w:r>
        <w:br/>
      </w:r>
      <w:r>
        <w:rPr>
          <w:rFonts w:ascii="Times New Roman"/>
          <w:b w:val="false"/>
          <w:i w:val="false"/>
          <w:color w:val="000000"/>
          <w:sz w:val="28"/>
        </w:rPr>
        <w:t>
</w:t>
      </w:r>
      <w:r>
        <w:rPr>
          <w:rFonts w:ascii="Times New Roman"/>
          <w:b w:val="false"/>
          <w:i w:val="false"/>
          <w:color w:val="000000"/>
          <w:sz w:val="28"/>
        </w:rPr>
        <w:t>
      Бөлек төлем кестесі ұсынылмаған жағдайда, субсидиялау осы Қағидалардың 10-тармағына сәйкес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Ауыл шаруашылығы министрінің 05.08.2015 </w:t>
      </w:r>
      <w:r>
        <w:rPr>
          <w:rFonts w:ascii="Times New Roman"/>
          <w:b w:val="false"/>
          <w:i w:val="false"/>
          <w:color w:val="000000"/>
          <w:sz w:val="28"/>
        </w:rPr>
        <w:t>№ 9-1/723</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12. 
</w:t>
      </w:r>
      <w:r>
        <w:rPr>
          <w:rFonts w:ascii="Times New Roman"/>
          <w:b w:val="false"/>
          <w:i w:val="false"/>
          <w:color w:val="000000"/>
          <w:sz w:val="28"/>
        </w:rPr>
        <w:t>
Егер қарыз алушының қарыз шарттары бойынша номиналды сыйақы мөлшерлемесі сыйақы мөлшерлемесінің субсидияланатын бөлігіне тең немесе аз болса, онда кредиттік шарттар бойынша номиналды сыйақы мөлшерлемесі толық субсидияланады.</w:t>
      </w:r>
      <w:r>
        <w:br/>
      </w:r>
      <w:r>
        <w:rPr>
          <w:rFonts w:ascii="Times New Roman"/>
          <w:b w:val="false"/>
          <w:i w:val="false"/>
          <w:color w:val="000000"/>
          <w:sz w:val="28"/>
        </w:rPr>
        <w:t>
</w:t>
      </w:r>
      <w:r>
        <w:rPr>
          <w:rFonts w:ascii="Times New Roman"/>
          <w:b w:val="false"/>
          <w:i w:val="false"/>
          <w:color w:val="000000"/>
          <w:sz w:val="28"/>
        </w:rPr>
        <w:t>
      13. Басқа мемлекеттік және/немесе бюджеттік бағдарламалар бойынша сыйақы мөлшерлемесін субсидиялау түрінде қолдау жүзеге асырылатын қарыз шарттары, сондай-ақ республикалық бюджеттің және Қазақстан Республикасы Ұлттық қорының қаражаты есебінен қаржыландырылған қарыз шарттары субсидиялауға жатпайды.</w:t>
      </w:r>
      <w:r>
        <w:br/>
      </w:r>
      <w:r>
        <w:rPr>
          <w:rFonts w:ascii="Times New Roman"/>
          <w:b w:val="false"/>
          <w:i w:val="false"/>
          <w:color w:val="000000"/>
          <w:sz w:val="28"/>
        </w:rPr>
        <w:t>
</w:t>
      </w:r>
      <w:r>
        <w:rPr>
          <w:rFonts w:ascii="Times New Roman"/>
          <w:b w:val="false"/>
          <w:i w:val="false"/>
          <w:color w:val="000000"/>
          <w:sz w:val="28"/>
        </w:rPr>
        <w:t>
      Қаржы институтына субсидиялауға арналған өтінім берілген күнге негізгі қарыздар мен сыйақыны өтеу бойынша орындалмаған міндеттемелері бар қарыз шарттары субсидиялауға жатпайды.</w:t>
      </w:r>
      <w:r>
        <w:br/>
      </w:r>
      <w:r>
        <w:rPr>
          <w:rFonts w:ascii="Times New Roman"/>
          <w:b w:val="false"/>
          <w:i w:val="false"/>
          <w:color w:val="000000"/>
          <w:sz w:val="28"/>
        </w:rPr>
        <w:t>
</w:t>
      </w:r>
      <w:r>
        <w:rPr>
          <w:rFonts w:ascii="Times New Roman"/>
          <w:b w:val="false"/>
          <w:i w:val="false"/>
          <w:color w:val="000000"/>
          <w:sz w:val="28"/>
        </w:rPr>
        <w:t>
      Комиссия субсидиялауды тоқтату туралы шешім қабылдаған қарыз шарттарының бағдарламаға қайта қатыстырылуына жол берілмейді.</w:t>
      </w:r>
      <w:r>
        <w:br/>
      </w:r>
      <w:r>
        <w:rPr>
          <w:rFonts w:ascii="Times New Roman"/>
          <w:b w:val="false"/>
          <w:i w:val="false"/>
          <w:color w:val="000000"/>
          <w:sz w:val="28"/>
        </w:rPr>
        <w:t>
</w:t>
      </w:r>
      <w:r>
        <w:rPr>
          <w:rFonts w:ascii="Times New Roman"/>
          <w:b w:val="false"/>
          <w:i w:val="false"/>
          <w:color w:val="000000"/>
          <w:sz w:val="28"/>
        </w:rPr>
        <w:t>
      Сыйақы мөлшерлемесін субсидиялауға комиссия субсидиялауды тоқтату туралы шешім қабылдаған кредитті/лизингті қайта қаржыландыруға бағытта</w:t>
      </w:r>
      <w:r>
        <w:rPr>
          <w:rFonts w:ascii="Times New Roman"/>
          <w:b w:val="false"/>
          <w:i w:val="false"/>
          <w:color w:val="1f497d"/>
          <w:sz w:val="28"/>
        </w:rPr>
        <w:t>л</w:t>
      </w:r>
      <w:r>
        <w:rPr>
          <w:rFonts w:ascii="Times New Roman"/>
          <w:b w:val="false"/>
          <w:i w:val="false"/>
          <w:color w:val="000000"/>
          <w:sz w:val="28"/>
        </w:rPr>
        <w:t>ған қары</w:t>
      </w:r>
      <w:r>
        <w:rPr>
          <w:rFonts w:ascii="Times New Roman"/>
          <w:b w:val="false"/>
          <w:i w:val="false"/>
          <w:color w:val="1f497d"/>
          <w:sz w:val="28"/>
        </w:rPr>
        <w:t>з</w:t>
      </w:r>
      <w:r>
        <w:rPr>
          <w:rFonts w:ascii="Times New Roman"/>
          <w:b w:val="false"/>
          <w:i w:val="false"/>
          <w:color w:val="000000"/>
          <w:sz w:val="28"/>
        </w:rPr>
        <w:t xml:space="preserve"> шарттары жатпайды.</w:t>
      </w:r>
      <w:r>
        <w:br/>
      </w:r>
      <w:r>
        <w:rPr>
          <w:rFonts w:ascii="Times New Roman"/>
          <w:b w:val="false"/>
          <w:i w:val="false"/>
          <w:color w:val="000000"/>
          <w:sz w:val="28"/>
        </w:rPr>
        <w:t>
</w:t>
      </w:r>
      <w:r>
        <w:rPr>
          <w:rFonts w:ascii="Times New Roman"/>
          <w:b w:val="false"/>
          <w:i w:val="false"/>
          <w:color w:val="000000"/>
          <w:sz w:val="28"/>
        </w:rPr>
        <w:t>
      Кредиттер/лизинг бойынша сыйақы мөлшерлемелерін субсидиялау қарыздарды кепілдендіру және сақтандыру, негізгі құралдарды (оның ішінде биологиялық активтерді) сатып алу кезінде оның құнын арзандатуды субсидиялау, жаңа өндірістік қуаттар құруға не қолданыстағыларын кеңейтуге бағытталған инвестициялық салымдар кезінде АӨК субъектілері шеккен шығыстардың бір бөлігін өтеу бойынша қолдаудың мемлекеттік бағдарламаларымен қатар жүреді.</w:t>
      </w:r>
      <w:r>
        <w:br/>
      </w: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Ауыл шаруашылығы министрінің 05.08.2015 </w:t>
      </w:r>
      <w:r>
        <w:rPr>
          <w:rFonts w:ascii="Times New Roman"/>
          <w:b w:val="false"/>
          <w:i w:val="false"/>
          <w:color w:val="000000"/>
          <w:sz w:val="28"/>
        </w:rPr>
        <w:t>№ 9-1/723</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14. Қаржы институттары/қарыз алушылар мынадай құжаттарды қалыптастырады және оларды операторға жолдайды:</w:t>
      </w:r>
      <w:r>
        <w:br/>
      </w:r>
      <w:r>
        <w:rPr>
          <w:rFonts w:ascii="Times New Roman"/>
          <w:b w:val="false"/>
          <w:i w:val="false"/>
          <w:color w:val="000000"/>
          <w:sz w:val="28"/>
        </w:rPr>
        <w:t>
</w:t>
      </w:r>
      <w:r>
        <w:rPr>
          <w:rFonts w:ascii="Times New Roman"/>
          <w:b w:val="false"/>
          <w:i w:val="false"/>
          <w:color w:val="000000"/>
          <w:sz w:val="28"/>
        </w:rPr>
        <w:t>
      1) субсидиялауға арналған өтінім.</w:t>
      </w:r>
      <w:r>
        <w:br/>
      </w:r>
      <w:r>
        <w:rPr>
          <w:rFonts w:ascii="Times New Roman"/>
          <w:b w:val="false"/>
          <w:i w:val="false"/>
          <w:color w:val="000000"/>
          <w:sz w:val="28"/>
        </w:rPr>
        <w:t>
</w:t>
      </w:r>
      <w:r>
        <w:rPr>
          <w:rFonts w:ascii="Times New Roman"/>
          <w:b w:val="false"/>
          <w:i w:val="false"/>
          <w:color w:val="000000"/>
          <w:sz w:val="28"/>
        </w:rPr>
        <w:t>
      Бұл ретте, субсидиялауға арналған өтінімге қоса мыналар беріледі:</w:t>
      </w:r>
      <w:r>
        <w:br/>
      </w:r>
      <w:r>
        <w:rPr>
          <w:rFonts w:ascii="Times New Roman"/>
          <w:b w:val="false"/>
          <w:i w:val="false"/>
          <w:color w:val="000000"/>
          <w:sz w:val="28"/>
        </w:rPr>
        <w:t>
</w:t>
      </w:r>
      <w:r>
        <w:rPr>
          <w:rFonts w:ascii="Times New Roman"/>
          <w:b w:val="false"/>
          <w:i w:val="false"/>
          <w:color w:val="000000"/>
          <w:sz w:val="28"/>
        </w:rPr>
        <w:t>
      қаржы институты мен қарыз алушы арасында жасалған, негізгі борыш пен сыйақыны өтеу кестесі қоса берілген қарыз шартының қаржы институты куәландырған көшірмесі, сондай-ақ, қағаз түріндегі және редакцияланатын электрондық форматтағы сыйақы мөлшерлемелерінің субсидияланатын/субсидияланбайтын есептеулері қоса берілген жаңартылған кестенің жобасы;</w:t>
      </w:r>
      <w:r>
        <w:br/>
      </w:r>
      <w:r>
        <w:rPr>
          <w:rFonts w:ascii="Times New Roman"/>
          <w:b w:val="false"/>
          <w:i w:val="false"/>
          <w:color w:val="000000"/>
          <w:sz w:val="28"/>
        </w:rPr>
        <w:t>
</w:t>
      </w:r>
      <w:r>
        <w:rPr>
          <w:rFonts w:ascii="Times New Roman"/>
          <w:b w:val="false"/>
          <w:i w:val="false"/>
          <w:color w:val="000000"/>
          <w:sz w:val="28"/>
        </w:rPr>
        <w:t>
      кредитті/лизингті мақсатты пайдаланғандығын растайтын, қаржы институты куәландырған құжаттардың көшірмелері: кредиттік қарызды мақсатты пайдалану актісі, кредит алғаны туралы қарыз алушының несиелік шотынан үзінді-көшірмелер (екінші деңгейдегі банктер үшін) немесе кредиттің аударылғанын/лизинг нысанасының берілгенін растайтын құжаттан үзінді-көшірмелер;</w:t>
      </w:r>
      <w:r>
        <w:br/>
      </w:r>
      <w:r>
        <w:rPr>
          <w:rFonts w:ascii="Times New Roman"/>
          <w:b w:val="false"/>
          <w:i w:val="false"/>
          <w:color w:val="000000"/>
          <w:sz w:val="28"/>
        </w:rPr>
        <w:t>
</w:t>
      </w:r>
      <w:r>
        <w:rPr>
          <w:rFonts w:ascii="Times New Roman"/>
          <w:b w:val="false"/>
          <w:i w:val="false"/>
          <w:color w:val="000000"/>
          <w:sz w:val="28"/>
        </w:rPr>
        <w:t>
      егер субсидиялауға арналған өтінімге қаржы институтының бірінші басшысы қол қоймаған болса, басқа адамның қол қою құқығына арналған сенімхаттың немесе бұйрықтың көшірмесі;</w:t>
      </w:r>
      <w:r>
        <w:br/>
      </w:r>
      <w:r>
        <w:rPr>
          <w:rFonts w:ascii="Times New Roman"/>
          <w:b w:val="false"/>
          <w:i w:val="false"/>
          <w:color w:val="000000"/>
          <w:sz w:val="28"/>
        </w:rPr>
        <w:t>
</w:t>
      </w:r>
      <w:r>
        <w:rPr>
          <w:rFonts w:ascii="Times New Roman"/>
          <w:b w:val="false"/>
          <w:i w:val="false"/>
          <w:color w:val="000000"/>
          <w:sz w:val="28"/>
        </w:rPr>
        <w:t>
      қарыз алушының кредиттер, сондай-ақ технологиялық жабдықтың және ауыл шаруашылығы техникасының лизингі бойынша сыйақы мөлшерлемелерін субсидиялау бағдарламасына қатысуына келісу туралы қаржы институтының хаты (қарыз алушы субсидиялауға арналған өтінім берген жағдайда ұсынылады);</w:t>
      </w:r>
      <w:r>
        <w:br/>
      </w:r>
      <w:r>
        <w:rPr>
          <w:rFonts w:ascii="Times New Roman"/>
          <w:b w:val="false"/>
          <w:i w:val="false"/>
          <w:color w:val="000000"/>
          <w:sz w:val="28"/>
        </w:rPr>
        <w:t>
</w:t>
      </w:r>
      <w:r>
        <w:rPr>
          <w:rFonts w:ascii="Times New Roman"/>
          <w:b w:val="false"/>
          <w:i w:val="false"/>
          <w:color w:val="000000"/>
          <w:sz w:val="28"/>
        </w:rPr>
        <w:t>
      ауыл шаруашылығы жануарларын бірдейлендірудің деректер базасынан үзінді-көшірме немесе уәкілетті мемлекеттік органнан жемшөп дақылдары себілген алаңдар туралы растама;</w:t>
      </w:r>
      <w:r>
        <w:br/>
      </w:r>
      <w:r>
        <w:rPr>
          <w:rFonts w:ascii="Times New Roman"/>
          <w:b w:val="false"/>
          <w:i w:val="false"/>
          <w:color w:val="000000"/>
          <w:sz w:val="28"/>
        </w:rPr>
        <w:t>
</w:t>
      </w:r>
      <w:r>
        <w:rPr>
          <w:rFonts w:ascii="Times New Roman"/>
          <w:b w:val="false"/>
          <w:i w:val="false"/>
          <w:color w:val="000000"/>
          <w:sz w:val="28"/>
        </w:rPr>
        <w:t>
      қаржы институты куәландырған айналым қаражатын толықтыруға, негізгі құралдарды сатып алуға және құрылысқа, сондай-ақ технологиялық жабдықты, ауыл шаруашылығы техникасын лизингке алуға арналған бастапқы кредиттік шарттардың көшірмелері;</w:t>
      </w:r>
      <w:r>
        <w:br/>
      </w:r>
      <w:r>
        <w:rPr>
          <w:rFonts w:ascii="Times New Roman"/>
          <w:b w:val="false"/>
          <w:i w:val="false"/>
          <w:color w:val="000000"/>
          <w:sz w:val="28"/>
        </w:rPr>
        <w:t>
</w:t>
      </w:r>
      <w:r>
        <w:rPr>
          <w:rFonts w:ascii="Times New Roman"/>
          <w:b w:val="false"/>
          <w:i w:val="false"/>
          <w:color w:val="000000"/>
          <w:sz w:val="28"/>
        </w:rPr>
        <w:t>
      2) бар болса, банк операцияларын жүзеге асыру құқығына арналған лицензияның нотариалды куәландырылған көшірмесі (бір рет - алғашқы өтінім беру кезінде ұсынылады).</w:t>
      </w:r>
      <w:r>
        <w:br/>
      </w:r>
      <w:r>
        <w:rPr>
          <w:rFonts w:ascii="Times New Roman"/>
          <w:b w:val="false"/>
          <w:i w:val="false"/>
          <w:color w:val="000000"/>
          <w:sz w:val="28"/>
        </w:rPr>
        <w:t>
</w:t>
      </w:r>
      <w:r>
        <w:rPr>
          <w:rFonts w:ascii="Times New Roman"/>
          <w:b w:val="false"/>
          <w:i w:val="false"/>
          <w:color w:val="000000"/>
          <w:sz w:val="28"/>
        </w:rPr>
        <w:t>
      Субсидиялауға арналған өтінімге қаржы институтының уәкілетті адамы немесе қол қою құқығына сенімхаты бар адам қол қоюы және ол қаржы институтының мөрімен бекітілуі тиіс. Бұл ретте қаржы институтының филиалдарынан (өкілдіктерінен) жекелеген өтінімдер қабылданбайды.</w:t>
      </w:r>
      <w:r>
        <w:br/>
      </w: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Ауыл шаруашылығы министрінің 05.08.2015 </w:t>
      </w:r>
      <w:r>
        <w:rPr>
          <w:rFonts w:ascii="Times New Roman"/>
          <w:b w:val="false"/>
          <w:i w:val="false"/>
          <w:color w:val="000000"/>
          <w:sz w:val="28"/>
        </w:rPr>
        <w:t>№ 9-1/723</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15. 
</w:t>
      </w:r>
      <w:r>
        <w:rPr>
          <w:rFonts w:ascii="Times New Roman"/>
          <w:b w:val="false"/>
          <w:i w:val="false"/>
          <w:color w:val="000000"/>
          <w:sz w:val="28"/>
        </w:rPr>
        <w:t>
Осы Қағидалар шеңберінде субсидия қаражаттарын бөлу үшін әкімші құрамында комиссия төрағасы, төрағаның орынбасары, мүшелері және хатшысы бар, әкімші басшысының бұйрығымен бекітілетін комиссия (бұдан әрі – комиссия) құрады. Бұл ретте комиссияның сандық құрамы тақ болуы және жеті адамнан кем болмауы тиіс. Комиссия хатшысы комиссияның мүшесі болып табылмайды.</w:t>
      </w:r>
      <w:r>
        <w:br/>
      </w:r>
      <w:r>
        <w:rPr>
          <w:rFonts w:ascii="Times New Roman"/>
          <w:b w:val="false"/>
          <w:i w:val="false"/>
          <w:color w:val="000000"/>
          <w:sz w:val="28"/>
        </w:rPr>
        <w:t>
      16. 
</w:t>
      </w:r>
      <w:r>
        <w:rPr>
          <w:rFonts w:ascii="Times New Roman"/>
          <w:b w:val="false"/>
          <w:i w:val="false"/>
          <w:color w:val="000000"/>
          <w:sz w:val="28"/>
        </w:rPr>
        <w:t>
Егер комиссия отырысына мүшелерінің жалпы санының кемінде үштен екісі қатысса, комиссияның отырысы заңды болып есептеледі.</w:t>
      </w:r>
      <w:r>
        <w:br/>
      </w:r>
      <w:r>
        <w:rPr>
          <w:rFonts w:ascii="Times New Roman"/>
          <w:b w:val="false"/>
          <w:i w:val="false"/>
          <w:color w:val="000000"/>
          <w:sz w:val="28"/>
        </w:rPr>
        <w:t>
      17. 
</w:t>
      </w:r>
      <w:r>
        <w:rPr>
          <w:rFonts w:ascii="Times New Roman"/>
          <w:b w:val="false"/>
          <w:i w:val="false"/>
          <w:color w:val="000000"/>
          <w:sz w:val="28"/>
        </w:rPr>
        <w:t>
Субсидияландыру үшін өтінімдер мен осы Қағидалардың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 топтамасы болған жағдайда оператор:</w:t>
      </w:r>
      <w:r>
        <w:br/>
      </w:r>
      <w:r>
        <w:rPr>
          <w:rFonts w:ascii="Times New Roman"/>
          <w:b w:val="false"/>
          <w:i w:val="false"/>
          <w:color w:val="000000"/>
          <w:sz w:val="28"/>
        </w:rPr>
        <w:t>
      1) 
</w:t>
      </w:r>
      <w:r>
        <w:rPr>
          <w:rFonts w:ascii="Times New Roman"/>
          <w:b w:val="false"/>
          <w:i w:val="false"/>
          <w:color w:val="000000"/>
          <w:sz w:val="28"/>
        </w:rPr>
        <w:t>
құжаттарды алған күннен бастап 10 (он) жұмыс күні ішінде ұсынылған құжаттардың толықтығын және осы Қағидаларда белгіленген талаптарға сәйкестігін тексеруді;</w:t>
      </w:r>
      <w:r>
        <w:br/>
      </w:r>
      <w:r>
        <w:rPr>
          <w:rFonts w:ascii="Times New Roman"/>
          <w:b w:val="false"/>
          <w:i w:val="false"/>
          <w:color w:val="000000"/>
          <w:sz w:val="28"/>
        </w:rPr>
        <w:t>
      2) 
</w:t>
      </w:r>
      <w:r>
        <w:rPr>
          <w:rFonts w:ascii="Times New Roman"/>
          <w:b w:val="false"/>
          <w:i w:val="false"/>
          <w:color w:val="000000"/>
          <w:sz w:val="28"/>
        </w:rPr>
        <w:t>
осы Қағидалардың талаптарына сәйкестігі/сәйкес еместігі туралы қорытынды ресімдеуді жүзеге асырады, Қағидалардың талаптарына сәйкес сыйақы мөлшерлемесін субсидиялау пайызын ұсынады және әрбір қарыз шарты бойынша тиесілі субсидиялар көлемінің есебін жүргізеді;</w:t>
      </w:r>
      <w:r>
        <w:br/>
      </w:r>
      <w:r>
        <w:rPr>
          <w:rFonts w:ascii="Times New Roman"/>
          <w:b w:val="false"/>
          <w:i w:val="false"/>
          <w:color w:val="000000"/>
          <w:sz w:val="28"/>
        </w:rPr>
        <w:t>
</w:t>
      </w:r>
      <w:r>
        <w:rPr>
          <w:rFonts w:ascii="Times New Roman"/>
          <w:b w:val="false"/>
          <w:i w:val="false"/>
          <w:color w:val="000000"/>
          <w:sz w:val="28"/>
        </w:rPr>
        <w:t>
      3) әкімшіге электрондық жеткізгіште осы Қағидалардың 14-тармағында көзделген құжаттарды, қарыз алушылардың осы Қағидалардың шарттарына сәйкестігі/сәйкес еместігі туралы оператордың қорытындысын, әрбір қарыз шарты бойынша тиесілі субсидиялар көлемінің есебін жолдайды;</w:t>
      </w:r>
      <w:r>
        <w:br/>
      </w:r>
      <w:r>
        <w:rPr>
          <w:rFonts w:ascii="Times New Roman"/>
          <w:b w:val="false"/>
          <w:i w:val="false"/>
          <w:color w:val="000000"/>
          <w:sz w:val="28"/>
        </w:rPr>
        <w:t>
      4) 
</w:t>
      </w:r>
      <w:r>
        <w:rPr>
          <w:rFonts w:ascii="Times New Roman"/>
          <w:b w:val="false"/>
          <w:i w:val="false"/>
          <w:color w:val="000000"/>
          <w:sz w:val="28"/>
        </w:rPr>
        <w:t>
комиссияның отырысын шақырады. Комиссияның отырысын өткізу орнын, уақыты мен күнін комиссия төрағасымен келісім бойынша оператор айқындайды.</w:t>
      </w:r>
      <w:r>
        <w:br/>
      </w: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Ауыл шаруашылығы министрінің 05.08.2015 </w:t>
      </w:r>
      <w:r>
        <w:rPr>
          <w:rFonts w:ascii="Times New Roman"/>
          <w:b w:val="false"/>
          <w:i w:val="false"/>
          <w:color w:val="000000"/>
          <w:sz w:val="28"/>
        </w:rPr>
        <w:t>№ 9-1/723</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18. 
</w:t>
      </w:r>
      <w:r>
        <w:rPr>
          <w:rFonts w:ascii="Times New Roman"/>
          <w:b w:val="false"/>
          <w:i w:val="false"/>
          <w:color w:val="000000"/>
          <w:sz w:val="28"/>
        </w:rPr>
        <w:t>
Қарыз алушылардың субсидияландыру үшін өтінімдерін мақұлдау/мақұлдамау туралы шешімді комиссия мүшелерінің көпшілік дауысымен қабылдайды және хаттама түрінде рәсімделеді. Өтінімі қаралатын қарыз алушыны білдіретін немесе субсидияландыру үшін өтінімді берген қаржы институтын білдіретін комиссия мүшелері дауыс беруге қатыспайды.</w:t>
      </w:r>
      <w:r>
        <w:br/>
      </w:r>
      <w:r>
        <w:rPr>
          <w:rFonts w:ascii="Times New Roman"/>
          <w:b w:val="false"/>
          <w:i w:val="false"/>
          <w:color w:val="000000"/>
          <w:sz w:val="28"/>
        </w:rPr>
        <w:t>
</w:t>
      </w:r>
      <w:r>
        <w:rPr>
          <w:rFonts w:ascii="Times New Roman"/>
          <w:b w:val="false"/>
          <w:i w:val="false"/>
          <w:color w:val="000000"/>
          <w:sz w:val="28"/>
        </w:rPr>
        <w:t>
      Бұл ретте комиссия қарыз алушылардың өтінімдерін мақұлдау/мақұлдамау туралы шешім қабылдау кезінде оператордың қорытындысын және осы Қағидалардың </w:t>
      </w:r>
      <w:r>
        <w:rPr>
          <w:rFonts w:ascii="Times New Roman"/>
          <w:b w:val="false"/>
          <w:i w:val="false"/>
          <w:color w:val="000000"/>
          <w:sz w:val="28"/>
        </w:rPr>
        <w:t>17-тармағында</w:t>
      </w:r>
      <w:r>
        <w:rPr>
          <w:rFonts w:ascii="Times New Roman"/>
          <w:b w:val="false"/>
          <w:i w:val="false"/>
          <w:color w:val="000000"/>
          <w:sz w:val="28"/>
        </w:rPr>
        <w:t xml:space="preserve"> көрсетілген құжаттарды басшылыққа алады.</w:t>
      </w:r>
      <w:r>
        <w:br/>
      </w:r>
      <w:r>
        <w:rPr>
          <w:rFonts w:ascii="Times New Roman"/>
          <w:b w:val="false"/>
          <w:i w:val="false"/>
          <w:color w:val="000000"/>
          <w:sz w:val="28"/>
        </w:rPr>
        <w:t>
      19. 
</w:t>
      </w:r>
      <w:r>
        <w:rPr>
          <w:rFonts w:ascii="Times New Roman"/>
          <w:b w:val="false"/>
          <w:i w:val="false"/>
          <w:color w:val="000000"/>
          <w:sz w:val="28"/>
        </w:rPr>
        <w:t>
Комиссияның хаттамалық шешімінде:</w:t>
      </w:r>
      <w:r>
        <w:br/>
      </w:r>
      <w:r>
        <w:rPr>
          <w:rFonts w:ascii="Times New Roman"/>
          <w:b w:val="false"/>
          <w:i w:val="false"/>
          <w:color w:val="000000"/>
          <w:sz w:val="28"/>
        </w:rPr>
        <w:t>
      1) 
</w:t>
      </w:r>
      <w:r>
        <w:rPr>
          <w:rFonts w:ascii="Times New Roman"/>
          <w:b w:val="false"/>
          <w:i w:val="false"/>
          <w:color w:val="000000"/>
          <w:sz w:val="28"/>
        </w:rPr>
        <w:t>
қаржы институтының атауы және орналасқан жері;</w:t>
      </w:r>
      <w:r>
        <w:br/>
      </w:r>
      <w:r>
        <w:rPr>
          <w:rFonts w:ascii="Times New Roman"/>
          <w:b w:val="false"/>
          <w:i w:val="false"/>
          <w:color w:val="000000"/>
          <w:sz w:val="28"/>
        </w:rPr>
        <w:t>
      2) 
</w:t>
      </w:r>
      <w:r>
        <w:rPr>
          <w:rFonts w:ascii="Times New Roman"/>
          <w:b w:val="false"/>
          <w:i w:val="false"/>
          <w:color w:val="000000"/>
          <w:sz w:val="28"/>
        </w:rPr>
        <w:t>
мақұлданған/мақұлданбаған қарыз алушылардың атаулы тізбесін, бас тарту себептері;</w:t>
      </w:r>
      <w:r>
        <w:br/>
      </w:r>
      <w:r>
        <w:rPr>
          <w:rFonts w:ascii="Times New Roman"/>
          <w:b w:val="false"/>
          <w:i w:val="false"/>
          <w:color w:val="000000"/>
          <w:sz w:val="28"/>
        </w:rPr>
        <w:t>
      3) 
</w:t>
      </w:r>
      <w:r>
        <w:rPr>
          <w:rFonts w:ascii="Times New Roman"/>
          <w:b w:val="false"/>
          <w:i w:val="false"/>
          <w:color w:val="000000"/>
          <w:sz w:val="28"/>
        </w:rPr>
        <w:t>
қарыз алушылардың әрбір қарыз шарттары бойынша кредит/лизинг сомасы;</w:t>
      </w:r>
      <w:r>
        <w:br/>
      </w:r>
      <w:r>
        <w:rPr>
          <w:rFonts w:ascii="Times New Roman"/>
          <w:b w:val="false"/>
          <w:i w:val="false"/>
          <w:color w:val="000000"/>
          <w:sz w:val="28"/>
        </w:rPr>
        <w:t>
      4) 
</w:t>
      </w:r>
      <w:r>
        <w:rPr>
          <w:rFonts w:ascii="Times New Roman"/>
          <w:b w:val="false"/>
          <w:i w:val="false"/>
          <w:color w:val="000000"/>
          <w:sz w:val="28"/>
        </w:rPr>
        <w:t>
әрбір қарыз алушы бойынша әрбір қарыз шартының әрекет ету мерзімі;</w:t>
      </w:r>
      <w:r>
        <w:br/>
      </w:r>
      <w:r>
        <w:rPr>
          <w:rFonts w:ascii="Times New Roman"/>
          <w:b w:val="false"/>
          <w:i w:val="false"/>
          <w:color w:val="000000"/>
          <w:sz w:val="28"/>
        </w:rPr>
        <w:t>
      5) 
</w:t>
      </w:r>
      <w:r>
        <w:rPr>
          <w:rFonts w:ascii="Times New Roman"/>
          <w:b w:val="false"/>
          <w:i w:val="false"/>
          <w:color w:val="000000"/>
          <w:sz w:val="28"/>
        </w:rPr>
        <w:t>
әрбір қарыз шарты бойынша субсидиялау мерзімі;</w:t>
      </w:r>
      <w:r>
        <w:br/>
      </w:r>
      <w:r>
        <w:rPr>
          <w:rFonts w:ascii="Times New Roman"/>
          <w:b w:val="false"/>
          <w:i w:val="false"/>
          <w:color w:val="000000"/>
          <w:sz w:val="28"/>
        </w:rPr>
        <w:t>
      6) 
</w:t>
      </w:r>
      <w:r>
        <w:rPr>
          <w:rFonts w:ascii="Times New Roman"/>
          <w:b w:val="false"/>
          <w:i w:val="false"/>
          <w:color w:val="000000"/>
          <w:sz w:val="28"/>
        </w:rPr>
        <w:t>
қарыз алушының әрбір қарыз шарты бойынша нысаналы мақсатын;</w:t>
      </w:r>
      <w:r>
        <w:br/>
      </w:r>
      <w:r>
        <w:rPr>
          <w:rFonts w:ascii="Times New Roman"/>
          <w:b w:val="false"/>
          <w:i w:val="false"/>
          <w:color w:val="000000"/>
          <w:sz w:val="28"/>
        </w:rPr>
        <w:t>
      7) 
</w:t>
      </w:r>
      <w:r>
        <w:rPr>
          <w:rFonts w:ascii="Times New Roman"/>
          <w:b w:val="false"/>
          <w:i w:val="false"/>
          <w:color w:val="000000"/>
          <w:sz w:val="28"/>
        </w:rPr>
        <w:t>
қарыз алушының әрбір қарыз шарты бойынша субсидияланатын сыйақы мөлшерлемесінің пайызы;</w:t>
      </w:r>
      <w:r>
        <w:br/>
      </w:r>
      <w:r>
        <w:rPr>
          <w:rFonts w:ascii="Times New Roman"/>
          <w:b w:val="false"/>
          <w:i w:val="false"/>
          <w:color w:val="000000"/>
          <w:sz w:val="28"/>
        </w:rPr>
        <w:t>
      8) 
</w:t>
      </w:r>
      <w:r>
        <w:rPr>
          <w:rFonts w:ascii="Times New Roman"/>
          <w:b w:val="false"/>
          <w:i w:val="false"/>
          <w:color w:val="000000"/>
          <w:sz w:val="28"/>
        </w:rPr>
        <w:t>
қарыз алушының әрбір қарыз шарты бойынша субсидияның жалпы сомасы қамтылады.</w:t>
      </w:r>
      <w:r>
        <w:br/>
      </w:r>
      <w:r>
        <w:rPr>
          <w:rFonts w:ascii="Times New Roman"/>
          <w:b w:val="false"/>
          <w:i w:val="false"/>
          <w:color w:val="000000"/>
          <w:sz w:val="28"/>
        </w:rPr>
        <w:t>
      20. 
</w:t>
      </w:r>
      <w:r>
        <w:rPr>
          <w:rFonts w:ascii="Times New Roman"/>
          <w:b w:val="false"/>
          <w:i w:val="false"/>
          <w:color w:val="000000"/>
          <w:sz w:val="28"/>
        </w:rPr>
        <w:t>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көрсетілген АӨК саласындағы басым қызметтер түрлерін субсидияландыру үшін өтінімді қарастыру мынадай кезекті сақтай отырып: бірінші кезекте лизингтік шарттары, екінші кезекте кредиттік шарттар бойынша, Операторға субсидияландыру үшін өтінім түскен күннен жуық уақыттағы комиссия отырысында жүзеге асырылады.</w:t>
      </w:r>
      <w:r>
        <w:br/>
      </w:r>
      <w:r>
        <w:rPr>
          <w:rFonts w:ascii="Times New Roman"/>
          <w:b w:val="false"/>
          <w:i w:val="false"/>
          <w:color w:val="000000"/>
          <w:sz w:val="28"/>
        </w:rPr>
        <w:t>
</w:t>
      </w:r>
      <w:r>
        <w:rPr>
          <w:rFonts w:ascii="Times New Roman"/>
          <w:b w:val="false"/>
          <w:i w:val="false"/>
          <w:color w:val="000000"/>
          <w:sz w:val="28"/>
        </w:rPr>
        <w:t>
      Бұл ретте, бюджетте көзделген қаражаттың кемінде 50 (елу) %-ы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көзделген ауыл шаруашылығы өнімдерін қайта өңдеу қызметімен айналысатын қарыз алушылардың қарыз шарттарын субсидиялауға бағытталады. Тиісті қаржы жылының 1 шілдесіндегі жағдай бойынша бөлінбеген көрсетілген қаражат болған жағдайда, комиссия оларды осы Қағидалардың </w:t>
      </w:r>
      <w:r>
        <w:rPr>
          <w:rFonts w:ascii="Times New Roman"/>
          <w:b w:val="false"/>
          <w:i w:val="false"/>
          <w:color w:val="000000"/>
          <w:sz w:val="28"/>
        </w:rPr>
        <w:t>21-тармағына</w:t>
      </w:r>
      <w:r>
        <w:rPr>
          <w:rFonts w:ascii="Times New Roman"/>
          <w:b w:val="false"/>
          <w:i w:val="false"/>
          <w:color w:val="000000"/>
          <w:sz w:val="28"/>
        </w:rPr>
        <w:t xml:space="preserve"> сәйкес АӨК саласындағы қызметтің басқа түрлеріне қайта бөледі.</w:t>
      </w:r>
      <w:r>
        <w:br/>
      </w:r>
      <w:r>
        <w:rPr>
          <w:rFonts w:ascii="Times New Roman"/>
          <w:b w:val="false"/>
          <w:i w:val="false"/>
          <w:color w:val="000000"/>
          <w:sz w:val="28"/>
        </w:rPr>
        <w:t>
</w:t>
      </w:r>
      <w:r>
        <w:rPr>
          <w:rFonts w:ascii="Times New Roman"/>
          <w:b w:val="false"/>
          <w:i w:val="false"/>
          <w:color w:val="000000"/>
          <w:sz w:val="28"/>
        </w:rPr>
        <w:t>
      Қызметтің басым түрлеріне қосылмаған АӨК саласындағы қызметтің қалған түрлері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көзделген, АӨК саласындағы басымды қызмет түрлері бойынша қажеттіліктер комиссияның бір отырысы шеңберінде толық қанағаттандырылғаннан кейін қаралатын болады.</w:t>
      </w:r>
      <w:r>
        <w:br/>
      </w:r>
      <w:r>
        <w:rPr>
          <w:rFonts w:ascii="Times New Roman"/>
          <w:b w:val="false"/>
          <w:i w:val="false"/>
          <w:color w:val="000000"/>
          <w:sz w:val="28"/>
        </w:rPr>
        <w:t>
      21. 
</w:t>
      </w:r>
      <w:r>
        <w:rPr>
          <w:rFonts w:ascii="Times New Roman"/>
          <w:b w:val="false"/>
          <w:i w:val="false"/>
          <w:color w:val="000000"/>
          <w:sz w:val="28"/>
        </w:rPr>
        <w:t>
Егер бюджетте көзделген қаражат барлық өтінімдерді субсидиялау үшін жеткіліксіз болған жағдайда, субсидиялар сомасын бір отырыс шеңберінде бөлу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көрсетілген АӨК саласындағы қызметтер түрлерінің басымдылығына сәйкес жүргізіледі.</w:t>
      </w:r>
      <w:r>
        <w:br/>
      </w:r>
      <w:r>
        <w:rPr>
          <w:rFonts w:ascii="Times New Roman"/>
          <w:b w:val="false"/>
          <w:i w:val="false"/>
          <w:color w:val="000000"/>
          <w:sz w:val="28"/>
        </w:rPr>
        <w:t>
</w:t>
      </w:r>
      <w:r>
        <w:rPr>
          <w:rFonts w:ascii="Times New Roman"/>
          <w:b w:val="false"/>
          <w:i w:val="false"/>
          <w:color w:val="000000"/>
          <w:sz w:val="28"/>
        </w:rPr>
        <w:t>
      Бұл ретте қызметтердің көрсетілген түрлерінің басымдылығы келесі кезектіліктің субсидияландыру үшін өтінімдерді қанағаттандыруға көшкенге дейін жоғары тұрған кезектіліктің қажеттілігін толық қанағаттандыруды көздейді. Бір кезектілік шеңберінде субсидиялар сомасын бөлу қарыз алушының өтінім ұсыну күніне байланысты жүзеге асырылады.</w:t>
      </w:r>
      <w:r>
        <w:br/>
      </w:r>
      <w:r>
        <w:rPr>
          <w:rFonts w:ascii="Times New Roman"/>
          <w:b w:val="false"/>
          <w:i w:val="false"/>
          <w:color w:val="000000"/>
          <w:sz w:val="28"/>
        </w:rPr>
        <w:t>
      22. 
</w:t>
      </w:r>
      <w:r>
        <w:rPr>
          <w:rFonts w:ascii="Times New Roman"/>
          <w:b w:val="false"/>
          <w:i w:val="false"/>
          <w:color w:val="000000"/>
          <w:sz w:val="28"/>
        </w:rPr>
        <w:t>
Оператор комиссия отырысының күнінен бастап 3 (үш) жұмыс күні ішінде комиссия мүшелерінің қолдарын жинайды және қол қойылғаннан кейін бір күндік мерзімде субсидиялау жөніндегі комиссия отырысының хаттамасынан үзінді көшірменің хатшының қолы қойылған, мөрмен расталған түпнұсқасын комиссия мүшелері хаттамаға қол қойғаннан кейін 5 (бес) жұмыс күні ішінде кейіннен жолдай отырып, осы үзінді көшірмені қаржы институтына/қарыз алушыға электрондық почта арқылы жолдайды.</w:t>
      </w:r>
      <w:r>
        <w:br/>
      </w:r>
      <w:r>
        <w:rPr>
          <w:rFonts w:ascii="Times New Roman"/>
          <w:b w:val="false"/>
          <w:i w:val="false"/>
          <w:color w:val="000000"/>
          <w:sz w:val="28"/>
        </w:rPr>
        <w:t>
      23. 
</w:t>
      </w:r>
      <w:r>
        <w:rPr>
          <w:rFonts w:ascii="Times New Roman"/>
          <w:b w:val="false"/>
          <w:i w:val="false"/>
          <w:color w:val="000000"/>
          <w:sz w:val="28"/>
        </w:rPr>
        <w:t>
Кредиттік шарттар бойынша сыйақы мөлшерлемелерін субсидиялау үшін ақша ұсыну кредиттер, сондай-ақ технологиялық жабдықтың және ауыл шаруашылығы техникасының лизингі бойынша сыйақы мөлшерлемелерін субсидиялау шарттарына сәйкес жүзеге асырылады (бұдан әрі – субсидиялау шарты).</w:t>
      </w:r>
      <w:r>
        <w:br/>
      </w:r>
      <w:r>
        <w:rPr>
          <w:rFonts w:ascii="Times New Roman"/>
          <w:b w:val="false"/>
          <w:i w:val="false"/>
          <w:color w:val="000000"/>
          <w:sz w:val="28"/>
        </w:rPr>
        <w:t>
      24. 
</w:t>
      </w:r>
      <w:r>
        <w:rPr>
          <w:rFonts w:ascii="Times New Roman"/>
          <w:b w:val="false"/>
          <w:i w:val="false"/>
          <w:color w:val="000000"/>
          <w:sz w:val="28"/>
        </w:rPr>
        <w:t>
Субсидиялау шарты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шешімі негізінде жасалады.</w:t>
      </w:r>
      <w:r>
        <w:br/>
      </w:r>
      <w:r>
        <w:rPr>
          <w:rFonts w:ascii="Times New Roman"/>
          <w:b w:val="false"/>
          <w:i w:val="false"/>
          <w:color w:val="000000"/>
          <w:sz w:val="28"/>
        </w:rPr>
        <w:t>
      25. 
</w:t>
      </w:r>
      <w:r>
        <w:rPr>
          <w:rFonts w:ascii="Times New Roman"/>
          <w:b w:val="false"/>
          <w:i w:val="false"/>
          <w:color w:val="000000"/>
          <w:sz w:val="28"/>
        </w:rPr>
        <w:t>
Субсидиялау шартына қол қою тәртібі:</w:t>
      </w:r>
      <w:r>
        <w:br/>
      </w:r>
      <w:r>
        <w:rPr>
          <w:rFonts w:ascii="Times New Roman"/>
          <w:b w:val="false"/>
          <w:i w:val="false"/>
          <w:color w:val="000000"/>
          <w:sz w:val="28"/>
        </w:rPr>
        <w:t>
      1) 
</w:t>
      </w:r>
      <w:r>
        <w:rPr>
          <w:rFonts w:ascii="Times New Roman"/>
          <w:b w:val="false"/>
          <w:i w:val="false"/>
          <w:color w:val="000000"/>
          <w:sz w:val="28"/>
        </w:rPr>
        <w:t>
оператор мен қаржы институты арасында – қаржы институты субсидиялау бойынша оң шешім туралы комиссия отырысының хаттамасынан үзінді көшірменің түпнұсқасын алған күннен бастап 7 (жеті) жұмыс күні ішінде;</w:t>
      </w:r>
      <w:r>
        <w:br/>
      </w:r>
      <w:r>
        <w:rPr>
          <w:rFonts w:ascii="Times New Roman"/>
          <w:b w:val="false"/>
          <w:i w:val="false"/>
          <w:color w:val="000000"/>
          <w:sz w:val="28"/>
        </w:rPr>
        <w:t>
      2) 
</w:t>
      </w:r>
      <w:r>
        <w:rPr>
          <w:rFonts w:ascii="Times New Roman"/>
          <w:b w:val="false"/>
          <w:i w:val="false"/>
          <w:color w:val="000000"/>
          <w:sz w:val="28"/>
        </w:rPr>
        <w:t>
әкімші – оператордан субсидиялау шартын алған күннен бастап 5 (бес) жұмыс күні ішінде.</w:t>
      </w:r>
      <w:r>
        <w:br/>
      </w:r>
      <w:r>
        <w:rPr>
          <w:rFonts w:ascii="Times New Roman"/>
          <w:b w:val="false"/>
          <w:i w:val="false"/>
          <w:color w:val="000000"/>
          <w:sz w:val="28"/>
        </w:rPr>
        <w:t>
</w:t>
      </w:r>
      <w:r>
        <w:rPr>
          <w:rFonts w:ascii="Times New Roman"/>
          <w:b w:val="false"/>
          <w:i w:val="false"/>
          <w:color w:val="000000"/>
          <w:sz w:val="28"/>
        </w:rPr>
        <w:t>
      26. Қаржы институты сыйақы мөлшерлемесінің субсидияланатын бөлігін алу үшін операторға Субсидиялау шартының 1-қосымшасына сәйкес үлгіде, республикалық бюджеттен кредиттер, сондай-ақ технологиялық жабдықтың және ауыл шаруашылығы техникасының лизингі бойынша сыйақы мөлшерлемелерін субсидияландыру үшін қаржы аударуға өтінімді (аудару өтінімі) жолдайды.</w:t>
      </w:r>
      <w:r>
        <w:br/>
      </w: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Ауыл шаруашылығы министрінің 26.10.2015 </w:t>
      </w:r>
      <w:r>
        <w:rPr>
          <w:rFonts w:ascii="Times New Roman"/>
          <w:b w:val="false"/>
          <w:i w:val="false"/>
          <w:color w:val="000000"/>
          <w:sz w:val="28"/>
        </w:rPr>
        <w:t>№ 18-03/947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27. 
</w:t>
      </w:r>
      <w:r>
        <w:rPr>
          <w:rFonts w:ascii="Times New Roman"/>
          <w:b w:val="false"/>
          <w:i w:val="false"/>
          <w:color w:val="000000"/>
          <w:sz w:val="28"/>
        </w:rPr>
        <w:t>
Оператор 3 (үш) жұмыс күні ішінде өтінім сомасының субсидиялау шарттары бойынша субсидиялау шартының </w:t>
      </w:r>
      <w:r>
        <w:rPr>
          <w:rFonts w:ascii="Times New Roman"/>
          <w:b w:val="false"/>
          <w:i w:val="false"/>
          <w:color w:val="000000"/>
          <w:sz w:val="28"/>
        </w:rPr>
        <w:t>2 қосымшасына</w:t>
      </w:r>
      <w:r>
        <w:rPr>
          <w:rFonts w:ascii="Times New Roman"/>
          <w:b w:val="false"/>
          <w:i w:val="false"/>
          <w:color w:val="000000"/>
          <w:sz w:val="28"/>
        </w:rPr>
        <w:t xml:space="preserve"> сәйкес, қарыз алушылардың субсидиялау кестелерімен аудару өтінімі сомасының сәйкестігін, сондай-ақ субсидиялау шартының </w:t>
      </w:r>
      <w:r>
        <w:rPr>
          <w:rFonts w:ascii="Times New Roman"/>
          <w:b w:val="false"/>
          <w:i w:val="false"/>
          <w:color w:val="000000"/>
          <w:sz w:val="28"/>
        </w:rPr>
        <w:t>3 қосымшасына</w:t>
      </w:r>
      <w:r>
        <w:rPr>
          <w:rFonts w:ascii="Times New Roman"/>
          <w:b w:val="false"/>
          <w:i w:val="false"/>
          <w:color w:val="000000"/>
          <w:sz w:val="28"/>
        </w:rPr>
        <w:t xml:space="preserve"> сәйкес үлгіде, субсидияларды нақты пайдалану туралы есепті тексеруді жүзеге асырады және әкімшіге қосымшасында субсидиялау үшін кезекті ақша траншын аударуға өтінімімен хат енгізеді. Субсидияларды аударуға бірінші өтінім берген кезде субсидияны нақты пайдалану туралы есепті ұсыну талап етілмейді.</w:t>
      </w:r>
      <w:r>
        <w:br/>
      </w:r>
      <w:r>
        <w:rPr>
          <w:rFonts w:ascii="Times New Roman"/>
          <w:b w:val="false"/>
          <w:i w:val="false"/>
          <w:color w:val="000000"/>
          <w:sz w:val="28"/>
        </w:rPr>
        <w:t>
      28. 
</w:t>
      </w:r>
      <w:r>
        <w:rPr>
          <w:rFonts w:ascii="Times New Roman"/>
          <w:b w:val="false"/>
          <w:i w:val="false"/>
          <w:color w:val="000000"/>
          <w:sz w:val="28"/>
        </w:rPr>
        <w:t>
Қаржы институты жасалған субсидиялау шарттары бойынша субсидиялар сомаларын әкімшінің аударуы үшін арнайы банктік шот ашады, ал мұндай мүмкіндік болмаған жағдайда қызмет көрсетуші банкте арнайы шот ашады.</w:t>
      </w:r>
      <w:r>
        <w:br/>
      </w:r>
      <w:r>
        <w:rPr>
          <w:rFonts w:ascii="Times New Roman"/>
          <w:b w:val="false"/>
          <w:i w:val="false"/>
          <w:color w:val="000000"/>
          <w:sz w:val="28"/>
        </w:rPr>
        <w:t>
      29. 
</w:t>
      </w:r>
      <w:r>
        <w:rPr>
          <w:rFonts w:ascii="Times New Roman"/>
          <w:b w:val="false"/>
          <w:i w:val="false"/>
          <w:color w:val="000000"/>
          <w:sz w:val="28"/>
        </w:rPr>
        <w:t>
Жасалған субсидиялау шартына сәйкес әкімші сыйақы мөлшерлемесінің субсидияланатын бөлігін қаржы институтының арнайы банктік шотына алдыңғы тоқсанның соңғы айында аванстық төлеммен аударады. Бұл үшін әкімші 3 (үш) жұмыс күні ішінде оператордың өтінімі негізінде тиісті төлем шоттарын қазынашылық органдарға жолдайды.</w:t>
      </w:r>
      <w:r>
        <w:br/>
      </w:r>
      <w:r>
        <w:rPr>
          <w:rFonts w:ascii="Times New Roman"/>
          <w:b w:val="false"/>
          <w:i w:val="false"/>
          <w:color w:val="000000"/>
          <w:sz w:val="28"/>
        </w:rPr>
        <w:t>
      30. 
</w:t>
      </w:r>
      <w:r>
        <w:rPr>
          <w:rFonts w:ascii="Times New Roman"/>
          <w:b w:val="false"/>
          <w:i w:val="false"/>
          <w:color w:val="000000"/>
          <w:sz w:val="28"/>
        </w:rPr>
        <w:t>
Қаржы институты арнайы банктік шоттағы ақшалай қаражатты тек қарыз алушылардың қарыз шарты бойынша сыйақы мөлшерлемесінің субсидияланатын бір бөлігін өтеуге пайдаланады.</w:t>
      </w:r>
      <w:r>
        <w:br/>
      </w:r>
      <w:r>
        <w:rPr>
          <w:rFonts w:ascii="Times New Roman"/>
          <w:b w:val="false"/>
          <w:i w:val="false"/>
          <w:color w:val="000000"/>
          <w:sz w:val="28"/>
        </w:rPr>
        <w:t>
      31. 
</w:t>
      </w:r>
      <w:r>
        <w:rPr>
          <w:rFonts w:ascii="Times New Roman"/>
          <w:b w:val="false"/>
          <w:i w:val="false"/>
          <w:color w:val="000000"/>
          <w:sz w:val="28"/>
        </w:rPr>
        <w:t>
Қаржы институты қарыз алушыдан сыйақы мөлшерлемесінің субсидияланбайтын бөлігін алған кезде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жағдайларды қоспағанда) қарыз шартқа өтеу кестесіне сәйкес сыйақы мөлшерлемесінің субсидияланатын бөлігін арнайы банктік шоттан есептен шығаруды жүзеге асырады.</w:t>
      </w:r>
      <w:r>
        <w:br/>
      </w:r>
      <w:r>
        <w:rPr>
          <w:rFonts w:ascii="Times New Roman"/>
          <w:b w:val="false"/>
          <w:i w:val="false"/>
          <w:color w:val="000000"/>
          <w:sz w:val="28"/>
        </w:rPr>
        <w:t>
      32. 
</w:t>
      </w:r>
      <w:r>
        <w:rPr>
          <w:rFonts w:ascii="Times New Roman"/>
          <w:b w:val="false"/>
          <w:i w:val="false"/>
          <w:color w:val="000000"/>
          <w:sz w:val="28"/>
        </w:rPr>
        <w:t>
Қарыз алушы кредиттік шарттың кестесі бойынша сыйақы мөлшерлемелерін толық өтеген жағдайда, қаржы институты арнайы банктік шоттан қарыз алушының есептік шотына субсидиялар сомасын аудару жолымен сыйақы мөлшерлемесінің субсидияланатын бөлігін өтеуді жүзеге асырады.</w:t>
      </w:r>
      <w:r>
        <w:br/>
      </w:r>
      <w:r>
        <w:rPr>
          <w:rFonts w:ascii="Times New Roman"/>
          <w:b w:val="false"/>
          <w:i w:val="false"/>
          <w:color w:val="000000"/>
          <w:sz w:val="28"/>
        </w:rPr>
        <w:t>
</w:t>
      </w:r>
      <w:r>
        <w:rPr>
          <w:rFonts w:ascii="Times New Roman"/>
          <w:b w:val="false"/>
          <w:i w:val="false"/>
          <w:color w:val="000000"/>
          <w:sz w:val="28"/>
        </w:rPr>
        <w:t>
      33. Қаржы институты тоқсан сайын, есепті кезеңнен кейінгі айдың 20-күніне дейін және жыл соңында 10 желтоқсанға дейін (1 желтоқсандағы жай-күй бойынша ақпарат) операторға қаржы институты куәландырған арнайы банктік шоттан үзінді-көшірмені қоса бере отырып, субсидиялау шартына 3-қосымшаға сәйкес нысан бойынша субсидиялардың нақты пайдаланылуы туралы есепті ұсынады. Оператор тоқсан сайынғы негізде есепті кезеңнен кейінгі айдың 30-күніне дейін және жыл соңында 15 желтоқсанға дейін (1 желтоқсандағы жай-күй бойынша ақпарат) әкімшіге төлемдер мониторингін береді</w:t>
      </w:r>
      <w:r>
        <w:br/>
      </w: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Ауыл шаруашылығы министрінің 05.08.2015 </w:t>
      </w:r>
      <w:r>
        <w:rPr>
          <w:rFonts w:ascii="Times New Roman"/>
          <w:b w:val="false"/>
          <w:i w:val="false"/>
          <w:color w:val="000000"/>
          <w:sz w:val="28"/>
        </w:rPr>
        <w:t>№ 9-1/723</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34. 
</w:t>
      </w:r>
      <w:r>
        <w:rPr>
          <w:rFonts w:ascii="Times New Roman"/>
          <w:b w:val="false"/>
          <w:i w:val="false"/>
          <w:color w:val="000000"/>
          <w:sz w:val="28"/>
        </w:rPr>
        <w:t>
Оператор қаржы институтынан субсидиялау туралы есепті алғаннан кейін оған сыйақы мөлшерлемесінің субсидияланатын бөлігінің төленген қаражатының осы Қағидалардың шарттарына сәйкестігі тұрғысынан талдау жүргізеді.</w:t>
      </w:r>
      <w:r>
        <w:br/>
      </w:r>
      <w:r>
        <w:rPr>
          <w:rFonts w:ascii="Times New Roman"/>
          <w:b w:val="false"/>
          <w:i w:val="false"/>
          <w:color w:val="000000"/>
          <w:sz w:val="28"/>
        </w:rPr>
        <w:t>
</w:t>
      </w:r>
      <w:r>
        <w:rPr>
          <w:rFonts w:ascii="Times New Roman"/>
          <w:b w:val="false"/>
          <w:i w:val="false"/>
          <w:color w:val="000000"/>
          <w:sz w:val="28"/>
        </w:rPr>
        <w:t>
      35. Қолданыстағы қарыз шартының талаптары (сыйақы мөлшерлемесі, сыйақыны төлеу мерзімдері, негізгі борышты және/немесе сыйақыны төлеу бойынша кейінге шегеруді ұсыну) өзгерген жағдайда, қаржы институты операторға қаржыландыру шарттарының өзгеруі жөнінде қабылданған шешімнің көшірмесін қоса отырып хат, негізгі борышты, сыйақыны, субсидия көлемін өтеудің жаңартылған кестесін жолдайды. Бұл ретте, қолданыстағы қарыз шартының талаптарын қарыз алушының келісімімен ғана өзгертуге болады.</w:t>
      </w:r>
      <w:r>
        <w:br/>
      </w: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Ауыл шаруашылығы министрінің 05.08.2015 </w:t>
      </w:r>
      <w:r>
        <w:rPr>
          <w:rFonts w:ascii="Times New Roman"/>
          <w:b w:val="false"/>
          <w:i w:val="false"/>
          <w:color w:val="000000"/>
          <w:sz w:val="28"/>
        </w:rPr>
        <w:t>№ 9-1/723</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36. 
</w:t>
      </w:r>
      <w:r>
        <w:rPr>
          <w:rFonts w:ascii="Times New Roman"/>
          <w:b w:val="false"/>
          <w:i w:val="false"/>
          <w:color w:val="000000"/>
          <w:sz w:val="28"/>
        </w:rPr>
        <w:t>
Оператор осы Қағидалардың </w:t>
      </w:r>
      <w:r>
        <w:rPr>
          <w:rFonts w:ascii="Times New Roman"/>
          <w:b w:val="false"/>
          <w:i w:val="false"/>
          <w:color w:val="000000"/>
          <w:sz w:val="28"/>
        </w:rPr>
        <w:t>35-тармағында</w:t>
      </w:r>
      <w:r>
        <w:rPr>
          <w:rFonts w:ascii="Times New Roman"/>
          <w:b w:val="false"/>
          <w:i w:val="false"/>
          <w:color w:val="000000"/>
          <w:sz w:val="28"/>
        </w:rPr>
        <w:t xml:space="preserve"> көрсетілген құжаттар топтамасын қабылдайды, негізгі борышты және сыйақыны өтеудің мерзімі жаңартылған кестесін есептеудің дұрыстығын тексеруді жүзеге асырады және қолданыстағы кредиттік шарттың талаптарын өзгерту жөніндегі хатты алған күннен бастап күнтізбелік 10 (он) күннен кешіктірмей қорытынды жасайды және құжаттарды комиссияның кезекті отырысында қарау үшін жолдайды.</w:t>
      </w:r>
      <w:r>
        <w:br/>
      </w:r>
      <w:r>
        <w:rPr>
          <w:rFonts w:ascii="Times New Roman"/>
          <w:b w:val="false"/>
          <w:i w:val="false"/>
          <w:color w:val="000000"/>
          <w:sz w:val="28"/>
        </w:rPr>
        <w:t>
</w:t>
      </w:r>
      <w:r>
        <w:rPr>
          <w:rFonts w:ascii="Times New Roman"/>
          <w:b w:val="false"/>
          <w:i w:val="false"/>
          <w:color w:val="000000"/>
          <w:sz w:val="28"/>
        </w:rPr>
        <w:t>
      Комиссияның оң шешімі болған жағдайда тиісті өзгерістер субсидиялау шартына енгізіледі.</w:t>
      </w:r>
      <w:r>
        <w:br/>
      </w:r>
      <w:r>
        <w:rPr>
          <w:rFonts w:ascii="Times New Roman"/>
          <w:b w:val="false"/>
          <w:i w:val="false"/>
          <w:color w:val="000000"/>
          <w:sz w:val="28"/>
        </w:rPr>
        <w:t>
      37. 
</w:t>
      </w:r>
      <w:r>
        <w:rPr>
          <w:rFonts w:ascii="Times New Roman"/>
          <w:b w:val="false"/>
          <w:i w:val="false"/>
          <w:color w:val="000000"/>
          <w:sz w:val="28"/>
        </w:rPr>
        <w:t>
Қарыз алушы қарыз шарты бойынша негізгі борышты мерзімінен бұрын ішінара өтеген жағдайда, қаржы институты есептелген сыйақы фактісі бойынша есептелген субсидияларды есепке қосуды жүргізеді.</w:t>
      </w:r>
      <w:r>
        <w:br/>
      </w:r>
      <w:r>
        <w:rPr>
          <w:rFonts w:ascii="Times New Roman"/>
          <w:b w:val="false"/>
          <w:i w:val="false"/>
          <w:color w:val="000000"/>
          <w:sz w:val="28"/>
        </w:rPr>
        <w:t>
      38. 
</w:t>
      </w:r>
      <w:r>
        <w:rPr>
          <w:rFonts w:ascii="Times New Roman"/>
          <w:b w:val="false"/>
          <w:i w:val="false"/>
          <w:color w:val="000000"/>
          <w:sz w:val="28"/>
        </w:rPr>
        <w:t>
Субсидиялауды тоқтату комиссияның шешімі бойынша:</w:t>
      </w:r>
      <w:r>
        <w:br/>
      </w:r>
      <w:r>
        <w:rPr>
          <w:rFonts w:ascii="Times New Roman"/>
          <w:b w:val="false"/>
          <w:i w:val="false"/>
          <w:color w:val="000000"/>
          <w:sz w:val="28"/>
        </w:rPr>
        <w:t>
      1) 
</w:t>
      </w:r>
      <w:r>
        <w:rPr>
          <w:rFonts w:ascii="Times New Roman"/>
          <w:b w:val="false"/>
          <w:i w:val="false"/>
          <w:color w:val="000000"/>
          <w:sz w:val="28"/>
        </w:rPr>
        <w:t>
қарыз алушының мерзімі күнтізбелік 90 (тоқсан) күннен астам негізгі борышты және/немесе сыйақыны өтеу бойынша орындалмаған міндеттемелері болған;</w:t>
      </w:r>
      <w:r>
        <w:br/>
      </w:r>
      <w:r>
        <w:rPr>
          <w:rFonts w:ascii="Times New Roman"/>
          <w:b w:val="false"/>
          <w:i w:val="false"/>
          <w:color w:val="000000"/>
          <w:sz w:val="28"/>
        </w:rPr>
        <w:t>
      2) 
</w:t>
      </w:r>
      <w:r>
        <w:rPr>
          <w:rFonts w:ascii="Times New Roman"/>
          <w:b w:val="false"/>
          <w:i w:val="false"/>
          <w:color w:val="000000"/>
          <w:sz w:val="28"/>
        </w:rPr>
        <w:t>
қарыз шарты бойынша қаражатты мақсатсыз пайдаланғаны;</w:t>
      </w:r>
      <w:r>
        <w:br/>
      </w:r>
      <w:r>
        <w:rPr>
          <w:rFonts w:ascii="Times New Roman"/>
          <w:b w:val="false"/>
          <w:i w:val="false"/>
          <w:color w:val="000000"/>
          <w:sz w:val="28"/>
        </w:rPr>
        <w:t>
      3) 
</w:t>
      </w:r>
      <w:r>
        <w:rPr>
          <w:rFonts w:ascii="Times New Roman"/>
          <w:b w:val="false"/>
          <w:i w:val="false"/>
          <w:color w:val="000000"/>
          <w:sz w:val="28"/>
        </w:rPr>
        <w:t>
заңды күшіне енген сот шешімі бойынша қарыз алушының шотына тыйым салынған;</w:t>
      </w:r>
      <w:r>
        <w:br/>
      </w:r>
      <w:r>
        <w:rPr>
          <w:rFonts w:ascii="Times New Roman"/>
          <w:b w:val="false"/>
          <w:i w:val="false"/>
          <w:color w:val="000000"/>
          <w:sz w:val="28"/>
        </w:rPr>
        <w:t>
      4) 
</w:t>
      </w:r>
      <w:r>
        <w:rPr>
          <w:rFonts w:ascii="Times New Roman"/>
          <w:b w:val="false"/>
          <w:i w:val="false"/>
          <w:color w:val="000000"/>
          <w:sz w:val="28"/>
        </w:rPr>
        <w:t>
қарыз алушы қарыз шарты бойынша қаржы институты алдындағы міндеттемелерін толығымен өтеген;</w:t>
      </w:r>
      <w:r>
        <w:br/>
      </w:r>
      <w:r>
        <w:rPr>
          <w:rFonts w:ascii="Times New Roman"/>
          <w:b w:val="false"/>
          <w:i w:val="false"/>
          <w:color w:val="000000"/>
          <w:sz w:val="28"/>
        </w:rPr>
        <w:t>
      5) 
</w:t>
      </w:r>
      <w:r>
        <w:rPr>
          <w:rFonts w:ascii="Times New Roman"/>
          <w:b w:val="false"/>
          <w:i w:val="false"/>
          <w:color w:val="000000"/>
          <w:sz w:val="28"/>
        </w:rPr>
        <w:t>
қарыз алушы бюджеттік субсидияны алудан бас тартуы туралы жазбаша өтінген;</w:t>
      </w:r>
      <w:r>
        <w:br/>
      </w:r>
      <w:r>
        <w:rPr>
          <w:rFonts w:ascii="Times New Roman"/>
          <w:b w:val="false"/>
          <w:i w:val="false"/>
          <w:color w:val="000000"/>
          <w:sz w:val="28"/>
        </w:rPr>
        <w:t>
      6) 
</w:t>
      </w:r>
      <w:r>
        <w:rPr>
          <w:rFonts w:ascii="Times New Roman"/>
          <w:b w:val="false"/>
          <w:i w:val="false"/>
          <w:color w:val="000000"/>
          <w:sz w:val="28"/>
        </w:rPr>
        <w:t>
қарыз шартты бұзған жағдайда жүзеге асырылады.</w:t>
      </w:r>
      <w:r>
        <w:br/>
      </w:r>
      <w:r>
        <w:rPr>
          <w:rFonts w:ascii="Times New Roman"/>
          <w:b w:val="false"/>
          <w:i w:val="false"/>
          <w:color w:val="000000"/>
          <w:sz w:val="28"/>
        </w:rPr>
        <w:t>
      39. 
</w:t>
      </w:r>
      <w:r>
        <w:rPr>
          <w:rFonts w:ascii="Times New Roman"/>
          <w:b w:val="false"/>
          <w:i w:val="false"/>
          <w:color w:val="000000"/>
          <w:sz w:val="28"/>
        </w:rPr>
        <w:t>
Осы Қағидалардың </w:t>
      </w:r>
      <w:r>
        <w:rPr>
          <w:rFonts w:ascii="Times New Roman"/>
          <w:b w:val="false"/>
          <w:i w:val="false"/>
          <w:color w:val="000000"/>
          <w:sz w:val="28"/>
        </w:rPr>
        <w:t>38-тармағында</w:t>
      </w:r>
      <w:r>
        <w:rPr>
          <w:rFonts w:ascii="Times New Roman"/>
          <w:b w:val="false"/>
          <w:i w:val="false"/>
          <w:color w:val="000000"/>
          <w:sz w:val="28"/>
        </w:rPr>
        <w:t xml:space="preserve"> көрсетілген негіздемелер бойынша субсидиялауды тоқтату қаржы институтының бастамасы бойынша жүзеге асырылады, ол өзіне көрсетілген фактілер туралы белгілі болған сәттен бастап күнтізбелік 10 (он) күн ішінде тиісті өтінімді операторға беруі тиіс. Оператор қаржы институты ұсынған өтінім негізінде қарыз алушының сыйақы мөлшерлемелерін субсидиялауды тоқтату туралы мәселені комиссияның кезекті отырысының қарауына шығарады.</w:t>
      </w:r>
      <w:r>
        <w:br/>
      </w:r>
      <w:r>
        <w:rPr>
          <w:rFonts w:ascii="Times New Roman"/>
          <w:b w:val="false"/>
          <w:i w:val="false"/>
          <w:color w:val="000000"/>
          <w:sz w:val="28"/>
        </w:rPr>
        <w:t>
      40. 
</w:t>
      </w:r>
      <w:r>
        <w:rPr>
          <w:rFonts w:ascii="Times New Roman"/>
          <w:b w:val="false"/>
          <w:i w:val="false"/>
          <w:color w:val="000000"/>
          <w:sz w:val="28"/>
        </w:rPr>
        <w:t>
Оператор субсидиялау жөніндегі комиссия субсидиялауды тоқтату туралы шешім қабылдаған сәттен бастап 5 (бес) жұмыс күні ішінде қабылданған шешімнің себептерін көрсете отырып, қаржы институты мен қарыз алушыны хатпен хабардар етеді, одан кейін қаржы институты пайдаланылмаған субсидиялар сомасын республикалық бюджет кірісіне қайтаруды жүргізеді.</w:t>
      </w:r>
      <w:r>
        <w:br/>
      </w:r>
      <w:r>
        <w:rPr>
          <w:rFonts w:ascii="Times New Roman"/>
          <w:b w:val="false"/>
          <w:i w:val="false"/>
          <w:color w:val="000000"/>
          <w:sz w:val="28"/>
        </w:rPr>
        <w:t>
 </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46" w:id="7"/>
          <w:p>
            <w:pPr>
              <w:spacing w:after="20"/>
              <w:ind w:left="20"/>
              <w:jc w:val="both"/>
            </w:pPr>
            <w:r>
              <w:rPr>
                <w:rFonts w:ascii="Times New Roman"/>
                <w:b w:val="false"/>
                <w:i w:val="false"/>
                <w:color w:val="000000"/>
                <w:sz w:val="20"/>
              </w:rPr>
              <w:t>
Кредиттер, сондай-ақ</w:t>
            </w:r>
            <w:r>
              <w:br/>
            </w:r>
            <w:r>
              <w:rPr>
                <w:rFonts w:ascii="Times New Roman"/>
                <w:b w:val="false"/>
                <w:i w:val="false"/>
                <w:color w:val="000000"/>
                <w:sz w:val="20"/>
              </w:rPr>
              <w:t>
технологиялық жабдықтың және</w:t>
            </w:r>
            <w:r>
              <w:br/>
            </w:r>
            <w:r>
              <w:rPr>
                <w:rFonts w:ascii="Times New Roman"/>
                <w:b w:val="false"/>
                <w:i w:val="false"/>
                <w:color w:val="000000"/>
                <w:sz w:val="20"/>
              </w:rPr>
              <w:t>
ауыл шаруашылығы</w:t>
            </w:r>
            <w:r>
              <w:br/>
            </w:r>
            <w:r>
              <w:rPr>
                <w:rFonts w:ascii="Times New Roman"/>
                <w:b w:val="false"/>
                <w:i w:val="false"/>
                <w:color w:val="000000"/>
                <w:sz w:val="20"/>
              </w:rPr>
              <w:t>
техникасының лизингі бойынша</w:t>
            </w:r>
            <w:r>
              <w:br/>
            </w:r>
            <w:r>
              <w:rPr>
                <w:rFonts w:ascii="Times New Roman"/>
                <w:b w:val="false"/>
                <w:i w:val="false"/>
                <w:color w:val="000000"/>
                <w:sz w:val="20"/>
              </w:rPr>
              <w:t>
сыйақы мөлшерлемелерін</w:t>
            </w:r>
            <w:r>
              <w:br/>
            </w:r>
            <w:r>
              <w:rPr>
                <w:rFonts w:ascii="Times New Roman"/>
                <w:b w:val="false"/>
                <w:i w:val="false"/>
                <w:color w:val="000000"/>
                <w:sz w:val="20"/>
              </w:rPr>
              <w:t>
субсидиялау қағидаларына</w:t>
            </w:r>
            <w:r>
              <w:br/>
            </w:r>
            <w:r>
              <w:rPr>
                <w:rFonts w:ascii="Times New Roman"/>
                <w:b w:val="false"/>
                <w:i w:val="false"/>
                <w:color w:val="000000"/>
                <w:sz w:val="20"/>
              </w:rPr>
              <w:t>
1-қосымша</w:t>
            </w:r>
          </w:p>
          <w:bookmarkEnd w:id="7"/>
        </w:tc>
      </w:tr>
    </w:tbl>
    <w:bookmarkStart w:name="z147" w:id="8"/>
    <w:p>
      <w:pPr>
        <w:spacing w:after="0"/>
        <w:ind w:left="0"/>
        <w:jc w:val="left"/>
      </w:pPr>
      <w:r>
        <w:rPr>
          <w:rFonts w:ascii="Times New Roman"/>
          <w:b/>
          <w:i w:val="false"/>
          <w:color w:val="000000"/>
        </w:rPr>
        <w:t xml:space="preserve"> 
Ауыл шаруашылығы жануарларының мал басын ірі қара малдың шартты мал басына ауыстыру коэффициенті</w:t>
      </w:r>
      <w:r>
        <w:br/>
      </w:r>
      <w:r>
        <w:rPr>
          <w:rFonts w:ascii="Times New Roman"/>
          <w:b/>
          <w:i w:val="false"/>
          <w:color w:val="000000"/>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6"/>
        <w:gridCol w:w="7954"/>
      </w:tblGrid>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9"/>
          <w:p>
            <w:pPr>
              <w:spacing w:after="20"/>
              <w:ind w:left="20"/>
              <w:jc w:val="both"/>
            </w:pPr>
            <w:r>
              <w:rPr>
                <w:rFonts w:ascii="Times New Roman"/>
                <w:b w:val="false"/>
                <w:i w:val="false"/>
                <w:color w:val="000000"/>
                <w:sz w:val="20"/>
              </w:rPr>
              <w:t>
Малдың түрлері</w:t>
            </w:r>
            <w:r>
              <w:br/>
            </w:r>
            <w:r>
              <w:rPr>
                <w:rFonts w:ascii="Times New Roman"/>
                <w:b w:val="false"/>
                <w:i w:val="false"/>
                <w:color w:val="000000"/>
                <w:sz w:val="20"/>
              </w:rPr>
              <w:t>
 </w:t>
            </w:r>
          </w:p>
          <w:bookmarkEnd w:id="9"/>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Ауыстыру коэффициенті</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0"/>
          <w:p>
            <w:pPr>
              <w:spacing w:after="20"/>
              <w:ind w:left="20"/>
              <w:jc w:val="both"/>
            </w:pPr>
            <w:r>
              <w:rPr>
                <w:rFonts w:ascii="Times New Roman"/>
                <w:b w:val="false"/>
                <w:i w:val="false"/>
                <w:color w:val="000000"/>
                <w:sz w:val="20"/>
              </w:rPr>
              <w:t>
Ірі қара мал</w:t>
            </w:r>
          </w:p>
          <w:bookmarkEnd w:id="10"/>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1"/>
          <w:p>
            <w:pPr>
              <w:spacing w:after="20"/>
              <w:ind w:left="20"/>
              <w:jc w:val="both"/>
            </w:pPr>
            <w:r>
              <w:rPr>
                <w:rFonts w:ascii="Times New Roman"/>
                <w:b w:val="false"/>
                <w:i w:val="false"/>
                <w:color w:val="000000"/>
                <w:sz w:val="20"/>
              </w:rPr>
              <w:t>
Шошқа</w:t>
            </w:r>
          </w:p>
          <w:bookmarkEnd w:id="11"/>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2"/>
          <w:p>
            <w:pPr>
              <w:spacing w:after="20"/>
              <w:ind w:left="20"/>
              <w:jc w:val="both"/>
            </w:pPr>
            <w:r>
              <w:rPr>
                <w:rFonts w:ascii="Times New Roman"/>
                <w:b w:val="false"/>
                <w:i w:val="false"/>
                <w:color w:val="000000"/>
                <w:sz w:val="20"/>
              </w:rPr>
              <w:t>
Қой және ешкі</w:t>
            </w:r>
          </w:p>
          <w:bookmarkEnd w:id="12"/>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
          <w:p>
            <w:pPr>
              <w:spacing w:after="20"/>
              <w:ind w:left="20"/>
              <w:jc w:val="both"/>
            </w:pPr>
            <w:r>
              <w:rPr>
                <w:rFonts w:ascii="Times New Roman"/>
                <w:b w:val="false"/>
                <w:i w:val="false"/>
                <w:color w:val="000000"/>
                <w:sz w:val="20"/>
              </w:rPr>
              <w:t>
Түйе</w:t>
            </w:r>
          </w:p>
          <w:bookmarkEnd w:id="13"/>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
          <w:p>
            <w:pPr>
              <w:spacing w:after="20"/>
              <w:ind w:left="20"/>
              <w:jc w:val="both"/>
            </w:pPr>
            <w:r>
              <w:rPr>
                <w:rFonts w:ascii="Times New Roman"/>
                <w:b w:val="false"/>
                <w:i w:val="false"/>
                <w:color w:val="000000"/>
                <w:sz w:val="20"/>
              </w:rPr>
              <w:t>
Жылқы</w:t>
            </w:r>
          </w:p>
          <w:bookmarkEnd w:id="14"/>
        </w:tc>
        <w:tc>
          <w:tcPr>
            <w:tcW w:w="7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54" w:id="15"/>
          <w:p>
            <w:pPr>
              <w:spacing w:after="20"/>
              <w:ind w:left="20"/>
              <w:jc w:val="both"/>
            </w:pPr>
            <w:r>
              <w:rPr>
                <w:rFonts w:ascii="Times New Roman"/>
                <w:b w:val="false"/>
                <w:i w:val="false"/>
                <w:color w:val="000000"/>
                <w:sz w:val="20"/>
              </w:rPr>
              <w:t>
Кредиттер, сондай-ақ</w:t>
            </w:r>
            <w:r>
              <w:br/>
            </w:r>
            <w:r>
              <w:rPr>
                <w:rFonts w:ascii="Times New Roman"/>
                <w:b w:val="false"/>
                <w:i w:val="false"/>
                <w:color w:val="000000"/>
                <w:sz w:val="20"/>
              </w:rPr>
              <w:t>
технологиялық жабдықтың және</w:t>
            </w:r>
            <w:r>
              <w:br/>
            </w:r>
            <w:r>
              <w:rPr>
                <w:rFonts w:ascii="Times New Roman"/>
                <w:b w:val="false"/>
                <w:i w:val="false"/>
                <w:color w:val="000000"/>
                <w:sz w:val="20"/>
              </w:rPr>
              <w:t>
ауыл шаруашылығы</w:t>
            </w:r>
            <w:r>
              <w:br/>
            </w:r>
            <w:r>
              <w:rPr>
                <w:rFonts w:ascii="Times New Roman"/>
                <w:b w:val="false"/>
                <w:i w:val="false"/>
                <w:color w:val="000000"/>
                <w:sz w:val="20"/>
              </w:rPr>
              <w:t>
техникасының лизингі бойынша</w:t>
            </w:r>
            <w:r>
              <w:br/>
            </w:r>
            <w:r>
              <w:rPr>
                <w:rFonts w:ascii="Times New Roman"/>
                <w:b w:val="false"/>
                <w:i w:val="false"/>
                <w:color w:val="000000"/>
                <w:sz w:val="20"/>
              </w:rPr>
              <w:t>
сыйақы мөлшерлемелерін</w:t>
            </w:r>
            <w:r>
              <w:br/>
            </w:r>
            <w:r>
              <w:rPr>
                <w:rFonts w:ascii="Times New Roman"/>
                <w:b w:val="false"/>
                <w:i w:val="false"/>
                <w:color w:val="000000"/>
                <w:sz w:val="20"/>
              </w:rPr>
              <w:t>
субсидиялау қағидаларына</w:t>
            </w:r>
            <w:r>
              <w:br/>
            </w:r>
            <w:r>
              <w:rPr>
                <w:rFonts w:ascii="Times New Roman"/>
                <w:b w:val="false"/>
                <w:i w:val="false"/>
                <w:color w:val="000000"/>
                <w:sz w:val="20"/>
              </w:rPr>
              <w:t xml:space="preserve">
2-қосымша </w:t>
            </w:r>
          </w:p>
          <w:bookmarkEnd w:id="15"/>
        </w:tc>
      </w:tr>
    </w:tbl>
    <w:bookmarkStart w:name="z155" w:id="16"/>
    <w:p>
      <w:pPr>
        <w:spacing w:after="0"/>
        <w:ind w:left="0"/>
        <w:jc w:val="both"/>
      </w:pPr>
      <w:r>
        <w:rPr>
          <w:rFonts w:ascii="Times New Roman"/>
          <w:b w:val="false"/>
          <w:i w:val="false"/>
          <w:color w:val="000000"/>
          <w:sz w:val="28"/>
        </w:rPr>
        <w:t>
      Үлгі</w:t>
      </w:r>
    </w:p>
    <w:bookmarkEnd w:id="16"/>
    <w:bookmarkStart w:name="z156" w:id="17"/>
    <w:p>
      <w:pPr>
        <w:spacing w:after="0"/>
        <w:ind w:left="0"/>
        <w:jc w:val="left"/>
      </w:pPr>
      <w:r>
        <w:rPr>
          <w:rFonts w:ascii="Times New Roman"/>
          <w:b/>
          <w:i w:val="false"/>
          <w:color w:val="000000"/>
        </w:rPr>
        <w:t xml:space="preserve"> 
Кредиттер/лизинг бойынша пайыздық сыйақы мөлшерлемесін субсидиялауға өтінім</w:t>
      </w:r>
    </w:p>
    <w:bookmarkEnd w:id="17"/>
    <w:bookmarkStart w:name="z157" w:id="18"/>
    <w:p>
      <w:pPr>
        <w:spacing w:after="0"/>
        <w:ind w:left="0"/>
        <w:jc w:val="both"/>
      </w:pPr>
      <w:r>
        <w:rPr>
          <w:rFonts w:ascii="Times New Roman"/>
          <w:b w:val="false"/>
          <w:i w:val="false"/>
          <w:color w:val="000000"/>
          <w:sz w:val="28"/>
        </w:rPr>
        <w:t>
      Қаржы</w:t>
      </w:r>
      <w:r>
        <w:br/>
      </w:r>
      <w:r>
        <w:rPr>
          <w:rFonts w:ascii="Times New Roman"/>
          <w:b w:val="false"/>
          <w:i w:val="false"/>
          <w:color w:val="000000"/>
          <w:sz w:val="28"/>
        </w:rPr>
        <w:t>
институты: ______________________________________________________________________</w:t>
      </w:r>
      <w:r>
        <w:br/>
      </w:r>
      <w:r>
        <w:rPr>
          <w:rFonts w:ascii="Times New Roman"/>
          <w:b w:val="false"/>
          <w:i w:val="false"/>
          <w:color w:val="000000"/>
          <w:sz w:val="28"/>
        </w:rPr>
        <w:t>
                                    (қаржы институтының атауы)</w:t>
      </w:r>
      <w:r>
        <w:br/>
      </w:r>
      <w:r>
        <w:rPr>
          <w:rFonts w:ascii="Times New Roman"/>
          <w:b w:val="false"/>
          <w:i w:val="false"/>
          <w:color w:val="000000"/>
          <w:sz w:val="28"/>
        </w:rPr>
        <w:t>
</w:t>
      </w:r>
      <w:r>
        <w:rPr>
          <w:rFonts w:ascii="Times New Roman"/>
          <w:b w:val="false"/>
          <w:i w:val="false"/>
          <w:color w:val="000000"/>
          <w:sz w:val="28"/>
        </w:rPr>
        <w:t>
      Қарыз</w:t>
      </w:r>
      <w:r>
        <w:br/>
      </w:r>
      <w:r>
        <w:rPr>
          <w:rFonts w:ascii="Times New Roman"/>
          <w:b w:val="false"/>
          <w:i w:val="false"/>
          <w:color w:val="000000"/>
          <w:sz w:val="28"/>
        </w:rPr>
        <w:t>
алушы: _________________________________________________________________________</w:t>
      </w:r>
      <w:r>
        <w:br/>
      </w:r>
      <w:r>
        <w:rPr>
          <w:rFonts w:ascii="Times New Roman"/>
          <w:b w:val="false"/>
          <w:i w:val="false"/>
          <w:color w:val="000000"/>
          <w:sz w:val="28"/>
        </w:rPr>
        <w:t>
      (Тегі, аты, әкесінің аты (бар болған жағдайда) (бұдан әрі – Т.А.Ә) жеке тұлға немесе</w:t>
      </w:r>
      <w:r>
        <w:br/>
      </w:r>
      <w:r>
        <w:rPr>
          <w:rFonts w:ascii="Times New Roman"/>
          <w:b w:val="false"/>
          <w:i w:val="false"/>
          <w:color w:val="000000"/>
          <w:sz w:val="28"/>
        </w:rPr>
        <w:t>
                              заңы тұлғаның толық атауы)</w:t>
      </w:r>
      <w:r>
        <w:br/>
      </w:r>
      <w:r>
        <w:rPr>
          <w:rFonts w:ascii="Times New Roman"/>
          <w:b w:val="false"/>
          <w:i w:val="false"/>
          <w:color w:val="000000"/>
          <w:sz w:val="28"/>
        </w:rPr>
        <w:t>
</w:t>
      </w:r>
      <w:r>
        <w:rPr>
          <w:rFonts w:ascii="Times New Roman"/>
          <w:b w:val="false"/>
          <w:i w:val="false"/>
          <w:color w:val="000000"/>
          <w:sz w:val="28"/>
        </w:rPr>
        <w:t>
      Кімге: __________________________________________________________________________</w:t>
      </w:r>
      <w:r>
        <w:br/>
      </w:r>
      <w:r>
        <w:rPr>
          <w:rFonts w:ascii="Times New Roman"/>
          <w:b w:val="false"/>
          <w:i w:val="false"/>
          <w:color w:val="000000"/>
          <w:sz w:val="28"/>
        </w:rPr>
        <w:t>
                                    (оператордың атауы)</w:t>
      </w:r>
    </w:p>
    <w:bookmarkEnd w:id="18"/>
    <w:bookmarkStart w:name="z160" w:id="19"/>
    <w:p>
      <w:pPr>
        <w:spacing w:after="0"/>
        <w:ind w:left="0"/>
        <w:jc w:val="both"/>
      </w:pPr>
      <w:r>
        <w:rPr>
          <w:rFonts w:ascii="Times New Roman"/>
          <w:b w:val="false"/>
          <w:i w:val="false"/>
          <w:color w:val="000000"/>
          <w:sz w:val="28"/>
        </w:rPr>
        <w:t>
      1. Қатысушы туралы мәліметтер</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1"/>
        <w:gridCol w:w="11103"/>
        <w:gridCol w:w="216"/>
      </w:tblGrid>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20"/>
          <w:p>
            <w:pPr>
              <w:spacing w:after="20"/>
              <w:ind w:left="20"/>
              <w:jc w:val="both"/>
            </w:pPr>
            <w:r>
              <w:rPr>
                <w:rFonts w:ascii="Times New Roman"/>
                <w:b w:val="false"/>
                <w:i w:val="false"/>
                <w:color w:val="000000"/>
                <w:sz w:val="20"/>
              </w:rPr>
              <w:t>
1</w:t>
            </w:r>
          </w:p>
          <w:bookmarkEnd w:id="20"/>
        </w:tc>
        <w:tc>
          <w:tcPr>
            <w:tcW w:w="1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 алушының атауы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21"/>
          <w:p>
            <w:pPr>
              <w:spacing w:after="20"/>
              <w:ind w:left="20"/>
              <w:jc w:val="both"/>
            </w:pPr>
            <w:r>
              <w:rPr>
                <w:rFonts w:ascii="Times New Roman"/>
                <w:b w:val="false"/>
                <w:i w:val="false"/>
                <w:color w:val="000000"/>
                <w:sz w:val="20"/>
              </w:rPr>
              <w:t>
2</w:t>
            </w:r>
          </w:p>
          <w:bookmarkEnd w:id="21"/>
        </w:tc>
        <w:tc>
          <w:tcPr>
            <w:tcW w:w="1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басшының Т.А.Ә.</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22"/>
          <w:p>
            <w:pPr>
              <w:spacing w:after="20"/>
              <w:ind w:left="20"/>
              <w:jc w:val="both"/>
            </w:pPr>
            <w:r>
              <w:rPr>
                <w:rFonts w:ascii="Times New Roman"/>
                <w:b w:val="false"/>
                <w:i w:val="false"/>
                <w:color w:val="000000"/>
                <w:sz w:val="20"/>
              </w:rPr>
              <w:t>
3</w:t>
            </w:r>
          </w:p>
          <w:bookmarkEnd w:id="22"/>
        </w:tc>
        <w:tc>
          <w:tcPr>
            <w:tcW w:w="1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алушыны мемлекеттік тіркеу туралы куәліктің немесе анықтаманың нөмірі және күні (нөмірі, берілген жері мен күні, БСН/ЖСН)</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23"/>
          <w:p>
            <w:pPr>
              <w:spacing w:after="20"/>
              <w:ind w:left="20"/>
              <w:jc w:val="both"/>
            </w:pPr>
            <w:r>
              <w:rPr>
                <w:rFonts w:ascii="Times New Roman"/>
                <w:b w:val="false"/>
                <w:i w:val="false"/>
                <w:color w:val="000000"/>
                <w:sz w:val="20"/>
              </w:rPr>
              <w:t>
4</w:t>
            </w:r>
          </w:p>
          <w:bookmarkEnd w:id="23"/>
        </w:tc>
        <w:tc>
          <w:tcPr>
            <w:tcW w:w="1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ӘҚЖЖ бойынша қызметтің түрі</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24"/>
          <w:p>
            <w:pPr>
              <w:spacing w:after="20"/>
              <w:ind w:left="20"/>
              <w:jc w:val="both"/>
            </w:pPr>
            <w:r>
              <w:rPr>
                <w:rFonts w:ascii="Times New Roman"/>
                <w:b w:val="false"/>
                <w:i w:val="false"/>
                <w:color w:val="000000"/>
                <w:sz w:val="20"/>
              </w:rPr>
              <w:t>
5</w:t>
            </w:r>
          </w:p>
          <w:bookmarkEnd w:id="24"/>
        </w:tc>
        <w:tc>
          <w:tcPr>
            <w:tcW w:w="1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25"/>
          <w:p>
            <w:pPr>
              <w:spacing w:after="20"/>
              <w:ind w:left="20"/>
              <w:jc w:val="both"/>
            </w:pPr>
            <w:r>
              <w:rPr>
                <w:rFonts w:ascii="Times New Roman"/>
                <w:b w:val="false"/>
                <w:i w:val="false"/>
                <w:color w:val="000000"/>
                <w:sz w:val="20"/>
              </w:rPr>
              <w:t>
6</w:t>
            </w:r>
          </w:p>
          <w:bookmarkEnd w:id="25"/>
        </w:tc>
        <w:tc>
          <w:tcPr>
            <w:tcW w:w="1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мекенжайы</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26"/>
          <w:p>
            <w:pPr>
              <w:spacing w:after="20"/>
              <w:ind w:left="20"/>
              <w:jc w:val="both"/>
            </w:pPr>
            <w:r>
              <w:rPr>
                <w:rFonts w:ascii="Times New Roman"/>
                <w:b w:val="false"/>
                <w:i w:val="false"/>
                <w:color w:val="000000"/>
                <w:sz w:val="20"/>
              </w:rPr>
              <w:t>
7</w:t>
            </w:r>
          </w:p>
          <w:bookmarkEnd w:id="26"/>
        </w:tc>
        <w:tc>
          <w:tcPr>
            <w:tcW w:w="1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деректемелері</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27"/>
          <w:p>
            <w:pPr>
              <w:spacing w:after="20"/>
              <w:ind w:left="20"/>
              <w:jc w:val="both"/>
            </w:pPr>
            <w:r>
              <w:rPr>
                <w:rFonts w:ascii="Times New Roman"/>
                <w:b w:val="false"/>
                <w:i w:val="false"/>
                <w:color w:val="000000"/>
                <w:sz w:val="20"/>
              </w:rPr>
              <w:t>
8</w:t>
            </w:r>
          </w:p>
          <w:bookmarkEnd w:id="27"/>
        </w:tc>
        <w:tc>
          <w:tcPr>
            <w:tcW w:w="1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28"/>
          <w:p>
            <w:pPr>
              <w:spacing w:after="20"/>
              <w:ind w:left="20"/>
              <w:jc w:val="both"/>
            </w:pPr>
            <w:r>
              <w:rPr>
                <w:rFonts w:ascii="Times New Roman"/>
                <w:b w:val="false"/>
                <w:i w:val="false"/>
                <w:color w:val="000000"/>
                <w:sz w:val="20"/>
              </w:rPr>
              <w:t>
9</w:t>
            </w:r>
          </w:p>
          <w:bookmarkEnd w:id="28"/>
        </w:tc>
        <w:tc>
          <w:tcPr>
            <w:tcW w:w="1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өтінімде көрсетілген, АӨК саласында алдыңғы алынған кредиттер бойынша субсидиялар, сондай-ақ техникалық жабдықтар және ауыл шаруашылығы техникалары бойынша лизингі туралы мәлімет (бар болса): шарт №, күні, сомасы, қаржы институтының атауы</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0" w:id="29"/>
    <w:p>
      <w:pPr>
        <w:spacing w:after="0"/>
        <w:ind w:left="0"/>
        <w:jc w:val="both"/>
      </w:pPr>
      <w:r>
        <w:rPr>
          <w:rFonts w:ascii="Times New Roman"/>
          <w:b w:val="false"/>
          <w:i w:val="false"/>
          <w:color w:val="000000"/>
          <w:sz w:val="28"/>
        </w:rPr>
        <w:t>
       2. Субсидиялауға жататын Кредит беру шарттары (бұдан әрі – КШ) туралы ақпарат</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2015"/>
        <w:gridCol w:w="1159"/>
        <w:gridCol w:w="2554"/>
        <w:gridCol w:w="2449"/>
        <w:gridCol w:w="1804"/>
        <w:gridCol w:w="1160"/>
      </w:tblGrid>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30"/>
          <w:p>
            <w:pPr>
              <w:spacing w:after="20"/>
              <w:ind w:left="20"/>
              <w:jc w:val="both"/>
            </w:pPr>
            <w:r>
              <w:rPr>
                <w:rFonts w:ascii="Times New Roman"/>
                <w:b w:val="false"/>
                <w:i w:val="false"/>
                <w:color w:val="000000"/>
                <w:sz w:val="20"/>
              </w:rPr>
              <w:t>
№</w:t>
            </w:r>
          </w:p>
          <w:bookmarkEnd w:id="30"/>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КШ</w:t>
            </w:r>
            <w:r>
              <w:br/>
            </w:r>
            <w:r>
              <w:rPr>
                <w:rFonts w:ascii="Times New Roman"/>
                <w:b w:val="false"/>
                <w:i w:val="false"/>
                <w:color w:val="000000"/>
                <w:sz w:val="20"/>
              </w:rPr>
              <w:t>
(№ және күні)</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теңге</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мөлшерлемесі,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күнге негізгі қарыз бойынша борыш қалдығы</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КШ қолданылу мерзімінің аяқталу күні</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беру валютасы</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31"/>
          <w:p>
            <w:pPr>
              <w:spacing w:after="20"/>
              <w:ind w:left="20"/>
              <w:jc w:val="both"/>
            </w:pPr>
            <w:r>
              <w:rPr>
                <w:rFonts w:ascii="Times New Roman"/>
                <w:b w:val="false"/>
                <w:i w:val="false"/>
                <w:color w:val="000000"/>
                <w:sz w:val="20"/>
              </w:rPr>
              <w:t>
1</w:t>
            </w:r>
          </w:p>
          <w:bookmarkEnd w:id="31"/>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32"/>
          <w:p>
            <w:pPr>
              <w:spacing w:after="20"/>
              <w:ind w:left="20"/>
              <w:jc w:val="both"/>
            </w:pPr>
            <w:r>
              <w:rPr>
                <w:rFonts w:ascii="Times New Roman"/>
                <w:b w:val="false"/>
                <w:i w:val="false"/>
                <w:color w:val="000000"/>
                <w:sz w:val="20"/>
              </w:rPr>
              <w:t>
1</w:t>
            </w:r>
          </w:p>
          <w:bookmarkEnd w:id="32"/>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33"/>
          <w:p>
            <w:pPr>
              <w:spacing w:after="20"/>
              <w:ind w:left="20"/>
              <w:jc w:val="both"/>
            </w:pPr>
            <w:r>
              <w:rPr>
                <w:rFonts w:ascii="Times New Roman"/>
                <w:b w:val="false"/>
                <w:i w:val="false"/>
                <w:color w:val="000000"/>
                <w:sz w:val="20"/>
              </w:rPr>
              <w:t>
2</w:t>
            </w:r>
          </w:p>
          <w:bookmarkEnd w:id="33"/>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34"/>
          <w:p>
            <w:pPr>
              <w:spacing w:after="20"/>
              <w:ind w:left="20"/>
              <w:jc w:val="both"/>
            </w:pPr>
            <w:r>
              <w:rPr>
                <w:rFonts w:ascii="Times New Roman"/>
                <w:b w:val="false"/>
                <w:i w:val="false"/>
                <w:color w:val="000000"/>
                <w:sz w:val="20"/>
              </w:rPr>
              <w:t>
3</w:t>
            </w:r>
          </w:p>
          <w:bookmarkEnd w:id="34"/>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6"/>
        <w:gridCol w:w="4008"/>
        <w:gridCol w:w="2814"/>
        <w:gridCol w:w="3332"/>
      </w:tblGrid>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берудің/лизингтің мақсаты*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Кредиттің/лизингтің нысанасы,</w:t>
            </w:r>
            <w:r>
              <w:br/>
            </w:r>
            <w:r>
              <w:rPr>
                <w:rFonts w:ascii="Times New Roman"/>
                <w:b w:val="false"/>
                <w:i w:val="false"/>
                <w:color w:val="000000"/>
                <w:sz w:val="20"/>
              </w:rPr>
              <w:t>
саны</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Лизинг нысанасын өндіруші ел</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2" w:id="35"/>
    <w:p>
      <w:pPr>
        <w:spacing w:after="0"/>
        <w:ind w:left="0"/>
        <w:jc w:val="both"/>
      </w:pPr>
      <w:r>
        <w:rPr>
          <w:rFonts w:ascii="Times New Roman"/>
          <w:b w:val="false"/>
          <w:i w:val="false"/>
          <w:color w:val="000000"/>
          <w:sz w:val="28"/>
        </w:rPr>
        <w:t>             *айналым қаражатын толықтыру/ негізгі қаражатты алу/ құрылыс/ технологиялық жабдықтарды және ауыл шаруашылығы техникасын лизингке алу (керегін қою)</w:t>
      </w:r>
      <w:r>
        <w:br/>
      </w:r>
      <w:r>
        <w:rPr>
          <w:rFonts w:ascii="Times New Roman"/>
          <w:b w:val="false"/>
          <w:i w:val="false"/>
          <w:color w:val="000000"/>
          <w:sz w:val="28"/>
        </w:rPr>
        <w:t>
      Осымен:</w:t>
      </w:r>
      <w:r>
        <w:br/>
      </w:r>
      <w:r>
        <w:rPr>
          <w:rFonts w:ascii="Times New Roman"/>
          <w:b w:val="false"/>
          <w:i w:val="false"/>
          <w:color w:val="000000"/>
          <w:sz w:val="28"/>
        </w:rPr>
        <w:t>
</w:t>
      </w:r>
      <w:r>
        <w:rPr>
          <w:rFonts w:ascii="Times New Roman"/>
          <w:b w:val="false"/>
          <w:i w:val="false"/>
          <w:color w:val="000000"/>
          <w:sz w:val="28"/>
        </w:rPr>
        <w:t>
      1) қарыз алушының кредиттік және лизингтік шарттары бойынша басқа мемлекеттік және/немесе бюджеттік бағдарламалар бойынша сыйақы мөлшерлемелерін субсидиялау түрінде қолдау көрсетілмейтіні;</w:t>
      </w:r>
      <w:r>
        <w:br/>
      </w:r>
      <w:r>
        <w:rPr>
          <w:rFonts w:ascii="Times New Roman"/>
          <w:b w:val="false"/>
          <w:i w:val="false"/>
          <w:color w:val="000000"/>
          <w:sz w:val="28"/>
        </w:rPr>
        <w:t>
</w:t>
      </w:r>
      <w:r>
        <w:rPr>
          <w:rFonts w:ascii="Times New Roman"/>
          <w:b w:val="false"/>
          <w:i w:val="false"/>
          <w:color w:val="000000"/>
          <w:sz w:val="28"/>
        </w:rPr>
        <w:t xml:space="preserve">
      2) қаржылық берешегін және жеделдетілген сауықтыру рәсімін қайта құрылымдау жағдайларын қоспағанда, қарыз алушының қызметі ұйымдық-құқықтық нысанын өзгерту, тарату немесе банкротқа ұшырау сатысында тұрмағаны, сондай-ақ қызметі Қазақстан Республикасының қолданыстағы заңнамасына сәйкес тоқтатылмағаны расталады. </w:t>
      </w:r>
      <w:r>
        <w:br/>
      </w:r>
      <w:r>
        <w:rPr>
          <w:rFonts w:ascii="Times New Roman"/>
          <w:b w:val="false"/>
          <w:i w:val="false"/>
          <w:color w:val="000000"/>
          <w:sz w:val="28"/>
        </w:rPr>
        <w:t>
</w:t>
      </w:r>
      <w:r>
        <w:rPr>
          <w:rFonts w:ascii="Times New Roman"/>
          <w:b w:val="false"/>
          <w:i w:val="false"/>
          <w:color w:val="000000"/>
          <w:sz w:val="28"/>
        </w:rPr>
        <w:t>
      Қарыз алушының Т.А.Ә. және қолы _______________________</w:t>
      </w:r>
      <w:r>
        <w:br/>
      </w:r>
      <w:r>
        <w:rPr>
          <w:rFonts w:ascii="Times New Roman"/>
          <w:b w:val="false"/>
          <w:i w:val="false"/>
          <w:color w:val="000000"/>
          <w:sz w:val="28"/>
        </w:rPr>
        <w:t>
</w:t>
      </w:r>
      <w:r>
        <w:rPr>
          <w:rFonts w:ascii="Times New Roman"/>
          <w:b w:val="false"/>
          <w:i w:val="false"/>
          <w:color w:val="000000"/>
          <w:sz w:val="28"/>
        </w:rPr>
        <w:t>
                                          М.О.</w:t>
      </w:r>
      <w:r>
        <w:br/>
      </w:r>
      <w:r>
        <w:rPr>
          <w:rFonts w:ascii="Times New Roman"/>
          <w:b w:val="false"/>
          <w:i w:val="false"/>
          <w:color w:val="000000"/>
          <w:sz w:val="28"/>
        </w:rPr>
        <w:t>
</w:t>
      </w:r>
      <w:r>
        <w:rPr>
          <w:rFonts w:ascii="Times New Roman"/>
          <w:b w:val="false"/>
          <w:i w:val="false"/>
          <w:color w:val="000000"/>
          <w:sz w:val="28"/>
        </w:rPr>
        <w:t xml:space="preserve">
      Қаржы институтының бірінші басшысының Т.А.Ә. және қолы </w:t>
      </w:r>
      <w:r>
        <w:br/>
      </w:r>
      <w:r>
        <w:rPr>
          <w:rFonts w:ascii="Times New Roman"/>
          <w:b w:val="false"/>
          <w:i w:val="false"/>
          <w:color w:val="000000"/>
          <w:sz w:val="28"/>
        </w:rPr>
        <w:t>
</w:t>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М.О.</w:t>
      </w:r>
      <w:r>
        <w:br/>
      </w:r>
      <w:r>
        <w:rPr>
          <w:rFonts w:ascii="Times New Roman"/>
          <w:b w:val="false"/>
          <w:i w:val="false"/>
          <w:color w:val="000000"/>
          <w:sz w:val="28"/>
        </w:rPr>
        <w:t>
</w:t>
      </w:r>
      <w:r>
        <w:rPr>
          <w:rFonts w:ascii="Times New Roman"/>
          <w:b w:val="false"/>
          <w:i w:val="false"/>
          <w:color w:val="000000"/>
          <w:sz w:val="28"/>
        </w:rPr>
        <w:t>
      Қаржы институтының/қарыз алушының</w:t>
      </w:r>
      <w:r>
        <w:br/>
      </w:r>
      <w:r>
        <w:rPr>
          <w:rFonts w:ascii="Times New Roman"/>
          <w:b w:val="false"/>
          <w:i w:val="false"/>
          <w:color w:val="000000"/>
          <w:sz w:val="28"/>
        </w:rPr>
        <w:t>
</w:t>
      </w:r>
      <w:r>
        <w:rPr>
          <w:rFonts w:ascii="Times New Roman"/>
          <w:b w:val="false"/>
          <w:i w:val="false"/>
          <w:color w:val="000000"/>
          <w:sz w:val="28"/>
        </w:rPr>
        <w:t xml:space="preserve">
      өтінім берген күні 20___ ж. «____»_________ </w:t>
      </w:r>
      <w:r>
        <w:br/>
      </w:r>
      <w:r>
        <w:rPr>
          <w:rFonts w:ascii="Times New Roman"/>
          <w:b w:val="false"/>
          <w:i w:val="false"/>
          <w:color w:val="000000"/>
          <w:sz w:val="28"/>
        </w:rPr>
        <w:t>
</w:t>
      </w:r>
      <w:r>
        <w:rPr>
          <w:rFonts w:ascii="Times New Roman"/>
          <w:b w:val="false"/>
          <w:i w:val="false"/>
          <w:color w:val="000000"/>
          <w:sz w:val="28"/>
        </w:rPr>
        <w:t>
      Оператордың өтінімді қабылдаған күні 20__ж. «____»___________</w:t>
      </w:r>
      <w:r>
        <w:br/>
      </w:r>
      <w:r>
        <w:rPr>
          <w:rFonts w:ascii="Times New Roman"/>
          <w:b w:val="false"/>
          <w:i w:val="false"/>
          <w:color w:val="000000"/>
          <w:sz w:val="28"/>
        </w:rPr>
        <w:t>
 </w:t>
      </w:r>
    </w:p>
    <w:bookmarkEnd w:id="35"/>
    <w:tbl>
      <w:tblPr>
        <w:tblW w:w="0" w:type="auto"/>
        <w:tblCellSpacing w:w="0" w:type="auto"/>
        <w:tblBorders>
          <w:top w:val="none"/>
          <w:left w:val="none"/>
          <w:bottom w:val="none"/>
          <w:right w:val="none"/>
          <w:insideH w:val="none"/>
          <w:insideV w:val="none"/>
        </w:tblBorders>
      </w:tblPr>
      <w:tblGrid>
        <w:gridCol w:w="1286"/>
        <w:gridCol w:w="11014"/>
      </w:tblGrid>
      <w:tr>
        <w:trPr>
          <w:trHeight w:val="30" w:hRule="atLeast"/>
        </w:trPr>
        <w:tc>
          <w:tcPr>
            <w:tcW w:w="1286" w:type="dxa"/>
            <w:tcBorders/>
            <w:tcMar>
              <w:top w:w="15" w:type="dxa"/>
              <w:left w:w="15" w:type="dxa"/>
              <w:bottom w:w="15" w:type="dxa"/>
              <w:right w:w="15" w:type="dxa"/>
            </w:tcMar>
            <w:vAlign w:val="center"/>
          </w:tcPr>
          <w:bookmarkStart w:name="z193" w:id="36"/>
          <w:p>
            <w:pPr>
              <w:spacing w:after="20"/>
              <w:ind w:left="20"/>
              <w:jc w:val="both"/>
            </w:pPr>
            <w:r>
              <w:rPr>
                <w:rFonts w:ascii="Times New Roman"/>
                <w:b w:val="false"/>
                <w:i w:val="false"/>
                <w:color w:val="000000"/>
                <w:sz w:val="20"/>
              </w:rPr>
              <w:t xml:space="preserve">
Өтінімді қабылдаған адамның Т.А.Ә. және телефон нөмірі </w:t>
            </w:r>
          </w:p>
          <w:bookmarkEnd w:id="36"/>
        </w:tc>
        <w:tc>
          <w:tcPr>
            <w:tcW w:w="110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94" w:id="37"/>
          <w:p>
            <w:pPr>
              <w:spacing w:after="20"/>
              <w:ind w:left="20"/>
              <w:jc w:val="both"/>
            </w:pPr>
            <w:r>
              <w:rPr>
                <w:rFonts w:ascii="Times New Roman"/>
                <w:b w:val="false"/>
                <w:i w:val="false"/>
                <w:color w:val="000000"/>
                <w:sz w:val="20"/>
              </w:rPr>
              <w:t>
Кредиттер, сондай-ақ</w:t>
            </w:r>
            <w:r>
              <w:br/>
            </w:r>
            <w:r>
              <w:rPr>
                <w:rFonts w:ascii="Times New Roman"/>
                <w:b w:val="false"/>
                <w:i w:val="false"/>
                <w:color w:val="000000"/>
                <w:sz w:val="20"/>
              </w:rPr>
              <w:t>
технологиялық жабдықтың және</w:t>
            </w:r>
            <w:r>
              <w:br/>
            </w:r>
            <w:r>
              <w:rPr>
                <w:rFonts w:ascii="Times New Roman"/>
                <w:b w:val="false"/>
                <w:i w:val="false"/>
                <w:color w:val="000000"/>
                <w:sz w:val="20"/>
              </w:rPr>
              <w:t>
ауыл шаруашылығы</w:t>
            </w:r>
            <w:r>
              <w:br/>
            </w:r>
            <w:r>
              <w:rPr>
                <w:rFonts w:ascii="Times New Roman"/>
                <w:b w:val="false"/>
                <w:i w:val="false"/>
                <w:color w:val="000000"/>
                <w:sz w:val="20"/>
              </w:rPr>
              <w:t>
техникасының лизингі бойынша</w:t>
            </w:r>
            <w:r>
              <w:br/>
            </w:r>
            <w:r>
              <w:rPr>
                <w:rFonts w:ascii="Times New Roman"/>
                <w:b w:val="false"/>
                <w:i w:val="false"/>
                <w:color w:val="000000"/>
                <w:sz w:val="20"/>
              </w:rPr>
              <w:t>
сыйақы мөлшерлемелерін</w:t>
            </w:r>
            <w:r>
              <w:br/>
            </w:r>
            <w:r>
              <w:rPr>
                <w:rFonts w:ascii="Times New Roman"/>
                <w:b w:val="false"/>
                <w:i w:val="false"/>
                <w:color w:val="000000"/>
                <w:sz w:val="20"/>
              </w:rPr>
              <w:t>
субсидиялау қағидаларына</w:t>
            </w:r>
            <w:r>
              <w:br/>
            </w:r>
            <w:r>
              <w:rPr>
                <w:rFonts w:ascii="Times New Roman"/>
                <w:b w:val="false"/>
                <w:i w:val="false"/>
                <w:color w:val="000000"/>
                <w:sz w:val="20"/>
              </w:rPr>
              <w:t xml:space="preserve">
3-қосымша </w:t>
            </w:r>
          </w:p>
          <w:bookmarkEnd w:id="37"/>
        </w:tc>
      </w:tr>
    </w:tbl>
    <w:bookmarkStart w:name="z195" w:id="38"/>
    <w:p>
      <w:pPr>
        <w:spacing w:after="0"/>
        <w:ind w:left="0"/>
        <w:jc w:val="both"/>
      </w:pPr>
      <w:r>
        <w:rPr>
          <w:rFonts w:ascii="Times New Roman"/>
          <w:b w:val="false"/>
          <w:i w:val="false"/>
          <w:color w:val="000000"/>
          <w:sz w:val="28"/>
        </w:rPr>
        <w:t>
      Мал шаруашылығы мен жемшөп өндірісі саласындағы бір түрдегі екінші және одан кейінгі бірліктегі техникалар мен жабдықтарды субсидиялау есебі.</w:t>
      </w:r>
      <w:r>
        <w:br/>
      </w:r>
      <w:r>
        <w:rPr>
          <w:rFonts w:ascii="Times New Roman"/>
          <w:b w:val="false"/>
          <w:i w:val="false"/>
          <w:color w:val="000000"/>
          <w:sz w:val="28"/>
        </w:rPr>
        <w:t>
</w:t>
      </w:r>
      <w:r>
        <w:rPr>
          <w:rFonts w:ascii="Times New Roman"/>
          <w:b w:val="false"/>
          <w:i w:val="false"/>
          <w:color w:val="000000"/>
          <w:sz w:val="28"/>
        </w:rPr>
        <w:t>
      Wк = Wж / Н, бұнда:</w:t>
      </w:r>
      <w:r>
        <w:br/>
      </w:r>
      <w:r>
        <w:rPr>
          <w:rFonts w:ascii="Times New Roman"/>
          <w:b w:val="false"/>
          <w:i w:val="false"/>
          <w:color w:val="000000"/>
          <w:sz w:val="28"/>
        </w:rPr>
        <w:t>
</w:t>
      </w:r>
      <w:r>
        <w:rPr>
          <w:rFonts w:ascii="Times New Roman"/>
          <w:b w:val="false"/>
          <w:i w:val="false"/>
          <w:color w:val="000000"/>
          <w:sz w:val="28"/>
        </w:rPr>
        <w:t>
      Wк – субсидиялауға жататын бір түрдегі техника мен жабдықтар саны;</w:t>
      </w:r>
      <w:r>
        <w:br/>
      </w:r>
      <w:r>
        <w:rPr>
          <w:rFonts w:ascii="Times New Roman"/>
          <w:b w:val="false"/>
          <w:i w:val="false"/>
          <w:color w:val="000000"/>
          <w:sz w:val="28"/>
        </w:rPr>
        <w:t>
</w:t>
      </w:r>
      <w:r>
        <w:rPr>
          <w:rFonts w:ascii="Times New Roman"/>
          <w:b w:val="false"/>
          <w:i w:val="false"/>
          <w:color w:val="000000"/>
          <w:sz w:val="28"/>
        </w:rPr>
        <w:t>
      Wж – осы қағидалардың </w:t>
      </w:r>
      <w:r>
        <w:rPr>
          <w:rFonts w:ascii="Times New Roman"/>
          <w:b w:val="false"/>
          <w:i w:val="false"/>
          <w:color w:val="000000"/>
          <w:sz w:val="28"/>
        </w:rPr>
        <w:t>1 қосымшада</w:t>
      </w:r>
      <w:r>
        <w:rPr>
          <w:rFonts w:ascii="Times New Roman"/>
          <w:b w:val="false"/>
          <w:i w:val="false"/>
          <w:color w:val="000000"/>
          <w:sz w:val="28"/>
        </w:rPr>
        <w:t xml:space="preserve"> көрсетілген коэффицентке сәйкес ауыл шаруашылығы жануарларының басын ірі қара малдың шартты басына есептелген, қарыз алушыда тіркелген ауыл шаруашылық жануарларының саны немесе жемшөп дақылдарын өсіруге пайдаланатын жер көлемі;</w:t>
      </w:r>
      <w:r>
        <w:br/>
      </w:r>
      <w:r>
        <w:rPr>
          <w:rFonts w:ascii="Times New Roman"/>
          <w:b w:val="false"/>
          <w:i w:val="false"/>
          <w:color w:val="000000"/>
          <w:sz w:val="28"/>
        </w:rPr>
        <w:t>
</w:t>
      </w:r>
      <w:r>
        <w:rPr>
          <w:rFonts w:ascii="Times New Roman"/>
          <w:b w:val="false"/>
          <w:i w:val="false"/>
          <w:color w:val="000000"/>
          <w:sz w:val="28"/>
        </w:rPr>
        <w:t>
      Н – ұйғарымды норматив.</w:t>
      </w:r>
      <w:r>
        <w:br/>
      </w:r>
      <w:r>
        <w:rPr>
          <w:rFonts w:ascii="Times New Roman"/>
          <w:b w:val="false"/>
          <w:i w:val="false"/>
          <w:color w:val="000000"/>
          <w:sz w:val="28"/>
        </w:rPr>
        <w:t>
</w:t>
      </w:r>
      <w:r>
        <w:rPr>
          <w:rFonts w:ascii="Times New Roman"/>
          <w:b w:val="false"/>
          <w:i w:val="false"/>
          <w:color w:val="000000"/>
          <w:sz w:val="28"/>
        </w:rPr>
        <w:t xml:space="preserve">
      Егерде бөлшек сандар шыққан жағдайда нәтижесін азайту жағына қарай толық санға айналдырылады. </w:t>
      </w:r>
      <w:r>
        <w:br/>
      </w:r>
      <w:r>
        <w:rPr>
          <w:rFonts w:ascii="Times New Roman"/>
          <w:b w:val="false"/>
          <w:i w:val="false"/>
          <w:color w:val="000000"/>
          <w:sz w:val="28"/>
        </w:rPr>
        <w:t>
 </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01" w:id="39"/>
          <w:p>
            <w:pPr>
              <w:spacing w:after="20"/>
              <w:ind w:left="20"/>
              <w:jc w:val="both"/>
            </w:pPr>
            <w:r>
              <w:rPr>
                <w:rFonts w:ascii="Times New Roman"/>
                <w:b w:val="false"/>
                <w:i w:val="false"/>
                <w:color w:val="000000"/>
                <w:sz w:val="20"/>
              </w:rPr>
              <w:t>
Кредиттер, сондай-ақ</w:t>
            </w:r>
            <w:r>
              <w:br/>
            </w:r>
            <w:r>
              <w:rPr>
                <w:rFonts w:ascii="Times New Roman"/>
                <w:b w:val="false"/>
                <w:i w:val="false"/>
                <w:color w:val="000000"/>
                <w:sz w:val="20"/>
              </w:rPr>
              <w:t>
технологиялық жабдықтың және</w:t>
            </w:r>
            <w:r>
              <w:br/>
            </w:r>
            <w:r>
              <w:rPr>
                <w:rFonts w:ascii="Times New Roman"/>
                <w:b w:val="false"/>
                <w:i w:val="false"/>
                <w:color w:val="000000"/>
                <w:sz w:val="20"/>
              </w:rPr>
              <w:t>
ауыл шаруашылығы</w:t>
            </w:r>
            <w:r>
              <w:br/>
            </w:r>
            <w:r>
              <w:rPr>
                <w:rFonts w:ascii="Times New Roman"/>
                <w:b w:val="false"/>
                <w:i w:val="false"/>
                <w:color w:val="000000"/>
                <w:sz w:val="20"/>
              </w:rPr>
              <w:t>
техникасының лизингі бойынша</w:t>
            </w:r>
            <w:r>
              <w:br/>
            </w:r>
            <w:r>
              <w:rPr>
                <w:rFonts w:ascii="Times New Roman"/>
                <w:b w:val="false"/>
                <w:i w:val="false"/>
                <w:color w:val="000000"/>
                <w:sz w:val="20"/>
              </w:rPr>
              <w:t>
сыйақы мөлшерлемелерін</w:t>
            </w:r>
            <w:r>
              <w:br/>
            </w:r>
            <w:r>
              <w:rPr>
                <w:rFonts w:ascii="Times New Roman"/>
                <w:b w:val="false"/>
                <w:i w:val="false"/>
                <w:color w:val="000000"/>
                <w:sz w:val="20"/>
              </w:rPr>
              <w:t>
субсидиялау қағидаларына</w:t>
            </w:r>
            <w:r>
              <w:br/>
            </w:r>
            <w:r>
              <w:rPr>
                <w:rFonts w:ascii="Times New Roman"/>
                <w:b w:val="false"/>
                <w:i w:val="false"/>
                <w:color w:val="000000"/>
                <w:sz w:val="20"/>
              </w:rPr>
              <w:t xml:space="preserve">
4-қосымша </w:t>
            </w:r>
          </w:p>
          <w:bookmarkEnd w:id="39"/>
        </w:tc>
      </w:tr>
    </w:tbl>
    <w:bookmarkStart w:name="z202" w:id="40"/>
    <w:p>
      <w:pPr>
        <w:spacing w:after="0"/>
        <w:ind w:left="0"/>
        <w:jc w:val="both"/>
      </w:pPr>
      <w:r>
        <w:rPr>
          <w:rFonts w:ascii="Times New Roman"/>
          <w:b w:val="false"/>
          <w:i w:val="false"/>
          <w:color w:val="000000"/>
          <w:sz w:val="28"/>
        </w:rPr>
        <w:t>
      Агроөнеркәсіптік кешені саласындағы басымды қызмет түрлері</w:t>
      </w:r>
    </w:p>
    <w:bookmarkEnd w:id="40"/>
    <w:bookmarkStart w:name="z203" w:id="41"/>
    <w:p>
      <w:pPr>
        <w:spacing w:after="0"/>
        <w:ind w:left="0"/>
        <w:jc w:val="both"/>
      </w:pPr>
      <w:r>
        <w:rPr>
          <w:rFonts w:ascii="Times New Roman"/>
          <w:b w:val="false"/>
          <w:i w:val="false"/>
          <w:color w:val="000000"/>
          <w:sz w:val="28"/>
        </w:rPr>
        <w:t>
      Етті мал шаруашылығы:</w:t>
      </w:r>
      <w:r>
        <w:br/>
      </w:r>
      <w:r>
        <w:rPr>
          <w:rFonts w:ascii="Times New Roman"/>
          <w:b w:val="false"/>
          <w:i w:val="false"/>
          <w:color w:val="000000"/>
          <w:sz w:val="28"/>
        </w:rPr>
        <w:t>
</w:t>
      </w:r>
      <w:r>
        <w:rPr>
          <w:rFonts w:ascii="Times New Roman"/>
          <w:b w:val="false"/>
          <w:i w:val="false"/>
          <w:color w:val="000000"/>
          <w:sz w:val="28"/>
        </w:rPr>
        <w:t>
      1) ірі қара мал үшін репродукторға негізгі және/немесе айналым қаражатын алу;</w:t>
      </w:r>
      <w:r>
        <w:br/>
      </w:r>
      <w:r>
        <w:rPr>
          <w:rFonts w:ascii="Times New Roman"/>
          <w:b w:val="false"/>
          <w:i w:val="false"/>
          <w:color w:val="000000"/>
          <w:sz w:val="28"/>
        </w:rPr>
        <w:t>
</w:t>
      </w:r>
      <w:r>
        <w:rPr>
          <w:rFonts w:ascii="Times New Roman"/>
          <w:b w:val="false"/>
          <w:i w:val="false"/>
          <w:color w:val="000000"/>
          <w:sz w:val="28"/>
        </w:rPr>
        <w:t>
      2) етті мал шаруашылығында жемшөп өндірісі үшін суару жүйелеріне негізгі және/немесе айналым қаражатын алу;</w:t>
      </w:r>
      <w:r>
        <w:br/>
      </w:r>
      <w:r>
        <w:rPr>
          <w:rFonts w:ascii="Times New Roman"/>
          <w:b w:val="false"/>
          <w:i w:val="false"/>
          <w:color w:val="000000"/>
          <w:sz w:val="28"/>
        </w:rPr>
        <w:t>
</w:t>
      </w:r>
      <w:r>
        <w:rPr>
          <w:rFonts w:ascii="Times New Roman"/>
          <w:b w:val="false"/>
          <w:i w:val="false"/>
          <w:color w:val="000000"/>
          <w:sz w:val="28"/>
        </w:rPr>
        <w:t>
      3) ірі қара мал өсіру үшін тауарлы фермаларға негізгі және/немесе айналым қаражатын алу;</w:t>
      </w:r>
      <w:r>
        <w:br/>
      </w:r>
      <w:r>
        <w:rPr>
          <w:rFonts w:ascii="Times New Roman"/>
          <w:b w:val="false"/>
          <w:i w:val="false"/>
          <w:color w:val="000000"/>
          <w:sz w:val="28"/>
        </w:rPr>
        <w:t>
</w:t>
      </w:r>
      <w:r>
        <w:rPr>
          <w:rFonts w:ascii="Times New Roman"/>
          <w:b w:val="false"/>
          <w:i w:val="false"/>
          <w:color w:val="000000"/>
          <w:sz w:val="28"/>
        </w:rPr>
        <w:t>
      4) бордақылау алаңына негізгі және/немесе айналым қаражатын алу;</w:t>
      </w:r>
      <w:r>
        <w:br/>
      </w:r>
      <w:r>
        <w:rPr>
          <w:rFonts w:ascii="Times New Roman"/>
          <w:b w:val="false"/>
          <w:i w:val="false"/>
          <w:color w:val="000000"/>
          <w:sz w:val="28"/>
        </w:rPr>
        <w:t>
</w:t>
      </w:r>
      <w:r>
        <w:rPr>
          <w:rFonts w:ascii="Times New Roman"/>
          <w:b w:val="false"/>
          <w:i w:val="false"/>
          <w:color w:val="000000"/>
          <w:sz w:val="28"/>
        </w:rPr>
        <w:t>
      5) ірі қара малдың импорттық асыл тұқымды мал басын сатып алу;</w:t>
      </w:r>
      <w:r>
        <w:br/>
      </w:r>
      <w:r>
        <w:rPr>
          <w:rFonts w:ascii="Times New Roman"/>
          <w:b w:val="false"/>
          <w:i w:val="false"/>
          <w:color w:val="000000"/>
          <w:sz w:val="28"/>
        </w:rPr>
        <w:t>
</w:t>
      </w:r>
      <w:r>
        <w:rPr>
          <w:rFonts w:ascii="Times New Roman"/>
          <w:b w:val="false"/>
          <w:i w:val="false"/>
          <w:color w:val="000000"/>
          <w:sz w:val="28"/>
        </w:rPr>
        <w:t>
      6) отандық асыл тұқымды ірі қара малды сатып алу (аналық мал басы мен асыл тұқымды бұқалар).</w:t>
      </w:r>
      <w:r>
        <w:br/>
      </w:r>
      <w:r>
        <w:rPr>
          <w:rFonts w:ascii="Times New Roman"/>
          <w:b w:val="false"/>
          <w:i w:val="false"/>
          <w:color w:val="000000"/>
          <w:sz w:val="28"/>
        </w:rPr>
        <w:t>
</w:t>
      </w:r>
      <w:r>
        <w:rPr>
          <w:rFonts w:ascii="Times New Roman"/>
          <w:b w:val="false"/>
          <w:i w:val="false"/>
          <w:color w:val="000000"/>
          <w:sz w:val="28"/>
        </w:rPr>
        <w:t>
      Сүтті мал шаруашылығы:</w:t>
      </w:r>
      <w:r>
        <w:br/>
      </w:r>
      <w:r>
        <w:rPr>
          <w:rFonts w:ascii="Times New Roman"/>
          <w:b w:val="false"/>
          <w:i w:val="false"/>
          <w:color w:val="000000"/>
          <w:sz w:val="28"/>
        </w:rPr>
        <w:t>
</w:t>
      </w:r>
      <w:r>
        <w:rPr>
          <w:rFonts w:ascii="Times New Roman"/>
          <w:b w:val="false"/>
          <w:i w:val="false"/>
          <w:color w:val="000000"/>
          <w:sz w:val="28"/>
        </w:rPr>
        <w:t>
      1) сүтті-тауарлы фермаларда азық өндірісі үшін суару жүйелеріне негізгі және/немесе айналым қаражатын алу;</w:t>
      </w:r>
      <w:r>
        <w:br/>
      </w:r>
      <w:r>
        <w:rPr>
          <w:rFonts w:ascii="Times New Roman"/>
          <w:b w:val="false"/>
          <w:i w:val="false"/>
          <w:color w:val="000000"/>
          <w:sz w:val="28"/>
        </w:rPr>
        <w:t>
</w:t>
      </w:r>
      <w:r>
        <w:rPr>
          <w:rFonts w:ascii="Times New Roman"/>
          <w:b w:val="false"/>
          <w:i w:val="false"/>
          <w:color w:val="000000"/>
          <w:sz w:val="28"/>
        </w:rPr>
        <w:t>
      2) сүтті-тауарлы фермаларға ірі қара малдың асыл тұқымды мал басын сатып алу.</w:t>
      </w:r>
      <w:r>
        <w:br/>
      </w:r>
      <w:r>
        <w:rPr>
          <w:rFonts w:ascii="Times New Roman"/>
          <w:b w:val="false"/>
          <w:i w:val="false"/>
          <w:color w:val="000000"/>
          <w:sz w:val="28"/>
        </w:rPr>
        <w:t>
</w:t>
      </w:r>
      <w:r>
        <w:rPr>
          <w:rFonts w:ascii="Times New Roman"/>
          <w:b w:val="false"/>
          <w:i w:val="false"/>
          <w:color w:val="000000"/>
          <w:sz w:val="28"/>
        </w:rPr>
        <w:t>
      Қой шаруашылығы:</w:t>
      </w:r>
      <w:r>
        <w:br/>
      </w:r>
      <w:r>
        <w:rPr>
          <w:rFonts w:ascii="Times New Roman"/>
          <w:b w:val="false"/>
          <w:i w:val="false"/>
          <w:color w:val="000000"/>
          <w:sz w:val="28"/>
        </w:rPr>
        <w:t>
</w:t>
      </w:r>
      <w:r>
        <w:rPr>
          <w:rFonts w:ascii="Times New Roman"/>
          <w:b w:val="false"/>
          <w:i w:val="false"/>
          <w:color w:val="000000"/>
          <w:sz w:val="28"/>
        </w:rPr>
        <w:t>
      1) тауарлы фермаларға негізгі және/немесе айналым қаражатын алу;</w:t>
      </w:r>
      <w:r>
        <w:br/>
      </w:r>
      <w:r>
        <w:rPr>
          <w:rFonts w:ascii="Times New Roman"/>
          <w:b w:val="false"/>
          <w:i w:val="false"/>
          <w:color w:val="000000"/>
          <w:sz w:val="28"/>
        </w:rPr>
        <w:t>
</w:t>
      </w:r>
      <w:r>
        <w:rPr>
          <w:rFonts w:ascii="Times New Roman"/>
          <w:b w:val="false"/>
          <w:i w:val="false"/>
          <w:color w:val="000000"/>
          <w:sz w:val="28"/>
        </w:rPr>
        <w:t>
      2) қойлардың аналық мал басын сатып алу.</w:t>
      </w:r>
      <w:r>
        <w:br/>
      </w:r>
      <w:r>
        <w:rPr>
          <w:rFonts w:ascii="Times New Roman"/>
          <w:b w:val="false"/>
          <w:i w:val="false"/>
          <w:color w:val="000000"/>
          <w:sz w:val="28"/>
        </w:rPr>
        <w:t>
</w:t>
      </w:r>
      <w:r>
        <w:rPr>
          <w:rFonts w:ascii="Times New Roman"/>
          <w:b w:val="false"/>
          <w:i w:val="false"/>
          <w:color w:val="000000"/>
          <w:sz w:val="28"/>
        </w:rPr>
        <w:t>
      Бақтар отырғызуға негізгі және/немесе айналым қаражатын алу (қарқынды, отбасылық).</w:t>
      </w:r>
      <w:r>
        <w:br/>
      </w:r>
      <w:r>
        <w:rPr>
          <w:rFonts w:ascii="Times New Roman"/>
          <w:b w:val="false"/>
          <w:i w:val="false"/>
          <w:color w:val="000000"/>
          <w:sz w:val="28"/>
        </w:rPr>
        <w:t>
</w:t>
      </w:r>
      <w:r>
        <w:rPr>
          <w:rFonts w:ascii="Times New Roman"/>
          <w:b w:val="false"/>
          <w:i w:val="false"/>
          <w:color w:val="000000"/>
          <w:sz w:val="28"/>
        </w:rPr>
        <w:t>
      Ауыл шаруашылығы өнімін өңдеу:</w:t>
      </w:r>
      <w:r>
        <w:br/>
      </w:r>
      <w:r>
        <w:rPr>
          <w:rFonts w:ascii="Times New Roman"/>
          <w:b w:val="false"/>
          <w:i w:val="false"/>
          <w:color w:val="000000"/>
          <w:sz w:val="28"/>
        </w:rPr>
        <w:t>
</w:t>
      </w:r>
      <w:r>
        <w:rPr>
          <w:rFonts w:ascii="Times New Roman"/>
          <w:b w:val="false"/>
          <w:i w:val="false"/>
          <w:color w:val="000000"/>
          <w:sz w:val="28"/>
        </w:rPr>
        <w:t>
      1) сүт бойынша сервистік-дайындау орталықтарына негізгі және/немесе айналым қаражатын алу;</w:t>
      </w:r>
      <w:r>
        <w:br/>
      </w:r>
      <w:r>
        <w:rPr>
          <w:rFonts w:ascii="Times New Roman"/>
          <w:b w:val="false"/>
          <w:i w:val="false"/>
          <w:color w:val="000000"/>
          <w:sz w:val="28"/>
        </w:rPr>
        <w:t>
</w:t>
      </w:r>
      <w:r>
        <w:rPr>
          <w:rFonts w:ascii="Times New Roman"/>
          <w:b w:val="false"/>
          <w:i w:val="false"/>
          <w:color w:val="000000"/>
          <w:sz w:val="28"/>
        </w:rPr>
        <w:t>
      2) сүт өңдейтін кәсіпорындардың негізгі және/немесе айналым қаражатын алуы;</w:t>
      </w:r>
      <w:r>
        <w:br/>
      </w:r>
      <w:r>
        <w:rPr>
          <w:rFonts w:ascii="Times New Roman"/>
          <w:b w:val="false"/>
          <w:i w:val="false"/>
          <w:color w:val="000000"/>
          <w:sz w:val="28"/>
        </w:rPr>
        <w:t>
</w:t>
      </w:r>
      <w:r>
        <w:rPr>
          <w:rFonts w:ascii="Times New Roman"/>
          <w:b w:val="false"/>
          <w:i w:val="false"/>
          <w:color w:val="000000"/>
          <w:sz w:val="28"/>
        </w:rPr>
        <w:t>
      3) ет өңдейтін кәсіпорындардың, ет комбинаттарының негізгі және/немесе айналым қаражатын алуы;</w:t>
      </w:r>
      <w:r>
        <w:br/>
      </w:r>
      <w:r>
        <w:rPr>
          <w:rFonts w:ascii="Times New Roman"/>
          <w:b w:val="false"/>
          <w:i w:val="false"/>
          <w:color w:val="000000"/>
          <w:sz w:val="28"/>
        </w:rPr>
        <w:t>
</w:t>
      </w:r>
      <w:r>
        <w:rPr>
          <w:rFonts w:ascii="Times New Roman"/>
          <w:b w:val="false"/>
          <w:i w:val="false"/>
          <w:color w:val="000000"/>
          <w:sz w:val="28"/>
        </w:rPr>
        <w:t>
      4) сүт таситын, мал таситын, тоңазытқыш көлік құралдарын алу.</w:t>
      </w:r>
      <w:r>
        <w:br/>
      </w:r>
      <w:r>
        <w:rPr>
          <w:rFonts w:ascii="Times New Roman"/>
          <w:b w:val="false"/>
          <w:i w:val="false"/>
          <w:color w:val="000000"/>
          <w:sz w:val="28"/>
        </w:rPr>
        <w:t>
 </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22" w:id="42"/>
          <w:p>
            <w:pPr>
              <w:spacing w:after="20"/>
              <w:ind w:left="20"/>
              <w:jc w:val="both"/>
            </w:pPr>
            <w:r>
              <w:rPr>
                <w:rFonts w:ascii="Times New Roman"/>
                <w:b w:val="false"/>
                <w:i w:val="false"/>
                <w:color w:val="000000"/>
                <w:sz w:val="20"/>
              </w:rPr>
              <w:t>
Кредиттер, сондай-ақ</w:t>
            </w:r>
            <w:r>
              <w:br/>
            </w:r>
            <w:r>
              <w:rPr>
                <w:rFonts w:ascii="Times New Roman"/>
                <w:b w:val="false"/>
                <w:i w:val="false"/>
                <w:color w:val="000000"/>
                <w:sz w:val="20"/>
              </w:rPr>
              <w:t>
технологиялық жабдықтың және</w:t>
            </w:r>
            <w:r>
              <w:br/>
            </w:r>
            <w:r>
              <w:rPr>
                <w:rFonts w:ascii="Times New Roman"/>
                <w:b w:val="false"/>
                <w:i w:val="false"/>
                <w:color w:val="000000"/>
                <w:sz w:val="20"/>
              </w:rPr>
              <w:t>
ауыл шаруашылығы</w:t>
            </w:r>
            <w:r>
              <w:br/>
            </w:r>
            <w:r>
              <w:rPr>
                <w:rFonts w:ascii="Times New Roman"/>
                <w:b w:val="false"/>
                <w:i w:val="false"/>
                <w:color w:val="000000"/>
                <w:sz w:val="20"/>
              </w:rPr>
              <w:t>
техникасының лизингі бойынша</w:t>
            </w:r>
            <w:r>
              <w:br/>
            </w:r>
            <w:r>
              <w:rPr>
                <w:rFonts w:ascii="Times New Roman"/>
                <w:b w:val="false"/>
                <w:i w:val="false"/>
                <w:color w:val="000000"/>
                <w:sz w:val="20"/>
              </w:rPr>
              <w:t>
сыйақы мөлшерлемелерін</w:t>
            </w:r>
            <w:r>
              <w:br/>
            </w:r>
            <w:r>
              <w:rPr>
                <w:rFonts w:ascii="Times New Roman"/>
                <w:b w:val="false"/>
                <w:i w:val="false"/>
                <w:color w:val="000000"/>
                <w:sz w:val="20"/>
              </w:rPr>
              <w:t>
субсидиялау қағидаларына</w:t>
            </w:r>
            <w:r>
              <w:br/>
            </w:r>
            <w:r>
              <w:rPr>
                <w:rFonts w:ascii="Times New Roman"/>
                <w:b w:val="false"/>
                <w:i w:val="false"/>
                <w:color w:val="000000"/>
                <w:sz w:val="20"/>
              </w:rPr>
              <w:t>
5-қосымша</w:t>
            </w:r>
          </w:p>
          <w:bookmarkEnd w:id="42"/>
        </w:tc>
      </w:tr>
    </w:tbl>
    <w:bookmarkStart w:name="z223" w:id="43"/>
    <w:p>
      <w:pPr>
        <w:spacing w:after="0"/>
        <w:ind w:left="0"/>
        <w:jc w:val="both"/>
      </w:pPr>
      <w:r>
        <w:rPr>
          <w:rFonts w:ascii="Times New Roman"/>
          <w:b w:val="false"/>
          <w:i w:val="false"/>
          <w:color w:val="000000"/>
          <w:sz w:val="28"/>
        </w:rPr>
        <w:t>
      Үлгі</w:t>
      </w:r>
    </w:p>
    <w:bookmarkEnd w:id="43"/>
    <w:bookmarkStart w:name="z224" w:id="44"/>
    <w:p>
      <w:pPr>
        <w:spacing w:after="0"/>
        <w:ind w:left="0"/>
        <w:jc w:val="both"/>
      </w:pPr>
      <w:r>
        <w:rPr>
          <w:rFonts w:ascii="Times New Roman"/>
          <w:b w:val="false"/>
          <w:i w:val="false"/>
          <w:color w:val="000000"/>
          <w:sz w:val="28"/>
        </w:rPr>
        <w:t>
      Кредиттер, сондай-ақ технологиялық жабдықтың және ауыл шаруашылығы техникасының лизингі бойынша сыйақы мөлшерлемесін субсидиялау шарты</w:t>
      </w:r>
    </w:p>
    <w:bookmarkEnd w:id="44"/>
    <w:bookmarkStart w:name="z225" w:id="45"/>
    <w:p>
      <w:pPr>
        <w:spacing w:after="0"/>
        <w:ind w:left="0"/>
        <w:jc w:val="both"/>
      </w:pPr>
      <w:r>
        <w:rPr>
          <w:rFonts w:ascii="Times New Roman"/>
          <w:b w:val="false"/>
          <w:i w:val="false"/>
          <w:color w:val="000000"/>
          <w:sz w:val="28"/>
        </w:rPr>
        <w:t>
      Астана қ.                                                20__ жылғы «___»________</w:t>
      </w:r>
      <w:r>
        <w:br/>
      </w:r>
      <w:r>
        <w:rPr>
          <w:rFonts w:ascii="Times New Roman"/>
          <w:b w:val="false"/>
          <w:i w:val="false"/>
          <w:color w:val="000000"/>
          <w:sz w:val="28"/>
        </w:rPr>
        <w:t>
</w:t>
      </w:r>
      <w:r>
        <w:rPr>
          <w:rFonts w:ascii="Times New Roman"/>
          <w:b w:val="false"/>
          <w:i w:val="false"/>
          <w:color w:val="000000"/>
          <w:sz w:val="28"/>
        </w:rPr>
        <w:t>
      Бұдан әрі «Әкімші» деп аталатын, Қазақстан Республикасы Ауыл шаруашылығы министрлігі атынан, 20__ жылғы ______________________ № ________ сенімхаттың негізінде әрекет ететін, Қазақстан Республикасының Ауыл шаруашылығы вице-министрі _____________________________, бір тараптан, бұдан әрі «Оператор» деп аталатын, «Қазагромаркетинг» АҚ атынан, ______________________ негізінде әрекет ететін, _________________________, екінші тараптан және бұдан әрі «Қаржы институты» деп аталатын, ______________________ негізінде әрекет ететін, ____________________, үшінші тараптан, бұдан әрі бірлесіп «Тараптар», ал жекелеп «Тарап» деп аталатындар, төмендегілер туралы Кредиттер, сондай-ақ технологиялық жабдықтың және ауыл шаруашылығы техникасының лизингі бойынша сыйақы мөлшерлемелерін субсидиялау туралы осы шартты (бұдан әрі – Шарт) жасасты.</w:t>
      </w:r>
      <w:r>
        <w:br/>
      </w:r>
      <w:r>
        <w:rPr>
          <w:rFonts w:ascii="Times New Roman"/>
          <w:b w:val="false"/>
          <w:i w:val="false"/>
          <w:color w:val="000000"/>
          <w:sz w:val="28"/>
        </w:rPr>
        <w:t>
 </w:t>
      </w:r>
    </w:p>
    <w:bookmarkEnd w:id="45"/>
    <w:bookmarkStart w:name="z227" w:id="46"/>
    <w:p>
      <w:pPr>
        <w:spacing w:after="0"/>
        <w:ind w:left="0"/>
        <w:jc w:val="both"/>
      </w:pPr>
      <w:r>
        <w:rPr>
          <w:rFonts w:ascii="Times New Roman"/>
          <w:b w:val="false"/>
          <w:i w:val="false"/>
          <w:color w:val="000000"/>
          <w:sz w:val="28"/>
        </w:rPr>
        <w:t>
      1. Терминдер мен анықтамалар</w:t>
      </w:r>
    </w:p>
    <w:bookmarkEnd w:id="46"/>
    <w:bookmarkStart w:name="z228" w:id="47"/>
    <w:p>
      <w:pPr>
        <w:spacing w:after="0"/>
        <w:ind w:left="0"/>
        <w:jc w:val="both"/>
      </w:pPr>
      <w:r>
        <w:rPr>
          <w:rFonts w:ascii="Times New Roman"/>
          <w:b w:val="false"/>
          <w:i w:val="false"/>
          <w:color w:val="000000"/>
          <w:sz w:val="28"/>
        </w:rPr>
        <w:t>
      1. Осы Шартта Кредиттер, сондай-ақ технологиялық жабдықтың және ауыл шаруашылығы техникасының лизингі бойынша сыйақы мөлшерлемелерін субсидиялау қағидаларының 3-тармағында көрсетілген терминдер мен анықтамалар пайдаланылады.</w:t>
      </w:r>
      <w:r>
        <w:br/>
      </w:r>
      <w:r>
        <w:rPr>
          <w:rFonts w:ascii="Times New Roman"/>
          <w:b w:val="false"/>
          <w:i w:val="false"/>
          <w:color w:val="000000"/>
          <w:sz w:val="28"/>
        </w:rPr>
        <w:t>
 </w:t>
      </w:r>
    </w:p>
    <w:bookmarkEnd w:id="47"/>
    <w:bookmarkStart w:name="z229" w:id="48"/>
    <w:p>
      <w:pPr>
        <w:spacing w:after="0"/>
        <w:ind w:left="0"/>
        <w:jc w:val="both"/>
      </w:pPr>
      <w:r>
        <w:rPr>
          <w:rFonts w:ascii="Times New Roman"/>
          <w:b w:val="false"/>
          <w:i w:val="false"/>
          <w:color w:val="000000"/>
          <w:sz w:val="28"/>
        </w:rPr>
        <w:t>
      2. Шарттың нысанасы</w:t>
      </w:r>
    </w:p>
    <w:bookmarkEnd w:id="48"/>
    <w:bookmarkStart w:name="z230" w:id="49"/>
    <w:p>
      <w:pPr>
        <w:spacing w:after="0"/>
        <w:ind w:left="0"/>
        <w:jc w:val="both"/>
      </w:pPr>
      <w:r>
        <w:rPr>
          <w:rFonts w:ascii="Times New Roman"/>
          <w:b w:val="false"/>
          <w:i w:val="false"/>
          <w:color w:val="000000"/>
          <w:sz w:val="28"/>
        </w:rPr>
        <w:t>
      2. Осы Шарт қаржы институтына ақша қаражатын аудару тәртібі мен шарттарын, қарыз алушының сыйақы мөлшерлемесінің субсидияланатын бөлігін қаржы институтының есептен шығару процесіне Оператордың мониторинг жүргізу шарттарын, Тараптардың жауапкершіліктері мен өзге де шарттарды көздейді.</w:t>
      </w:r>
      <w:r>
        <w:br/>
      </w:r>
      <w:r>
        <w:rPr>
          <w:rFonts w:ascii="Times New Roman"/>
          <w:b w:val="false"/>
          <w:i w:val="false"/>
          <w:color w:val="000000"/>
          <w:sz w:val="28"/>
        </w:rPr>
        <w:t>
 </w:t>
      </w:r>
    </w:p>
    <w:bookmarkEnd w:id="49"/>
    <w:bookmarkStart w:name="z231" w:id="50"/>
    <w:p>
      <w:pPr>
        <w:spacing w:after="0"/>
        <w:ind w:left="0"/>
        <w:jc w:val="both"/>
      </w:pPr>
      <w:r>
        <w:rPr>
          <w:rFonts w:ascii="Times New Roman"/>
          <w:b w:val="false"/>
          <w:i w:val="false"/>
          <w:color w:val="000000"/>
          <w:sz w:val="28"/>
        </w:rPr>
        <w:t>
      3. Шарттың талаптары</w:t>
      </w:r>
    </w:p>
    <w:bookmarkEnd w:id="50"/>
    <w:bookmarkStart w:name="z232" w:id="51"/>
    <w:p>
      <w:pPr>
        <w:spacing w:after="0"/>
        <w:ind w:left="0"/>
        <w:jc w:val="both"/>
      </w:pPr>
      <w:r>
        <w:rPr>
          <w:rFonts w:ascii="Times New Roman"/>
          <w:b w:val="false"/>
          <w:i w:val="false"/>
          <w:color w:val="000000"/>
          <w:sz w:val="28"/>
        </w:rPr>
        <w:t>
      3. Осы шарт бойынша әкімші Шартта айқындалатын талаптарда, осы Шартқа 2-қосымшада көрсетілген қарыз алушыларды субсидиялау кестесіне (бұдан әрі - субсидиялау кестесі) сәйкес тиісті «Ауыл шаруашылығын қолдауға берілетін кредиттер (лизинг) бойынша сыйақы мөлшерлемесін өтеу» бюджеттік бағдарламасы бойынша бөлінген ақша сомасы шегінде субсидиялауды жүзеге асыруға міндеттенеді.</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Ауыл шаруашылығы министрінің 05.08.2015 </w:t>
      </w:r>
      <w:r>
        <w:rPr>
          <w:rFonts w:ascii="Times New Roman"/>
          <w:b w:val="false"/>
          <w:i w:val="false"/>
          <w:color w:val="000000"/>
          <w:sz w:val="28"/>
        </w:rPr>
        <w:t>№ 9-1/723</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Осы Шарт бойынша субсидия сомасы қарыз алушы өзінің субсидиялау кестесінде көрсетілген міндеттемелерін ішінара немесе толығымен мерзімінен бұрын өтеген жағдайда немесе Кредиттер, сондай-ақ технологиялық жабдықтың және ауыл шаруашылығы техникасының лизингі бойынша сыйақы мөлшерлемелерін субсидиялау қағидаларында көзделген өзге де жағдайларда түзетілуі мүмкін. </w:t>
      </w:r>
      <w:r>
        <w:br/>
      </w:r>
      <w:r>
        <w:rPr>
          <w:rFonts w:ascii="Times New Roman"/>
          <w:b w:val="false"/>
          <w:i w:val="false"/>
          <w:color w:val="000000"/>
          <w:sz w:val="28"/>
        </w:rPr>
        <w:t>
</w:t>
      </w:r>
      <w:r>
        <w:rPr>
          <w:rFonts w:ascii="Times New Roman"/>
          <w:b w:val="false"/>
          <w:i w:val="false"/>
          <w:color w:val="000000"/>
          <w:sz w:val="28"/>
        </w:rPr>
        <w:t>
      4. Қаржы институты сыйақы мөлшерлемесінің субсидияланатын бөлігін алу үшін Операторға республикалық бюджеттен қаражат аударуға кредиттер, сондай-ақ технологиялық жабдықтың және ауыл шаруашылығы техникасының лизингі бойынша сыйақы мөлшерлемелерін субсидиялау үшін осы Шарттың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өтінімді жолдайды, бұл ретте субсидия сомасы субсидиялау кестесіне сәйкес айқындалады. </w:t>
      </w:r>
      <w:r>
        <w:br/>
      </w:r>
      <w:r>
        <w:rPr>
          <w:rFonts w:ascii="Times New Roman"/>
          <w:b w:val="false"/>
          <w:i w:val="false"/>
          <w:color w:val="000000"/>
          <w:sz w:val="28"/>
        </w:rPr>
        <w:t>
</w:t>
      </w:r>
      <w:r>
        <w:rPr>
          <w:rFonts w:ascii="Times New Roman"/>
          <w:b w:val="false"/>
          <w:i w:val="false"/>
          <w:color w:val="000000"/>
          <w:sz w:val="28"/>
        </w:rPr>
        <w:t>
      5. Оператор 3 (үш) жұмыс күні ішінде өтінім сомасының субсидиялау кестесіне сәйкестігін тексеруді жүзеге асырады және Әкімшіге субсидиялау үшін ақша қаражатының кезекті траншын аудару туралы ұсыныс енгізеді.</w:t>
      </w:r>
      <w:r>
        <w:br/>
      </w:r>
      <w:r>
        <w:rPr>
          <w:rFonts w:ascii="Times New Roman"/>
          <w:b w:val="false"/>
          <w:i w:val="false"/>
          <w:color w:val="000000"/>
          <w:sz w:val="28"/>
        </w:rPr>
        <w:t>
</w:t>
      </w:r>
      <w:r>
        <w:rPr>
          <w:rFonts w:ascii="Times New Roman"/>
          <w:b w:val="false"/>
          <w:i w:val="false"/>
          <w:color w:val="000000"/>
          <w:sz w:val="28"/>
        </w:rPr>
        <w:t>
      6. Әкімші сыйақы мөлшерлемесінің субсидияланатын бөлігін қаржы институтының арнайы банктік шотына, алдыңғы тоқсанның соңғы айында, тиісті қаржы жылында көзделген сыйақы мөлшерлемесінің субсидияланатын бөлігін аванстық төлеммен аударады. Бұл үшін Әкімші 3 (үш) жұмыс күні ішінде Оператордың өтінімі негізінде тиісті төлем шоттарын қазынашылық органдарына жолдайды.</w:t>
      </w:r>
      <w:r>
        <w:br/>
      </w:r>
      <w:r>
        <w:rPr>
          <w:rFonts w:ascii="Times New Roman"/>
          <w:b w:val="false"/>
          <w:i w:val="false"/>
          <w:color w:val="000000"/>
          <w:sz w:val="28"/>
        </w:rPr>
        <w:t>
</w:t>
      </w:r>
      <w:r>
        <w:rPr>
          <w:rFonts w:ascii="Times New Roman"/>
          <w:b w:val="false"/>
          <w:i w:val="false"/>
          <w:color w:val="000000"/>
          <w:sz w:val="28"/>
        </w:rPr>
        <w:t>
      7. Қаржы институты қарыз алушыдан сыйақы мөлшерлемесінің субсидияланбайтын бөлігін алған кезде қарыз шартқа өтеу кестесіне сәйкес арнайы банк шотынан сыйақы мөлшерлемесінің субсидияланатын бөлігін есептен шығарады.</w:t>
      </w:r>
      <w:r>
        <w:br/>
      </w:r>
      <w:r>
        <w:rPr>
          <w:rFonts w:ascii="Times New Roman"/>
          <w:b w:val="false"/>
          <w:i w:val="false"/>
          <w:color w:val="000000"/>
          <w:sz w:val="28"/>
        </w:rPr>
        <w:t>
</w:t>
      </w:r>
      <w:r>
        <w:rPr>
          <w:rFonts w:ascii="Times New Roman"/>
          <w:b w:val="false"/>
          <w:i w:val="false"/>
          <w:color w:val="000000"/>
          <w:sz w:val="28"/>
        </w:rPr>
        <w:t>
      8. Қарыз алушы кредиттік шарт кестесі бойынша сыйақы мөлшерлемесін толық өтеген жағдайда, қаржы институты субсидия сомасын арнайы банк шотынан қарыз алушының есеп шотына аудару жолымен сыйақы мөлшерлемесінің субсидияланатын бөлігін өтеуді жүзеге асырады.</w:t>
      </w:r>
      <w:r>
        <w:br/>
      </w:r>
      <w:r>
        <w:rPr>
          <w:rFonts w:ascii="Times New Roman"/>
          <w:b w:val="false"/>
          <w:i w:val="false"/>
          <w:color w:val="000000"/>
          <w:sz w:val="28"/>
        </w:rPr>
        <w:t>
 </w:t>
      </w:r>
    </w:p>
    <w:bookmarkEnd w:id="51"/>
    <w:bookmarkStart w:name="z239" w:id="52"/>
    <w:p>
      <w:pPr>
        <w:spacing w:after="0"/>
        <w:ind w:left="0"/>
        <w:jc w:val="both"/>
      </w:pPr>
      <w:r>
        <w:rPr>
          <w:rFonts w:ascii="Times New Roman"/>
          <w:b w:val="false"/>
          <w:i w:val="false"/>
          <w:color w:val="000000"/>
          <w:sz w:val="28"/>
        </w:rPr>
        <w:t>
      4. Тараптардың құқықтары мен міндеттері</w:t>
      </w:r>
    </w:p>
    <w:bookmarkEnd w:id="52"/>
    <w:bookmarkStart w:name="z240" w:id="53"/>
    <w:p>
      <w:pPr>
        <w:spacing w:after="0"/>
        <w:ind w:left="0"/>
        <w:jc w:val="both"/>
      </w:pPr>
      <w:r>
        <w:rPr>
          <w:rFonts w:ascii="Times New Roman"/>
          <w:b w:val="false"/>
          <w:i w:val="false"/>
          <w:color w:val="000000"/>
          <w:sz w:val="28"/>
        </w:rPr>
        <w:t>
      9. Әкімші:</w:t>
      </w:r>
      <w:r>
        <w:br/>
      </w:r>
      <w:r>
        <w:rPr>
          <w:rFonts w:ascii="Times New Roman"/>
          <w:b w:val="false"/>
          <w:i w:val="false"/>
          <w:color w:val="000000"/>
          <w:sz w:val="28"/>
        </w:rPr>
        <w:t>
</w:t>
      </w:r>
      <w:r>
        <w:rPr>
          <w:rFonts w:ascii="Times New Roman"/>
          <w:b w:val="false"/>
          <w:i w:val="false"/>
          <w:color w:val="000000"/>
          <w:sz w:val="28"/>
        </w:rPr>
        <w:t>
      1) осы Шартта белгіленген, Тараптар үшін көзделген міндеттемелерді орындау мерзімінің сақталуын бақылауды жүзеге асыруға және олардың уақтылы орындалуын талап етуге;</w:t>
      </w:r>
      <w:r>
        <w:br/>
      </w:r>
      <w:r>
        <w:rPr>
          <w:rFonts w:ascii="Times New Roman"/>
          <w:b w:val="false"/>
          <w:i w:val="false"/>
          <w:color w:val="000000"/>
          <w:sz w:val="28"/>
        </w:rPr>
        <w:t>
</w:t>
      </w:r>
      <w:r>
        <w:rPr>
          <w:rFonts w:ascii="Times New Roman"/>
          <w:b w:val="false"/>
          <w:i w:val="false"/>
          <w:color w:val="000000"/>
          <w:sz w:val="28"/>
        </w:rPr>
        <w:t>
      2) қаржы институтынан қарыз алушының өтеу кестесіне сәйкес төлемдерді жүзеге асыру бойынша қаржы институтының алдындағы міндеттемелерді орындау барысы туралы құжаттар мен ақпараттарды сұратып алуға құқылы.</w:t>
      </w:r>
      <w:r>
        <w:br/>
      </w:r>
      <w:r>
        <w:rPr>
          <w:rFonts w:ascii="Times New Roman"/>
          <w:b w:val="false"/>
          <w:i w:val="false"/>
          <w:color w:val="000000"/>
          <w:sz w:val="28"/>
        </w:rPr>
        <w:t>
</w:t>
      </w:r>
      <w:r>
        <w:rPr>
          <w:rFonts w:ascii="Times New Roman"/>
          <w:b w:val="false"/>
          <w:i w:val="false"/>
          <w:color w:val="000000"/>
          <w:sz w:val="28"/>
        </w:rPr>
        <w:t>
      10. Әкімші:</w:t>
      </w:r>
      <w:r>
        <w:br/>
      </w:r>
      <w:r>
        <w:rPr>
          <w:rFonts w:ascii="Times New Roman"/>
          <w:b w:val="false"/>
          <w:i w:val="false"/>
          <w:color w:val="000000"/>
          <w:sz w:val="28"/>
        </w:rPr>
        <w:t>
</w:t>
      </w:r>
      <w:r>
        <w:rPr>
          <w:rFonts w:ascii="Times New Roman"/>
          <w:b w:val="false"/>
          <w:i w:val="false"/>
          <w:color w:val="000000"/>
          <w:sz w:val="28"/>
        </w:rPr>
        <w:t>
      1) Шартта көзделген мерзімде субсидия сомасын қаржы институтының арнайы банк шотына аударуға;</w:t>
      </w:r>
      <w:r>
        <w:br/>
      </w:r>
      <w:r>
        <w:rPr>
          <w:rFonts w:ascii="Times New Roman"/>
          <w:b w:val="false"/>
          <w:i w:val="false"/>
          <w:color w:val="000000"/>
          <w:sz w:val="28"/>
        </w:rPr>
        <w:t>
</w:t>
      </w:r>
      <w:r>
        <w:rPr>
          <w:rFonts w:ascii="Times New Roman"/>
          <w:b w:val="false"/>
          <w:i w:val="false"/>
          <w:color w:val="000000"/>
          <w:sz w:val="28"/>
        </w:rPr>
        <w:t>
      2) республикалық бюджетте қаражат болмаған жағдайда, субсидияны аудару мүмкін еместігі туралы қаржы институтын хабардар етуге;</w:t>
      </w:r>
      <w:r>
        <w:br/>
      </w:r>
      <w:r>
        <w:rPr>
          <w:rFonts w:ascii="Times New Roman"/>
          <w:b w:val="false"/>
          <w:i w:val="false"/>
          <w:color w:val="000000"/>
          <w:sz w:val="28"/>
        </w:rPr>
        <w:t>
</w:t>
      </w:r>
      <w:r>
        <w:rPr>
          <w:rFonts w:ascii="Times New Roman"/>
          <w:b w:val="false"/>
          <w:i w:val="false"/>
          <w:color w:val="000000"/>
          <w:sz w:val="28"/>
        </w:rPr>
        <w:t>
      3) Оператор осы Шарттың </w:t>
      </w:r>
      <w:r>
        <w:rPr>
          <w:rFonts w:ascii="Times New Roman"/>
          <w:b w:val="false"/>
          <w:i w:val="false"/>
          <w:color w:val="000000"/>
          <w:sz w:val="28"/>
        </w:rPr>
        <w:t>5-тармағында</w:t>
      </w:r>
      <w:r>
        <w:rPr>
          <w:rFonts w:ascii="Times New Roman"/>
          <w:b w:val="false"/>
          <w:i w:val="false"/>
          <w:color w:val="000000"/>
          <w:sz w:val="28"/>
        </w:rPr>
        <w:t xml:space="preserve"> көрсетілген құжатты жолдағаннан кейін, Әкімші күнтізбелік отыз күн ішінде ақша қаражатын аудармаған немесе қаржы институты оны алмаған жағдайда, мұндай факт анықталған күннен бастап он жұмыс күні ішінде Операторды хабардар етуге міндеттенеді.</w:t>
      </w:r>
      <w:r>
        <w:br/>
      </w:r>
      <w:r>
        <w:rPr>
          <w:rFonts w:ascii="Times New Roman"/>
          <w:b w:val="false"/>
          <w:i w:val="false"/>
          <w:color w:val="000000"/>
          <w:sz w:val="28"/>
        </w:rPr>
        <w:t>
</w:t>
      </w:r>
      <w:r>
        <w:rPr>
          <w:rFonts w:ascii="Times New Roman"/>
          <w:b w:val="false"/>
          <w:i w:val="false"/>
          <w:color w:val="000000"/>
          <w:sz w:val="28"/>
        </w:rPr>
        <w:t>
      11. Оператор:</w:t>
      </w:r>
      <w:r>
        <w:br/>
      </w:r>
      <w:r>
        <w:rPr>
          <w:rFonts w:ascii="Times New Roman"/>
          <w:b w:val="false"/>
          <w:i w:val="false"/>
          <w:color w:val="000000"/>
          <w:sz w:val="28"/>
        </w:rPr>
        <w:t>
</w:t>
      </w:r>
      <w:r>
        <w:rPr>
          <w:rFonts w:ascii="Times New Roman"/>
          <w:b w:val="false"/>
          <w:i w:val="false"/>
          <w:color w:val="000000"/>
          <w:sz w:val="28"/>
        </w:rPr>
        <w:t>
      1) өзінің құқықтарын және өзіне жүктелген міндеттерді іске асыру үшін қаржы институтынан қажетті ақпаратты, оның ішінде коммерциялық және банк құпиясы қамтылған мәліметтерді, субсидиялау рәсіміне қатысатын қарыз алушы туралы құжаттар мен ақпаратты сұратуға және оларды алуға;</w:t>
      </w:r>
      <w:r>
        <w:br/>
      </w:r>
      <w:r>
        <w:rPr>
          <w:rFonts w:ascii="Times New Roman"/>
          <w:b w:val="false"/>
          <w:i w:val="false"/>
          <w:color w:val="000000"/>
          <w:sz w:val="28"/>
        </w:rPr>
        <w:t>
</w:t>
      </w:r>
      <w:r>
        <w:rPr>
          <w:rFonts w:ascii="Times New Roman"/>
          <w:b w:val="false"/>
          <w:i w:val="false"/>
          <w:color w:val="000000"/>
          <w:sz w:val="28"/>
        </w:rPr>
        <w:t>
      2) құжаттардың толық топтамасын ұсынбаған не белгіленген нысанға сәйкес емес құжаттарды ұсынған немесе өтінім сомасы сәйкес келмеген жағдайда, құжаттарды алған күнінен бастап он жұмыс күні ішінде осы Шарттың </w:t>
      </w:r>
      <w:r>
        <w:rPr>
          <w:rFonts w:ascii="Times New Roman"/>
          <w:b w:val="false"/>
          <w:i w:val="false"/>
          <w:color w:val="000000"/>
          <w:sz w:val="28"/>
        </w:rPr>
        <w:t>4-тармағында</w:t>
      </w:r>
      <w:r>
        <w:rPr>
          <w:rFonts w:ascii="Times New Roman"/>
          <w:b w:val="false"/>
          <w:i w:val="false"/>
          <w:color w:val="000000"/>
          <w:sz w:val="28"/>
        </w:rPr>
        <w:t xml:space="preserve"> көрсетілген құжаттарды қаржы институтына пысықтауға қайтаруға құқылы.</w:t>
      </w:r>
      <w:r>
        <w:br/>
      </w:r>
      <w:r>
        <w:rPr>
          <w:rFonts w:ascii="Times New Roman"/>
          <w:b w:val="false"/>
          <w:i w:val="false"/>
          <w:color w:val="000000"/>
          <w:sz w:val="28"/>
        </w:rPr>
        <w:t>
</w:t>
      </w:r>
      <w:r>
        <w:rPr>
          <w:rFonts w:ascii="Times New Roman"/>
          <w:b w:val="false"/>
          <w:i w:val="false"/>
          <w:color w:val="000000"/>
          <w:sz w:val="28"/>
        </w:rPr>
        <w:t>
      12. Оператор:</w:t>
      </w:r>
      <w:r>
        <w:br/>
      </w:r>
      <w:r>
        <w:rPr>
          <w:rFonts w:ascii="Times New Roman"/>
          <w:b w:val="false"/>
          <w:i w:val="false"/>
          <w:color w:val="000000"/>
          <w:sz w:val="28"/>
        </w:rPr>
        <w:t>
</w:t>
      </w:r>
      <w:r>
        <w:rPr>
          <w:rFonts w:ascii="Times New Roman"/>
          <w:b w:val="false"/>
          <w:i w:val="false"/>
          <w:color w:val="000000"/>
          <w:sz w:val="28"/>
        </w:rPr>
        <w:t>
      1) осы Шартта белгіленген мерзімде өтінім сомасы мен субсидиялау кестесіне сәйкестігін тексеруді жүзеге асыруға. Өтінім деректері сәйкес келмеген жағдайда, осы факті туралы қаржы институтын хабардар етуге;</w:t>
      </w:r>
      <w:r>
        <w:br/>
      </w:r>
      <w:r>
        <w:rPr>
          <w:rFonts w:ascii="Times New Roman"/>
          <w:b w:val="false"/>
          <w:i w:val="false"/>
          <w:color w:val="000000"/>
          <w:sz w:val="28"/>
        </w:rPr>
        <w:t>
</w:t>
      </w:r>
      <w:r>
        <w:rPr>
          <w:rFonts w:ascii="Times New Roman"/>
          <w:b w:val="false"/>
          <w:i w:val="false"/>
          <w:color w:val="000000"/>
          <w:sz w:val="28"/>
        </w:rPr>
        <w:t>
      2) сыйақы мөлшерлемесінің субсидияланатын бөлігін есептен шығару үшін қаражаттың нақты пайдаланылуы тұрғысынан есептерді тексеруді жүзеге асыруға;</w:t>
      </w:r>
      <w:r>
        <w:br/>
      </w:r>
      <w:r>
        <w:rPr>
          <w:rFonts w:ascii="Times New Roman"/>
          <w:b w:val="false"/>
          <w:i w:val="false"/>
          <w:color w:val="000000"/>
          <w:sz w:val="28"/>
        </w:rPr>
        <w:t>
</w:t>
      </w:r>
      <w:r>
        <w:rPr>
          <w:rFonts w:ascii="Times New Roman"/>
          <w:b w:val="false"/>
          <w:i w:val="false"/>
          <w:color w:val="000000"/>
          <w:sz w:val="28"/>
        </w:rPr>
        <w:t>
      3) осы Шартта белгіленген мерзімде өтінім сомасы мен қарыз алушыларды субсидиялау кестесінің сәйкестігін тексеру негізінде сыйақы мөлшерлемесін субсидиялау үшін ақша қаражатының кезекті траншын аудару туралы Әкімшіге тиісті ұсыныстар енгізуге;</w:t>
      </w:r>
      <w:r>
        <w:br/>
      </w:r>
      <w:r>
        <w:rPr>
          <w:rFonts w:ascii="Times New Roman"/>
          <w:b w:val="false"/>
          <w:i w:val="false"/>
          <w:color w:val="000000"/>
          <w:sz w:val="28"/>
        </w:rPr>
        <w:t>
</w:t>
      </w:r>
      <w:r>
        <w:rPr>
          <w:rFonts w:ascii="Times New Roman"/>
          <w:b w:val="false"/>
          <w:i w:val="false"/>
          <w:color w:val="000000"/>
          <w:sz w:val="28"/>
        </w:rPr>
        <w:t>
      4) Оператор тоқсан сайын, есепті айдан кейінгі айдың 30 (отызы) күніне дейін Әкімшіге осы Шартқа 3-қосымшаға сәйкес нысан бойынша субсидияның нақты пайдаланылуы туралы есепті жолдайды;</w:t>
      </w:r>
      <w:r>
        <w:br/>
      </w:r>
      <w:r>
        <w:rPr>
          <w:rFonts w:ascii="Times New Roman"/>
          <w:b w:val="false"/>
          <w:i w:val="false"/>
          <w:color w:val="000000"/>
          <w:sz w:val="28"/>
        </w:rPr>
        <w:t>
</w:t>
      </w:r>
      <w:r>
        <w:rPr>
          <w:rFonts w:ascii="Times New Roman"/>
          <w:b w:val="false"/>
          <w:i w:val="false"/>
          <w:color w:val="000000"/>
          <w:sz w:val="28"/>
        </w:rPr>
        <w:t>
      5) осы Шарт талаптарын өзгерту, Қарыз алушының сыйақы мөлшерлемесін субсидиялауды тоқтату туралы мәселені Субсидия қаражатын бөлу жөніндегі комиссияның қарауына енгізуге;</w:t>
      </w:r>
      <w:r>
        <w:br/>
      </w:r>
      <w:r>
        <w:rPr>
          <w:rFonts w:ascii="Times New Roman"/>
          <w:b w:val="false"/>
          <w:i w:val="false"/>
          <w:color w:val="000000"/>
          <w:sz w:val="28"/>
        </w:rPr>
        <w:t>
</w:t>
      </w:r>
      <w:r>
        <w:rPr>
          <w:rFonts w:ascii="Times New Roman"/>
          <w:b w:val="false"/>
          <w:i w:val="false"/>
          <w:color w:val="000000"/>
          <w:sz w:val="28"/>
        </w:rPr>
        <w:t xml:space="preserve">
      6) Қарыз алушының кредитті мақсатты пайдалануына, Қарыз алушының негізгі борышының бөлігі мен сыйақыны уақытылы өтеуіне, Қаржы институты ұсынған құжаттардың негізінде субсидияланатын кредит шартын Қарыз алушының мерзімінен бұрын өтеуіне мониторингті жүзеге асыруға және Әкімшіні хабардар етуге міндетті. </w:t>
      </w:r>
      <w:r>
        <w:br/>
      </w:r>
      <w:r>
        <w:rPr>
          <w:rFonts w:ascii="Times New Roman"/>
          <w:b w:val="false"/>
          <w:i w:val="false"/>
          <w:color w:val="000000"/>
          <w:sz w:val="28"/>
        </w:rPr>
        <w:t>
</w:t>
      </w:r>
      <w:r>
        <w:rPr>
          <w:rFonts w:ascii="Times New Roman"/>
          <w:b w:val="false"/>
          <w:i w:val="false"/>
          <w:color w:val="000000"/>
          <w:sz w:val="28"/>
        </w:rPr>
        <w:t>
      13. Қаржы институты:</w:t>
      </w:r>
      <w:r>
        <w:br/>
      </w:r>
      <w:r>
        <w:rPr>
          <w:rFonts w:ascii="Times New Roman"/>
          <w:b w:val="false"/>
          <w:i w:val="false"/>
          <w:color w:val="000000"/>
          <w:sz w:val="28"/>
        </w:rPr>
        <w:t>
</w:t>
      </w:r>
      <w:r>
        <w:rPr>
          <w:rFonts w:ascii="Times New Roman"/>
          <w:b w:val="false"/>
          <w:i w:val="false"/>
          <w:color w:val="000000"/>
          <w:sz w:val="28"/>
        </w:rPr>
        <w:t>
      1) Қарыз алушыны субсидиялауды тоқтату жағдайын қоспағанда, Әкімшіден осы Шарттың шеңберінде көзделген сыйақы мөлшерлемесінің субсидияланатын бөлігін уақтылы аударуды талап етуге;</w:t>
      </w:r>
      <w:r>
        <w:br/>
      </w:r>
      <w:r>
        <w:rPr>
          <w:rFonts w:ascii="Times New Roman"/>
          <w:b w:val="false"/>
          <w:i w:val="false"/>
          <w:color w:val="000000"/>
          <w:sz w:val="28"/>
        </w:rPr>
        <w:t>
</w:t>
      </w:r>
      <w:r>
        <w:rPr>
          <w:rFonts w:ascii="Times New Roman"/>
          <w:b w:val="false"/>
          <w:i w:val="false"/>
          <w:color w:val="000000"/>
          <w:sz w:val="28"/>
        </w:rPr>
        <w:t>
      2) Қарыз алушыны субсидиялауға арналған қаражаттың жеткіліксіздігі туралы Әкімшіні хабардар етуге;</w:t>
      </w:r>
      <w:r>
        <w:br/>
      </w:r>
      <w:r>
        <w:rPr>
          <w:rFonts w:ascii="Times New Roman"/>
          <w:b w:val="false"/>
          <w:i w:val="false"/>
          <w:color w:val="000000"/>
          <w:sz w:val="28"/>
        </w:rPr>
        <w:t>
</w:t>
      </w:r>
      <w:r>
        <w:rPr>
          <w:rFonts w:ascii="Times New Roman"/>
          <w:b w:val="false"/>
          <w:i w:val="false"/>
          <w:color w:val="000000"/>
          <w:sz w:val="28"/>
        </w:rPr>
        <w:t>
      3) Қаржы институтының ішкі нормативтік құжаттарында белгіленген тәртіпте Қарыз алушының міндеттемелерін өтеу кестесіне өзгерістер енгізуге құқылы.</w:t>
      </w:r>
      <w:r>
        <w:br/>
      </w:r>
      <w:r>
        <w:rPr>
          <w:rFonts w:ascii="Times New Roman"/>
          <w:b w:val="false"/>
          <w:i w:val="false"/>
          <w:color w:val="000000"/>
          <w:sz w:val="28"/>
        </w:rPr>
        <w:t>
</w:t>
      </w:r>
      <w:r>
        <w:rPr>
          <w:rFonts w:ascii="Times New Roman"/>
          <w:b w:val="false"/>
          <w:i w:val="false"/>
          <w:color w:val="000000"/>
          <w:sz w:val="28"/>
        </w:rPr>
        <w:t>
      14. Қаржы институты:</w:t>
      </w:r>
      <w:r>
        <w:br/>
      </w:r>
      <w:r>
        <w:rPr>
          <w:rFonts w:ascii="Times New Roman"/>
          <w:b w:val="false"/>
          <w:i w:val="false"/>
          <w:color w:val="000000"/>
          <w:sz w:val="28"/>
        </w:rPr>
        <w:t>
</w:t>
      </w:r>
      <w:r>
        <w:rPr>
          <w:rFonts w:ascii="Times New Roman"/>
          <w:b w:val="false"/>
          <w:i w:val="false"/>
          <w:color w:val="000000"/>
          <w:sz w:val="28"/>
        </w:rPr>
        <w:t>
      1) тоқсан сайын, есепті кезеңнен кейінгі айдың 20-күніне дейін операторға осы Шартқа 3-қосымшаға сәйкес нысан бойынша субсидиялардың нақты пайдаланылғаны туралы есеп ұсынуға «20 ___ жылғы ____ тоқсан үшін субсидиялардың нақты пайдаланылуы туралы есеп» нысаны осы Шартқа сәйкес 4-қосымшада көрсетілген түсіндірме бойынша толтырылады);</w:t>
      </w:r>
      <w:r>
        <w:br/>
      </w:r>
      <w:r>
        <w:rPr>
          <w:rFonts w:ascii="Times New Roman"/>
          <w:b w:val="false"/>
          <w:i w:val="false"/>
          <w:color w:val="000000"/>
          <w:sz w:val="28"/>
        </w:rPr>
        <w:t>
</w:t>
      </w:r>
      <w:r>
        <w:rPr>
          <w:rFonts w:ascii="Times New Roman"/>
          <w:b w:val="false"/>
          <w:i w:val="false"/>
          <w:color w:val="000000"/>
          <w:sz w:val="28"/>
        </w:rPr>
        <w:t>
      2) Қарыз алушы негізгі борыш пен сыйақыны өтеу бойынша міндеттемелерді қатарынан 3 (үш) айдан артық уақыт орындамаған жағдайда, осы факті анықталған сәттен бастап 7 (жеті) жұмыс күні ішінде бұл туралы операторға жазбаша хабарлауға;</w:t>
      </w:r>
      <w:r>
        <w:br/>
      </w:r>
      <w:r>
        <w:rPr>
          <w:rFonts w:ascii="Times New Roman"/>
          <w:b w:val="false"/>
          <w:i w:val="false"/>
          <w:color w:val="000000"/>
          <w:sz w:val="28"/>
        </w:rPr>
        <w:t>
</w:t>
      </w:r>
      <w:r>
        <w:rPr>
          <w:rFonts w:ascii="Times New Roman"/>
          <w:b w:val="false"/>
          <w:i w:val="false"/>
          <w:color w:val="000000"/>
          <w:sz w:val="28"/>
        </w:rPr>
        <w:t>
      3) қолданыстағы қарыз шартының талаптары (сыйақы мөлшерлемесі, сыйақыны төлеу мерзімдері, негізгі борышты және/немесе сыйақыны төлеу бойынша кейінге шегеруді ұсыну) өзгерген жағдайда, операторға қаржыландыру шарттарын өзгерту жөнінде қабылданған шешімнің көшірмесін қоса отырып хат, негізгі борышты, сыйақыны және субсидиялар көлемін өтеудің жаңартылған кестесін жолдауға;</w:t>
      </w:r>
      <w:r>
        <w:br/>
      </w:r>
      <w:r>
        <w:rPr>
          <w:rFonts w:ascii="Times New Roman"/>
          <w:b w:val="false"/>
          <w:i w:val="false"/>
          <w:color w:val="000000"/>
          <w:sz w:val="28"/>
        </w:rPr>
        <w:t>
</w:t>
      </w:r>
      <w:r>
        <w:rPr>
          <w:rFonts w:ascii="Times New Roman"/>
          <w:b w:val="false"/>
          <w:i w:val="false"/>
          <w:color w:val="000000"/>
          <w:sz w:val="28"/>
        </w:rPr>
        <w:t>
      4) операторға осы Шартқа 2-қосымшаға сәйкес нысан бойынша аударуға арналған өтінім ұсынуға міндетті.</w:t>
      </w:r>
      <w:r>
        <w:br/>
      </w: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Ауыл шаруашылығы министрінің 05.08.2015 </w:t>
      </w:r>
      <w:r>
        <w:rPr>
          <w:rFonts w:ascii="Times New Roman"/>
          <w:b w:val="false"/>
          <w:i w:val="false"/>
          <w:color w:val="000000"/>
          <w:sz w:val="28"/>
        </w:rPr>
        <w:t>№ 9-1/723</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p>
    <w:bookmarkEnd w:id="53"/>
    <w:bookmarkStart w:name="z266" w:id="54"/>
    <w:p>
      <w:pPr>
        <w:spacing w:after="0"/>
        <w:ind w:left="0"/>
        <w:jc w:val="both"/>
      </w:pPr>
      <w:r>
        <w:rPr>
          <w:rFonts w:ascii="Times New Roman"/>
          <w:b w:val="false"/>
          <w:i w:val="false"/>
          <w:color w:val="000000"/>
          <w:sz w:val="28"/>
        </w:rPr>
        <w:t>
      5. Тараптардың жауапкершілігі</w:t>
      </w:r>
    </w:p>
    <w:bookmarkEnd w:id="54"/>
    <w:bookmarkStart w:name="z267" w:id="55"/>
    <w:p>
      <w:pPr>
        <w:spacing w:after="0"/>
        <w:ind w:left="0"/>
        <w:jc w:val="both"/>
      </w:pPr>
      <w:r>
        <w:rPr>
          <w:rFonts w:ascii="Times New Roman"/>
          <w:b w:val="false"/>
          <w:i w:val="false"/>
          <w:color w:val="000000"/>
          <w:sz w:val="28"/>
        </w:rPr>
        <w:t>
      15. Осы Шарт бойынша Тараптар осы Шарттан туындайтын міндеттемелерді орындамағаны және/немесе тиісінше орындамағаны үшін осы Шартқа және Қазақстан Республикасының заңдарына сәйкес жауапты болады.</w:t>
      </w:r>
      <w:r>
        <w:br/>
      </w:r>
      <w:r>
        <w:rPr>
          <w:rFonts w:ascii="Times New Roman"/>
          <w:b w:val="false"/>
          <w:i w:val="false"/>
          <w:color w:val="000000"/>
          <w:sz w:val="28"/>
        </w:rPr>
        <w:t>
 </w:t>
      </w:r>
    </w:p>
    <w:bookmarkEnd w:id="55"/>
    <w:bookmarkStart w:name="z268" w:id="56"/>
    <w:p>
      <w:pPr>
        <w:spacing w:after="0"/>
        <w:ind w:left="0"/>
        <w:jc w:val="both"/>
      </w:pPr>
      <w:r>
        <w:rPr>
          <w:rFonts w:ascii="Times New Roman"/>
          <w:b w:val="false"/>
          <w:i w:val="false"/>
          <w:color w:val="000000"/>
          <w:sz w:val="28"/>
        </w:rPr>
        <w:t>
      6. Форс-мажорлық жағдайлар</w:t>
      </w:r>
    </w:p>
    <w:bookmarkEnd w:id="56"/>
    <w:bookmarkStart w:name="z269" w:id="57"/>
    <w:p>
      <w:pPr>
        <w:spacing w:after="0"/>
        <w:ind w:left="0"/>
        <w:jc w:val="both"/>
      </w:pPr>
      <w:r>
        <w:rPr>
          <w:rFonts w:ascii="Times New Roman"/>
          <w:b w:val="false"/>
          <w:i w:val="false"/>
          <w:color w:val="000000"/>
          <w:sz w:val="28"/>
        </w:rPr>
        <w:t>
      16. Егер орындаудың мүмкін еместігі форс-мажорлық жағдайлардың салдары болса, Тараптар осы Шарт бойынша міндеттемелерін орындамағаны не тиісінше орындамағаны үшін жауапкершіліктен босатылады.</w:t>
      </w:r>
      <w:r>
        <w:br/>
      </w:r>
      <w:r>
        <w:rPr>
          <w:rFonts w:ascii="Times New Roman"/>
          <w:b w:val="false"/>
          <w:i w:val="false"/>
          <w:color w:val="000000"/>
          <w:sz w:val="28"/>
        </w:rPr>
        <w:t>
</w:t>
      </w:r>
      <w:r>
        <w:rPr>
          <w:rFonts w:ascii="Times New Roman"/>
          <w:b w:val="false"/>
          <w:i w:val="false"/>
          <w:color w:val="000000"/>
          <w:sz w:val="28"/>
        </w:rPr>
        <w:t>
      17. Форс-мажорлық жағдайлар басталған кезде, осы Шарт бойынша өз міндеттемелерін орындай алмау мүмкіндігі туындаған Тарап олар туындаған сәттен бастап 10 (он) жұмыс күні ішінде осындай жағдайлар туралы екінші Тарапты уақтылы хабардар етуі тиіс. Бұл ретте форс-мажорлық жағдайлардың сипаты, әрекет ету кезеңі, басталу фактісі уәкілетті мемлекеттік органдардың тиісті құжаттарымен расталуға тиіс.</w:t>
      </w:r>
      <w:r>
        <w:br/>
      </w:r>
      <w:r>
        <w:rPr>
          <w:rFonts w:ascii="Times New Roman"/>
          <w:b w:val="false"/>
          <w:i w:val="false"/>
          <w:color w:val="000000"/>
          <w:sz w:val="28"/>
        </w:rPr>
        <w:t>
</w:t>
      </w:r>
      <w:r>
        <w:rPr>
          <w:rFonts w:ascii="Times New Roman"/>
          <w:b w:val="false"/>
          <w:i w:val="false"/>
          <w:color w:val="000000"/>
          <w:sz w:val="28"/>
        </w:rPr>
        <w:t xml:space="preserve">
      18. Уақтылы хабарлау болмаған кезде Тарап екінші Тарапқа хабарламаудан немесе уақтылы хабарламаудан келтірілген залалдың орнын толтыруға міндетті. </w:t>
      </w:r>
      <w:r>
        <w:br/>
      </w:r>
      <w:r>
        <w:rPr>
          <w:rFonts w:ascii="Times New Roman"/>
          <w:b w:val="false"/>
          <w:i w:val="false"/>
          <w:color w:val="000000"/>
          <w:sz w:val="28"/>
        </w:rPr>
        <w:t>
</w:t>
      </w:r>
      <w:r>
        <w:rPr>
          <w:rFonts w:ascii="Times New Roman"/>
          <w:b w:val="false"/>
          <w:i w:val="false"/>
          <w:color w:val="000000"/>
          <w:sz w:val="28"/>
        </w:rPr>
        <w:t>
      19. Форс-мажорлық жағдайлардың басталуы осы Шарттың орындалу мерзімін олардың әрекет ету кезеңіне ұлғайтуға әкеліп соғады.</w:t>
      </w:r>
      <w:r>
        <w:br/>
      </w:r>
      <w:r>
        <w:rPr>
          <w:rFonts w:ascii="Times New Roman"/>
          <w:b w:val="false"/>
          <w:i w:val="false"/>
          <w:color w:val="000000"/>
          <w:sz w:val="28"/>
        </w:rPr>
        <w:t>
</w:t>
      </w:r>
      <w:r>
        <w:rPr>
          <w:rFonts w:ascii="Times New Roman"/>
          <w:b w:val="false"/>
          <w:i w:val="false"/>
          <w:color w:val="000000"/>
          <w:sz w:val="28"/>
        </w:rPr>
        <w:t>
      20. Егер мұндай жағдайлар қатарынан үш айдан артық жалғасатын болса, онда Тараптардың кез келгені осы Шарт бойынша міндеттемелерін одан әрі орындаудан бас тартуға құқылы.</w:t>
      </w:r>
      <w:r>
        <w:br/>
      </w:r>
      <w:r>
        <w:rPr>
          <w:rFonts w:ascii="Times New Roman"/>
          <w:b w:val="false"/>
          <w:i w:val="false"/>
          <w:color w:val="000000"/>
          <w:sz w:val="28"/>
        </w:rPr>
        <w:t>
 </w:t>
      </w:r>
    </w:p>
    <w:bookmarkEnd w:id="57"/>
    <w:bookmarkStart w:name="z274" w:id="58"/>
    <w:p>
      <w:pPr>
        <w:spacing w:after="0"/>
        <w:ind w:left="0"/>
        <w:jc w:val="both"/>
      </w:pPr>
      <w:r>
        <w:rPr>
          <w:rFonts w:ascii="Times New Roman"/>
          <w:b w:val="false"/>
          <w:i w:val="false"/>
          <w:color w:val="000000"/>
          <w:sz w:val="28"/>
        </w:rPr>
        <w:t>
       7. Қорытынды ережелер</w:t>
      </w:r>
    </w:p>
    <w:bookmarkEnd w:id="58"/>
    <w:bookmarkStart w:name="z275" w:id="59"/>
    <w:p>
      <w:pPr>
        <w:spacing w:after="0"/>
        <w:ind w:left="0"/>
        <w:jc w:val="both"/>
      </w:pPr>
      <w:r>
        <w:rPr>
          <w:rFonts w:ascii="Times New Roman"/>
          <w:b w:val="false"/>
          <w:i w:val="false"/>
          <w:color w:val="000000"/>
          <w:sz w:val="28"/>
        </w:rPr>
        <w:t>
      21. Хат-хабар тиісті түрде ресімделген (хат-хабар бланкіде берілген немесе мөрмен бекітілген, басшының қолы қойылған және тіркеу нөмірі, күні жазылған кезде, ол тиісті түрде ресімделген болып саналады), қолма-қол табысталса, қатысушы Тараптың мекенжайына почта арқылы (хабарламамен қоса тапсырыс хатпен) немесе курьерлік байланыс арқылы жеткізілсе, ол тиісті түрде ұсынылған немесе жолданған болып саналады.</w:t>
      </w:r>
      <w:r>
        <w:br/>
      </w:r>
      <w:r>
        <w:rPr>
          <w:rFonts w:ascii="Times New Roman"/>
          <w:b w:val="false"/>
          <w:i w:val="false"/>
          <w:color w:val="000000"/>
          <w:sz w:val="28"/>
        </w:rPr>
        <w:t>
</w:t>
      </w:r>
      <w:r>
        <w:rPr>
          <w:rFonts w:ascii="Times New Roman"/>
          <w:b w:val="false"/>
          <w:i w:val="false"/>
          <w:color w:val="000000"/>
          <w:sz w:val="28"/>
        </w:rPr>
        <w:t>
      22. Осы Шарт талаптарының, оның ішінде осы Шарттың қолданылу мерзімінің кез келген өзгертілуі, тоқтатылуы, егер осы Шартта өзгеше көзделмесе, Тараптардың уәкілетті өкілдерінің қолдары қойылған Тараптардың қосымша келісімімен ресімделеді.</w:t>
      </w:r>
      <w:r>
        <w:br/>
      </w:r>
      <w:r>
        <w:rPr>
          <w:rFonts w:ascii="Times New Roman"/>
          <w:b w:val="false"/>
          <w:i w:val="false"/>
          <w:color w:val="000000"/>
          <w:sz w:val="28"/>
        </w:rPr>
        <w:t>
</w:t>
      </w:r>
      <w:r>
        <w:rPr>
          <w:rFonts w:ascii="Times New Roman"/>
          <w:b w:val="false"/>
          <w:i w:val="false"/>
          <w:color w:val="000000"/>
          <w:sz w:val="28"/>
        </w:rPr>
        <w:t xml:space="preserve">
      23. Осы Шарт бойынша туындайтын барлық наразылықтар Қазақстан Республикасының заңнамасына және осы Шартқа сәйкес қойылуға тиіс. Бұл ретте Тараптар дауларды, наразылықтарды міндетті түрде сотқа дейінгі шешу тәртібі туралы келісті. Барлық жағдайларда қолданылуға тиіс заңнама Қазақстан Республикасының заңнамасы болып табылады. </w:t>
      </w:r>
      <w:r>
        <w:br/>
      </w:r>
      <w:r>
        <w:rPr>
          <w:rFonts w:ascii="Times New Roman"/>
          <w:b w:val="false"/>
          <w:i w:val="false"/>
          <w:color w:val="000000"/>
          <w:sz w:val="28"/>
        </w:rPr>
        <w:t>
</w:t>
      </w:r>
      <w:r>
        <w:rPr>
          <w:rFonts w:ascii="Times New Roman"/>
          <w:b w:val="false"/>
          <w:i w:val="false"/>
          <w:color w:val="000000"/>
          <w:sz w:val="28"/>
        </w:rPr>
        <w:t>
      24. Осы Шарт барлық Тараптардың уәкілетті өкілдері қолдарын қойған күннен бастап күшіне енеді және субсидиялау кестесі сәйкес кредиттік шарттар мерзімі аяқталғанға дейін қолданылады.</w:t>
      </w:r>
      <w:r>
        <w:br/>
      </w:r>
      <w:r>
        <w:rPr>
          <w:rFonts w:ascii="Times New Roman"/>
          <w:b w:val="false"/>
          <w:i w:val="false"/>
          <w:color w:val="000000"/>
          <w:sz w:val="28"/>
        </w:rPr>
        <w:t>
</w:t>
      </w:r>
      <w:r>
        <w:rPr>
          <w:rFonts w:ascii="Times New Roman"/>
          <w:b w:val="false"/>
          <w:i w:val="false"/>
          <w:color w:val="000000"/>
          <w:sz w:val="28"/>
        </w:rPr>
        <w:t>
      25. Осы Шартта реттелмеген мәселелер Қазақстан Республикасының заңнамасымен реттеледі.</w:t>
      </w:r>
      <w:r>
        <w:br/>
      </w:r>
      <w:r>
        <w:rPr>
          <w:rFonts w:ascii="Times New Roman"/>
          <w:b w:val="false"/>
          <w:i w:val="false"/>
          <w:color w:val="000000"/>
          <w:sz w:val="28"/>
        </w:rPr>
        <w:t>
</w:t>
      </w:r>
      <w:r>
        <w:rPr>
          <w:rFonts w:ascii="Times New Roman"/>
          <w:b w:val="false"/>
          <w:i w:val="false"/>
          <w:color w:val="000000"/>
          <w:sz w:val="28"/>
        </w:rPr>
        <w:t>
      26. Осы Шарт заңдық күші бірдей мемлекеттік және орыс тілдерінде 6 (алты) данада, Тараптардың әрқайсысы үшін мемлекеттік және орыс тілдерінде бір-бірден екі данада жасалды. Осы Шарттың мемлекеттік және орыс тілдеріндегі мәтіндері арасында қайшылықтар туындаған жағдайда, Тараптар Шарттың орыс тіліндегі мәтінін басшылыққа алады.</w:t>
      </w:r>
      <w:r>
        <w:br/>
      </w:r>
      <w:r>
        <w:rPr>
          <w:rFonts w:ascii="Times New Roman"/>
          <w:b w:val="false"/>
          <w:i w:val="false"/>
          <w:color w:val="000000"/>
          <w:sz w:val="28"/>
        </w:rPr>
        <w:t>
</w:t>
      </w:r>
      <w:r>
        <w:rPr>
          <w:rFonts w:ascii="Times New Roman"/>
          <w:b w:val="false"/>
          <w:i w:val="false"/>
          <w:color w:val="000000"/>
          <w:sz w:val="28"/>
        </w:rPr>
        <w:t>
      27. Осы Шартқа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-қосымшалар оның ажырамас бөлігі болып табылады.</w:t>
      </w:r>
      <w:r>
        <w:br/>
      </w:r>
      <w:r>
        <w:rPr>
          <w:rFonts w:ascii="Times New Roman"/>
          <w:b w:val="false"/>
          <w:i w:val="false"/>
          <w:color w:val="000000"/>
          <w:sz w:val="28"/>
        </w:rPr>
        <w:t>
 </w:t>
      </w:r>
    </w:p>
    <w:bookmarkEnd w:id="59"/>
    <w:bookmarkStart w:name="z282" w:id="60"/>
    <w:p>
      <w:pPr>
        <w:spacing w:after="0"/>
        <w:ind w:left="0"/>
        <w:jc w:val="both"/>
      </w:pPr>
      <w:r>
        <w:rPr>
          <w:rFonts w:ascii="Times New Roman"/>
          <w:b w:val="false"/>
          <w:i w:val="false"/>
          <w:color w:val="000000"/>
          <w:sz w:val="28"/>
        </w:rPr>
        <w:t>
      8. Тараптардың мекенжайлары, банк деректемелері, қолтаңбалары</w:t>
      </w:r>
      <w:r>
        <w:br/>
      </w:r>
      <w:r>
        <w:rPr>
          <w:rFonts w:ascii="Times New Roman"/>
          <w:b w:val="false"/>
          <w:i w:val="false"/>
          <w:color w:val="000000"/>
          <w:sz w:val="28"/>
        </w:rPr>
        <w:t>
 </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0"/>
        <w:gridCol w:w="4161"/>
        <w:gridCol w:w="3979"/>
      </w:tblGrid>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61"/>
          <w:p>
            <w:pPr>
              <w:spacing w:after="20"/>
              <w:ind w:left="20"/>
              <w:jc w:val="both"/>
            </w:pPr>
            <w:r>
              <w:rPr>
                <w:rFonts w:ascii="Times New Roman"/>
                <w:b w:val="false"/>
                <w:i w:val="false"/>
                <w:color w:val="000000"/>
                <w:sz w:val="20"/>
              </w:rPr>
              <w:t>
Әкімші:</w:t>
            </w:r>
          </w:p>
          <w:bookmarkEnd w:id="61"/>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институты</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85" w:id="62"/>
          <w:p>
            <w:pPr>
              <w:spacing w:after="20"/>
              <w:ind w:left="20"/>
              <w:jc w:val="both"/>
            </w:pPr>
            <w:r>
              <w:rPr>
                <w:rFonts w:ascii="Times New Roman"/>
                <w:b w:val="false"/>
                <w:i w:val="false"/>
                <w:color w:val="000000"/>
                <w:sz w:val="20"/>
              </w:rPr>
              <w:t>
Кредиттер, сондай-ақ</w:t>
            </w:r>
            <w:r>
              <w:br/>
            </w:r>
            <w:r>
              <w:rPr>
                <w:rFonts w:ascii="Times New Roman"/>
                <w:b w:val="false"/>
                <w:i w:val="false"/>
                <w:color w:val="000000"/>
                <w:sz w:val="20"/>
              </w:rPr>
              <w:t>
технологиялық жабдықтың және</w:t>
            </w:r>
            <w:r>
              <w:br/>
            </w:r>
            <w:r>
              <w:rPr>
                <w:rFonts w:ascii="Times New Roman"/>
                <w:b w:val="false"/>
                <w:i w:val="false"/>
                <w:color w:val="000000"/>
                <w:sz w:val="20"/>
              </w:rPr>
              <w:t>
ауыл шаруашылығы</w:t>
            </w:r>
            <w:r>
              <w:br/>
            </w:r>
            <w:r>
              <w:rPr>
                <w:rFonts w:ascii="Times New Roman"/>
                <w:b w:val="false"/>
                <w:i w:val="false"/>
                <w:color w:val="000000"/>
                <w:sz w:val="20"/>
              </w:rPr>
              <w:t>
техникасының лизингі бойынша</w:t>
            </w:r>
            <w:r>
              <w:br/>
            </w:r>
            <w:r>
              <w:rPr>
                <w:rFonts w:ascii="Times New Roman"/>
                <w:b w:val="false"/>
                <w:i w:val="false"/>
                <w:color w:val="000000"/>
                <w:sz w:val="20"/>
              </w:rPr>
              <w:t>
сыйақы мөлшерлемелерін</w:t>
            </w:r>
            <w:r>
              <w:br/>
            </w:r>
            <w:r>
              <w:rPr>
                <w:rFonts w:ascii="Times New Roman"/>
                <w:b w:val="false"/>
                <w:i w:val="false"/>
                <w:color w:val="000000"/>
                <w:sz w:val="20"/>
              </w:rPr>
              <w:t>
субсидиялау шартына</w:t>
            </w:r>
            <w:r>
              <w:br/>
            </w:r>
            <w:r>
              <w:rPr>
                <w:rFonts w:ascii="Times New Roman"/>
                <w:b w:val="false"/>
                <w:i w:val="false"/>
                <w:color w:val="000000"/>
                <w:sz w:val="20"/>
              </w:rPr>
              <w:t>
1-қосымша</w:t>
            </w:r>
          </w:p>
          <w:bookmarkEnd w:id="62"/>
        </w:tc>
      </w:tr>
    </w:tbl>
    <w:bookmarkStart w:name="z286" w:id="63"/>
    <w:p>
      <w:pPr>
        <w:spacing w:after="0"/>
        <w:ind w:left="0"/>
        <w:jc w:val="left"/>
      </w:pPr>
      <w:r>
        <w:rPr>
          <w:rFonts w:ascii="Times New Roman"/>
          <w:b/>
          <w:i w:val="false"/>
          <w:color w:val="000000"/>
        </w:rPr>
        <w:t xml:space="preserve"> 
Кредиттер, сондай-ақ технологиялық жабдықтың және ауыл</w:t>
      </w:r>
      <w:r>
        <w:br/>
      </w:r>
      <w:r>
        <w:rPr>
          <w:rFonts w:ascii="Times New Roman"/>
          <w:b/>
          <w:i w:val="false"/>
          <w:color w:val="000000"/>
        </w:rPr>
        <w:t>
шаруашылығы техникасының лизингі бойынша сыйақы</w:t>
      </w:r>
      <w:r>
        <w:br/>
      </w:r>
      <w:r>
        <w:rPr>
          <w:rFonts w:ascii="Times New Roman"/>
          <w:b/>
          <w:i w:val="false"/>
          <w:color w:val="000000"/>
        </w:rPr>
        <w:t>
мөлшерлемелерін субсидиялауға республикалық бюджеттен</w:t>
      </w:r>
      <w:r>
        <w:br/>
      </w:r>
      <w:r>
        <w:rPr>
          <w:rFonts w:ascii="Times New Roman"/>
          <w:b/>
          <w:i w:val="false"/>
          <w:color w:val="000000"/>
        </w:rPr>
        <w:t>
қаражат аударуға арналған өтінім</w:t>
      </w:r>
    </w:p>
    <w:bookmarkEnd w:id="63"/>
    <w:p>
      <w:pPr>
        <w:spacing w:after="0"/>
        <w:ind w:left="0"/>
        <w:jc w:val="both"/>
      </w:pPr>
      <w:r>
        <w:rPr>
          <w:rFonts w:ascii="Times New Roman"/>
          <w:b w:val="false"/>
          <w:i w:val="false"/>
          <w:color w:val="ff0000"/>
          <w:sz w:val="28"/>
        </w:rPr>
        <w:t xml:space="preserve">      Ескерту. 1-қосымша жаңа редакцияда - ҚР Ауыл шаруашылығы министрінің 05.08.2015 </w:t>
      </w:r>
      <w:r>
        <w:rPr>
          <w:rFonts w:ascii="Times New Roman"/>
          <w:b w:val="false"/>
          <w:i w:val="false"/>
          <w:color w:val="ff0000"/>
          <w:sz w:val="28"/>
        </w:rPr>
        <w:t>№ 9-1/723</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p>
    <w:p>
      <w:pPr>
        <w:spacing w:after="0"/>
        <w:ind w:left="0"/>
        <w:jc w:val="both"/>
      </w:pPr>
      <w:r>
        <w:rPr>
          <w:rFonts w:ascii="Times New Roman"/>
          <w:b w:val="false"/>
          <w:i w:val="false"/>
          <w:color w:val="000000"/>
          <w:sz w:val="28"/>
        </w:rPr>
        <w:t>20__ жылғы ____ __________</w:t>
      </w:r>
      <w:r>
        <w:br/>
      </w:r>
      <w:r>
        <w:rPr>
          <w:rFonts w:ascii="Times New Roman"/>
          <w:b w:val="false"/>
          <w:i w:val="false"/>
          <w:color w:val="000000"/>
          <w:sz w:val="28"/>
        </w:rPr>
        <w:t>
______________________________________ қаржы институты тиісті «Ауыл шаруашылығын қолдауға берілетін кредиттер (лизинг) бойынша сыйақы мөлшерлемесін өтеу» бюджеттік бағдарламасы шеңберінде Қазақстан Республикасы Ауыл шаруашылығы министрлігінен 20___ жылғы ______________ № _____ субсидиялау шартына сәйкес республикалық бюджеттен қаржы институтының № ________________________ шотына ____________________ кезеңге _____________________ теңге сомасында қаражат аударуды сұрайды.</w:t>
      </w:r>
    </w:p>
    <w:p>
      <w:pPr>
        <w:spacing w:after="0"/>
        <w:ind w:left="0"/>
        <w:jc w:val="both"/>
      </w:pPr>
      <w:r>
        <w:rPr>
          <w:rFonts w:ascii="Times New Roman"/>
          <w:b w:val="false"/>
          <w:i w:val="false"/>
          <w:color w:val="000000"/>
          <w:sz w:val="28"/>
        </w:rPr>
        <w:t>      Қаржы институтының басшысы ___________________________________</w:t>
      </w:r>
      <w:r>
        <w:br/>
      </w:r>
      <w:r>
        <w:rPr>
          <w:rFonts w:ascii="Times New Roman"/>
          <w:b w:val="false"/>
          <w:i w:val="false"/>
          <w:color w:val="000000"/>
          <w:sz w:val="28"/>
        </w:rPr>
        <w:t>
                   (қолы, аты, әкесінің аты (бар болған жағдайда))</w:t>
      </w:r>
    </w:p>
    <w:p>
      <w:pPr>
        <w:spacing w:after="0"/>
        <w:ind w:left="0"/>
        <w:jc w:val="both"/>
      </w:pPr>
      <w:r>
        <w:rPr>
          <w:rFonts w:ascii="Times New Roman"/>
          <w:b w:val="false"/>
          <w:i w:val="false"/>
          <w:color w:val="000000"/>
          <w:sz w:val="28"/>
        </w:rPr>
        <w:t>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91" w:id="64"/>
          <w:p>
            <w:pPr>
              <w:spacing w:after="20"/>
              <w:ind w:left="20"/>
              <w:jc w:val="both"/>
            </w:pPr>
            <w:r>
              <w:rPr>
                <w:rFonts w:ascii="Times New Roman"/>
                <w:b w:val="false"/>
                <w:i w:val="false"/>
                <w:color w:val="000000"/>
                <w:sz w:val="20"/>
              </w:rPr>
              <w:t>
Кредиттер, сондай-ақ</w:t>
            </w:r>
            <w:r>
              <w:br/>
            </w:r>
            <w:r>
              <w:rPr>
                <w:rFonts w:ascii="Times New Roman"/>
                <w:b w:val="false"/>
                <w:i w:val="false"/>
                <w:color w:val="000000"/>
                <w:sz w:val="20"/>
              </w:rPr>
              <w:t>
технологиялық жабдықтың және</w:t>
            </w:r>
            <w:r>
              <w:br/>
            </w:r>
            <w:r>
              <w:rPr>
                <w:rFonts w:ascii="Times New Roman"/>
                <w:b w:val="false"/>
                <w:i w:val="false"/>
                <w:color w:val="000000"/>
                <w:sz w:val="20"/>
              </w:rPr>
              <w:t>
ауыл шаруашылығы</w:t>
            </w:r>
            <w:r>
              <w:br/>
            </w:r>
            <w:r>
              <w:rPr>
                <w:rFonts w:ascii="Times New Roman"/>
                <w:b w:val="false"/>
                <w:i w:val="false"/>
                <w:color w:val="000000"/>
                <w:sz w:val="20"/>
              </w:rPr>
              <w:t>
техникасының лизингі бойынша</w:t>
            </w:r>
            <w:r>
              <w:br/>
            </w:r>
            <w:r>
              <w:rPr>
                <w:rFonts w:ascii="Times New Roman"/>
                <w:b w:val="false"/>
                <w:i w:val="false"/>
                <w:color w:val="000000"/>
                <w:sz w:val="20"/>
              </w:rPr>
              <w:t>
сыйақы мөлшерлемелерін</w:t>
            </w:r>
            <w:r>
              <w:br/>
            </w:r>
            <w:r>
              <w:rPr>
                <w:rFonts w:ascii="Times New Roman"/>
                <w:b w:val="false"/>
                <w:i w:val="false"/>
                <w:color w:val="000000"/>
                <w:sz w:val="20"/>
              </w:rPr>
              <w:t>
субсидиялау шартына</w:t>
            </w:r>
            <w:r>
              <w:br/>
            </w:r>
            <w:r>
              <w:rPr>
                <w:rFonts w:ascii="Times New Roman"/>
                <w:b w:val="false"/>
                <w:i w:val="false"/>
                <w:color w:val="000000"/>
                <w:sz w:val="20"/>
              </w:rPr>
              <w:t>
2-қосымша</w:t>
            </w:r>
          </w:p>
          <w:bookmarkEnd w:id="64"/>
        </w:tc>
      </w:tr>
    </w:tbl>
    <w:bookmarkStart w:name="z292" w:id="65"/>
    <w:p>
      <w:pPr>
        <w:spacing w:after="0"/>
        <w:ind w:left="0"/>
        <w:jc w:val="left"/>
      </w:pPr>
      <w:r>
        <w:rPr>
          <w:rFonts w:ascii="Times New Roman"/>
          <w:b/>
          <w:i w:val="false"/>
          <w:color w:val="000000"/>
        </w:rPr>
        <w:t xml:space="preserve"> 
Комиссия отырысының 201__жылғы «___» ______________№___ хаттамасына сәйкес субсидиялауға жататын Қарыз алушылардың міндеттемелерін өтеу кестесі </w:t>
      </w:r>
    </w:p>
    <w:bookmarkEnd w:id="6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442"/>
        <w:gridCol w:w="933"/>
        <w:gridCol w:w="579"/>
        <w:gridCol w:w="688"/>
        <w:gridCol w:w="565"/>
        <w:gridCol w:w="1911"/>
        <w:gridCol w:w="442"/>
        <w:gridCol w:w="442"/>
        <w:gridCol w:w="442"/>
        <w:gridCol w:w="442"/>
        <w:gridCol w:w="442"/>
        <w:gridCol w:w="442"/>
        <w:gridCol w:w="442"/>
        <w:gridCol w:w="442"/>
        <w:gridCol w:w="442"/>
        <w:gridCol w:w="687"/>
        <w:gridCol w:w="687"/>
        <w:gridCol w:w="687"/>
        <w:gridCol w:w="687"/>
      </w:tblGrid>
      <w:tr>
        <w:trPr/>
        <w:tc>
          <w:tcPr>
            <w:tcW w:w="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66"/>
          <w:p>
            <w:pPr>
              <w:spacing w:after="20"/>
              <w:ind w:left="20"/>
              <w:jc w:val="both"/>
            </w:pPr>
            <w:r>
              <w:rPr>
                <w:rFonts w:ascii="Times New Roman"/>
                <w:b w:val="false"/>
                <w:i w:val="false"/>
                <w:color w:val="000000"/>
                <w:sz w:val="20"/>
              </w:rPr>
              <w:t>
Р/с №</w:t>
            </w:r>
          </w:p>
          <w:bookmarkEnd w:id="66"/>
        </w:tc>
        <w:tc>
          <w:tcPr>
            <w:tcW w:w="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алушының атауы</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шарттардың жасалған күні, нөмірі.</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Кредиттің/лизингтің нысаналы мақсаты</w:t>
            </w:r>
          </w:p>
        </w:tc>
        <w:tc>
          <w:tcPr>
            <w:tcW w:w="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шарттың сомасы, теңге</w:t>
            </w:r>
          </w:p>
        </w:tc>
        <w:tc>
          <w:tcPr>
            <w:tcW w:w="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шарт бойынша негізгі</w:t>
            </w:r>
            <w:r>
              <w:br/>
            </w:r>
            <w:r>
              <w:rPr>
                <w:rFonts w:ascii="Times New Roman"/>
                <w:b w:val="false"/>
                <w:i w:val="false"/>
                <w:color w:val="000000"/>
                <w:sz w:val="20"/>
              </w:rPr>
              <w:t>
борышты қайтару мерзімі</w:t>
            </w:r>
          </w:p>
        </w:tc>
        <w:tc>
          <w:tcPr>
            <w:tcW w:w="1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шарт кестесі бойынша сыйақы мөлшерлемесін өтеу мерзімі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мөлшерлемесі,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шарттың барлық мерзіміне сыйақы мөлшерлемесінің сомасы,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Субсидияланатын</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төлейтін</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Субсидияланатын</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төлейтін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67"/>
          <w:p>
            <w:pPr>
              <w:spacing w:after="20"/>
              <w:ind w:left="20"/>
              <w:jc w:val="both"/>
            </w:pPr>
            <w:r>
              <w:rPr>
                <w:rFonts w:ascii="Times New Roman"/>
                <w:b w:val="false"/>
                <w:i w:val="false"/>
                <w:color w:val="000000"/>
                <w:sz w:val="20"/>
              </w:rPr>
              <w:t>
1</w:t>
            </w:r>
          </w:p>
          <w:bookmarkEnd w:id="67"/>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68"/>
          <w:p>
            <w:pPr>
              <w:spacing w:after="20"/>
              <w:ind w:left="20"/>
              <w:jc w:val="both"/>
            </w:pPr>
            <w:r>
              <w:rPr>
                <w:rFonts w:ascii="Times New Roman"/>
                <w:b w:val="false"/>
                <w:i w:val="false"/>
                <w:color w:val="000000"/>
                <w:sz w:val="20"/>
              </w:rPr>
              <w:t>
 </w:t>
            </w:r>
          </w:p>
          <w:bookmarkEnd w:id="68"/>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10.01.14</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69"/>
          <w:p>
            <w:pPr>
              <w:spacing w:after="20"/>
              <w:ind w:left="20"/>
              <w:jc w:val="both"/>
            </w:pPr>
            <w:r>
              <w:rPr>
                <w:rFonts w:ascii="Times New Roman"/>
                <w:b w:val="false"/>
                <w:i w:val="false"/>
                <w:color w:val="000000"/>
                <w:sz w:val="20"/>
              </w:rPr>
              <w:t>
 </w:t>
            </w:r>
          </w:p>
          <w:bookmarkEnd w:id="69"/>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10.04.14</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70"/>
          <w:p>
            <w:pPr>
              <w:spacing w:after="20"/>
              <w:ind w:left="20"/>
              <w:jc w:val="both"/>
            </w:pPr>
            <w:r>
              <w:rPr>
                <w:rFonts w:ascii="Times New Roman"/>
                <w:b w:val="false"/>
                <w:i w:val="false"/>
                <w:color w:val="000000"/>
                <w:sz w:val="20"/>
              </w:rPr>
              <w:t>
 </w:t>
            </w:r>
          </w:p>
          <w:bookmarkEnd w:id="70"/>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10.07.14</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71"/>
          <w:p>
            <w:pPr>
              <w:spacing w:after="20"/>
              <w:ind w:left="20"/>
              <w:jc w:val="both"/>
            </w:pPr>
            <w:r>
              <w:rPr>
                <w:rFonts w:ascii="Times New Roman"/>
                <w:b w:val="false"/>
                <w:i w:val="false"/>
                <w:color w:val="000000"/>
                <w:sz w:val="20"/>
              </w:rPr>
              <w:t>
 </w:t>
            </w:r>
          </w:p>
          <w:bookmarkEnd w:id="71"/>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01" w:id="72"/>
    <w:p>
      <w:pPr>
        <w:spacing w:after="0"/>
        <w:ind w:left="0"/>
        <w:jc w:val="both"/>
      </w:pPr>
      <w:r>
        <w:rPr>
          <w:rFonts w:ascii="Times New Roman"/>
          <w:b w:val="false"/>
          <w:i w:val="false"/>
          <w:color w:val="000000"/>
          <w:sz w:val="28"/>
        </w:rPr>
        <w:t>
      кестенің жалғасы</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73"/>
          <w:p>
            <w:pPr>
              <w:spacing w:after="20"/>
              <w:ind w:left="20"/>
              <w:jc w:val="both"/>
            </w:pPr>
            <w:r>
              <w:rPr>
                <w:rFonts w:ascii="Times New Roman"/>
                <w:b w:val="false"/>
                <w:i w:val="false"/>
                <w:color w:val="000000"/>
                <w:sz w:val="20"/>
              </w:rPr>
              <w:t>
2014 жыл</w:t>
            </w:r>
          </w:p>
          <w:bookmarkEnd w:id="73"/>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20___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74"/>
          <w:p>
            <w:pPr>
              <w:spacing w:after="20"/>
              <w:ind w:left="20"/>
              <w:jc w:val="both"/>
            </w:pPr>
            <w:r>
              <w:rPr>
                <w:rFonts w:ascii="Times New Roman"/>
                <w:b w:val="false"/>
                <w:i w:val="false"/>
                <w:color w:val="000000"/>
                <w:sz w:val="20"/>
              </w:rPr>
              <w:t>
Сыйақының жалпы сомасы, теңге</w:t>
            </w:r>
          </w:p>
          <w:bookmarkEnd w:id="7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төлейтін сыйақы мөлшерлемесі бөлігінің сомасы (субсидияланатын),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төлейтін сыйақы мөлшерлемесі бөлігінің сомасы,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Сыйақының жалпы сомасы,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төлейтін сыйақы мөлшерлемесі бөлігінің сомасы (субсидияланатын),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төлейтін сыйақы мөлшерлемесі бөлігінің сомасы, теңге</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75"/>
          <w:p>
            <w:pPr>
              <w:spacing w:after="20"/>
              <w:ind w:left="20"/>
              <w:jc w:val="both"/>
            </w:pPr>
            <w:r>
              <w:rPr>
                <w:rFonts w:ascii="Times New Roman"/>
                <w:b w:val="false"/>
                <w:i w:val="false"/>
                <w:color w:val="000000"/>
                <w:sz w:val="20"/>
              </w:rPr>
              <w:t>
Барлығы:</w:t>
            </w:r>
          </w:p>
          <w:bookmarkEnd w:id="75"/>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1-тоқсан</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2-тоқсан</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3-тоқсан</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4-тоқсан</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76"/>
          <w:p>
            <w:pPr>
              <w:spacing w:after="20"/>
              <w:ind w:left="20"/>
              <w:jc w:val="both"/>
            </w:pPr>
            <w:r>
              <w:rPr>
                <w:rFonts w:ascii="Times New Roman"/>
                <w:b w:val="false"/>
                <w:i w:val="false"/>
                <w:color w:val="000000"/>
                <w:sz w:val="20"/>
              </w:rPr>
              <w:t>
14</w:t>
            </w:r>
          </w:p>
          <w:bookmarkEnd w:id="76"/>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77"/>
          <w:p>
            <w:pPr>
              <w:spacing w:after="20"/>
              <w:ind w:left="20"/>
              <w:jc w:val="both"/>
            </w:pPr>
            <w:r>
              <w:rPr>
                <w:rFonts w:ascii="Times New Roman"/>
                <w:b w:val="false"/>
                <w:i w:val="false"/>
                <w:color w:val="000000"/>
                <w:sz w:val="20"/>
              </w:rPr>
              <w:t>
 </w:t>
            </w:r>
          </w:p>
          <w:bookmarkEnd w:id="77"/>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78"/>
          <w:p>
            <w:pPr>
              <w:spacing w:after="20"/>
              <w:ind w:left="20"/>
              <w:jc w:val="both"/>
            </w:pPr>
            <w:r>
              <w:rPr>
                <w:rFonts w:ascii="Times New Roman"/>
                <w:b w:val="false"/>
                <w:i w:val="false"/>
                <w:color w:val="000000"/>
                <w:sz w:val="20"/>
              </w:rPr>
              <w:t>
 </w:t>
            </w:r>
          </w:p>
          <w:bookmarkEnd w:id="78"/>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79"/>
          <w:p>
            <w:pPr>
              <w:spacing w:after="20"/>
              <w:ind w:left="20"/>
              <w:jc w:val="both"/>
            </w:pPr>
            <w:r>
              <w:rPr>
                <w:rFonts w:ascii="Times New Roman"/>
                <w:b w:val="false"/>
                <w:i w:val="false"/>
                <w:color w:val="000000"/>
                <w:sz w:val="20"/>
              </w:rPr>
              <w:t>
 </w:t>
            </w:r>
          </w:p>
          <w:bookmarkEnd w:id="79"/>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80"/>
          <w:p>
            <w:pPr>
              <w:spacing w:after="20"/>
              <w:ind w:left="20"/>
              <w:jc w:val="both"/>
            </w:pPr>
            <w:r>
              <w:rPr>
                <w:rFonts w:ascii="Times New Roman"/>
                <w:b w:val="false"/>
                <w:i w:val="false"/>
                <w:color w:val="000000"/>
                <w:sz w:val="20"/>
              </w:rPr>
              <w:t>
 </w:t>
            </w:r>
          </w:p>
          <w:bookmarkEnd w:id="80"/>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10" w:id="81"/>
    <w:p>
      <w:pPr>
        <w:spacing w:after="0"/>
        <w:ind w:left="0"/>
        <w:jc w:val="both"/>
      </w:pPr>
      <w:r>
        <w:rPr>
          <w:rFonts w:ascii="Times New Roman"/>
          <w:b w:val="false"/>
          <w:i w:val="false"/>
          <w:color w:val="000000"/>
          <w:sz w:val="28"/>
        </w:rPr>
        <w:t>
      Әкімші            __________________                  ________________</w:t>
      </w:r>
      <w:r>
        <w:br/>
      </w:r>
      <w:r>
        <w:rPr>
          <w:rFonts w:ascii="Times New Roman"/>
          <w:b w:val="false"/>
          <w:i w:val="false"/>
          <w:color w:val="000000"/>
          <w:sz w:val="28"/>
        </w:rPr>
        <w:t>
                        М.О.            қолы                              (Т.А.Ә.)</w:t>
      </w:r>
      <w:r>
        <w:br/>
      </w:r>
      <w:r>
        <w:rPr>
          <w:rFonts w:ascii="Times New Roman"/>
          <w:b w:val="false"/>
          <w:i w:val="false"/>
          <w:color w:val="000000"/>
          <w:sz w:val="28"/>
        </w:rPr>
        <w:t>
</w:t>
      </w:r>
      <w:r>
        <w:rPr>
          <w:rFonts w:ascii="Times New Roman"/>
          <w:b w:val="false"/>
          <w:i w:val="false"/>
          <w:color w:val="000000"/>
          <w:sz w:val="28"/>
        </w:rPr>
        <w:t>
      Қаржы институты      ___________________                  ________________</w:t>
      </w:r>
      <w:r>
        <w:br/>
      </w:r>
      <w:r>
        <w:rPr>
          <w:rFonts w:ascii="Times New Roman"/>
          <w:b w:val="false"/>
          <w:i w:val="false"/>
          <w:color w:val="000000"/>
          <w:sz w:val="28"/>
        </w:rPr>
        <w:t xml:space="preserve">
                        М.О.            қолы                              (Т.А.Ә.) </w:t>
      </w:r>
      <w:r>
        <w:br/>
      </w:r>
      <w:r>
        <w:rPr>
          <w:rFonts w:ascii="Times New Roman"/>
          <w:b w:val="false"/>
          <w:i w:val="false"/>
          <w:color w:val="000000"/>
          <w:sz w:val="28"/>
        </w:rPr>
        <w:t>
</w:t>
      </w:r>
      <w:r>
        <w:rPr>
          <w:rFonts w:ascii="Times New Roman"/>
          <w:b w:val="false"/>
          <w:i w:val="false"/>
          <w:color w:val="000000"/>
          <w:sz w:val="28"/>
        </w:rPr>
        <w:t>
      Оператор            ___________________                  _________________</w:t>
      </w:r>
      <w:r>
        <w:br/>
      </w:r>
      <w:r>
        <w:rPr>
          <w:rFonts w:ascii="Times New Roman"/>
          <w:b w:val="false"/>
          <w:i w:val="false"/>
          <w:color w:val="000000"/>
          <w:sz w:val="28"/>
        </w:rPr>
        <w:t>
                        М.О.             қолы                              (Т.А.Ә.)</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13" w:id="82"/>
          <w:p>
            <w:pPr>
              <w:spacing w:after="20"/>
              <w:ind w:left="20"/>
              <w:jc w:val="both"/>
            </w:pPr>
            <w:r>
              <w:rPr>
                <w:rFonts w:ascii="Times New Roman"/>
                <w:b w:val="false"/>
                <w:i w:val="false"/>
                <w:color w:val="000000"/>
                <w:sz w:val="20"/>
              </w:rPr>
              <w:t>
Кредиттер, сондай-ақ</w:t>
            </w:r>
            <w:r>
              <w:br/>
            </w:r>
            <w:r>
              <w:rPr>
                <w:rFonts w:ascii="Times New Roman"/>
                <w:b w:val="false"/>
                <w:i w:val="false"/>
                <w:color w:val="000000"/>
                <w:sz w:val="20"/>
              </w:rPr>
              <w:t>
технологиялық жабдықтың</w:t>
            </w:r>
            <w:r>
              <w:br/>
            </w:r>
            <w:r>
              <w:rPr>
                <w:rFonts w:ascii="Times New Roman"/>
                <w:b w:val="false"/>
                <w:i w:val="false"/>
                <w:color w:val="000000"/>
                <w:sz w:val="20"/>
              </w:rPr>
              <w:t>
және ауыл шаруашылығы</w:t>
            </w:r>
            <w:r>
              <w:br/>
            </w:r>
            <w:r>
              <w:rPr>
                <w:rFonts w:ascii="Times New Roman"/>
                <w:b w:val="false"/>
                <w:i w:val="false"/>
                <w:color w:val="000000"/>
                <w:sz w:val="20"/>
              </w:rPr>
              <w:t>
техникасының лизингі бойынша</w:t>
            </w:r>
            <w:r>
              <w:br/>
            </w:r>
            <w:r>
              <w:rPr>
                <w:rFonts w:ascii="Times New Roman"/>
                <w:b w:val="false"/>
                <w:i w:val="false"/>
                <w:color w:val="000000"/>
                <w:sz w:val="20"/>
              </w:rPr>
              <w:t>
сыйақы мөлшерлемелерін</w:t>
            </w:r>
            <w:r>
              <w:br/>
            </w:r>
            <w:r>
              <w:rPr>
                <w:rFonts w:ascii="Times New Roman"/>
                <w:b w:val="false"/>
                <w:i w:val="false"/>
                <w:color w:val="000000"/>
                <w:sz w:val="20"/>
              </w:rPr>
              <w:t>
субсидиялау шартына</w:t>
            </w:r>
            <w:r>
              <w:br/>
            </w:r>
            <w:r>
              <w:rPr>
                <w:rFonts w:ascii="Times New Roman"/>
                <w:b w:val="false"/>
                <w:i w:val="false"/>
                <w:color w:val="000000"/>
                <w:sz w:val="20"/>
              </w:rPr>
              <w:t>
3-қосымша</w:t>
            </w:r>
          </w:p>
          <w:bookmarkEnd w:id="82"/>
        </w:tc>
      </w:tr>
    </w:tbl>
    <w:bookmarkStart w:name="z314" w:id="83"/>
    <w:p>
      <w:pPr>
        <w:spacing w:after="0"/>
        <w:ind w:left="0"/>
        <w:jc w:val="left"/>
      </w:pPr>
      <w:r>
        <w:rPr>
          <w:rFonts w:ascii="Times New Roman"/>
          <w:b/>
          <w:i w:val="false"/>
          <w:color w:val="000000"/>
        </w:rPr>
        <w:t xml:space="preserve"> 
  20 ___ жылғы ____ тоқсан үшін субсидиялардың нақты</w:t>
      </w:r>
      <w:r>
        <w:br/>
      </w:r>
      <w:r>
        <w:rPr>
          <w:rFonts w:ascii="Times New Roman"/>
          <w:b/>
          <w:i w:val="false"/>
          <w:color w:val="000000"/>
        </w:rPr>
        <w:t>
пайдаланылуы туралы есеп</w:t>
      </w:r>
    </w:p>
    <w:bookmarkEnd w:id="83"/>
    <w:p>
      <w:pPr>
        <w:spacing w:after="0"/>
        <w:ind w:left="0"/>
        <w:jc w:val="both"/>
      </w:pPr>
      <w:r>
        <w:rPr>
          <w:rFonts w:ascii="Times New Roman"/>
          <w:b w:val="false"/>
          <w:i w:val="false"/>
          <w:color w:val="ff0000"/>
          <w:sz w:val="28"/>
        </w:rPr>
        <w:t xml:space="preserve">      Ескерту. 3-қосымша жаңа редакцияда - ҚР Ауыл шаруашылығы министрінің 05.08.2015 </w:t>
      </w:r>
      <w:r>
        <w:rPr>
          <w:rFonts w:ascii="Times New Roman"/>
          <w:b w:val="false"/>
          <w:i w:val="false"/>
          <w:color w:val="ff0000"/>
          <w:sz w:val="28"/>
        </w:rPr>
        <w:t>№ 9-1/723</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
        <w:gridCol w:w="1042"/>
        <w:gridCol w:w="744"/>
        <w:gridCol w:w="744"/>
        <w:gridCol w:w="744"/>
        <w:gridCol w:w="1787"/>
        <w:gridCol w:w="744"/>
        <w:gridCol w:w="1042"/>
        <w:gridCol w:w="1042"/>
        <w:gridCol w:w="1042"/>
        <w:gridCol w:w="893"/>
        <w:gridCol w:w="1043"/>
        <w:gridCol w:w="1490"/>
        <w:gridCol w:w="1342"/>
      </w:tblGrid>
      <w:tr>
        <w:trPr>
          <w:trHeight w:val="30" w:hRule="atLeast"/>
        </w:trPr>
        <w:tc>
          <w:tcPr>
            <w:tcW w:w="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алушының атауы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БСН</w:t>
            </w: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 және күні</w:t>
            </w: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сомасы, теңге</w:t>
            </w:r>
          </w:p>
        </w:tc>
        <w:tc>
          <w:tcPr>
            <w:tcW w:w="1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бүкіл қолданылу мерзімі бойынша барлық көзделгені (комиссия Хаттамасы бойынша бекітілген),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аударылған субсидиялар,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 (+, -) (+) артық төлем, (-) жетіспеу, теңге</w:t>
            </w:r>
          </w:p>
        </w:tc>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субсидияларды әкімшіге қайтару (нақты), теңге</w:t>
            </w: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институтының арнайы шотындағы субсидиялардың қалдығы (11-бағана – 13-бағана),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 қаржы институтына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институты қарыз алушыға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кезеңде</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кезеңде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(7-бағана- 9-бағана)</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кезеңде(8-бағана -10-бағана)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Қаржы институтының басшысы ____________________________________              Мөр орны (қолы, аты, әкесінің аты (бар болған жағдайда))</w:t>
      </w:r>
    </w:p>
    <w:bookmarkStart w:name="z91" w:id="84"/>
    <w:p>
      <w:pPr>
        <w:spacing w:after="0"/>
        <w:ind w:left="0"/>
        <w:jc w:val="both"/>
      </w:pPr>
      <w:r>
        <w:rPr>
          <w:rFonts w:ascii="Times New Roman"/>
          <w:b w:val="false"/>
          <w:i w:val="false"/>
          <w:color w:val="000000"/>
          <w:sz w:val="28"/>
        </w:rPr>
        <w:t xml:space="preserve">
Кредиттер, сондай-ақ    </w:t>
      </w:r>
      <w:r>
        <w:br/>
      </w:r>
      <w:r>
        <w:rPr>
          <w:rFonts w:ascii="Times New Roman"/>
          <w:b w:val="false"/>
          <w:i w:val="false"/>
          <w:color w:val="000000"/>
          <w:sz w:val="28"/>
        </w:rPr>
        <w:t>
технологиялық жабдықтың және</w:t>
      </w:r>
      <w:r>
        <w:br/>
      </w:r>
      <w:r>
        <w:rPr>
          <w:rFonts w:ascii="Times New Roman"/>
          <w:b w:val="false"/>
          <w:i w:val="false"/>
          <w:color w:val="000000"/>
          <w:sz w:val="28"/>
        </w:rPr>
        <w:t xml:space="preserve">
ауыл шаруашылығы      </w:t>
      </w:r>
      <w:r>
        <w:br/>
      </w:r>
      <w:r>
        <w:rPr>
          <w:rFonts w:ascii="Times New Roman"/>
          <w:b w:val="false"/>
          <w:i w:val="false"/>
          <w:color w:val="000000"/>
          <w:sz w:val="28"/>
        </w:rPr>
        <w:t>
техникасының лизингі бойынша</w:t>
      </w:r>
      <w:r>
        <w:br/>
      </w:r>
      <w:r>
        <w:rPr>
          <w:rFonts w:ascii="Times New Roman"/>
          <w:b w:val="false"/>
          <w:i w:val="false"/>
          <w:color w:val="000000"/>
          <w:sz w:val="28"/>
        </w:rPr>
        <w:t xml:space="preserve">
сыйақы мөлшерлемелерін  </w:t>
      </w:r>
      <w:r>
        <w:br/>
      </w:r>
      <w:r>
        <w:rPr>
          <w:rFonts w:ascii="Times New Roman"/>
          <w:b w:val="false"/>
          <w:i w:val="false"/>
          <w:color w:val="000000"/>
          <w:sz w:val="28"/>
        </w:rPr>
        <w:t xml:space="preserve">
субсидиялауға шартына   </w:t>
      </w:r>
      <w:r>
        <w:br/>
      </w:r>
      <w:r>
        <w:rPr>
          <w:rFonts w:ascii="Times New Roman"/>
          <w:b w:val="false"/>
          <w:i w:val="false"/>
          <w:color w:val="000000"/>
          <w:sz w:val="28"/>
        </w:rPr>
        <w:t xml:space="preserve">
4-қосымша         </w:t>
      </w:r>
    </w:p>
    <w:bookmarkEnd w:id="84"/>
    <w:bookmarkStart w:name="z92" w:id="85"/>
    <w:p>
      <w:pPr>
        <w:spacing w:after="0"/>
        <w:ind w:left="0"/>
        <w:jc w:val="both"/>
      </w:pPr>
      <w:r>
        <w:rPr>
          <w:rFonts w:ascii="Times New Roman"/>
          <w:b w:val="false"/>
          <w:i w:val="false"/>
          <w:color w:val="000000"/>
          <w:sz w:val="28"/>
        </w:rPr>
        <w:t>
Нысан</w:t>
      </w:r>
    </w:p>
    <w:bookmarkEnd w:id="85"/>
    <w:p>
      <w:pPr>
        <w:spacing w:after="0"/>
        <w:ind w:left="0"/>
        <w:jc w:val="both"/>
      </w:pPr>
      <w:r>
        <w:rPr>
          <w:rFonts w:ascii="Times New Roman"/>
          <w:b w:val="false"/>
          <w:i w:val="false"/>
          <w:color w:val="000000"/>
          <w:sz w:val="28"/>
        </w:rPr>
        <w:t>Әкімшілік деректерді жинауға арналған нысан</w:t>
      </w:r>
    </w:p>
    <w:p>
      <w:pPr>
        <w:spacing w:after="0"/>
        <w:ind w:left="0"/>
        <w:jc w:val="left"/>
      </w:pPr>
      <w:r>
        <w:rPr>
          <w:rFonts w:ascii="Times New Roman"/>
          <w:b/>
          <w:i w:val="false"/>
          <w:color w:val="000000"/>
        </w:rPr>
        <w:t xml:space="preserve"> 20 ___ жылғы ____ тоқсан үшін субсидиялардың нақты</w:t>
      </w:r>
      <w:r>
        <w:br/>
      </w:r>
      <w:r>
        <w:rPr>
          <w:rFonts w:ascii="Times New Roman"/>
          <w:b/>
          <w:i w:val="false"/>
          <w:color w:val="000000"/>
        </w:rPr>
        <w:t>
пайдаланылуы туралы есеп</w:t>
      </w:r>
    </w:p>
    <w:p>
      <w:pPr>
        <w:spacing w:after="0"/>
        <w:ind w:left="0"/>
        <w:jc w:val="both"/>
      </w:pPr>
      <w:r>
        <w:rPr>
          <w:rFonts w:ascii="Times New Roman"/>
          <w:b w:val="false"/>
          <w:i w:val="false"/>
          <w:color w:val="ff0000"/>
          <w:sz w:val="28"/>
        </w:rPr>
        <w:t xml:space="preserve">      Ескерту. 4-қосымша жаңа редакцияда - ҚР Ауыл шаруашылығы министрінің 05.08.2015 </w:t>
      </w:r>
      <w:r>
        <w:rPr>
          <w:rFonts w:ascii="Times New Roman"/>
          <w:b w:val="false"/>
          <w:i w:val="false"/>
          <w:color w:val="ff0000"/>
          <w:sz w:val="28"/>
        </w:rPr>
        <w:t>№ 9-1/723</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p>
    <w:p>
      <w:pPr>
        <w:spacing w:after="0"/>
        <w:ind w:left="0"/>
        <w:jc w:val="both"/>
      </w:pPr>
      <w:r>
        <w:rPr>
          <w:rFonts w:ascii="Times New Roman"/>
          <w:b w:val="false"/>
          <w:i w:val="false"/>
          <w:color w:val="000000"/>
          <w:sz w:val="28"/>
        </w:rPr>
        <w:t>Есепті кезең - 20 ___ жылғы ____ тоқсан</w:t>
      </w:r>
    </w:p>
    <w:p>
      <w:pPr>
        <w:spacing w:after="0"/>
        <w:ind w:left="0"/>
        <w:jc w:val="both"/>
      </w:pPr>
      <w:r>
        <w:rPr>
          <w:rFonts w:ascii="Times New Roman"/>
          <w:b w:val="false"/>
          <w:i w:val="false"/>
          <w:color w:val="000000"/>
          <w:sz w:val="28"/>
        </w:rPr>
        <w:t>Индексі: № 1-МС нысан</w:t>
      </w:r>
      <w:r>
        <w:br/>
      </w:r>
      <w:r>
        <w:rPr>
          <w:rFonts w:ascii="Times New Roman"/>
          <w:b w:val="false"/>
          <w:i w:val="false"/>
          <w:color w:val="000000"/>
          <w:sz w:val="28"/>
        </w:rPr>
        <w:t>
Кезеңділігі: тоқсандық</w:t>
      </w:r>
      <w:r>
        <w:br/>
      </w:r>
      <w:r>
        <w:rPr>
          <w:rFonts w:ascii="Times New Roman"/>
          <w:b w:val="false"/>
          <w:i w:val="false"/>
          <w:color w:val="000000"/>
          <w:sz w:val="28"/>
        </w:rPr>
        <w:t>
Ұсынатын тұлғалар тобы: қаржы институты</w:t>
      </w:r>
      <w:r>
        <w:br/>
      </w:r>
      <w:r>
        <w:rPr>
          <w:rFonts w:ascii="Times New Roman"/>
          <w:b w:val="false"/>
          <w:i w:val="false"/>
          <w:color w:val="000000"/>
          <w:sz w:val="28"/>
        </w:rPr>
        <w:t>
Қайда ұсынылады: «Қазагромаркетинг» акционерлік қоғамы (бұдан әрі – оператор), Қазақстан Республикасы Ауыл шаруашылығы министрлігі (бұдан әрі – әкімші).</w:t>
      </w:r>
      <w:r>
        <w:br/>
      </w:r>
      <w:r>
        <w:rPr>
          <w:rFonts w:ascii="Times New Roman"/>
          <w:b w:val="false"/>
          <w:i w:val="false"/>
          <w:color w:val="000000"/>
          <w:sz w:val="28"/>
        </w:rPr>
        <w:t>
      Ұсыну мерзімі: қаржы институты операторға тоқсан сайын, есепті кезеңнен кейінгі айдың 20-күніне дейін береді.</w:t>
      </w:r>
      <w:r>
        <w:br/>
      </w:r>
      <w:r>
        <w:rPr>
          <w:rFonts w:ascii="Times New Roman"/>
          <w:b w:val="false"/>
          <w:i w:val="false"/>
          <w:color w:val="000000"/>
          <w:sz w:val="28"/>
        </w:rPr>
        <w:t>
      Оператор әкімшіге тоқсан сайын, есепті кезеңнен кейінгі айдың 30-күніне дейін 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
        <w:gridCol w:w="1042"/>
        <w:gridCol w:w="744"/>
        <w:gridCol w:w="744"/>
        <w:gridCol w:w="744"/>
        <w:gridCol w:w="1787"/>
        <w:gridCol w:w="744"/>
        <w:gridCol w:w="1042"/>
        <w:gridCol w:w="1042"/>
        <w:gridCol w:w="1042"/>
        <w:gridCol w:w="893"/>
        <w:gridCol w:w="1043"/>
        <w:gridCol w:w="1490"/>
        <w:gridCol w:w="1342"/>
      </w:tblGrid>
      <w:tr>
        <w:trPr>
          <w:trHeight w:val="30" w:hRule="atLeast"/>
        </w:trPr>
        <w:tc>
          <w:tcPr>
            <w:tcW w:w="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алушының атауы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ЖСН/ БСН </w:t>
            </w: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Шарттың № және күні </w:t>
            </w: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сомасы, теңге</w:t>
            </w:r>
          </w:p>
        </w:tc>
        <w:tc>
          <w:tcPr>
            <w:tcW w:w="1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бүкіл қолданылу мерзімі бойынша барлық көзделгені (комиссия Хаттамасы бойынша бекітілген),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аударылған субсидиялар,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 (+, -) (+) артық төлем, (-) жетіспеу, теңге</w:t>
            </w:r>
          </w:p>
        </w:tc>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субсидияларды әкімшіге қайтару (нақты), теңге</w:t>
            </w: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институтының арнайы шотындағы субсидиялардың қалдығы (11-бағана – 13-бағана),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 қаржы институтына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институты қарыз алушыға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кезеңде</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кезеңде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(7-бағана - 9-бағана</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есепті кезеңде</w:t>
            </w:r>
            <w:r>
              <w:br/>
            </w:r>
            <w:r>
              <w:rPr>
                <w:rFonts w:ascii="Times New Roman"/>
                <w:b w:val="false"/>
                <w:i w:val="false"/>
                <w:color w:val="000000"/>
                <w:sz w:val="20"/>
              </w:rPr>
              <w:t>
(8-бағана -10-бағана)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Қаржы институтының басшысы ____________________________________</w:t>
      </w:r>
      <w:r>
        <w:br/>
      </w:r>
      <w:r>
        <w:rPr>
          <w:rFonts w:ascii="Times New Roman"/>
          <w:b w:val="false"/>
          <w:i w:val="false"/>
          <w:color w:val="000000"/>
          <w:sz w:val="28"/>
        </w:rPr>
        <w:t>
                      (қолы, аты, әкесінің аты (бар болған жағдайда))</w:t>
      </w:r>
    </w:p>
    <w:p>
      <w:pPr>
        <w:spacing w:after="0"/>
        <w:ind w:left="0"/>
        <w:jc w:val="both"/>
      </w:pPr>
      <w:r>
        <w:rPr>
          <w:rFonts w:ascii="Times New Roman"/>
          <w:b w:val="false"/>
          <w:i w:val="false"/>
          <w:color w:val="000000"/>
          <w:sz w:val="28"/>
        </w:rPr>
        <w:t>      Мөр орны</w:t>
      </w:r>
    </w:p>
    <w:p>
      <w:pPr>
        <w:spacing w:after="0"/>
        <w:ind w:left="0"/>
        <w:jc w:val="left"/>
      </w:pPr>
      <w:r>
        <w:rPr>
          <w:rFonts w:ascii="Times New Roman"/>
          <w:b/>
          <w:i w:val="false"/>
          <w:color w:val="000000"/>
        </w:rPr>
        <w:t xml:space="preserve"> «20 ___ жылғы ____ тоқсан</w:t>
      </w:r>
      <w:r>
        <w:br/>
      </w:r>
      <w:r>
        <w:rPr>
          <w:rFonts w:ascii="Times New Roman"/>
          <w:b/>
          <w:i w:val="false"/>
          <w:color w:val="000000"/>
        </w:rPr>
        <w:t>
үшін субсидиялардың нақты пайдаланылуы туралы есеп»</w:t>
      </w:r>
      <w:r>
        <w:br/>
      </w:r>
      <w:r>
        <w:rPr>
          <w:rFonts w:ascii="Times New Roman"/>
          <w:b/>
          <w:i w:val="false"/>
          <w:color w:val="000000"/>
        </w:rPr>
        <w:t>
нысанын толтыру бойынша түсіндірме</w:t>
      </w:r>
    </w:p>
    <w:p>
      <w:pPr>
        <w:spacing w:after="0"/>
        <w:ind w:left="0"/>
        <w:jc w:val="both"/>
      </w:pPr>
      <w:r>
        <w:rPr>
          <w:rFonts w:ascii="Times New Roman"/>
          <w:b w:val="false"/>
          <w:i w:val="false"/>
          <w:color w:val="000000"/>
          <w:sz w:val="28"/>
        </w:rPr>
        <w:t>      1. «20___жылғы ____ тоқсан үшін субсидиялардың нақты пайдаланылуы туралы есеп» нысанын Қаржы институты операторға тоқсан сайын, есепті кезеңнен кейінгі айдың 20-күніне дейін, оператор Қазақстан Республикасы Ауыл шаруашылығы министрлігіне тоқсан сайын, есепті кезеңнен кейінгі айдың 30-күніне дейін ұсынады.</w:t>
      </w:r>
      <w:r>
        <w:br/>
      </w:r>
      <w:r>
        <w:rPr>
          <w:rFonts w:ascii="Times New Roman"/>
          <w:b w:val="false"/>
          <w:i w:val="false"/>
          <w:color w:val="000000"/>
          <w:sz w:val="28"/>
        </w:rPr>
        <w:t>
      2. Нысан мынадай нұсқада толтырылады:</w:t>
      </w:r>
      <w:r>
        <w:br/>
      </w:r>
      <w:r>
        <w:rPr>
          <w:rFonts w:ascii="Times New Roman"/>
          <w:b w:val="false"/>
          <w:i w:val="false"/>
          <w:color w:val="000000"/>
          <w:sz w:val="28"/>
        </w:rPr>
        <w:t>
      «Р/с №» деген 1-бағанда реттік нөмірі көрсетіледі;</w:t>
      </w:r>
      <w:r>
        <w:br/>
      </w:r>
      <w:r>
        <w:rPr>
          <w:rFonts w:ascii="Times New Roman"/>
          <w:b w:val="false"/>
          <w:i w:val="false"/>
          <w:color w:val="000000"/>
          <w:sz w:val="28"/>
        </w:rPr>
        <w:t>
      «Қарыз алушының атауы» деген 2-бағанда субсидиялауға мақұлданған қарыз алушы көрсетіледі;</w:t>
      </w:r>
      <w:r>
        <w:br/>
      </w:r>
      <w:r>
        <w:rPr>
          <w:rFonts w:ascii="Times New Roman"/>
          <w:b w:val="false"/>
          <w:i w:val="false"/>
          <w:color w:val="000000"/>
          <w:sz w:val="28"/>
        </w:rPr>
        <w:t>
      «ЖСН/БСН» деген 3-бағанда қарыз алушының жеке сәйкестендіру нөмірі, бизнес сәйкестендіру нөмірі көрсетіледі;</w:t>
      </w:r>
      <w:r>
        <w:br/>
      </w:r>
      <w:r>
        <w:rPr>
          <w:rFonts w:ascii="Times New Roman"/>
          <w:b w:val="false"/>
          <w:i w:val="false"/>
          <w:color w:val="000000"/>
          <w:sz w:val="28"/>
        </w:rPr>
        <w:t>
      «Шарттың № және күні» деген 4-бағанда қарыз алушының қарыз шартының нөмірі және күні көрсетіледі;</w:t>
      </w:r>
      <w:r>
        <w:br/>
      </w:r>
      <w:r>
        <w:rPr>
          <w:rFonts w:ascii="Times New Roman"/>
          <w:b w:val="false"/>
          <w:i w:val="false"/>
          <w:color w:val="000000"/>
          <w:sz w:val="28"/>
        </w:rPr>
        <w:t>
      «Кредит сомасы, теңге» деген 5-бағанда жасалған қарыз шартында көрсетілген кредиттің жалпы сомасы және осы көрсеткіштің өлшем бірлігі көрсетіледі;</w:t>
      </w:r>
      <w:r>
        <w:br/>
      </w:r>
      <w:r>
        <w:rPr>
          <w:rFonts w:ascii="Times New Roman"/>
          <w:b w:val="false"/>
          <w:i w:val="false"/>
          <w:color w:val="000000"/>
          <w:sz w:val="28"/>
        </w:rPr>
        <w:t>
      «Шарттың бүкіл қолданылу мерзімі бойынша барлық көзделгені (комиссия Хаттамасы бойынша бекітілген), теңге» деген 6-бағанда шарттың бүкіл қолданылу мерзіміне көзделген субсидия сомасы және осы көрсеткіштің өлшем бірлігі көрсетіледі;</w:t>
      </w:r>
      <w:r>
        <w:br/>
      </w:r>
      <w:r>
        <w:rPr>
          <w:rFonts w:ascii="Times New Roman"/>
          <w:b w:val="false"/>
          <w:i w:val="false"/>
          <w:color w:val="000000"/>
          <w:sz w:val="28"/>
        </w:rPr>
        <w:t>
      «Барлық аударылған субсидиялар, теңге» деген 7, 8, 9 және 10-бағандарда аударылған субсидиялар қаражатының жалпы нақты көлемі, оның ішінде есепті кезең үшін әкімші қаржы институтына және қаржы институты қарыз алушыға аударған субсидиялар көлемі және осы көрсеткіштің өлшем бірлігі көрсетіледі;</w:t>
      </w:r>
      <w:r>
        <w:br/>
      </w:r>
      <w:r>
        <w:rPr>
          <w:rFonts w:ascii="Times New Roman"/>
          <w:b w:val="false"/>
          <w:i w:val="false"/>
          <w:color w:val="000000"/>
          <w:sz w:val="28"/>
        </w:rPr>
        <w:t>
      «Ауытқу (+, -) (+) артық төлем, (-) жетіспеу, теңге» деген 11 және 12-бағандарда әкімші қаржы институтына және қаржы институты қарыз алушыға аударған жалпы нақты субсидия көлемдері арасындағы айырмашылық (11-баған = 7-бағана – 9-бағана), оның ішінде есепті кезең үшін әкімші қаржы институтына және қаржы институты қарыз алушыға аударған субсидиялар арасындағы айырмашылық (12-баған = 8-бағана – 10-бағана) және осы көрсеткіштің өлшем бірлігі көрсетіледі;</w:t>
      </w:r>
      <w:r>
        <w:br/>
      </w:r>
      <w:r>
        <w:rPr>
          <w:rFonts w:ascii="Times New Roman"/>
          <w:b w:val="false"/>
          <w:i w:val="false"/>
          <w:color w:val="000000"/>
          <w:sz w:val="28"/>
        </w:rPr>
        <w:t>
      «Пайдаланылмаған субсидияларды әкімшіге қайтару (нақты), теңге» деген 13-бағанда қаржы институты әкімшінің есебіне аударған пайдаланылмаған субсидиялардың нақты сомасы және осы көрсеткіштің өлшем бірлігі көрсетіледі;</w:t>
      </w:r>
      <w:r>
        <w:br/>
      </w:r>
      <w:r>
        <w:rPr>
          <w:rFonts w:ascii="Times New Roman"/>
          <w:b w:val="false"/>
          <w:i w:val="false"/>
          <w:color w:val="000000"/>
          <w:sz w:val="28"/>
        </w:rPr>
        <w:t>
      «Қаржы институтының арнайы шотындағы субсидиялардың қалдығы (11-бағана – 13-бағана), теңге» деген 14-бағанда қарыз алушыларға нақты бөлініп берілгенен кейінгі қалған субсидиялардың сомасы мен әкімшіге пайдаланылмаған субсидиялар сомасының төлемі арасындағы айырмашылық (14 бағана = 11-бағана - 13-бағана) және осы көрсеткіштің өлшем бірлігі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