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476b" w14:textId="3434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19 қарашадағы № 3-1/600 бұйрығы. Қазақстан Республикасының Әділет министрлігінде 2014 жылы 22 желтоқсанда № 9987 тіркелді. Күші жойылды - Қазақстан Республикасы Премьер-Министрінің орынбасары – Қазақстан Республикасы Ауыл шаруашылығы министрінің 2017 жылғы 27 қаңтардағы № 30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27.01.2017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 6-бабының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өндеу департаменті осы бұйрықтың заңнамада белгіленген тәртіппен Қазақстан Республикасы Әділет министрлігінде мемлекеттік тіркелуін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Ауыл шаруашылығының вице-министрі Г.С. Исаеваға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___________Б. Сұлтанов</w:t>
      </w:r>
    </w:p>
    <w:p>
      <w:pPr>
        <w:spacing w:after="0"/>
        <w:ind w:left="0"/>
        <w:jc w:val="both"/>
      </w:pPr>
      <w:r>
        <w:rPr>
          <w:rFonts w:ascii="Times New Roman"/>
          <w:b w:val="false"/>
          <w:i w:val="false"/>
          <w:color w:val="000000"/>
          <w:sz w:val="28"/>
        </w:rPr>
        <w:t>
      2014 жылғы "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Е. Досаев</w:t>
      </w:r>
    </w:p>
    <w:p>
      <w:pPr>
        <w:spacing w:after="0"/>
        <w:ind w:left="0"/>
        <w:jc w:val="both"/>
      </w:pPr>
      <w:r>
        <w:rPr>
          <w:rFonts w:ascii="Times New Roman"/>
          <w:b w:val="false"/>
          <w:i w:val="false"/>
          <w:color w:val="000000"/>
          <w:sz w:val="28"/>
        </w:rPr>
        <w:t>
      2014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19 қарашадағы № 3-1/600</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Асыл тұқымды мал шаруашылығын дамытуды, мал шаруашылығының</w:t>
      </w:r>
      <w:r>
        <w:br/>
      </w:r>
      <w:r>
        <w:rPr>
          <w:rFonts w:ascii="Times New Roman"/>
          <w:b/>
          <w:i w:val="false"/>
          <w:color w:val="000000"/>
        </w:rPr>
        <w:t>өнімділігін және өнім сапасын арттыруды субсидиялау қағидалары</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Осы Асыл тұқымды мал шаруашылығын дамытуды, мал шаруашылығының өнімділігін және өнім сапасын арттыруды субсидиялау қағидалары (бұдан әрі – Қағидалар) асыл тұқымды мал үлесін және ауыл шаруашылығы жануарларының өнімділік сапасын арттыру, өндірілетін ауыл шаруашылығы өнімінің өзіндік құнын төмендету үшін мал азығының құнын арзандату мақсатында отандық ауыл шаруашылығы тауарын өндірушілерге (бұдан әрі – тауар өндірушілер), бірінші және екінші деңгейлі өндірістегі бордақылау алаңдарынан мал бордақылау бойынша қызметтерді сатып алуды жүзеге асыратын жеке және заңды тұлғаларға, бордақылау үшін бірінші деңгейлі өндірістегі бордақылау алаңдарына бұқашықтарды жеткізуді жүзеге асыратын дайындау ұйымдарға, сондай-ақ мемлекеттік ветеринариялық ұйымдарға, жеке қосалқы шаруашылықтардың мал басынан қалыптастырылған, жалпы табында асыл тұқымды тұқымдық бұқаларды пайдалану жөніндегі қызметті жүзеге асыратын жеке және заңды тұлғаларға, мемлекеттік ветеринариялық ұйымдарға және қолдан ұрықтандыру жөніндегі көрсетілетін қызметтерді жеткізушілерге (бұдан әрі – жеткізушілер) тиісті қаржы жылына арналған жергілікті бюджетте көзделген қаражат шегінде және іс-шаралар есебінен бюджеттік субсидиялар (бұдан әрі – субсидиялар) беру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0" w:id="8"/>
    <w:p>
      <w:pPr>
        <w:spacing w:after="0"/>
        <w:ind w:left="0"/>
        <w:jc w:val="both"/>
      </w:pPr>
      <w:r>
        <w:rPr>
          <w:rFonts w:ascii="Times New Roman"/>
          <w:b w:val="false"/>
          <w:i w:val="false"/>
          <w:color w:val="000000"/>
          <w:sz w:val="28"/>
        </w:rPr>
        <w:t>
      1) тұқымдық түрлендіру – аналық мал басын тұқымдық және өнімділік өсімін молайтуда асыл тұқымды аталықтарды пайдалану жолымен сапасын жақсарту;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алып тасталды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сатып алынған асыл тұқымды малдарды пайдалану туралы келісім – тиісті аудандық ауыл шаруашылығы бөлімінің (бұдан әрі - бөлім) басшысы және тауар өндіруші арасында қол қойылған, сатып алынған асыл тұқымды малды нысаналы пайдалану бойынша тауар өндіруші қабылдаған міндеттемелерді растайтын құжат;</w:t>
      </w:r>
    </w:p>
    <w:bookmarkEnd w:id="9"/>
    <w:bookmarkStart w:name="z13" w:id="10"/>
    <w:p>
      <w:pPr>
        <w:spacing w:after="0"/>
        <w:ind w:left="0"/>
        <w:jc w:val="both"/>
      </w:pPr>
      <w:r>
        <w:rPr>
          <w:rFonts w:ascii="Times New Roman"/>
          <w:b w:val="false"/>
          <w:i w:val="false"/>
          <w:color w:val="000000"/>
          <w:sz w:val="28"/>
        </w:rPr>
        <w:t>
      4) аналық мал басы – жыныстық жетілген, төл алу үшін пайдаланылатын аналық мал басы;</w:t>
      </w:r>
    </w:p>
    <w:bookmarkEnd w:id="10"/>
    <w:bookmarkStart w:name="z14" w:id="11"/>
    <w:p>
      <w:pPr>
        <w:spacing w:after="0"/>
        <w:ind w:left="0"/>
        <w:jc w:val="both"/>
      </w:pPr>
      <w:r>
        <w:rPr>
          <w:rFonts w:ascii="Times New Roman"/>
          <w:b w:val="false"/>
          <w:i w:val="false"/>
          <w:color w:val="000000"/>
          <w:sz w:val="28"/>
        </w:rPr>
        <w:t>
      5) шағылыстыру маусымы – ауыл шаруашылығы жануардың өсімін молайту кезеңі;</w:t>
      </w:r>
    </w:p>
    <w:bookmarkEnd w:id="11"/>
    <w:bookmarkStart w:name="z15" w:id="12"/>
    <w:p>
      <w:pPr>
        <w:spacing w:after="0"/>
        <w:ind w:left="0"/>
        <w:jc w:val="both"/>
      </w:pPr>
      <w:r>
        <w:rPr>
          <w:rFonts w:ascii="Times New Roman"/>
          <w:b w:val="false"/>
          <w:i w:val="false"/>
          <w:color w:val="000000"/>
          <w:sz w:val="28"/>
        </w:rPr>
        <w:t>
      6) жалпы табын – жеке қосалқы шаруашылықтардың мал басынан қалыптастырылған ірі қара мал табыны;</w:t>
      </w:r>
    </w:p>
    <w:bookmarkEnd w:id="12"/>
    <w:bookmarkStart w:name="z16" w:id="13"/>
    <w:p>
      <w:pPr>
        <w:spacing w:after="0"/>
        <w:ind w:left="0"/>
        <w:jc w:val="both"/>
      </w:pPr>
      <w:r>
        <w:rPr>
          <w:rFonts w:ascii="Times New Roman"/>
          <w:b w:val="false"/>
          <w:i w:val="false"/>
          <w:color w:val="000000"/>
          <w:sz w:val="28"/>
        </w:rPr>
        <w:t>
      7) малды бордақылау бойынша көрсетілетін қызметтер – жеке меншігінде бордақылауға арналған бұқашықтары бар жеке және заңды тұлғаларға бірінші және екінші деңгейлі өндірістегі бордақылау алаңдары ұсынатын мал бордақылау бойынша ақылы қызмет.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3. Субсидиялауға жататын бағыттар:</w:t>
      </w:r>
    </w:p>
    <w:bookmarkEnd w:id="14"/>
    <w:p>
      <w:pPr>
        <w:spacing w:after="0"/>
        <w:ind w:left="0"/>
        <w:jc w:val="both"/>
      </w:pPr>
      <w:r>
        <w:rPr>
          <w:rFonts w:ascii="Times New Roman"/>
          <w:b w:val="false"/>
          <w:i w:val="false"/>
          <w:color w:val="000000"/>
          <w:sz w:val="28"/>
        </w:rPr>
        <w:t>
      1) асыл тұқымды мал шаруашылығын дамытуға:</w:t>
      </w:r>
    </w:p>
    <w:bookmarkStart w:name="z9" w:id="15"/>
    <w:p>
      <w:pPr>
        <w:spacing w:after="0"/>
        <w:ind w:left="0"/>
        <w:jc w:val="both"/>
      </w:pPr>
      <w:r>
        <w:rPr>
          <w:rFonts w:ascii="Times New Roman"/>
          <w:b w:val="false"/>
          <w:i w:val="false"/>
          <w:color w:val="000000"/>
          <w:sz w:val="28"/>
        </w:rPr>
        <w:t>
      асыл тұқымды ірі қара малдың, қойлардың, маралдардың (бұғылардың) аналық мал басымен, сондай-ақ бал араның ұяларымен селекциялық және асыл тұқымдық жұмыстарды жүргізу;</w:t>
      </w:r>
    </w:p>
    <w:bookmarkEnd w:id="15"/>
    <w:bookmarkStart w:name="z10" w:id="16"/>
    <w:p>
      <w:pPr>
        <w:spacing w:after="0"/>
        <w:ind w:left="0"/>
        <w:jc w:val="both"/>
      </w:pPr>
      <w:r>
        <w:rPr>
          <w:rFonts w:ascii="Times New Roman"/>
          <w:b w:val="false"/>
          <w:i w:val="false"/>
          <w:color w:val="000000"/>
          <w:sz w:val="28"/>
        </w:rPr>
        <w:t>
      тұқымдық түрлендірумен қамтылған ірі қара мал мен қойдың аналық басына селекциялық және асыл тұқымдық жұмысты жүргізу;</w:t>
      </w:r>
    </w:p>
    <w:bookmarkEnd w:id="16"/>
    <w:bookmarkStart w:name="z11" w:id="17"/>
    <w:p>
      <w:pPr>
        <w:spacing w:after="0"/>
        <w:ind w:left="0"/>
        <w:jc w:val="both"/>
      </w:pPr>
      <w:r>
        <w:rPr>
          <w:rFonts w:ascii="Times New Roman"/>
          <w:b w:val="false"/>
          <w:i w:val="false"/>
          <w:color w:val="000000"/>
          <w:sz w:val="28"/>
        </w:rPr>
        <w:t>
      асыл тұқымды ірі қара малды сатып алу;</w:t>
      </w:r>
    </w:p>
    <w:bookmarkEnd w:id="17"/>
    <w:bookmarkStart w:name="z12" w:id="18"/>
    <w:p>
      <w:pPr>
        <w:spacing w:after="0"/>
        <w:ind w:left="0"/>
        <w:jc w:val="both"/>
      </w:pPr>
      <w:r>
        <w:rPr>
          <w:rFonts w:ascii="Times New Roman"/>
          <w:b w:val="false"/>
          <w:i w:val="false"/>
          <w:color w:val="000000"/>
          <w:sz w:val="28"/>
        </w:rPr>
        <w:t>
      отандық және шетелдік асыл тұқымдық зауытшылардан асыл тұқымды қой, жылқы, шошқа, түйе, марал (бұғыларды) сатып алу;</w:t>
      </w:r>
    </w:p>
    <w:bookmarkEnd w:id="18"/>
    <w:bookmarkStart w:name="z13" w:id="19"/>
    <w:p>
      <w:pPr>
        <w:spacing w:after="0"/>
        <w:ind w:left="0"/>
        <w:jc w:val="both"/>
      </w:pPr>
      <w:r>
        <w:rPr>
          <w:rFonts w:ascii="Times New Roman"/>
          <w:b w:val="false"/>
          <w:i w:val="false"/>
          <w:color w:val="000000"/>
          <w:sz w:val="28"/>
        </w:rPr>
        <w:t>
      отандық және шетелдік асыл тұқымды мал зауытшыларынан асыл тұқымды тәуліктік балапан мен ата-енелік/ата-тектік нысанды құстардың етті және жұмыртқа бағытындағы асыл тұқымды инкубациялық жұмыртқасын сатып алу;</w:t>
      </w:r>
    </w:p>
    <w:bookmarkEnd w:id="19"/>
    <w:bookmarkStart w:name="z14" w:id="20"/>
    <w:p>
      <w:pPr>
        <w:spacing w:after="0"/>
        <w:ind w:left="0"/>
        <w:jc w:val="both"/>
      </w:pPr>
      <w:r>
        <w:rPr>
          <w:rFonts w:ascii="Times New Roman"/>
          <w:b w:val="false"/>
          <w:i w:val="false"/>
          <w:color w:val="000000"/>
          <w:sz w:val="28"/>
        </w:rPr>
        <w:t>
      жеке қосалқы шаруашылықтардың мал басынан қалыптастырылған, жалпы табында өсімін молайту үшін пайдаланылатын етті, сүтті және қос бағыттағы асыл тұқымды тұқымдық бұқаларды күтіп-бағу;</w:t>
      </w:r>
    </w:p>
    <w:bookmarkEnd w:id="20"/>
    <w:bookmarkStart w:name="z15" w:id="21"/>
    <w:p>
      <w:pPr>
        <w:spacing w:after="0"/>
        <w:ind w:left="0"/>
        <w:jc w:val="both"/>
      </w:pPr>
      <w:r>
        <w:rPr>
          <w:rFonts w:ascii="Times New Roman"/>
          <w:b w:val="false"/>
          <w:i w:val="false"/>
          <w:color w:val="000000"/>
          <w:sz w:val="28"/>
        </w:rPr>
        <w:t>
      шаруа (фермерлік), жеке қосалқы шаруашылықтарда және өндірістік кооперативтерде ірі қара мал мен қойлардың аналық мал басын қолдан ұрықтандыру жөніндегі шығындарды 100 %-ға дейін өтеу;</w:t>
      </w:r>
    </w:p>
    <w:bookmarkEnd w:id="21"/>
    <w:p>
      <w:pPr>
        <w:spacing w:after="0"/>
        <w:ind w:left="0"/>
        <w:jc w:val="both"/>
      </w:pPr>
      <w:r>
        <w:rPr>
          <w:rFonts w:ascii="Times New Roman"/>
          <w:b w:val="false"/>
          <w:i w:val="false"/>
          <w:color w:val="000000"/>
          <w:sz w:val="28"/>
        </w:rPr>
        <w:t>
      асыл тұқымдық орталықтар мен асыл тұқымды жануарлардың ұрығын өткізу жөніндегі дистрибьютерлік орталықтардың (бұдан әрі - дистрибьютерлік орталық) ауыл шаруашылығы жануарларының аналық басына қолдан ұрықтандыру жүргізу үшін пайдаланылатын арнайы техника мен технологиялық жабдықтарды сатып алу жөніндегі шығындарын 50 %-ға дейін өтеу;</w:t>
      </w:r>
    </w:p>
    <w:p>
      <w:pPr>
        <w:spacing w:after="0"/>
        <w:ind w:left="0"/>
        <w:jc w:val="both"/>
      </w:pPr>
      <w:r>
        <w:rPr>
          <w:rFonts w:ascii="Times New Roman"/>
          <w:b w:val="false"/>
          <w:i w:val="false"/>
          <w:color w:val="000000"/>
          <w:sz w:val="28"/>
        </w:rPr>
        <w:t>
      2) мал шаруашылығы өнiмiнiң өнiмдiлiгi мен сапасын арттыруға:</w:t>
      </w:r>
    </w:p>
    <w:p>
      <w:pPr>
        <w:spacing w:after="0"/>
        <w:ind w:left="0"/>
        <w:jc w:val="both"/>
      </w:pPr>
      <w:r>
        <w:rPr>
          <w:rFonts w:ascii="Times New Roman"/>
          <w:b w:val="false"/>
          <w:i w:val="false"/>
          <w:color w:val="000000"/>
          <w:sz w:val="28"/>
        </w:rPr>
        <w:t>
      бірінші деңгейлі өндірістегі бордақылау алаңдарына бұқашықтарды өткізу;</w:t>
      </w:r>
    </w:p>
    <w:p>
      <w:pPr>
        <w:spacing w:after="0"/>
        <w:ind w:left="0"/>
        <w:jc w:val="both"/>
      </w:pPr>
      <w:r>
        <w:rPr>
          <w:rFonts w:ascii="Times New Roman"/>
          <w:b w:val="false"/>
          <w:i w:val="false"/>
          <w:color w:val="000000"/>
          <w:sz w:val="28"/>
        </w:rPr>
        <w:t>
      сиыр етiн, жылқы етiн, қой етiн (қозы етін), түйе етін, шошқа етiн, құс етi және күрке тауық етiн (бұдан әрi – құс етi), жұмыртқалағыш кроссты тауық жұмыртқасын (бұдан әрi – тағамдық жұмыртқа), сүт, қымыз, шұбат, биязы жүнді қойлардың жүнiн (бұдан әрi – биязы жүн) өндiру құнын арзандату;</w:t>
      </w:r>
    </w:p>
    <w:p>
      <w:pPr>
        <w:spacing w:after="0"/>
        <w:ind w:left="0"/>
        <w:jc w:val="both"/>
      </w:pPr>
      <w:r>
        <w:rPr>
          <w:rFonts w:ascii="Times New Roman"/>
          <w:b w:val="false"/>
          <w:i w:val="false"/>
          <w:color w:val="000000"/>
          <w:sz w:val="28"/>
        </w:rPr>
        <w:t>
      ірі, шырынды, құрама жемшөп пен жемшөптік қоспаларды дайындау және сатып алу жөніндегі шығындарды 100 %-ға дейін арзандату.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өзгеріс енгізілді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 w:id="22"/>
    <w:p>
      <w:pPr>
        <w:spacing w:after="0"/>
        <w:ind w:left="0"/>
        <w:jc w:val="both"/>
      </w:pPr>
      <w:r>
        <w:rPr>
          <w:rFonts w:ascii="Times New Roman"/>
          <w:b w:val="false"/>
          <w:i w:val="false"/>
          <w:color w:val="000000"/>
          <w:sz w:val="28"/>
        </w:rPr>
        <w:t>
       4. Бюджеттік субсидиялар нормативтері осы Қағидаларға 1-қосымшада келтірілген.</w:t>
      </w:r>
    </w:p>
    <w:bookmarkEnd w:id="22"/>
    <w:p>
      <w:pPr>
        <w:spacing w:after="0"/>
        <w:ind w:left="0"/>
        <w:jc w:val="both"/>
      </w:pPr>
      <w:r>
        <w:rPr>
          <w:rFonts w:ascii="Times New Roman"/>
          <w:b w:val="false"/>
          <w:i w:val="false"/>
          <w:color w:val="000000"/>
          <w:sz w:val="28"/>
        </w:rPr>
        <w:t>
      Жергілікті бюджеттен қосымша қаражат бөлу кезінде Қазақстан Республикасы Ауыл шаруашылығы министрлігімен (бұдан әрі – Министрлік) келісім бойынша облыс әкімдігі қаулысымен субсидиялаудың төмендегі бағыттары бойынша субсидиялар нормативтері, сондай-ақ өлшемдер мен талаптар бекітіледі:</w:t>
      </w:r>
    </w:p>
    <w:p>
      <w:pPr>
        <w:spacing w:after="0"/>
        <w:ind w:left="0"/>
        <w:jc w:val="both"/>
      </w:pPr>
      <w:r>
        <w:rPr>
          <w:rFonts w:ascii="Times New Roman"/>
          <w:b w:val="false"/>
          <w:i w:val="false"/>
          <w:color w:val="000000"/>
          <w:sz w:val="28"/>
        </w:rPr>
        <w:t>
      1) маралдардың (бұғылардың) аналық басымен және бал ара ұяларымен селекциялық және асыл тұқымдық жұмыстар жүргізу;</w:t>
      </w:r>
    </w:p>
    <w:p>
      <w:pPr>
        <w:spacing w:after="0"/>
        <w:ind w:left="0"/>
        <w:jc w:val="both"/>
      </w:pPr>
      <w:r>
        <w:rPr>
          <w:rFonts w:ascii="Times New Roman"/>
          <w:b w:val="false"/>
          <w:i w:val="false"/>
          <w:color w:val="000000"/>
          <w:sz w:val="28"/>
        </w:rPr>
        <w:t>
      2) ірі, шырынды, құрама жемшөп пен жемшөптік қоспаларды дайындау және сатып алу жөніндегі шығындарды 100 %-ға дейін арзандату;</w:t>
      </w:r>
    </w:p>
    <w:p>
      <w:pPr>
        <w:spacing w:after="0"/>
        <w:ind w:left="0"/>
        <w:jc w:val="both"/>
      </w:pPr>
      <w:r>
        <w:rPr>
          <w:rFonts w:ascii="Times New Roman"/>
          <w:b w:val="false"/>
          <w:i w:val="false"/>
          <w:color w:val="000000"/>
          <w:sz w:val="28"/>
        </w:rPr>
        <w:t>
      3) шаруа (фермерлік), жеке қосалқы шаруашылықтарда және өндірістік кооперативтерде ірі қара мал мен қойлардың аналық басын қолдан ұрықтандыру жөніндегі шығындарды 100 %-ға дейін өтеу;</w:t>
      </w:r>
    </w:p>
    <w:p>
      <w:pPr>
        <w:spacing w:after="0"/>
        <w:ind w:left="0"/>
        <w:jc w:val="both"/>
      </w:pPr>
      <w:r>
        <w:rPr>
          <w:rFonts w:ascii="Times New Roman"/>
          <w:b w:val="false"/>
          <w:i w:val="false"/>
          <w:color w:val="000000"/>
          <w:sz w:val="28"/>
        </w:rPr>
        <w:t>
      4) асыл тұқымды және дистрибьютерлік орталықтардың ауыл шаруашылығы жануарларын қолдан ұрықтандыруды жүргізуі үшін пайдаланылатын арнайы техника мен технологиялық жабдықтарды сатып алу шығындарын 50 %-ға дейін өтеу.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21" w:id="23"/>
    <w:p>
      <w:pPr>
        <w:spacing w:after="0"/>
        <w:ind w:left="0"/>
        <w:jc w:val="both"/>
      </w:pPr>
      <w:r>
        <w:rPr>
          <w:rFonts w:ascii="Times New Roman"/>
          <w:b w:val="false"/>
          <w:i w:val="false"/>
          <w:color w:val="000000"/>
          <w:sz w:val="28"/>
        </w:rPr>
        <w:t>
       5. Осы Қағидалардың 4-тармағында көрсетілген субсидиялау бағыттары бойынша нормативтер, өлшемдер мен талаптар (бұдан әрі - Өлшемдер), сондай-ақ осы Қағидалардың 3-тармағында көрсетілген субсидиялау бағыттары бойынша субсидия көлемдері нөмірленеді, тігіледі және мөрмен бекітіледі және екі данада облыс әкімінің, ол болмаған жағдайда, оның міндетін атқарушы адамның қолы қойылған ілеспе хатпен Қазақстан Республикасы Ауыл шаруашылығы министрлігіне (бұдан әрі - Министрлік) қарастыруға ұсынылады.</w:t>
      </w:r>
    </w:p>
    <w:bookmarkEnd w:id="23"/>
    <w:p>
      <w:pPr>
        <w:spacing w:after="0"/>
        <w:ind w:left="0"/>
        <w:jc w:val="both"/>
      </w:pPr>
      <w:r>
        <w:rPr>
          <w:rFonts w:ascii="Times New Roman"/>
          <w:b w:val="false"/>
          <w:i w:val="false"/>
          <w:color w:val="000000"/>
          <w:sz w:val="28"/>
        </w:rPr>
        <w:t>
      Министрлік оң нәтижесі болған жағдайда, тиісті ілеспе хатпен нормативтердің, Өлшемдердің, сондай-ақ субсидия көлемдерінің бір данасын қайтарады.</w:t>
      </w:r>
    </w:p>
    <w:p>
      <w:pPr>
        <w:spacing w:after="0"/>
        <w:ind w:left="0"/>
        <w:jc w:val="both"/>
      </w:pPr>
      <w:r>
        <w:rPr>
          <w:rFonts w:ascii="Times New Roman"/>
          <w:b w:val="false"/>
          <w:i w:val="false"/>
          <w:color w:val="000000"/>
          <w:sz w:val="28"/>
        </w:rPr>
        <w:t>
      Министрлік теріс нәтижесі болған жағдайда, бас тарту туралы хатпен нормативтердің, Өлшемдердің, сондай-ақ субсидия көлемдерінің екі данасын да қайтарады.</w:t>
      </w:r>
    </w:p>
    <w:p>
      <w:pPr>
        <w:spacing w:after="0"/>
        <w:ind w:left="0"/>
        <w:jc w:val="both"/>
      </w:pPr>
      <w:r>
        <w:rPr>
          <w:rFonts w:ascii="Times New Roman"/>
          <w:b w:val="false"/>
          <w:i w:val="false"/>
          <w:color w:val="000000"/>
          <w:sz w:val="28"/>
        </w:rPr>
        <w:t>
      Субсидия көлемдері (жыл сайын, 20 қаңтардан кешіктірмей), сондай-ақ нормативтер мен Өлшемдер облыс әкімдігінің қаулысымен бекітіледі.</w:t>
      </w:r>
    </w:p>
    <w:p>
      <w:pPr>
        <w:spacing w:after="0"/>
        <w:ind w:left="0"/>
        <w:jc w:val="both"/>
      </w:pPr>
      <w:r>
        <w:rPr>
          <w:rFonts w:ascii="Times New Roman"/>
          <w:b w:val="false"/>
          <w:i w:val="false"/>
          <w:color w:val="000000"/>
          <w:sz w:val="28"/>
        </w:rPr>
        <w:t>
      Нормативтерге, Өлшемдерге, сондай-ақ субсидия көлемдеріне өзгерістер және (немесе) толықтырулар енгізу осы тармақтың бірінші-төртінші бөліктерінде көзделген тәртіппен жүзеге асырылады.</w:t>
      </w:r>
    </w:p>
    <w:p>
      <w:pPr>
        <w:spacing w:after="0"/>
        <w:ind w:left="0"/>
        <w:jc w:val="both"/>
      </w:pPr>
      <w:r>
        <w:rPr>
          <w:rFonts w:ascii="Times New Roman"/>
          <w:b w:val="false"/>
          <w:i w:val="false"/>
          <w:color w:val="000000"/>
          <w:sz w:val="28"/>
        </w:rPr>
        <w:t>
      Қаулы қабылданғаннан кейін, облыс әкімдігі оны екі жұмыс күні ішінде өз ресми интернет-ресурсына орналастырады.</w:t>
      </w:r>
    </w:p>
    <w:p>
      <w:pPr>
        <w:spacing w:after="0"/>
        <w:ind w:left="0"/>
        <w:jc w:val="both"/>
      </w:pPr>
      <w:r>
        <w:rPr>
          <w:rFonts w:ascii="Times New Roman"/>
          <w:b w:val="false"/>
          <w:i w:val="false"/>
          <w:color w:val="000000"/>
          <w:sz w:val="28"/>
        </w:rPr>
        <w:t>
      Қаулы интернет-ресурста орналастырылғаннан кейін, Министрлік екі жұмыс күні ішінде нормативтерді, Өлшемдерді, сондай-ақ субсидия көлемдерін бұрын келісілген нормативтерге, Өлшемдерге, сондай-ақ субсидия көлемдеріне сәйкес келуі тұрғысынан салыстырып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22" w:id="24"/>
    <w:p>
      <w:pPr>
        <w:spacing w:after="0"/>
        <w:ind w:left="0"/>
        <w:jc w:val="left"/>
      </w:pPr>
      <w:r>
        <w:rPr>
          <w:rFonts w:ascii="Times New Roman"/>
          <w:b/>
          <w:i w:val="false"/>
          <w:color w:val="000000"/>
        </w:rPr>
        <w:t xml:space="preserve">  2. Асыл тұқымды мал шаруашылығын дамытуды, мал шаруашылығының</w:t>
      </w:r>
      <w:r>
        <w:br/>
      </w:r>
      <w:r>
        <w:rPr>
          <w:rFonts w:ascii="Times New Roman"/>
          <w:b/>
          <w:i w:val="false"/>
          <w:color w:val="000000"/>
        </w:rPr>
        <w:t>өнімділігін және өнім сапасын арттырудың субсидиялау тәртібі</w:t>
      </w:r>
    </w:p>
    <w:bookmarkEnd w:id="24"/>
    <w:bookmarkStart w:name="z23" w:id="25"/>
    <w:p>
      <w:pPr>
        <w:spacing w:after="0"/>
        <w:ind w:left="0"/>
        <w:jc w:val="both"/>
      </w:pPr>
      <w:r>
        <w:rPr>
          <w:rFonts w:ascii="Times New Roman"/>
          <w:b w:val="false"/>
          <w:i w:val="false"/>
          <w:color w:val="000000"/>
          <w:sz w:val="28"/>
        </w:rPr>
        <w:t xml:space="preserve">
      6. Тауар өндірушілердің субсидияларды алуының қажетті шарты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тиісті бағыттарға, сонымен қатар облыс әкімдігінің қаулысымен бекітілген өлшемдер мен талаптарға сәйкестігі, бүкіл ауыл шаруашылығы мал басын зоотехникалық нормаларға сәйкес күтіп-бағуы және ветеринариялық іс-шараларды жүзеге асыруы болып табылады.</w:t>
      </w:r>
    </w:p>
    <w:bookmarkEnd w:id="25"/>
    <w:bookmarkStart w:name="z24" w:id="26"/>
    <w:p>
      <w:pPr>
        <w:spacing w:after="0"/>
        <w:ind w:left="0"/>
        <w:jc w:val="both"/>
      </w:pPr>
      <w:r>
        <w:rPr>
          <w:rFonts w:ascii="Times New Roman"/>
          <w:b w:val="false"/>
          <w:i w:val="false"/>
          <w:color w:val="000000"/>
          <w:sz w:val="28"/>
        </w:rPr>
        <w:t>
      7. Мал шаруашылығы өнімдерін өндіру құнын арзандатуға субсидиялар тауар өндірушілерге:</w:t>
      </w:r>
    </w:p>
    <w:bookmarkEnd w:id="26"/>
    <w:p>
      <w:pPr>
        <w:spacing w:after="0"/>
        <w:ind w:left="0"/>
        <w:jc w:val="both"/>
      </w:pPr>
      <w:r>
        <w:rPr>
          <w:rFonts w:ascii="Times New Roman"/>
          <w:b w:val="false"/>
          <w:i w:val="false"/>
          <w:color w:val="000000"/>
          <w:sz w:val="28"/>
        </w:rPr>
        <w:t>
      1) есептік нөмірлері бар сою алаңдарында (пункттерінде) және (немесе) қайта өңдеу кәсіпорындарында (цехтарында) өткізілген немесе өңделген сиыр еті, қой еті, жылқы еті, шошқа еті, түйе еті, сүт және биязы жүннің;</w:t>
      </w:r>
    </w:p>
    <w:p>
      <w:pPr>
        <w:spacing w:after="0"/>
        <w:ind w:left="0"/>
        <w:jc w:val="both"/>
      </w:pPr>
      <w:r>
        <w:rPr>
          <w:rFonts w:ascii="Times New Roman"/>
          <w:b w:val="false"/>
          <w:i w:val="false"/>
          <w:color w:val="000000"/>
          <w:sz w:val="28"/>
        </w:rPr>
        <w:t>
      2) құс етінің, тағамдық жұмыртқаның, қымыз және шұбаттың өткізілген нақты көлеміне төленеді.</w:t>
      </w:r>
    </w:p>
    <w:bookmarkStart w:name="z25" w:id="27"/>
    <w:p>
      <w:pPr>
        <w:spacing w:after="0"/>
        <w:ind w:left="0"/>
        <w:jc w:val="both"/>
      </w:pPr>
      <w:r>
        <w:rPr>
          <w:rFonts w:ascii="Times New Roman"/>
          <w:b w:val="false"/>
          <w:i w:val="false"/>
          <w:color w:val="000000"/>
          <w:sz w:val="28"/>
        </w:rPr>
        <w:t>
      8. Субсидиялауға мыналар жатпайды:</w:t>
      </w:r>
    </w:p>
    <w:bookmarkEnd w:id="27"/>
    <w:p>
      <w:pPr>
        <w:spacing w:after="0"/>
        <w:ind w:left="0"/>
        <w:jc w:val="both"/>
      </w:pPr>
      <w:r>
        <w:rPr>
          <w:rFonts w:ascii="Times New Roman"/>
          <w:b w:val="false"/>
          <w:i w:val="false"/>
          <w:color w:val="000000"/>
          <w:sz w:val="28"/>
        </w:rPr>
        <w:t>
      1) осы Қағидаларға 2 және 3-қосымшаларда көрсетілген өлшемдер мен талаптарға, сонымен қатар облыс әкімдігінің қаулысымен бекітілген өлшемдер мен талаптарға сәйкес келмейтін тауар өндірушілердің малдары мен мал шаруашылығы өнімдері;</w:t>
      </w:r>
    </w:p>
    <w:p>
      <w:pPr>
        <w:spacing w:after="0"/>
        <w:ind w:left="0"/>
        <w:jc w:val="both"/>
      </w:pPr>
      <w:r>
        <w:rPr>
          <w:rFonts w:ascii="Times New Roman"/>
          <w:b w:val="false"/>
          <w:i w:val="false"/>
          <w:color w:val="000000"/>
          <w:sz w:val="28"/>
        </w:rPr>
        <w:t>
      2) шағылыстыру маусымы бойында өз төлінен өсіріп-өндіруде және бұрын тұқымдық түрлендіруде пайдаланылмағандарға ауыстыруда зоотехникалық нормативтерге (шағылыстыру контингентінің отыз басына бір бұқадан (қошқардан) кем болмауы, бір бұқаны (қошқарды) қатарынан екі шағылыстыру маусымынан артық пайдаланбау) сәйкес асыл тұқымды тұқымдық бұқаларды (асыл тұқымды тұқымдық қошқарларды) пайдалану жөніндегі талаптар сақталмаған кезде шаруашылықтық ірі қара малының (қойларының) барлық аналық басы;</w:t>
      </w:r>
    </w:p>
    <w:p>
      <w:pPr>
        <w:spacing w:after="0"/>
        <w:ind w:left="0"/>
        <w:jc w:val="both"/>
      </w:pPr>
      <w:r>
        <w:rPr>
          <w:rFonts w:ascii="Times New Roman"/>
          <w:b w:val="false"/>
          <w:i w:val="false"/>
          <w:color w:val="000000"/>
          <w:sz w:val="28"/>
        </w:rPr>
        <w:t>
      3) өтінім берген сәтте "www.plem.kz" ресми ресурсы бойынша селекциялық және асыл тұқымдық жұмыстың бірыңғай ақпараттық базасында (бұдан әрі – АТЖ) және "www.iszh.kam.kz" ресми ресурсы бойынша ауыл шаруашылығы жануарларын сәйкестендіру жөніндегі деректер базасында (бұдан әрі – АЖС) тіркелген мал басының саны бойынша ауытқуларға ие шаруашылықтардағы ірі қара малдың және қойдың аналық басымен жүргізілетін селекциялық және асыл тұқымдық жұмыс;</w:t>
      </w:r>
    </w:p>
    <w:p>
      <w:pPr>
        <w:spacing w:after="0"/>
        <w:ind w:left="0"/>
        <w:jc w:val="both"/>
      </w:pPr>
      <w:r>
        <w:rPr>
          <w:rFonts w:ascii="Times New Roman"/>
          <w:b w:val="false"/>
          <w:i w:val="false"/>
          <w:color w:val="000000"/>
          <w:sz w:val="28"/>
        </w:rPr>
        <w:t>
      4) бұрын субсидияланған, сондай-ақ айырбас бойынша өзара есеп айырысу есебіне сатып алынған немесе өнімділікті молайту мақсатында пайдаланылмайтын асыл тұқымды ірі қара мал, асыл тұқымды қой, жылқы, түйе, шошқа, марал (бұғы), асыл тұқымды құс шаруашылығы өнімі;</w:t>
      </w:r>
    </w:p>
    <w:p>
      <w:pPr>
        <w:spacing w:after="0"/>
        <w:ind w:left="0"/>
        <w:jc w:val="both"/>
      </w:pPr>
      <w:r>
        <w:rPr>
          <w:rFonts w:ascii="Times New Roman"/>
          <w:b w:val="false"/>
          <w:i w:val="false"/>
          <w:color w:val="000000"/>
          <w:sz w:val="28"/>
        </w:rPr>
        <w:t>
      5) ағымдағы жылы ағымдағы шығылыстыру кезеңінде мынадай бағыттар бойынша субсидияланған жануарлар: селекциялық және асыл тұқымдық жұмыстарын жүргізу, жеке қосалқы шаруашылықтардың мал басынан қалыптастырылған жалпы табында өз төлінен өсіріп-өндіру үшін пайдаланылатын асыл тұқымды тұқымдық бұқаларды күтіп-бағу;</w:t>
      </w:r>
    </w:p>
    <w:p>
      <w:pPr>
        <w:spacing w:after="0"/>
        <w:ind w:left="0"/>
        <w:jc w:val="both"/>
      </w:pPr>
      <w:r>
        <w:rPr>
          <w:rFonts w:ascii="Times New Roman"/>
          <w:b w:val="false"/>
          <w:i w:val="false"/>
          <w:color w:val="000000"/>
          <w:sz w:val="28"/>
        </w:rPr>
        <w:t>
      6) экспорттаушы ел қабылдаған әдістеме бойынша бағаланбаған шетелден әкелінген асыл тұқымды тұқымдық бұқалар;</w:t>
      </w:r>
    </w:p>
    <w:p>
      <w:pPr>
        <w:spacing w:after="0"/>
        <w:ind w:left="0"/>
        <w:jc w:val="both"/>
      </w:pPr>
      <w:r>
        <w:rPr>
          <w:rFonts w:ascii="Times New Roman"/>
          <w:b w:val="false"/>
          <w:i w:val="false"/>
          <w:color w:val="000000"/>
          <w:sz w:val="28"/>
        </w:rPr>
        <w:t>
      7) тұқымсыз өз төлінен өсіріп-өндіру үшін пайдаланатын және асыл тұқымды өндірушілер бағаламаған асыл тұқымды аналық мал басы;</w:t>
      </w:r>
    </w:p>
    <w:p>
      <w:pPr>
        <w:spacing w:after="0"/>
        <w:ind w:left="0"/>
        <w:jc w:val="both"/>
      </w:pPr>
      <w:r>
        <w:rPr>
          <w:rFonts w:ascii="Times New Roman"/>
          <w:b w:val="false"/>
          <w:i w:val="false"/>
          <w:color w:val="000000"/>
          <w:sz w:val="28"/>
        </w:rPr>
        <w:t>
      8) тауар өндiрушiлер одан әрi қайта өткізу және (немесе) қайта өңдеу үшiн басқа жеке және (немесе) заңды тұлғалардан сатып алған өнiм;</w:t>
      </w:r>
    </w:p>
    <w:p>
      <w:pPr>
        <w:spacing w:after="0"/>
        <w:ind w:left="0"/>
        <w:jc w:val="both"/>
      </w:pPr>
      <w:r>
        <w:rPr>
          <w:rFonts w:ascii="Times New Roman"/>
          <w:b w:val="false"/>
          <w:i w:val="false"/>
          <w:color w:val="000000"/>
          <w:sz w:val="28"/>
        </w:rPr>
        <w:t>
      9) тауар өндірушілер айырбас бойынша, өзара есеп айырысу есебінен өткізілген немесе бұрын субсидияланған өнім;</w:t>
      </w:r>
    </w:p>
    <w:p>
      <w:pPr>
        <w:spacing w:after="0"/>
        <w:ind w:left="0"/>
        <w:jc w:val="both"/>
      </w:pPr>
      <w:r>
        <w:rPr>
          <w:rFonts w:ascii="Times New Roman"/>
          <w:b w:val="false"/>
          <w:i w:val="false"/>
          <w:color w:val="000000"/>
          <w:sz w:val="28"/>
        </w:rPr>
        <w:t>
      10) жеке аулада сойылған сиыр етi, шошқа етi, қой етi, жылқы етi, түйе еті, сондай-ақ қайта өңдеу кәсiпорындарында бастапқы қайта өңдеуден өтпеген сүт;</w:t>
      </w:r>
    </w:p>
    <w:p>
      <w:pPr>
        <w:spacing w:after="0"/>
        <w:ind w:left="0"/>
        <w:jc w:val="both"/>
      </w:pPr>
      <w:r>
        <w:rPr>
          <w:rFonts w:ascii="Times New Roman"/>
          <w:b w:val="false"/>
          <w:i w:val="false"/>
          <w:color w:val="000000"/>
          <w:sz w:val="28"/>
        </w:rPr>
        <w:t>
      11) тауар өндірушілер жануарларды мәжбүрлi санитариялық сою нәтижесiнде алған өтінімдер, сондай-ақ аса қауіпті және жіті инфекциялық аурулар бойынша карантиндiк iс-шаралардың қолданылу кезеңiндегі ауыл шаруашылығы жануарларының өнімдері мен мал бастары;</w:t>
      </w:r>
    </w:p>
    <w:p>
      <w:pPr>
        <w:spacing w:after="0"/>
        <w:ind w:left="0"/>
        <w:jc w:val="both"/>
      </w:pPr>
      <w:r>
        <w:rPr>
          <w:rFonts w:ascii="Times New Roman"/>
          <w:b w:val="false"/>
          <w:i w:val="false"/>
          <w:color w:val="000000"/>
          <w:sz w:val="28"/>
        </w:rPr>
        <w:t xml:space="preserve">
      12) етті құс шаруашылығының жанама өнімдері – аяқтары, бастары, сондай-ақ ішкі органдары; </w:t>
      </w:r>
    </w:p>
    <w:p>
      <w:pPr>
        <w:spacing w:after="0"/>
        <w:ind w:left="0"/>
        <w:jc w:val="both"/>
      </w:pPr>
      <w:r>
        <w:rPr>
          <w:rFonts w:ascii="Times New Roman"/>
          <w:b w:val="false"/>
          <w:i w:val="false"/>
          <w:color w:val="000000"/>
          <w:sz w:val="28"/>
        </w:rPr>
        <w:t>
      13) жұмыртқа ұнтағын өндіру үшін өткізілген және (немесе) берілген тағамдық жұмыртқа.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 w:id="28"/>
    <w:p>
      <w:pPr>
        <w:spacing w:after="0"/>
        <w:ind w:left="0"/>
        <w:jc w:val="both"/>
      </w:pPr>
      <w:r>
        <w:rPr>
          <w:rFonts w:ascii="Times New Roman"/>
          <w:b w:val="false"/>
          <w:i w:val="false"/>
          <w:color w:val="000000"/>
          <w:sz w:val="28"/>
        </w:rPr>
        <w:t>
       9. Тауар өндірушілерге субсидиялар бағыттардың мынадай басымдылықтарына сәйкес төленеді:</w:t>
      </w:r>
    </w:p>
    <w:bookmarkEnd w:id="28"/>
    <w:p>
      <w:pPr>
        <w:spacing w:after="0"/>
        <w:ind w:left="0"/>
        <w:jc w:val="both"/>
      </w:pPr>
      <w:r>
        <w:rPr>
          <w:rFonts w:ascii="Times New Roman"/>
          <w:b w:val="false"/>
          <w:i w:val="false"/>
          <w:color w:val="000000"/>
          <w:sz w:val="28"/>
        </w:rPr>
        <w:t>
      1) асыл тұқымды мал шаруашылығын дамытуға:</w:t>
      </w:r>
    </w:p>
    <w:bookmarkStart w:name="z21" w:id="29"/>
    <w:p>
      <w:pPr>
        <w:spacing w:after="0"/>
        <w:ind w:left="0"/>
        <w:jc w:val="both"/>
      </w:pPr>
      <w:r>
        <w:rPr>
          <w:rFonts w:ascii="Times New Roman"/>
          <w:b w:val="false"/>
          <w:i w:val="false"/>
          <w:color w:val="000000"/>
          <w:sz w:val="28"/>
        </w:rPr>
        <w:t>
      ірі қара малдың аналық мал басымен селекциялық және асыл тұқымдық жұмыс жүргізу;</w:t>
      </w:r>
    </w:p>
    <w:bookmarkEnd w:id="29"/>
    <w:bookmarkStart w:name="z22" w:id="30"/>
    <w:p>
      <w:pPr>
        <w:spacing w:after="0"/>
        <w:ind w:left="0"/>
        <w:jc w:val="both"/>
      </w:pPr>
      <w:r>
        <w:rPr>
          <w:rFonts w:ascii="Times New Roman"/>
          <w:b w:val="false"/>
          <w:i w:val="false"/>
          <w:color w:val="000000"/>
          <w:sz w:val="28"/>
        </w:rPr>
        <w:t>
      қойлардың аналық мал басымен селекциялық және асыл тұқымдық жұмыс жүргізу;</w:t>
      </w:r>
    </w:p>
    <w:bookmarkEnd w:id="30"/>
    <w:bookmarkStart w:name="z23" w:id="31"/>
    <w:p>
      <w:pPr>
        <w:spacing w:after="0"/>
        <w:ind w:left="0"/>
        <w:jc w:val="both"/>
      </w:pPr>
      <w:r>
        <w:rPr>
          <w:rFonts w:ascii="Times New Roman"/>
          <w:b w:val="false"/>
          <w:i w:val="false"/>
          <w:color w:val="000000"/>
          <w:sz w:val="28"/>
        </w:rPr>
        <w:t>
      асыл тұқымды ірі қара малды сатып алу;</w:t>
      </w:r>
    </w:p>
    <w:bookmarkEnd w:id="31"/>
    <w:bookmarkStart w:name="z24" w:id="32"/>
    <w:p>
      <w:pPr>
        <w:spacing w:after="0"/>
        <w:ind w:left="0"/>
        <w:jc w:val="both"/>
      </w:pPr>
      <w:r>
        <w:rPr>
          <w:rFonts w:ascii="Times New Roman"/>
          <w:b w:val="false"/>
          <w:i w:val="false"/>
          <w:color w:val="000000"/>
          <w:sz w:val="28"/>
        </w:rPr>
        <w:t>
      асыл тұқымды қойларды сатып алу;</w:t>
      </w:r>
    </w:p>
    <w:bookmarkEnd w:id="32"/>
    <w:p>
      <w:pPr>
        <w:spacing w:after="0"/>
        <w:ind w:left="0"/>
        <w:jc w:val="both"/>
      </w:pPr>
      <w:r>
        <w:rPr>
          <w:rFonts w:ascii="Times New Roman"/>
          <w:b w:val="false"/>
          <w:i w:val="false"/>
          <w:color w:val="000000"/>
          <w:sz w:val="28"/>
        </w:rPr>
        <w:t>
      асыл тұқымды мал шаруашылығын дамытуға бағытталған басқа да бағыттар;</w:t>
      </w:r>
    </w:p>
    <w:p>
      <w:pPr>
        <w:spacing w:after="0"/>
        <w:ind w:left="0"/>
        <w:jc w:val="both"/>
      </w:pPr>
      <w:r>
        <w:rPr>
          <w:rFonts w:ascii="Times New Roman"/>
          <w:b w:val="false"/>
          <w:i w:val="false"/>
          <w:color w:val="000000"/>
          <w:sz w:val="28"/>
        </w:rPr>
        <w:t>
      2) мал шаруашылығы өнімінің өнімділігін және сапасын арттыруға:</w:t>
      </w:r>
    </w:p>
    <w:p>
      <w:pPr>
        <w:spacing w:after="0"/>
        <w:ind w:left="0"/>
        <w:jc w:val="both"/>
      </w:pPr>
      <w:r>
        <w:rPr>
          <w:rFonts w:ascii="Times New Roman"/>
          <w:b w:val="false"/>
          <w:i w:val="false"/>
          <w:color w:val="000000"/>
          <w:sz w:val="28"/>
        </w:rPr>
        <w:t>
      бұқашықтарды бірінші деңгейлі бордақылау алаңдарына өткізу;</w:t>
      </w:r>
    </w:p>
    <w:p>
      <w:pPr>
        <w:spacing w:after="0"/>
        <w:ind w:left="0"/>
        <w:jc w:val="both"/>
      </w:pPr>
      <w:r>
        <w:rPr>
          <w:rFonts w:ascii="Times New Roman"/>
          <w:b w:val="false"/>
          <w:i w:val="false"/>
          <w:color w:val="000000"/>
          <w:sz w:val="28"/>
        </w:rPr>
        <w:t>
      сиыр еті өндірісінің кұнын арзандату;</w:t>
      </w:r>
    </w:p>
    <w:p>
      <w:pPr>
        <w:spacing w:after="0"/>
        <w:ind w:left="0"/>
        <w:jc w:val="both"/>
      </w:pPr>
      <w:r>
        <w:rPr>
          <w:rFonts w:ascii="Times New Roman"/>
          <w:b w:val="false"/>
          <w:i w:val="false"/>
          <w:color w:val="000000"/>
          <w:sz w:val="28"/>
        </w:rPr>
        <w:t>
      сүт өндірісінің кұнын арзандату;</w:t>
      </w:r>
    </w:p>
    <w:p>
      <w:pPr>
        <w:spacing w:after="0"/>
        <w:ind w:left="0"/>
        <w:jc w:val="both"/>
      </w:pPr>
      <w:r>
        <w:rPr>
          <w:rFonts w:ascii="Times New Roman"/>
          <w:b w:val="false"/>
          <w:i w:val="false"/>
          <w:color w:val="000000"/>
          <w:sz w:val="28"/>
        </w:rPr>
        <w:t>
      салқындатылған құс еті өндірісінің кұнын арзандату;</w:t>
      </w:r>
    </w:p>
    <w:p>
      <w:pPr>
        <w:spacing w:after="0"/>
        <w:ind w:left="0"/>
        <w:jc w:val="both"/>
      </w:pPr>
      <w:r>
        <w:rPr>
          <w:rFonts w:ascii="Times New Roman"/>
          <w:b w:val="false"/>
          <w:i w:val="false"/>
          <w:color w:val="000000"/>
          <w:sz w:val="28"/>
        </w:rPr>
        <w:t>
      мал шаруашылығы өнімдерінің қалған түрлері өндірісінің кұнын арзандату.</w:t>
      </w:r>
    </w:p>
    <w:p>
      <w:pPr>
        <w:spacing w:after="0"/>
        <w:ind w:left="0"/>
        <w:jc w:val="both"/>
      </w:pPr>
      <w:r>
        <w:rPr>
          <w:rFonts w:ascii="Times New Roman"/>
          <w:b w:val="false"/>
          <w:i w:val="false"/>
          <w:color w:val="000000"/>
          <w:sz w:val="28"/>
        </w:rPr>
        <w:t>
      Бұл ретте асыл тұқымды мал шаруашылығын дамытуды субсидиялау бағыты басым болып табылады.</w:t>
      </w:r>
    </w:p>
    <w:p>
      <w:pPr>
        <w:spacing w:after="0"/>
        <w:ind w:left="0"/>
        <w:jc w:val="both"/>
      </w:pPr>
      <w:r>
        <w:rPr>
          <w:rFonts w:ascii="Times New Roman"/>
          <w:b w:val="false"/>
          <w:i w:val="false"/>
          <w:color w:val="000000"/>
          <w:sz w:val="28"/>
        </w:rPr>
        <w:t>
      Алынған бұқашықтардың кем дегенде жартысын бірінші және екінші деңгейлі өндірістегі бордақылау алаңдарына және/немесе дайындау ұйымдарына өткізген, ірі қара малдың аналық мал басымен асыл тұқымды және селекциялық жұмыстарын жүргізуді жүзеге асыратын тауар өндірушілер басымдылық тәртіппен субсидияланады.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10. Облыс әкімі облыс әкімінің ауыл шаруашылығы мәселелері жөніндегі орынбасары төрағалық ететін мал шаруашылығын субсидиялау мәселелері жөніндегі облыстық комиссияны (бұдан әрі – комиссия) құрады.</w:t>
      </w:r>
    </w:p>
    <w:bookmarkEnd w:id="33"/>
    <w:bookmarkStart w:name="z28" w:id="34"/>
    <w:p>
      <w:pPr>
        <w:spacing w:after="0"/>
        <w:ind w:left="0"/>
        <w:jc w:val="both"/>
      </w:pPr>
      <w:r>
        <w:rPr>
          <w:rFonts w:ascii="Times New Roman"/>
          <w:b w:val="false"/>
          <w:i w:val="false"/>
          <w:color w:val="000000"/>
          <w:sz w:val="28"/>
        </w:rPr>
        <w:t>
      11. Комиссия тұрақты негізде жұмыс істейді. Комиссия отырысы айына кемінде бір рет жүргізіледі. Комиссияның құрамына ауыл шаруашылығы басқармасы мен ветеринария саласындағы басқарманың, Министрліктің Агроөнеркәсіптік кешендегі мемлекеттік инспекция комитетінің және Ветеринариялық қадағалау және бақылау комитетінің аумақтық инспекцияларының мамандары, жергілікті өкілдік органдар депутаттары, сондай-ақ мал шаруашылығы саласында қызметті жүзеге асыратын кәсіпкерлердің өңірлік палаталары мен қоғамдық бірлестіктердің өкілдері кіреді. Қоғамдық бірлестіктер өкілдерінің саны комиссияның жалпы құрамының жартысынан кем болмауы тиіс. Комиссияның жұмыс органы ауыл шаруашылығы басқармасы (бұдан әрі - басқарма)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29" w:id="35"/>
    <w:p>
      <w:pPr>
        <w:spacing w:after="0"/>
        <w:ind w:left="0"/>
        <w:jc w:val="both"/>
      </w:pPr>
      <w:r>
        <w:rPr>
          <w:rFonts w:ascii="Times New Roman"/>
          <w:b w:val="false"/>
          <w:i w:val="false"/>
          <w:color w:val="000000"/>
          <w:sz w:val="28"/>
        </w:rPr>
        <w:t>
       12. Комиссияның құзыретіне тауар өндірушілердің өтінімдері бойынша тиесілі субсидиялар көлемін анықтау, облыс бойынша жиынтық актіні қалыптастыру, субсидиялау бағыттары бойынша қаражатты қайта бөлу және субсидиялар көлемін өзгерту жөніндегі ұсыныстарды енгізу кіреді.</w:t>
      </w:r>
    </w:p>
    <w:bookmarkEnd w:id="35"/>
    <w:bookmarkStart w:name="z30" w:id="36"/>
    <w:p>
      <w:pPr>
        <w:spacing w:after="0"/>
        <w:ind w:left="0"/>
        <w:jc w:val="both"/>
      </w:pPr>
      <w:r>
        <w:rPr>
          <w:rFonts w:ascii="Times New Roman"/>
          <w:b w:val="false"/>
          <w:i w:val="false"/>
          <w:color w:val="000000"/>
          <w:sz w:val="28"/>
        </w:rPr>
        <w:t>
      13. Жыл сайын 20 қаңтарға дейінгі мерзімде тиісті ауданның ауыл шаруашылығы бөлімі (бұдан әрі - бөлім) аудан әкімдігінің интернет-ресурсына және ауданның ресми баспа басылымдарында субсидиялауға арналған өтінімдерді қабылдаудың басталғаны туралы хабарландыру орналастырады.</w:t>
      </w:r>
    </w:p>
    <w:bookmarkEnd w:id="36"/>
    <w:bookmarkStart w:name="z31" w:id="37"/>
    <w:p>
      <w:pPr>
        <w:spacing w:after="0"/>
        <w:ind w:left="0"/>
        <w:jc w:val="both"/>
      </w:pPr>
      <w:r>
        <w:rPr>
          <w:rFonts w:ascii="Times New Roman"/>
          <w:b w:val="false"/>
          <w:i w:val="false"/>
          <w:color w:val="000000"/>
          <w:sz w:val="28"/>
        </w:rPr>
        <w:t>
      14. Тауар өндірушілер тиісті негіздердің туындауына қарай осы Қағидалардың 3-тармағында көрсетілген бағыттарға сәйкес субсидиялауға жататын нақты көлемдерге субсидиялар алуға өтінімдерді осы Қағидаларға 4-қосымшаға сәйкес нысан бойынша бөлімге ұсынады.</w:t>
      </w:r>
    </w:p>
    <w:bookmarkEnd w:id="37"/>
    <w:p>
      <w:pPr>
        <w:spacing w:after="0"/>
        <w:ind w:left="0"/>
        <w:jc w:val="both"/>
      </w:pPr>
      <w:r>
        <w:rPr>
          <w:rFonts w:ascii="Times New Roman"/>
          <w:b w:val="false"/>
          <w:i w:val="false"/>
          <w:color w:val="000000"/>
          <w:sz w:val="28"/>
        </w:rPr>
        <w:t>
      Ірі қара мал мен қойдың аналық басына селекциялық және асыл тұқымдық жұмысты жүргізуге субсидия алу үшін, АТЖ арқылы субсидия алуға өтінім қалыптастырады, кейінен басып шығарып, қол қойып, бөлімге тапсырады.</w:t>
      </w:r>
    </w:p>
    <w:p>
      <w:pPr>
        <w:spacing w:after="0"/>
        <w:ind w:left="0"/>
        <w:jc w:val="both"/>
      </w:pPr>
      <w:r>
        <w:rPr>
          <w:rFonts w:ascii="Times New Roman"/>
          <w:b w:val="false"/>
          <w:i w:val="false"/>
          <w:color w:val="000000"/>
          <w:sz w:val="28"/>
        </w:rPr>
        <w:t>
      Тауар өндірушілер тұқымдық түрлендірумен қамтылған ірі қара малдың аналық басына селекциялық және асыл тұқымдық жұмысты жүргізуге және қойдың аналық басына субсидия алу үшін ағымдағы жылдың 1 қыркүйегіне дейін осы Қағидаларға 2-қосымшада және осы Қағидалардың 8-тармағында көрсетілген өлшемдер мен талаптарға сәйкестікті, сондай-ақ "Сыбаға" кредит беру бағдарламасы бойынша және/немесе өз қаражаты есебінен аналық мал басын және тұқымдық бұқаларды сатып алған/қосымша сатып алған тауар өндірушілер тұқымдық түрлендірумен қамтылған ірі қара малдың аналық басына асыл тұқымды және селекциялық жұмысты жүргізу бағыты бойынша субсидия алуға өтінімді ағымдағы жылдың 1 қазанына дейін қамтамасыз етеді. Тауар өндірушілер осы Қағидаларда белгіленген талаптарға сәйкес келген жағдайда, тұқымдық түрлендірумен қамтылған ірі қара малдың аналық басына селекциялық және асыл тұқымдық жұмысты жүргізу бағыты бойынша субсидиялау тиісті жылдың 1 маусымынан бастап және қой бойынша 1 қыркүйегінен бастап жүзеге асырылады.</w:t>
      </w:r>
    </w:p>
    <w:p>
      <w:pPr>
        <w:spacing w:after="0"/>
        <w:ind w:left="0"/>
        <w:jc w:val="both"/>
      </w:pPr>
      <w:r>
        <w:rPr>
          <w:rFonts w:ascii="Times New Roman"/>
          <w:b w:val="false"/>
          <w:i w:val="false"/>
          <w:color w:val="000000"/>
          <w:sz w:val="28"/>
        </w:rPr>
        <w:t>
      Егер, тауар өндіруші асыл тұқымды ірі қара малды төлемнің мерзімін ұзарта отырып (ішінара ақы төлей отырып) және/немесе лизингке сатып алатын болса, бюджеттік қаражатты сатушының және/немесе лизинг берушінің субсидия алуға арналған өтінімде көрсетілетін шотына аударуға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32" w:id="38"/>
    <w:p>
      <w:pPr>
        <w:spacing w:after="0"/>
        <w:ind w:left="0"/>
        <w:jc w:val="both"/>
      </w:pPr>
      <w:r>
        <w:rPr>
          <w:rFonts w:ascii="Times New Roman"/>
          <w:b w:val="false"/>
          <w:i w:val="false"/>
          <w:color w:val="000000"/>
          <w:sz w:val="28"/>
        </w:rPr>
        <w:t>
      15. Тауар өндірушілер осы Қағидаларға 4-қосымшаға сәйкес нысан бойынша субсидия алуға арналған өтінімді ұсынуға дейін көрсетілген субсидиялау бағыттары бойынша мынадай тиісті құжаттарды рәсімдейді:</w:t>
      </w:r>
    </w:p>
    <w:bookmarkEnd w:id="38"/>
    <w:p>
      <w:pPr>
        <w:spacing w:after="0"/>
        <w:ind w:left="0"/>
        <w:jc w:val="both"/>
      </w:pPr>
      <w:r>
        <w:rPr>
          <w:rFonts w:ascii="Times New Roman"/>
          <w:b w:val="false"/>
          <w:i w:val="false"/>
          <w:color w:val="000000"/>
          <w:sz w:val="28"/>
        </w:rPr>
        <w:t xml:space="preserve">
      1) асыл тұқымды ірі қара малды сатып алу кезінде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3-нысан бойынша жануарларды кіріске алу актісі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сатып алынған асыл тұқымдық малды пайдалану туралы келісімі;</w:t>
      </w:r>
    </w:p>
    <w:p>
      <w:pPr>
        <w:spacing w:after="0"/>
        <w:ind w:left="0"/>
        <w:jc w:val="both"/>
      </w:pPr>
      <w:r>
        <w:rPr>
          <w:rFonts w:ascii="Times New Roman"/>
          <w:b w:val="false"/>
          <w:i w:val="false"/>
          <w:color w:val="000000"/>
          <w:sz w:val="28"/>
        </w:rPr>
        <w:t xml:space="preserve">
      2) асыл тұқымды қойларды, жылқыларды, түйелерді, шошқалар мен маралдарды (бұғыларды) сатып алу кезінде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3-нысан бойынша жануарларды кіріске алу актісі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сатып алынған асыл тұқымдық малды пайдалану туралы келісімі;</w:t>
      </w:r>
    </w:p>
    <w:p>
      <w:pPr>
        <w:spacing w:after="0"/>
        <w:ind w:left="0"/>
        <w:jc w:val="both"/>
      </w:pPr>
      <w:r>
        <w:rPr>
          <w:rFonts w:ascii="Times New Roman"/>
          <w:b w:val="false"/>
          <w:i w:val="false"/>
          <w:color w:val="000000"/>
          <w:sz w:val="28"/>
        </w:rPr>
        <w:t>
      3) асыл тұқымды тәуліктік балапан мен ата-енелік/ата-тектік нысанды құстардың етті және жұмыртқа бағытындағы асыл тұқымды инкубациялық жұмыртқасын сатып алу кезінде - осы Қағидаларға 5-қосымшаға сәйкес 3 нысан бойынша құстарды кіріске алу актісі;</w:t>
      </w:r>
    </w:p>
    <w:p>
      <w:pPr>
        <w:spacing w:after="0"/>
        <w:ind w:left="0"/>
        <w:jc w:val="both"/>
      </w:pPr>
      <w:r>
        <w:rPr>
          <w:rFonts w:ascii="Times New Roman"/>
          <w:b w:val="false"/>
          <w:i w:val="false"/>
          <w:color w:val="000000"/>
          <w:sz w:val="28"/>
        </w:rPr>
        <w:t>
      4) жеке қосалқы шаруашылықтардың мал басынан қалыптастырылған, жалпы табында өз төлінен өсіп-өндіруге арналған етті, сүтті және қос бағыттағы асыл тұқымды тұқымдық бұқаларды күтіп-бағу кезінде - осы Қағидаларға 7-қосымшаға сәйкес жеке қосалқы шаруашылықтардың мал басынан қалыптастырылған жалпы табында етті, сүтті және қос бағыттағы асыл тұқымды тұқымдық бұқаларды бекіту және пайдалану бойынша малдардың иелері болып табылатын елді мекен тұрғындары жиынының шешімі;</w:t>
      </w:r>
    </w:p>
    <w:p>
      <w:pPr>
        <w:spacing w:after="0"/>
        <w:ind w:left="0"/>
        <w:jc w:val="both"/>
      </w:pPr>
      <w:r>
        <w:rPr>
          <w:rFonts w:ascii="Times New Roman"/>
          <w:b w:val="false"/>
          <w:i w:val="false"/>
          <w:color w:val="000000"/>
          <w:sz w:val="28"/>
        </w:rPr>
        <w:t>
      5) шаруа (фермерлік), жеке қосалқы шаруашылықтарда және өндірістік кооперативтерде ірі қара малдың/қойлардың аналық басын қолдан ұрықтандыру жөніндегі шығындарды өнім берушілерге 100 %-ға дейін өтеу кезінде - осы Қағидаларға 5-қосымшаға сәйкес нысан бойынша ірі қара малдың/қойдың аналық басын ұрықтандыру туралы акт және осы Қағидаларға 5-қосымшаға сәйкес 2 нысан бойынша ірі қара малдың ұрықтанған аналық басын тексеру актісі;</w:t>
      </w:r>
    </w:p>
    <w:p>
      <w:pPr>
        <w:spacing w:after="0"/>
        <w:ind w:left="0"/>
        <w:jc w:val="both"/>
      </w:pPr>
      <w:r>
        <w:rPr>
          <w:rFonts w:ascii="Times New Roman"/>
          <w:b w:val="false"/>
          <w:i w:val="false"/>
          <w:color w:val="000000"/>
          <w:sz w:val="28"/>
        </w:rPr>
        <w:t>
      6) бұқашықтарды дайындаушы ұйымдар арқылы бірінші деңгейлі өндірістік бордақылау алаңдарына өткізу кезінде – осы Қағидаларға 8-қосымшаға сәйкес нысан бойынша тауар өндіруші, дайындаушы ұйым және бордақылау алаңы арасындағы ірі қара малдың сатып алу шарты және осы Қағидаларға 5-қосымшаға сәйкес 4 нысан бойынша бұқашықтарды бордақылау алаңдарына қабылдап алу-беру актісі;</w:t>
      </w:r>
    </w:p>
    <w:p>
      <w:pPr>
        <w:spacing w:after="0"/>
        <w:ind w:left="0"/>
        <w:jc w:val="both"/>
      </w:pPr>
      <w:r>
        <w:rPr>
          <w:rFonts w:ascii="Times New Roman"/>
          <w:b w:val="false"/>
          <w:i w:val="false"/>
          <w:color w:val="000000"/>
          <w:sz w:val="28"/>
        </w:rPr>
        <w:t>
      7) бұқашықтарды бірінші өндіріс деңгейіндегі бордақылау алаңдарына өткізу кезінде - осы Қағидаларға 5-қосымшаға сәйкес 4 нысан бойынша бұқашықтарды бордақылау алаңдарына қабылдап алу-беру актісі;</w:t>
      </w:r>
    </w:p>
    <w:p>
      <w:pPr>
        <w:spacing w:after="0"/>
        <w:ind w:left="0"/>
        <w:jc w:val="both"/>
      </w:pPr>
      <w:r>
        <w:rPr>
          <w:rFonts w:ascii="Times New Roman"/>
          <w:b w:val="false"/>
          <w:i w:val="false"/>
          <w:color w:val="000000"/>
          <w:sz w:val="28"/>
        </w:rPr>
        <w:t>
      8) ірі, шырынды және құрама жемшөп пен жемшөп қоспаларын дайындау және сатып алу кезде - осы Қағидаларға 9-қосымшаға сәйкес нысан бойынша ірі, шырынды және құрама жемшөп пен жемшөп қоспаларын дайындауға араналған шығындардың анықтама-есептемесі.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өзгеріс енгізілді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 w:id="39"/>
    <w:p>
      <w:pPr>
        <w:spacing w:after="0"/>
        <w:ind w:left="0"/>
        <w:jc w:val="both"/>
      </w:pPr>
      <w:r>
        <w:rPr>
          <w:rFonts w:ascii="Times New Roman"/>
          <w:b w:val="false"/>
          <w:i w:val="false"/>
          <w:color w:val="000000"/>
          <w:sz w:val="28"/>
        </w:rPr>
        <w:t xml:space="preserve">
       16. Алып тасталды - ҚР Ауыл шаруашылығы министрінің 20.07.2015 </w:t>
      </w:r>
      <w:r>
        <w:rPr>
          <w:rFonts w:ascii="Times New Roman"/>
          <w:b w:val="false"/>
          <w:i w:val="false"/>
          <w:color w:val="000000"/>
          <w:sz w:val="28"/>
        </w:rPr>
        <w:t>№ 3-1/671</w:t>
      </w:r>
      <w:r>
        <w:rPr>
          <w:rFonts w:ascii="Times New Roman"/>
          <w:b w:val="false"/>
          <w:i w:val="false"/>
          <w:color w:val="000000"/>
          <w:sz w:val="28"/>
        </w:rPr>
        <w:t xml:space="preserve"> (алғаш ресми жарияланған күнінен бастап қолданысқа енгізіледі) бұйрығымен.</w:t>
      </w:r>
    </w:p>
    <w:bookmarkEnd w:id="39"/>
    <w:bookmarkStart w:name="z34" w:id="40"/>
    <w:p>
      <w:pPr>
        <w:spacing w:after="0"/>
        <w:ind w:left="0"/>
        <w:jc w:val="both"/>
      </w:pPr>
      <w:r>
        <w:rPr>
          <w:rFonts w:ascii="Times New Roman"/>
          <w:b w:val="false"/>
          <w:i w:val="false"/>
          <w:color w:val="000000"/>
          <w:sz w:val="28"/>
        </w:rPr>
        <w:t>
      17. Тауар өндірушілер субсидия алынатын өтінімде көрсетілген мәліметтердің дұрыстығын қамтамасыз етеді.</w:t>
      </w:r>
    </w:p>
    <w:bookmarkEnd w:id="40"/>
    <w:p>
      <w:pPr>
        <w:spacing w:after="0"/>
        <w:ind w:left="0"/>
        <w:jc w:val="both"/>
      </w:pPr>
      <w:r>
        <w:rPr>
          <w:rFonts w:ascii="Times New Roman"/>
          <w:b w:val="false"/>
          <w:i w:val="false"/>
          <w:color w:val="000000"/>
          <w:sz w:val="28"/>
        </w:rPr>
        <w:t xml:space="preserve">
      Құс фабрикалары құс өнімінің өткізілген көлеміне алынатын субсидиялардың айқындылығын қамтамасыз ету мақсатында субсидия алуға өтінімдер "Қазақстан құс өсірушілер одағы" заңды тұлғалар бірлестігіне жіберіледі, ол субсидиялар алуға өтінім берілген өнім көлемінің қолда бар қуаттылыққа сәйкестігін тексергеннен кейін кәсіпорының технологиялық картасына сәйкес өтінімдерді облыстық Комиссияның жұмыс органына жібереді. </w:t>
      </w:r>
    </w:p>
    <w:bookmarkStart w:name="z35" w:id="41"/>
    <w:p>
      <w:pPr>
        <w:spacing w:after="0"/>
        <w:ind w:left="0"/>
        <w:jc w:val="both"/>
      </w:pPr>
      <w:r>
        <w:rPr>
          <w:rFonts w:ascii="Times New Roman"/>
          <w:b w:val="false"/>
          <w:i w:val="false"/>
          <w:color w:val="000000"/>
          <w:sz w:val="28"/>
        </w:rPr>
        <w:t xml:space="preserve">
      18. Алып тасталды - ҚР Ауыл шаруашылығы министрінің 20.07.2015 </w:t>
      </w:r>
      <w:r>
        <w:rPr>
          <w:rFonts w:ascii="Times New Roman"/>
          <w:b w:val="false"/>
          <w:i w:val="false"/>
          <w:color w:val="000000"/>
          <w:sz w:val="28"/>
        </w:rPr>
        <w:t>№ 3-1/671</w:t>
      </w:r>
      <w:r>
        <w:rPr>
          <w:rFonts w:ascii="Times New Roman"/>
          <w:b w:val="false"/>
          <w:i w:val="false"/>
          <w:color w:val="000000"/>
          <w:sz w:val="28"/>
        </w:rPr>
        <w:t xml:space="preserve"> (алғаш ресми жарияланған күнінен бастап қолданысқа енгізіледі) бұйрығымен.</w:t>
      </w:r>
    </w:p>
    <w:bookmarkEnd w:id="41"/>
    <w:bookmarkStart w:name="z36" w:id="42"/>
    <w:p>
      <w:pPr>
        <w:spacing w:after="0"/>
        <w:ind w:left="0"/>
        <w:jc w:val="both"/>
      </w:pPr>
      <w:r>
        <w:rPr>
          <w:rFonts w:ascii="Times New Roman"/>
          <w:b w:val="false"/>
          <w:i w:val="false"/>
          <w:color w:val="000000"/>
          <w:sz w:val="28"/>
        </w:rPr>
        <w:t>
      19. Бөлім асыл тұқымды мал шаруашылығын дамытуды субсидиялау және мал шаруашылығының өнiмдiлiгiн және өнім сапасын арттыру мақсатында субсидиялау бағыттары бойынша субсидиялар алуға өтінімдерді нөмірленген, тігінделген және мөрмен бекітілген арнайы журналдарға тіркейді.</w:t>
      </w:r>
    </w:p>
    <w:bookmarkEnd w:id="42"/>
    <w:bookmarkStart w:name="z37" w:id="43"/>
    <w:p>
      <w:pPr>
        <w:spacing w:after="0"/>
        <w:ind w:left="0"/>
        <w:jc w:val="both"/>
      </w:pPr>
      <w:r>
        <w:rPr>
          <w:rFonts w:ascii="Times New Roman"/>
          <w:b w:val="false"/>
          <w:i w:val="false"/>
          <w:color w:val="000000"/>
          <w:sz w:val="28"/>
        </w:rPr>
        <w:t>
      20. Бөлім осы Қағидалардың 3-тармағының 1) тармақшасында көрсетілген субсидиялау бағыттары бойынша өтінім беруге негіз пайда болған сәттен бастап 12 айдан аспаған, осы Қағидалардың 3-тармағының 2) тармақшасында көрсетілген бағыттар бойынша үш айдан аспаған өтінімдерді қабылдайды.</w:t>
      </w:r>
    </w:p>
    <w:bookmarkEnd w:id="43"/>
    <w:bookmarkStart w:name="z38" w:id="44"/>
    <w:p>
      <w:pPr>
        <w:spacing w:after="0"/>
        <w:ind w:left="0"/>
        <w:jc w:val="both"/>
      </w:pPr>
      <w:r>
        <w:rPr>
          <w:rFonts w:ascii="Times New Roman"/>
          <w:b w:val="false"/>
          <w:i w:val="false"/>
          <w:color w:val="000000"/>
          <w:sz w:val="28"/>
        </w:rPr>
        <w:t xml:space="preserve">
      21. Бөлім субсидия алуға берілген өтінімді алған сәттен бастап бес жұмыс күні ішінде тауар өндірушілердің құжаттар топтамасын осы Қағидаларға 6, 7, 8-тармақтарындағы көрсетілген талаптарға сәйкестігіне тексереді. </w:t>
      </w:r>
    </w:p>
    <w:bookmarkEnd w:id="44"/>
    <w:p>
      <w:pPr>
        <w:spacing w:after="0"/>
        <w:ind w:left="0"/>
        <w:jc w:val="both"/>
      </w:pPr>
      <w:r>
        <w:rPr>
          <w:rFonts w:ascii="Times New Roman"/>
          <w:b w:val="false"/>
          <w:i w:val="false"/>
          <w:color w:val="000000"/>
          <w:sz w:val="28"/>
        </w:rPr>
        <w:t>
      Мынадай жағдайларда бөлім көрсетілген мерзім ішінде тауар өндірушінің қызмет орнына зоотехникалық есепті жүргізудің алғашқы құжаттарын (малдың қозғалысы туралы есепті, өнім өндіру журналын қоса алғанда) салыстырып тексеру үшін жол жүруді жүзеге асырады:</w:t>
      </w:r>
    </w:p>
    <w:p>
      <w:pPr>
        <w:spacing w:after="0"/>
        <w:ind w:left="0"/>
        <w:jc w:val="both"/>
      </w:pPr>
      <w:r>
        <w:rPr>
          <w:rFonts w:ascii="Times New Roman"/>
          <w:b w:val="false"/>
          <w:i w:val="false"/>
          <w:color w:val="000000"/>
          <w:sz w:val="28"/>
        </w:rPr>
        <w:t>
      1) жеке бағыт бойынша алғашқы рет субсидия алуға өтінім беру;</w:t>
      </w:r>
    </w:p>
    <w:p>
      <w:pPr>
        <w:spacing w:after="0"/>
        <w:ind w:left="0"/>
        <w:jc w:val="both"/>
      </w:pPr>
      <w:r>
        <w:rPr>
          <w:rFonts w:ascii="Times New Roman"/>
          <w:b w:val="false"/>
          <w:i w:val="false"/>
          <w:color w:val="000000"/>
          <w:sz w:val="28"/>
        </w:rPr>
        <w:t>
      2) өндіріс деңгейін арттыру өткен айда субсидия алу өтінімен салыстырғанда;</w:t>
      </w:r>
    </w:p>
    <w:p>
      <w:pPr>
        <w:spacing w:after="0"/>
        <w:ind w:left="0"/>
        <w:jc w:val="both"/>
      </w:pPr>
      <w:r>
        <w:rPr>
          <w:rFonts w:ascii="Times New Roman"/>
          <w:b w:val="false"/>
          <w:i w:val="false"/>
          <w:color w:val="000000"/>
          <w:sz w:val="28"/>
        </w:rPr>
        <w:t>
      3) жеке бағыт бойынша берілген өтінім көлемдерінің өткен айдың өтінімдерінен жиырма пайыздан аса артық болғанда.</w:t>
      </w:r>
    </w:p>
    <w:p>
      <w:pPr>
        <w:spacing w:after="0"/>
        <w:ind w:left="0"/>
        <w:jc w:val="both"/>
      </w:pPr>
      <w:r>
        <w:rPr>
          <w:rFonts w:ascii="Times New Roman"/>
          <w:b w:val="false"/>
          <w:i w:val="false"/>
          <w:color w:val="000000"/>
          <w:sz w:val="28"/>
        </w:rPr>
        <w:t xml:space="preserve">
      Осы Қағидардың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өлшемдер мен талаптарға сәйкес еместігі анықталған, сондай-ақ субсидиялар алуға берілген өтініш құжаттарының топтамасы толық емес ұсынылған жағдайда екі жұмыс күні ішінде тауар өндірушілерге ілеспе хат арқылы барлық сәйкессіздіктерді көрсетіп дәлелді негіздемемен қайтарады.</w:t>
      </w:r>
    </w:p>
    <w:p>
      <w:pPr>
        <w:spacing w:after="0"/>
        <w:ind w:left="0"/>
        <w:jc w:val="both"/>
      </w:pPr>
      <w:r>
        <w:rPr>
          <w:rFonts w:ascii="Times New Roman"/>
          <w:b w:val="false"/>
          <w:i w:val="false"/>
          <w:color w:val="000000"/>
          <w:sz w:val="28"/>
        </w:rPr>
        <w:t>
      Тауар өндірушілер түзетілген немесе толықтырылған субсидия алу өтінімін қайта енгізе алады.</w:t>
      </w:r>
    </w:p>
    <w:bookmarkStart w:name="z39" w:id="45"/>
    <w:p>
      <w:pPr>
        <w:spacing w:after="0"/>
        <w:ind w:left="0"/>
        <w:jc w:val="both"/>
      </w:pPr>
      <w:r>
        <w:rPr>
          <w:rFonts w:ascii="Times New Roman"/>
          <w:b w:val="false"/>
          <w:i w:val="false"/>
          <w:color w:val="000000"/>
          <w:sz w:val="28"/>
        </w:rPr>
        <w:t xml:space="preserve">
      22. Ұсынылған құжаттар осы Қағидаларда белгіленген өлшемдер мен талаптарға сәйкес келген және өтінімдерді қайтарып беруге негіздер болмаған жағдайда, бөлім тауар өндіруші субсидия алуға өтінімде ұсынған деректерді екі жұмыс күні ішінде ірі қара мал мен қойдың аналық басына селекциялық және асыл тұқымдық жұмысты жүргізу бағыты бойынша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кейіннен шығара отырып, АЖС мен АТЖ-де мал басы санын (малдардың жеке нөмірлері, жынысы, тұқымы және туған мерзімі сәйкестігіне), АТЖ-де ғылыми-консалтингтік сүйемелдеу туралы шарттың бар-жоғын, АЖС-де асыл тұқымды ірі қара малға арналған асыл тұқымды куәліктің бар-жоғын салыстырып тексеруді жүргізеді.</w:t>
      </w:r>
    </w:p>
    <w:bookmarkEnd w:id="45"/>
    <w:bookmarkStart w:name="z31" w:id="46"/>
    <w:p>
      <w:pPr>
        <w:spacing w:after="0"/>
        <w:ind w:left="0"/>
        <w:jc w:val="both"/>
      </w:pPr>
      <w:r>
        <w:rPr>
          <w:rFonts w:ascii="Times New Roman"/>
          <w:b w:val="false"/>
          <w:i w:val="false"/>
          <w:color w:val="000000"/>
          <w:sz w:val="28"/>
        </w:rPr>
        <w:t>
      Бөлім мал шаруашылығы өнімдерін субсидиялауға өтінім берген тауар өндірушілерді ауданның ветеринария бөлімі ұсынған аса қауіпті және инфекциялық аурулар бойынша карантиндiк iс-шаралар бар болған жағдайда қойылған тауар өндірушілер тізімімен салыстырып тексеруді жүзеге асырады.</w:t>
      </w:r>
    </w:p>
    <w:bookmarkEnd w:id="46"/>
    <w:p>
      <w:pPr>
        <w:spacing w:after="0"/>
        <w:ind w:left="0"/>
        <w:jc w:val="both"/>
      </w:pPr>
      <w:r>
        <w:rPr>
          <w:rFonts w:ascii="Times New Roman"/>
          <w:b w:val="false"/>
          <w:i w:val="false"/>
          <w:color w:val="000000"/>
          <w:sz w:val="28"/>
        </w:rPr>
        <w:t>
      Министрліктің Агроөнеркәсіптік кешендегі мемлекеттік инспекция комитеті аумақтық бөлімшесінің асыл тұқымды мал шаруашылығы жөніндегі мемлекеттік инспекторы АТЖ мен АЖС-дағы мал басы санының сәйкестігіне және тұқымдық бұқаға арналған жүктемеге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47"/>
    <w:p>
      <w:pPr>
        <w:spacing w:after="0"/>
        <w:ind w:left="0"/>
        <w:jc w:val="both"/>
      </w:pPr>
      <w:r>
        <w:rPr>
          <w:rFonts w:ascii="Times New Roman"/>
          <w:b w:val="false"/>
          <w:i w:val="false"/>
          <w:color w:val="000000"/>
          <w:sz w:val="28"/>
        </w:rPr>
        <w:t>
      23. Бөлім тауар өндірушілердің субсидия алуға өтінімдерін субсидиялау бағыттары бойынша төмендегі құжаттармен толықтырады:</w:t>
      </w:r>
    </w:p>
    <w:bookmarkEnd w:id="47"/>
    <w:p>
      <w:pPr>
        <w:spacing w:after="0"/>
        <w:ind w:left="0"/>
        <w:jc w:val="both"/>
      </w:pPr>
      <w:r>
        <w:rPr>
          <w:rFonts w:ascii="Times New Roman"/>
          <w:b w:val="false"/>
          <w:i w:val="false"/>
          <w:color w:val="000000"/>
          <w:sz w:val="28"/>
        </w:rPr>
        <w:t xml:space="preserve">
      1) ірі қара және қойлардың аналық мал басымен селекциялық және асыл тұқымдық жұмыстарды жүргізу –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(АТЖ-ден) селекциялық және асыл тұқымдық жұмыстарды жүргізу туралы үзінді;</w:t>
      </w:r>
    </w:p>
    <w:p>
      <w:pPr>
        <w:spacing w:after="0"/>
        <w:ind w:left="0"/>
        <w:jc w:val="both"/>
      </w:pPr>
      <w:r>
        <w:rPr>
          <w:rFonts w:ascii="Times New Roman"/>
          <w:b w:val="false"/>
          <w:i w:val="false"/>
          <w:color w:val="000000"/>
          <w:sz w:val="28"/>
        </w:rPr>
        <w:t xml:space="preserve">
      2) асыл тұқымды ірі қара малды/қойды сатып алу –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(АТЖ-ден) асыл тұқымды малдарды сатып алғаны туралы үзінді;</w:t>
      </w:r>
    </w:p>
    <w:p>
      <w:pPr>
        <w:spacing w:after="0"/>
        <w:ind w:left="0"/>
        <w:jc w:val="both"/>
      </w:pPr>
      <w:r>
        <w:rPr>
          <w:rFonts w:ascii="Times New Roman"/>
          <w:b w:val="false"/>
          <w:i w:val="false"/>
          <w:color w:val="000000"/>
          <w:sz w:val="28"/>
        </w:rPr>
        <w:t>
      3) жалпы табында етті бағыттағы асыл тұқымды бұқаларды күтіп-бағу – осы қағидаларға 10-қосымшаға сәйкес нысан бойынша (АТЖ-ден) жалпы табындағы етті, сүтті және қос бағыттағы асыл тұқымды бұқаларды күтіп-бағу туралы үзінді;</w:t>
      </w:r>
    </w:p>
    <w:p>
      <w:pPr>
        <w:spacing w:after="0"/>
        <w:ind w:left="0"/>
        <w:jc w:val="both"/>
      </w:pPr>
      <w:r>
        <w:rPr>
          <w:rFonts w:ascii="Times New Roman"/>
          <w:b w:val="false"/>
          <w:i w:val="false"/>
          <w:color w:val="000000"/>
          <w:sz w:val="28"/>
        </w:rPr>
        <w:t>
      4) бұқашықтарды бордақылау алаңдарына өткізу – осы Қағидаларға 10-қосымшаға сәйкес нысан бойынша селекциялық және асыл тұқымдық жұмыстарды жүргізу туралы, осы Қағидаларға 10-қосымшаға сәйкес 8 нысан бойынша (АТЖ-дан) бұқашықтарды бордақылау алаңдарына өткізу туралы үзінді-көшірмелер.</w:t>
      </w:r>
    </w:p>
    <w:p>
      <w:pPr>
        <w:spacing w:after="0"/>
        <w:ind w:left="0"/>
        <w:jc w:val="both"/>
      </w:pPr>
      <w:r>
        <w:rPr>
          <w:rFonts w:ascii="Times New Roman"/>
          <w:b w:val="false"/>
          <w:i w:val="false"/>
          <w:color w:val="000000"/>
          <w:sz w:val="28"/>
        </w:rPr>
        <w:t xml:space="preserve">
      5) алып тасталды - ҚР Ауыл шаруашылығы министрінің 20.07.2015 </w:t>
      </w:r>
      <w:r>
        <w:rPr>
          <w:rFonts w:ascii="Times New Roman"/>
          <w:b w:val="false"/>
          <w:i w:val="false"/>
          <w:color w:val="000000"/>
          <w:sz w:val="28"/>
        </w:rPr>
        <w:t>№ 3-1/671</w:t>
      </w:r>
      <w:r>
        <w:rPr>
          <w:rFonts w:ascii="Times New Roman"/>
          <w:b w:val="false"/>
          <w:i w:val="false"/>
          <w:color w:val="000000"/>
          <w:sz w:val="28"/>
        </w:rPr>
        <w:t xml:space="preserve"> (алғаш ресми жарияланған күнінен бастап қолданысқа енгізіледі) бұйрығымен.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48"/>
    <w:p>
      <w:pPr>
        <w:spacing w:after="0"/>
        <w:ind w:left="0"/>
        <w:jc w:val="both"/>
      </w:pPr>
      <w:r>
        <w:rPr>
          <w:rFonts w:ascii="Times New Roman"/>
          <w:b w:val="false"/>
          <w:i w:val="false"/>
          <w:color w:val="000000"/>
          <w:sz w:val="28"/>
        </w:rPr>
        <w:t xml:space="preserve">
      24. Бөлім тауар өндірушінің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тиісті өндіріс деңгейіне сәйкестігін айқындайды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аудан бойынша жиынтық акт жасайды және оны аудан әкімі бекітеді. Бекітілген аудан бойынша жиынтық акт және егер субсидия алуға арналған өтінімдер болған жағдайда, субсидия алуға арналған өтінімдердің электрондық (сканерленген) көшірмелері басқармаға екі аптада бір рет ұсынылады. Бөлім субсидия алуға арналған өтінімді растау құжаттарының көшірмелермен (АТЖ-дан және ветеринариялық ұйымнан алынған) және сатып алынған асыл тұқымды жануарларды пайдалану туралы келісімнің түпнұсқасымен бірге үш жыл бойы сақтайды. Бөлім басқармаға берілетін құжаттардың дұрыстығын қамтамасыз етеді.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9"/>
    <w:p>
      <w:pPr>
        <w:spacing w:after="0"/>
        <w:ind w:left="0"/>
        <w:jc w:val="both"/>
      </w:pPr>
      <w:r>
        <w:rPr>
          <w:rFonts w:ascii="Times New Roman"/>
          <w:b w:val="false"/>
          <w:i w:val="false"/>
          <w:color w:val="000000"/>
          <w:sz w:val="28"/>
        </w:rPr>
        <w:t>
       25. Басқарма аудан бойынша жиынтық актілерді асыл тұқымды мал шаруашылығын дамытуға және мал шаруашылығы өнімінің өнімділігін және сапасын арттыруға субсидиялау бағыттары бойынша жекелеген журналдарға тіркейді.</w:t>
      </w:r>
    </w:p>
    <w:bookmarkEnd w:id="49"/>
    <w:p>
      <w:pPr>
        <w:spacing w:after="0"/>
        <w:ind w:left="0"/>
        <w:jc w:val="both"/>
      </w:pPr>
      <w:r>
        <w:rPr>
          <w:rFonts w:ascii="Times New Roman"/>
          <w:b w:val="false"/>
          <w:i w:val="false"/>
          <w:color w:val="000000"/>
          <w:sz w:val="28"/>
        </w:rPr>
        <w:t>
      Басқарма үш жұмыс күні ішінде бөлім ұсынған аудан бойынша жиынтық актілерді деректердің бар-жоғы және толықтығы тұрғысынан қарастырады. Сәйкес келмеу белгіленген жағдайда, басқарма оларды тіркеген күннен бастап үш жұмыс күнінен кешіктірмей, аудан бойынша жиынтық актілерді қайтарып беру себептерін көрсете отырып, пысықтау үшін бөлімге қайтарып береді.</w:t>
      </w:r>
    </w:p>
    <w:p>
      <w:pPr>
        <w:spacing w:after="0"/>
        <w:ind w:left="0"/>
        <w:jc w:val="both"/>
      </w:pPr>
      <w:r>
        <w:rPr>
          <w:rFonts w:ascii="Times New Roman"/>
          <w:b w:val="false"/>
          <w:i w:val="false"/>
          <w:color w:val="000000"/>
          <w:sz w:val="28"/>
        </w:rPr>
        <w:t>
      Бөлім бес жұмыс күні ішінде түзетілген және толықтырылған жиынтық актіні басқармаға қайта енгізеді, ал мүмкін болмаған жағдайда, көрсетілген мерзім ішінде қайтарып беру себептерін көрсете отырып, субсидия алуға арналған өтінімді тауар өндірушіге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43" w:id="50"/>
    <w:p>
      <w:pPr>
        <w:spacing w:after="0"/>
        <w:ind w:left="0"/>
        <w:jc w:val="both"/>
      </w:pPr>
      <w:r>
        <w:rPr>
          <w:rFonts w:ascii="Times New Roman"/>
          <w:b w:val="false"/>
          <w:i w:val="false"/>
          <w:color w:val="000000"/>
          <w:sz w:val="28"/>
        </w:rPr>
        <w:t>
       26. Сәйкес болған жағдайда, басқарма аудандар бойынша жиынтық актілерді комиссия өткізілетін күні комиссияның қарауына жібереді.</w:t>
      </w:r>
    </w:p>
    <w:bookmarkEnd w:id="50"/>
    <w:bookmarkStart w:name="z44" w:id="51"/>
    <w:p>
      <w:pPr>
        <w:spacing w:after="0"/>
        <w:ind w:left="0"/>
        <w:jc w:val="both"/>
      </w:pPr>
      <w:r>
        <w:rPr>
          <w:rFonts w:ascii="Times New Roman"/>
          <w:b w:val="false"/>
          <w:i w:val="false"/>
          <w:color w:val="000000"/>
          <w:sz w:val="28"/>
        </w:rPr>
        <w:t xml:space="preserve">
      27. Комиссия отырыстың қорытындысы бойынша осы Қағидаларға </w:t>
      </w:r>
      <w:r>
        <w:rPr>
          <w:rFonts w:ascii="Times New Roman"/>
          <w:b w:val="false"/>
          <w:i w:val="false"/>
          <w:color w:val="000000"/>
          <w:sz w:val="28"/>
        </w:rPr>
        <w:t>11-қосымшға</w:t>
      </w:r>
      <w:r>
        <w:rPr>
          <w:rFonts w:ascii="Times New Roman"/>
          <w:b w:val="false"/>
          <w:i w:val="false"/>
          <w:color w:val="000000"/>
          <w:sz w:val="28"/>
        </w:rPr>
        <w:t xml:space="preserve"> сәйкес нысан бойынша тауар өндірушілерге тиесілі субсидиялардың көлемін көрсете отырып, облыс бойынша жиынтық акті жасайды.</w:t>
      </w:r>
    </w:p>
    <w:bookmarkEnd w:id="51"/>
    <w:bookmarkStart w:name="z45" w:id="52"/>
    <w:p>
      <w:pPr>
        <w:spacing w:after="0"/>
        <w:ind w:left="0"/>
        <w:jc w:val="both"/>
      </w:pPr>
      <w:r>
        <w:rPr>
          <w:rFonts w:ascii="Times New Roman"/>
          <w:b w:val="false"/>
          <w:i w:val="false"/>
          <w:color w:val="000000"/>
          <w:sz w:val="28"/>
        </w:rPr>
        <w:t xml:space="preserve">
      28. Бұрын мақұлданған, бірақ қаржыландырылмаған немесе ішінара қаржыландырылған өтінімдерді қоса алғанда, басым бағыттардың біреуі бойынша өтінімдерді қанағаттандыру үшін қаражат толық көлемде жетіспеген жағдайда комиссия жетпеген қаражатты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басымдылығы кемірек бағыттардан жетіспейтін қаражатты қайта бөлу туралы ұсыныс енгізеді.</w:t>
      </w:r>
    </w:p>
    <w:bookmarkEnd w:id="52"/>
    <w:p>
      <w:pPr>
        <w:spacing w:after="0"/>
        <w:ind w:left="0"/>
        <w:jc w:val="both"/>
      </w:pPr>
      <w:r>
        <w:rPr>
          <w:rFonts w:ascii="Times New Roman"/>
          <w:b w:val="false"/>
          <w:i w:val="false"/>
          <w:color w:val="000000"/>
          <w:sz w:val="28"/>
        </w:rPr>
        <w:t>
      Комиссия субсидиялау бағыттары бойынша субсидия алуға өтінімдерді басымдылығы жоғарырақ бағыттар бойынша қайта бөлу үшін қажетті қаражатты есепке ала отырып, қанағаттандырады.</w:t>
      </w:r>
    </w:p>
    <w:p>
      <w:pPr>
        <w:spacing w:after="0"/>
        <w:ind w:left="0"/>
        <w:jc w:val="both"/>
      </w:pPr>
      <w:r>
        <w:rPr>
          <w:rFonts w:ascii="Times New Roman"/>
          <w:b w:val="false"/>
          <w:i w:val="false"/>
          <w:color w:val="000000"/>
          <w:sz w:val="28"/>
        </w:rPr>
        <w:t>
      Комиссия бағыттардың бірі бойынша мал шаруашылығы өнімдерінің өнімділігін және сапасын арттыруға субсидия алу үшін бірнеше өтінімдерді қарастырған кезде деңгейі жоғарыларға жатқызылған тауар өндірушілердің өтінімдеріне басымдылық беріледі. Қаражатты бір деңгейге жатқызылған тауар өндірушілердің арасында бөлген кезде басымдылық тәртібі бойынша өнімді еңбектің жоғары өнімділігін қамтамасыз ететін заманауи технологиямен өндіруді жүзеге асыратын тауар өндірушілер субсидияланады.</w:t>
      </w:r>
    </w:p>
    <w:p>
      <w:pPr>
        <w:spacing w:after="0"/>
        <w:ind w:left="0"/>
        <w:jc w:val="both"/>
      </w:pPr>
      <w:r>
        <w:rPr>
          <w:rFonts w:ascii="Times New Roman"/>
          <w:b w:val="false"/>
          <w:i w:val="false"/>
          <w:color w:val="000000"/>
          <w:sz w:val="28"/>
        </w:rPr>
        <w:t>
      Қалған қаражат берілген өтінімдердегі тиесілі субсидиялардың көлемдеріне сәйкес пропорционалды бөлінеді. Тауар өндірушіге тиесілі субсидиялардың төленбеген қалдығы бар болған жағдайда келесі ай (лар)дың бос қаражатынан төленеді.</w:t>
      </w:r>
    </w:p>
    <w:bookmarkStart w:name="z46" w:id="53"/>
    <w:p>
      <w:pPr>
        <w:spacing w:after="0"/>
        <w:ind w:left="0"/>
        <w:jc w:val="both"/>
      </w:pPr>
      <w:r>
        <w:rPr>
          <w:rFonts w:ascii="Times New Roman"/>
          <w:b w:val="false"/>
          <w:i w:val="false"/>
          <w:color w:val="000000"/>
          <w:sz w:val="28"/>
        </w:rPr>
        <w:t>
      29. Асыл тұқымды мал шаруашылығын дамытуда субсидиялау бағыты бойынша қаражат жетпеген жағдайда, комиссия мал шаруашылығы өнiмiнiң өнiмдiлiгi мен сапасын арттыруды субсидиялау бағыттарынан қаражаттарды қайта бағыттау туралы ұсыныс енгізеді.</w:t>
      </w:r>
    </w:p>
    <w:bookmarkEnd w:id="53"/>
    <w:bookmarkStart w:name="z47" w:id="54"/>
    <w:p>
      <w:pPr>
        <w:spacing w:after="0"/>
        <w:ind w:left="0"/>
        <w:jc w:val="both"/>
      </w:pPr>
      <w:r>
        <w:rPr>
          <w:rFonts w:ascii="Times New Roman"/>
          <w:b w:val="false"/>
          <w:i w:val="false"/>
          <w:color w:val="000000"/>
          <w:sz w:val="28"/>
        </w:rPr>
        <w:t>
      30. Субсидиялау бағыттары арасындағы сомалар өзгерген жағдайда, облыс әкімінің қаулысына осы Қағидалардың 5-тармағында көзделген тәртіппен тиісті өзгерістер және (немесе) толықтырулар енгізіледі.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48" w:id="55"/>
    <w:p>
      <w:pPr>
        <w:spacing w:after="0"/>
        <w:ind w:left="0"/>
        <w:jc w:val="both"/>
      </w:pPr>
      <w:r>
        <w:rPr>
          <w:rFonts w:ascii="Times New Roman"/>
          <w:b w:val="false"/>
          <w:i w:val="false"/>
          <w:color w:val="000000"/>
          <w:sz w:val="28"/>
        </w:rPr>
        <w:t>
       31. Комиссия төрағасы комиссия ұсынған облыс бойынша жиынтық актіні үш жұмыс күні ішінде бекітеді.</w:t>
      </w:r>
    </w:p>
    <w:bookmarkEnd w:id="55"/>
    <w:bookmarkStart w:name="z49" w:id="56"/>
    <w:p>
      <w:pPr>
        <w:spacing w:after="0"/>
        <w:ind w:left="0"/>
        <w:jc w:val="both"/>
      </w:pPr>
      <w:r>
        <w:rPr>
          <w:rFonts w:ascii="Times New Roman"/>
          <w:b w:val="false"/>
          <w:i w:val="false"/>
          <w:color w:val="000000"/>
          <w:sz w:val="28"/>
        </w:rPr>
        <w:t>
      32. Басқарма тауар өндірушілердің банк шоттарына тиесілі бюджеттік субсидияларды аударуды қазынашылықтың аумақтық бөлімшелеріне төлем шоттарын үш жұмыс күні ішінде беруі арқылы жүзеге асырады.</w:t>
      </w:r>
    </w:p>
    <w:bookmarkEnd w:id="56"/>
    <w:bookmarkStart w:name="z50" w:id="57"/>
    <w:p>
      <w:pPr>
        <w:spacing w:after="0"/>
        <w:ind w:left="0"/>
        <w:jc w:val="both"/>
      </w:pPr>
      <w:r>
        <w:rPr>
          <w:rFonts w:ascii="Times New Roman"/>
          <w:b w:val="false"/>
          <w:i w:val="false"/>
          <w:color w:val="000000"/>
          <w:sz w:val="28"/>
        </w:rPr>
        <w:t>
      33. Басқарма ай сайын комиссияның тауар өндірушілердің өтінімдерін қарау нәтижелері туралы ақпаратты облыс әкімінің интернет-ресурсының арнайы бөлімінде жариялайды және осы Қағидаларға 12-қосымшаға сәйкес нысан бойынша бюджеттік қаражаттардың игерілуі туралы есепті Министрлікке жолдайды, сондай-ақ тоқсан сайын облыс бойынша жиынтық акт бекітілген күннен кейін осы Қағидаларға 13-қосымшаға сәйкес 1-нысан бойынша үш жұмыс күні ішінде бөлімге субсидиялардың төленуі туралы ақпаратты жолдайды.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Ауыл шаруашылығы министрінің м.а. 06.11.2015 </w:t>
      </w:r>
      <w:r>
        <w:rPr>
          <w:rFonts w:ascii="Times New Roman"/>
          <w:b w:val="false"/>
          <w:i w:val="false"/>
          <w:color w:val="ff0000"/>
          <w:sz w:val="28"/>
        </w:rPr>
        <w:t>№ 3-2/980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33-1. Басқарма бөлімге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2-нысан бойынша мал шаруашылығын субсидиялау мәселелері жөніндегі облыстық комиссияның тауар өндірушілердің өтінімдерін қарастыру нәтижесі бойынша ақпаратты жолдайды.</w:t>
      </w:r>
    </w:p>
    <w:bookmarkStart w:name="z70" w:id="58"/>
    <w:p>
      <w:pPr>
        <w:spacing w:after="0"/>
        <w:ind w:left="0"/>
        <w:jc w:val="both"/>
      </w:pPr>
      <w:r>
        <w:rPr>
          <w:rFonts w:ascii="Times New Roman"/>
          <w:b w:val="false"/>
          <w:i w:val="false"/>
          <w:color w:val="000000"/>
          <w:sz w:val="28"/>
        </w:rPr>
        <w:t>
      Бөлім алынған ақпарат бойынша кейіннен тауар өндірушіге (өтінім берушіге) беру үшін комиссияның шешімін қысқаша баяндай отырып, әрбір тауар өндірушіге (өтінім берушіге) жеке осы Қағидаларға 13-қосымшаға сәйкес 3-нысан бойынша субсидия алуға өтінімді қарастыру нәтижелері туралы хабарлама қалыптастырады.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33-1-тармақпен толықтырылды - ҚР Ауыл шаруашылығы министрінің м.а. 06.11.2015 </w:t>
      </w:r>
      <w:r>
        <w:rPr>
          <w:rFonts w:ascii="Times New Roman"/>
          <w:b w:val="false"/>
          <w:i w:val="false"/>
          <w:color w:val="ff0000"/>
          <w:sz w:val="28"/>
        </w:rPr>
        <w:t>№ 3-2/980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59"/>
    <w:p>
      <w:pPr>
        <w:spacing w:after="0"/>
        <w:ind w:left="0"/>
        <w:jc w:val="both"/>
      </w:pPr>
      <w:r>
        <w:rPr>
          <w:rFonts w:ascii="Times New Roman"/>
          <w:b w:val="false"/>
          <w:i w:val="false"/>
          <w:color w:val="000000"/>
          <w:sz w:val="28"/>
        </w:rPr>
        <w:t>
       34. Сатып алынған ірі қара мал, қойлар, жылқылар, шошқалар және түйелердің төліне алынған субсидиялар, жүргізілген селекциялық және асыл тұқымдық жұмыстар, жалпы табында ұсталатын етті, сүтті және қос тұқымды асыл тұқымды тұқымдық бұқалар, бордақылау алаңдарына өткізілген бұқашықтар туралы мәліметті басқармадан тауар өндірушілерге төленген субсидиялардың көлемдері туралы ақпарат түскен күннен бастап он жұмыс күні ішінде бөлім АЖС-ға енгізеді.</w:t>
      </w:r>
    </w:p>
    <w:bookmarkEnd w:id="59"/>
    <w:p>
      <w:pPr>
        <w:spacing w:after="0"/>
        <w:ind w:left="0"/>
        <w:jc w:val="both"/>
      </w:pPr>
      <w:r>
        <w:rPr>
          <w:rFonts w:ascii="Times New Roman"/>
          <w:b w:val="false"/>
          <w:i w:val="false"/>
          <w:color w:val="000000"/>
          <w:sz w:val="28"/>
        </w:rPr>
        <w:t>
      Бөлім қосымша осы Қағидалардың 22-тармағына сәйкес АТЖ мен АЖС-дағы өткізілген мал басы санын салыстыру бойынша сәйкестігін растау үшін қағазға шығарып және осы Қағидалардың 14-қосымшасына сәйкес нысан бойынша селекциялық және асыл тұқымдық жұмыстың бірыңғай ақпараттық базасында ауыл шаруашылығы жануарларын салыстырып тексеру туралы ақпаратты қоса береді.</w:t>
      </w:r>
    </w:p>
    <w:p>
      <w:pPr>
        <w:spacing w:after="0"/>
        <w:ind w:left="0"/>
        <w:jc w:val="both"/>
      </w:pPr>
      <w:r>
        <w:rPr>
          <w:rFonts w:ascii="Times New Roman"/>
          <w:b w:val="false"/>
          <w:i w:val="false"/>
          <w:color w:val="000000"/>
          <w:sz w:val="28"/>
        </w:rPr>
        <w:t>
      Бөлім бұқашықтарды өндірістік бордақылау алаңдарына өткізу және сиыр еті, жылқы еті, қой еті (қозы еті), түйе еті, шошқа еті өндірісінің құнын арзандату субсидиялау бағыттары бойынша ветеринарлық ұйымынан – осы Қағидаларға 15-қосымшаға сәйкес нысан бойынша бір иесінің тіркелген/шығарылған жануарлар бойынша ақпаратты (АСЖ-дан)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8" w:id="60"/>
    <w:p>
      <w:pPr>
        <w:spacing w:after="0"/>
        <w:ind w:left="0"/>
        <w:jc w:val="left"/>
      </w:pPr>
      <w:r>
        <w:rPr>
          <w:rFonts w:ascii="Times New Roman"/>
          <w:b/>
          <w:i w:val="false"/>
          <w:color w:val="000000"/>
        </w:rPr>
        <w:t xml:space="preserve">  3. Қазақстан Республикасы Ұлттық қорының қаражаты</w:t>
      </w:r>
      <w:r>
        <w:br/>
      </w:r>
      <w:r>
        <w:rPr>
          <w:rFonts w:ascii="Times New Roman"/>
          <w:b/>
          <w:i w:val="false"/>
          <w:color w:val="000000"/>
        </w:rPr>
        <w:t>есебінен субсидиялау тәртібі</w:t>
      </w:r>
    </w:p>
    <w:bookmarkEnd w:id="60"/>
    <w:p>
      <w:pPr>
        <w:spacing w:after="0"/>
        <w:ind w:left="0"/>
        <w:jc w:val="both"/>
      </w:pPr>
      <w:r>
        <w:rPr>
          <w:rFonts w:ascii="Times New Roman"/>
          <w:b w:val="false"/>
          <w:i w:val="false"/>
          <w:color w:val="ff0000"/>
          <w:sz w:val="28"/>
        </w:rPr>
        <w:t xml:space="preserve">
      Ескерту. 3-тараумен толықтырылды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бұйрығымен.</w:t>
      </w:r>
    </w:p>
    <w:bookmarkStart w:name="z19" w:id="61"/>
    <w:p>
      <w:pPr>
        <w:spacing w:after="0"/>
        <w:ind w:left="0"/>
        <w:jc w:val="both"/>
      </w:pPr>
      <w:r>
        <w:rPr>
          <w:rFonts w:ascii="Times New Roman"/>
          <w:b w:val="false"/>
          <w:i w:val="false"/>
          <w:color w:val="000000"/>
          <w:sz w:val="28"/>
        </w:rPr>
        <w:t>
       35. 2015 жылы Қазақстан Республикасы Ұлттық қорынан (бұдан әрі – Ұлттық қор) бөлінген қаражат есебінен және шегінде субсидиялауға мынадай бағыттар жатады:</w:t>
      </w:r>
    </w:p>
    <w:bookmarkEnd w:id="61"/>
    <w:p>
      <w:pPr>
        <w:spacing w:after="0"/>
        <w:ind w:left="0"/>
        <w:jc w:val="both"/>
      </w:pPr>
      <w:r>
        <w:rPr>
          <w:rFonts w:ascii="Times New Roman"/>
          <w:b w:val="false"/>
          <w:i w:val="false"/>
          <w:color w:val="000000"/>
          <w:sz w:val="28"/>
        </w:rPr>
        <w:t>
      1) ірі қара малдың аналық басымен асыл тұқымдық және селекциялық жұмыс жүргізу;</w:t>
      </w:r>
    </w:p>
    <w:p>
      <w:pPr>
        <w:spacing w:after="0"/>
        <w:ind w:left="0"/>
        <w:jc w:val="both"/>
      </w:pPr>
      <w:r>
        <w:rPr>
          <w:rFonts w:ascii="Times New Roman"/>
          <w:b w:val="false"/>
          <w:i w:val="false"/>
          <w:color w:val="000000"/>
          <w:sz w:val="28"/>
        </w:rPr>
        <w:t>
      2) құс еті және тағамдық жұмыртқа өндірісінің құнын арзандату;</w:t>
      </w:r>
    </w:p>
    <w:p>
      <w:pPr>
        <w:spacing w:after="0"/>
        <w:ind w:left="0"/>
        <w:jc w:val="both"/>
      </w:pPr>
      <w:r>
        <w:rPr>
          <w:rFonts w:ascii="Times New Roman"/>
          <w:b w:val="false"/>
          <w:i w:val="false"/>
          <w:color w:val="000000"/>
          <w:sz w:val="28"/>
        </w:rPr>
        <w:t>
      3) етті бағытындағы ірі қара малды өсірумен және бордақылаумен айналысатын шаруашылықтар, құс өсіру және шошқа өсіру шаруашылықтар үшін жемшөп құнын арзандату;</w:t>
      </w:r>
    </w:p>
    <w:p>
      <w:pPr>
        <w:spacing w:after="0"/>
        <w:ind w:left="0"/>
        <w:jc w:val="both"/>
      </w:pPr>
      <w:r>
        <w:rPr>
          <w:rFonts w:ascii="Times New Roman"/>
          <w:b w:val="false"/>
          <w:i w:val="false"/>
          <w:color w:val="000000"/>
          <w:sz w:val="28"/>
        </w:rPr>
        <w:t>
      4) сүт-тауарлық фермалар үшін ірі, шырынды және құрама жемшөп пен жемшөп қоспаларын дайындау және сатып алу жөніндегі шығындарды арзандату.</w:t>
      </w:r>
    </w:p>
    <w:p>
      <w:pPr>
        <w:spacing w:after="0"/>
        <w:ind w:left="0"/>
        <w:jc w:val="both"/>
      </w:pPr>
      <w:r>
        <w:rPr>
          <w:rFonts w:ascii="Times New Roman"/>
          <w:b w:val="false"/>
          <w:i w:val="false"/>
          <w:color w:val="000000"/>
          <w:sz w:val="28"/>
        </w:rPr>
        <w:t>
      Осы тарауда қозғалмаған субсидиялау нормативтері, өлшемдер мен талаптар, бөлімнің, жұмыс органының, комиссияның жұмыс істеу тәртібі және басқа да талаптар осы Қағидаларда белгіленген талаптарға сәйкес жүзеге асырылады.</w:t>
      </w:r>
    </w:p>
    <w:p>
      <w:pPr>
        <w:spacing w:after="0"/>
        <w:ind w:left="0"/>
        <w:jc w:val="both"/>
      </w:pPr>
      <w:r>
        <w:rPr>
          <w:rFonts w:ascii="Times New Roman"/>
          <w:b w:val="false"/>
          <w:i w:val="false"/>
          <w:color w:val="000000"/>
          <w:sz w:val="28"/>
        </w:rPr>
        <w:t>
      Құс фабрикаларының жемшөп құнын арзандатуға арналған субсидиялар алуының айқындылығын қамтамасыз ету мақсатында субсидия алуға арналған өтінімдер "Қазақстан құс өсірушілер одағы" заңды тұлғалар бірлестігіне жіберіледі, ол кәсіпорының технологиялық картасына және "Қазақстан құс өсірушілер одағы" заңды тұлғалар бірлестігі айқындаған жемшөп көлемдеріне сәйкес субсидиялар алуға өтінім берілген өнім көлемінің қолда бар қуаттылықтарға сәйкестігін тексергеннен кейін өтінімдерді Комиссияның жұмыс органына жібереді.</w:t>
      </w:r>
    </w:p>
    <w:p>
      <w:pPr>
        <w:spacing w:after="0"/>
        <w:ind w:left="0"/>
        <w:jc w:val="both"/>
      </w:pPr>
      <w:r>
        <w:rPr>
          <w:rFonts w:ascii="Times New Roman"/>
          <w:b w:val="false"/>
          <w:i w:val="false"/>
          <w:color w:val="000000"/>
          <w:sz w:val="28"/>
        </w:rPr>
        <w:t>
      Тиісті салалық одақтар бөлген көлемдерге сәйкес айқындалған тауар өндірушілер мен жемшөп көлемдері субсидиялауға жатады.</w:t>
      </w:r>
    </w:p>
    <w:p>
      <w:pPr>
        <w:spacing w:after="0"/>
        <w:ind w:left="0"/>
        <w:jc w:val="both"/>
      </w:pPr>
      <w:r>
        <w:rPr>
          <w:rFonts w:ascii="Times New Roman"/>
          <w:b w:val="false"/>
          <w:i w:val="false"/>
          <w:color w:val="000000"/>
          <w:sz w:val="28"/>
        </w:rPr>
        <w:t>
      Субсидиялауға 2015 жылдың 1 қаңтарынан бастап сатып алынған жемшөп (арпа және 4 және 5 сыныпты бидай) жатады.</w:t>
      </w:r>
    </w:p>
    <w:bookmarkStart w:name="z135" w:id="62"/>
    <w:p>
      <w:pPr>
        <w:spacing w:after="0"/>
        <w:ind w:left="0"/>
        <w:jc w:val="both"/>
      </w:pPr>
      <w:r>
        <w:rPr>
          <w:rFonts w:ascii="Times New Roman"/>
          <w:b w:val="false"/>
          <w:i w:val="false"/>
          <w:color w:val="000000"/>
          <w:sz w:val="28"/>
        </w:rPr>
        <w:t>
      36. Басқарма Министрлікке Ұлттық қордан бөлінген бюджеттік қаражатты пайдалану (субсидиялау) туралы ақпаратты есептік жылдан кейінгі жылдың 1 ақпанына дейін осы Қағидаларға 16-қосымшаға сәйкес нысан бойынша ұсынады.</w:t>
      </w:r>
    </w:p>
    <w:bookmarkEnd w:id="62"/>
    <w:p>
      <w:pPr>
        <w:spacing w:after="0"/>
        <w:ind w:left="0"/>
        <w:jc w:val="both"/>
      </w:pPr>
      <w:r>
        <w:rPr>
          <w:rFonts w:ascii="Times New Roman"/>
          <w:b w:val="false"/>
          <w:i w:val="false"/>
          <w:color w:val="000000"/>
          <w:sz w:val="28"/>
        </w:rPr>
        <w:t>
      Етті бағыттағы шаруашылықтар, құс және шошқа өсіру кәсіпорындары үшін жемшөп құнын арзандатуды субсидиялау бағыттары бойынша жылдық есепті ұсынған кезде, өнімге және мал басына қайта есептеу коэффициенттері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Бюджеттік субсидиялар нормативтері</w:t>
      </w:r>
    </w:p>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6485"/>
        <w:gridCol w:w="845"/>
        <w:gridCol w:w="3424"/>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(фермерлік), жеке қосалқы шаруашылықтарда және өндірістік кооперативтерде ірі қара малдың аналық басын қолдан ұрықтандыруды ұйымдастыру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дистрибьютерлік орталықтардың ауыл шаруашылығы жануарларының аналық басын қолдан ұрықтандыруды жүргізу үшін пайдаланылатын арнайы техника мен технологиялық жабдықтарды сатып алу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мал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түрлендірумен қамтылған ірі қара малдың аналық басы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малдың аналық басы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табындарда етті бағыттағы тұқымдық бұқаларды күтіп-бағу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 сатып алу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 (Австралиядан, АҚШ-тан және Канададан)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 (Еуропа елдерінен)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өндірісінің құнын арзандату: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1-деңгей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бірінші өндіріс деңгейіндегі бордақылау алаңдарына өткізу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 есебінен жемшөп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тоннасы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мал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малдың аналық басы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табындарда сүтті және қос бағыттағы тұқымдық бұқаларды күтіп-бағу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 (Австралиядан, АҚШ-тан, Канададан)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 (Еуропа елдерінен)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өндірісінің құнын арзандату***: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 есебінен сүтті-тауарлы фермалар үшін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құс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мал зауытшыларынан ата-енелік/ата-тектік нысандағы етті бағыттағы асыл тұқымды тәуліктік балапан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мал зауытшыларынан ата-енелік/ ата-тектік нысандағы етті бағыттағы асыл тұқымды инкубациялық жұмыртқа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өндірісінің құнын арзандату***: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 есебінен жемшөп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тоннасы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бағыттағы құс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мал зауытшыларынан ата-енелік/ата-тектік нысандағы жұмыртқа бағытындағы асыл тұқымды тәуліктік балапан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мал зауытшыларынан ата-енелік/ата-тектік нысандағы жұмыртқа бағытындағы асыл тұқымды инкубациялық жұмыртқа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өндірісінің құнын арзандату***: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 есебінен жемшөп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тоннасы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 өндірісінің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 есебінен жемшөп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тоннасы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 (ешкі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(фермерлік), жеке қосалқы шаруашылықтарда және өндірістік кооперативтерде қойлардың аналық басын қолдан ұрықтандыруды ұйымдастыру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дистрибьютерлік орталықтар сатып алған, ауыл шаруашылығы жануарларының аналық басын қолдан ұрықтандыруды жүргізу үшін пайдаланылатын арнайы техника және технологиялық жабдықтарды сатып алу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түрлендірумен қамтылған қойлардың аналық басы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мал зауытшылардағы асыл тұқымды қойлардың аналық басы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еркек тоқтылар мен тұсақтарды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 (қозы еті) өндірісінің құнын арзандату:</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жүн өндірісінің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жылқыларды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 өндірісінің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 өндірісінің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түйелер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 өндірісінің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Шұбат (биошұбат және жақсартылған шұбат) өндірісінің құнын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 (бұғы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маралдар (бұғылар)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Маралдардың (бұғылардың) аналық басымен селекциялық және асыл тұқымдық жұмыс жүргізу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және құрама жемшөп пен жемшөптік қоспаларды дайындау және сатып алу жөніндегі шығындарды арзандату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шаруашылығы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ұясымен селекциялық және асыл тұқымдық жұмыс жүргізу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субсидиялар нормативтері облыс әкімдігінің қаулысымен бекітіледі;</w:t>
      </w:r>
    </w:p>
    <w:p>
      <w:pPr>
        <w:spacing w:after="0"/>
        <w:ind w:left="0"/>
        <w:jc w:val="both"/>
      </w:pPr>
      <w:r>
        <w:rPr>
          <w:rFonts w:ascii="Times New Roman"/>
          <w:b w:val="false"/>
          <w:i w:val="false"/>
          <w:color w:val="000000"/>
          <w:sz w:val="28"/>
        </w:rPr>
        <w:t>
      **импортталған асыл тұқымды жануарларды сатып алу бекітілген нормативке дейін, бірақ оны сатып алу құнының 50%-ынан аспайтын көлемі субсидияланады.</w:t>
      </w:r>
    </w:p>
    <w:p>
      <w:pPr>
        <w:spacing w:after="0"/>
        <w:ind w:left="0"/>
        <w:jc w:val="both"/>
      </w:pPr>
      <w:r>
        <w:rPr>
          <w:rFonts w:ascii="Times New Roman"/>
          <w:b w:val="false"/>
          <w:i w:val="false"/>
          <w:color w:val="000000"/>
          <w:sz w:val="28"/>
        </w:rPr>
        <w:t>
      *** жергілікті бюджеттен қосымша бюджет қаражаты бөлінген кезде және/немесе басқа бюджеттік бағдарламалардан қайта бөлген кезде және/немесе бөлінген бюджеттік қаражат жеткілікті болған кезде Министрліктің келісімі бойынша субсидиялау нормативтерін бекітілген нормативтің 50%-ына дейін (күрке тауық еті бойынша 100%-ына дейін) арттыруға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Асыл тұқымды мал шаруашылығын дамытуға арналған бюджеттік субсидияларды беруге үміткер ауыл шаруашылығы тауарын өндiрушiлерге қойылатын өлшемшарттар мен талаптар</w:t>
      </w:r>
    </w:p>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232"/>
        <w:gridCol w:w="97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мен талаптар</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басымен</w:t>
            </w:r>
            <w:r>
              <w:br/>
            </w:r>
            <w:r>
              <w:rPr>
                <w:rFonts w:ascii="Times New Roman"/>
                <w:b w:val="false"/>
                <w:i w:val="false"/>
                <w:color w:val="000000"/>
                <w:sz w:val="20"/>
              </w:rPr>
              <w:t>
селекциялық және асыл тұқымдық жұмыс жүргізу</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Барлық малдарда бірдейлендіру нөмірлерінің болуы және олардың АЖС-да тіркелуі. </w:t>
            </w:r>
            <w:r>
              <w:br/>
            </w:r>
            <w:r>
              <w:rPr>
                <w:rFonts w:ascii="Times New Roman"/>
                <w:b w:val="false"/>
                <w:i w:val="false"/>
                <w:color w:val="000000"/>
                <w:sz w:val="20"/>
              </w:rPr>
              <w:t xml:space="preserve">
2. Ірі қара малдың барлық басы АТЖ-да тіркелген болуы. </w:t>
            </w:r>
            <w:r>
              <w:br/>
            </w:r>
            <w:r>
              <w:rPr>
                <w:rFonts w:ascii="Times New Roman"/>
                <w:b w:val="false"/>
                <w:i w:val="false"/>
                <w:color w:val="000000"/>
                <w:sz w:val="20"/>
              </w:rPr>
              <w:t xml:space="preserve">
3. Импортталған жануарлар үшін өсімін молайтуда пайдаланылатын, асыл тұқымды тұқымдық бұқаларға арналған асыл тұқымды куәліктердің және жануар Қазақстанда туылған жағдайда Ірі қара мал тұқымдары бойынша республикалық палатада тұқымдық мәртебесінің болуы. </w:t>
            </w:r>
            <w:r>
              <w:br/>
            </w:r>
            <w:r>
              <w:rPr>
                <w:rFonts w:ascii="Times New Roman"/>
                <w:b w:val="false"/>
                <w:i w:val="false"/>
                <w:color w:val="000000"/>
                <w:sz w:val="20"/>
              </w:rPr>
              <w:t xml:space="preserve">
4. Тұқымдық түрлендірумен қамтылған ірі қара малды өсірумен айналысатын тауар өндірушілер үшін қосымша: </w:t>
            </w:r>
            <w:r>
              <w:br/>
            </w:r>
            <w:r>
              <w:rPr>
                <w:rFonts w:ascii="Times New Roman"/>
                <w:b w:val="false"/>
                <w:i w:val="false"/>
                <w:color w:val="000000"/>
                <w:sz w:val="20"/>
              </w:rPr>
              <w:t xml:space="preserve">
1) зоотехникалық нормативтерге (шағылыстыру контингентінің отыз басына кемінде бір бұқа, бұқаны қатарынан екі шағылыстыру маусымынан артық пайдаланбау) сәйкес етті бағыттағы бірінші және екінші санаттағы асыл тұқымды тұқымдық бұқаларды шағылыстыру кезеңі бойында өсімін молайтуға пайдалану және бұрын тұқымдық түрлендіруде пайдаланылмаған етті бағыттағы бірінші және екінші санаттағы тұқымдық бұқаларға алмастыру; </w:t>
            </w:r>
            <w:r>
              <w:br/>
            </w:r>
            <w:r>
              <w:rPr>
                <w:rFonts w:ascii="Times New Roman"/>
                <w:b w:val="false"/>
                <w:i w:val="false"/>
                <w:color w:val="000000"/>
                <w:sz w:val="20"/>
              </w:rPr>
              <w:t xml:space="preserve">
2) АЖС-дан үзінді-көшірмедегі ақпаратпен расталатын, өсімін молайту үшін пайдалануға жол бермеу мақсатында осы тауарлы табынның барлық тұқымсыз бұқаларын піштіру. </w:t>
            </w:r>
            <w:r>
              <w:br/>
            </w:r>
            <w:r>
              <w:rPr>
                <w:rFonts w:ascii="Times New Roman"/>
                <w:b w:val="false"/>
                <w:i w:val="false"/>
                <w:color w:val="000000"/>
                <w:sz w:val="20"/>
              </w:rPr>
              <w:t xml:space="preserve">
5. Етті және сүтті бағыттағы асыл тұқымды ірі қара мал басын өсірумен айналысатын тауар өндірушілер үшін қосымша: </w:t>
            </w:r>
            <w:r>
              <w:br/>
            </w:r>
            <w:r>
              <w:rPr>
                <w:rFonts w:ascii="Times New Roman"/>
                <w:b w:val="false"/>
                <w:i w:val="false"/>
                <w:color w:val="000000"/>
                <w:sz w:val="20"/>
              </w:rPr>
              <w:t>
1) мал басын тиісті тұқым бойынша Республикалық палатада тіркеу;</w:t>
            </w:r>
            <w:r>
              <w:br/>
            </w:r>
            <w:r>
              <w:rPr>
                <w:rFonts w:ascii="Times New Roman"/>
                <w:b w:val="false"/>
                <w:i w:val="false"/>
                <w:color w:val="000000"/>
                <w:sz w:val="20"/>
              </w:rPr>
              <w:t xml:space="preserve">
2) тиісті тұқым бойынша Республикалық палатаның немесе тиісті тұқым бойынша Республикалық палата ұсынған жеке және заңды тұлғалардың консалтингтік сүйемелдеуі; </w:t>
            </w:r>
            <w:r>
              <w:br/>
            </w:r>
            <w:r>
              <w:rPr>
                <w:rFonts w:ascii="Times New Roman"/>
                <w:b w:val="false"/>
                <w:i w:val="false"/>
                <w:color w:val="000000"/>
                <w:sz w:val="20"/>
              </w:rPr>
              <w:t>
3) етті мал шаруашылығында:</w:t>
            </w:r>
            <w:r>
              <w:br/>
            </w:r>
            <w:r>
              <w:rPr>
                <w:rFonts w:ascii="Times New Roman"/>
                <w:b w:val="false"/>
                <w:i w:val="false"/>
                <w:color w:val="000000"/>
                <w:sz w:val="20"/>
              </w:rPr>
              <w:t xml:space="preserve">
 бірінші санаттағы асыл тұқымды мал табыны үшін - шағылыстыру контингентін индекстік жүйе бойынша және/немесе ұрпағының сапасы бойынша бағаланған бірінші санаттағы асыл тұқымды тұқымдық бұқалардың ұрығымен қолдан ұрықтандыруда пайдалану және/немесе өсімін молайтуда индекстік жүйе бойынша және/немесе ұрпағының сапасы және/немесе өзіндік өнімділігі бойынша бағаланған, тиісті тұқым бойынша Республикалық палата ұсынған бірінші санаттағы асыл тұқымды тұқымдық бұқаларды пайдалану; екінші санаттағы асыл тұқымды мал табыны үшін - шағылыстыру контингентін индекстік жүйе бойынша және/немесе ұрпағының сапасы бойынша бағаланған бірінші санаттағы асыл тұқымды тұқымдық бұқалардың ұрығымен қолдан ұрықтандыруда пайдалану және/немесе индекстік жүйе бойынша және/немесе өз өнімділігі бойынша бағаланған, тиісті тұқым бойынша Республикалық палата ұсынған бірінші санаттағы асыл тұқымды тұқымдық бұқаларды пайдалану; </w:t>
            </w:r>
            <w:r>
              <w:br/>
            </w:r>
            <w:r>
              <w:rPr>
                <w:rFonts w:ascii="Times New Roman"/>
                <w:b w:val="false"/>
                <w:i w:val="false"/>
                <w:color w:val="000000"/>
                <w:sz w:val="20"/>
              </w:rPr>
              <w:t>
4) сүтті мал шаруашылығында - шағылыстыру контингентін индекстік жүйе бойынша және/немесе ұрпағының сапасы бойынша бағаланған және тиісті тұқым бойынша Республикалық палата ұсынған бірінші санаттағы асыл тұқымды тұқымдық бұқалардың ұрығымен 100 % қолдан ұрықтандыруда пайдалану.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басымен</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Барлық малдарда бірдейлендіру нөмірлерінің болуы және олар АЖС-да тіркелген болуы. </w:t>
            </w:r>
            <w:r>
              <w:br/>
            </w:r>
            <w:r>
              <w:rPr>
                <w:rFonts w:ascii="Times New Roman"/>
                <w:b w:val="false"/>
                <w:i w:val="false"/>
                <w:color w:val="000000"/>
                <w:sz w:val="20"/>
              </w:rPr>
              <w:t xml:space="preserve">
2. Қойдың барлық аналық басының АТЖ-да тіркелген болуы. </w:t>
            </w:r>
            <w:r>
              <w:br/>
            </w:r>
            <w:r>
              <w:rPr>
                <w:rFonts w:ascii="Times New Roman"/>
                <w:b w:val="false"/>
                <w:i w:val="false"/>
                <w:color w:val="000000"/>
                <w:sz w:val="20"/>
              </w:rPr>
              <w:t>
3. Қойдың кемінде 300 аналық басының болуы.</w:t>
            </w:r>
            <w:r>
              <w:br/>
            </w:r>
            <w:r>
              <w:rPr>
                <w:rFonts w:ascii="Times New Roman"/>
                <w:b w:val="false"/>
                <w:i w:val="false"/>
                <w:color w:val="000000"/>
                <w:sz w:val="20"/>
              </w:rPr>
              <w:t>
4. Тұқымдық түрлендірумен қамтылған қойды өсірумен айналысатын тауар өндірушілер үшін қосымша:</w:t>
            </w:r>
            <w:r>
              <w:br/>
            </w:r>
            <w:r>
              <w:rPr>
                <w:rFonts w:ascii="Times New Roman"/>
                <w:b w:val="false"/>
                <w:i w:val="false"/>
                <w:color w:val="000000"/>
                <w:sz w:val="20"/>
              </w:rPr>
              <w:t>
1) зоотехникалық нормативтерге (шағылыстыру контингентінің отыз басына кемінде бір қошқар, тұқымдық қошқарды қатарынан екі шағылыстыру маусымынан артық пайдаланбау) сәйкес асыл тұқымды тұқымдық қошқарларды шағылыстыру кезеңі бойында өсімін молайтуда пайдалану және бұрын тұқымдық түрлендіруде пайдаланылмаған асыл тұқымды тұқымдық қошқарларды алмастыру немесе аналық мал басын өз өнімділігі бойынша бағаланған асыл тұқымды тұқымдық қошқарлардың ұрығымен қолдан ұрықтандыруда пайдалану;</w:t>
            </w:r>
            <w:r>
              <w:br/>
            </w:r>
            <w:r>
              <w:rPr>
                <w:rFonts w:ascii="Times New Roman"/>
                <w:b w:val="false"/>
                <w:i w:val="false"/>
                <w:color w:val="000000"/>
                <w:sz w:val="20"/>
              </w:rPr>
              <w:t>
2) АЖС-дан үзінді-көшірмедегі ақпаратпен расталатын, өсімін молайту үшін пайдалануға жол бермеу мақсатында осы тауарлы табынның барлық тұқымсыз бұқаларын піштіру;</w:t>
            </w:r>
            <w:r>
              <w:br/>
            </w:r>
            <w:r>
              <w:rPr>
                <w:rFonts w:ascii="Times New Roman"/>
                <w:b w:val="false"/>
                <w:i w:val="false"/>
                <w:color w:val="000000"/>
                <w:sz w:val="20"/>
              </w:rPr>
              <w:t>
3) қолдан ұрықтандыруды жүргізу үшін технологиялық жабдықтың болуы немесе дистрибьютерлік орталықпен бірлесе отырып, қойлардың аналық басын қолдан ұрықтандыруды жүргізу (қолдан ұрықтандыруды пайдаланған кезде).</w:t>
            </w:r>
            <w:r>
              <w:br/>
            </w:r>
            <w:r>
              <w:rPr>
                <w:rFonts w:ascii="Times New Roman"/>
                <w:b w:val="false"/>
                <w:i w:val="false"/>
                <w:color w:val="000000"/>
                <w:sz w:val="20"/>
              </w:rPr>
              <w:t>
5. Асыл тұқымды қойларды өсірумен айналысатын тауар өндірушілер үшін қосымша:</w:t>
            </w:r>
            <w:r>
              <w:br/>
            </w:r>
            <w:r>
              <w:rPr>
                <w:rFonts w:ascii="Times New Roman"/>
                <w:b w:val="false"/>
                <w:i w:val="false"/>
                <w:color w:val="000000"/>
                <w:sz w:val="20"/>
              </w:rPr>
              <w:t>
1) бейінді ғылыми ұйымның немесе шаруашылық өсіретін қой тұқымы бойынша маманданған ғалымның консалтингтік сүйемелдеуі;</w:t>
            </w:r>
            <w:r>
              <w:br/>
            </w:r>
            <w:r>
              <w:rPr>
                <w:rFonts w:ascii="Times New Roman"/>
                <w:b w:val="false"/>
                <w:i w:val="false"/>
                <w:color w:val="000000"/>
                <w:sz w:val="20"/>
              </w:rPr>
              <w:t>
2) аналық мал басын өз өнімділігі бойынша бағаланған асыл тұқымды тұқымдық қошқарлардың ұрығымен қолдан ұрықтандыруда пайдалану және/немесе өсімін молайтуда өз өнімділігі бойынша бағаланған асыл тұқымды тұқымдық қошқарларды пайдалану;</w:t>
            </w:r>
            <w:r>
              <w:br/>
            </w:r>
            <w:r>
              <w:rPr>
                <w:rFonts w:ascii="Times New Roman"/>
                <w:b w:val="false"/>
                <w:i w:val="false"/>
                <w:color w:val="000000"/>
                <w:sz w:val="20"/>
              </w:rPr>
              <w:t>
3) қолдан ұрықтандыруды жүргізу үшін технологиялық жабдықтың болуы немесе дистрибьютерлік орталықпен бірлесе отырып, қойлардың аналық басын қолдан ұрықтандыруды жүргізу (қолдан ұрықтандыруды пайдаланған кезде).</w:t>
            </w:r>
            <w:r>
              <w:br/>
            </w:r>
            <w:r>
              <w:rPr>
                <w:rFonts w:ascii="Times New Roman"/>
                <w:b w:val="false"/>
                <w:i w:val="false"/>
                <w:color w:val="000000"/>
                <w:sz w:val="20"/>
              </w:rPr>
              <w:t xml:space="preserve">
4) Қазақстанда туылған жағдайда қойлардың өнімділік бағыттары бойынша республикалық палатада тұқымдық мәртебесінің болуы.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басымен селекциялық және асыл тұқымдық жұмыс жүргізу</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жылдың 1 қаңтарына маралдардың (бұғылардың) кемінде 300 бастың болуы.</w:t>
            </w:r>
            <w:r>
              <w:br/>
            </w:r>
            <w:r>
              <w:rPr>
                <w:rFonts w:ascii="Times New Roman"/>
                <w:b w:val="false"/>
                <w:i w:val="false"/>
                <w:color w:val="000000"/>
                <w:sz w:val="20"/>
              </w:rPr>
              <w:t>
2. Асыл тұқымды тұқымдық аталықтарды шағылыстыру кезеңі бойында және ротациялауда зоотехникалық нормативтерге (шағылыстыру контингентінің отыз басына кемінде бір аталық, тұқымдық аталықты қатарынан екі шағылыстыру маусымынан артық пайдаланбау) сәйкес өсімін молайтуда пайдалану.</w:t>
            </w:r>
            <w:r>
              <w:br/>
            </w:r>
            <w:r>
              <w:rPr>
                <w:rFonts w:ascii="Times New Roman"/>
                <w:b w:val="false"/>
                <w:i w:val="false"/>
                <w:color w:val="000000"/>
                <w:sz w:val="20"/>
              </w:rPr>
              <w:t>
3. Бейінді ғылыми мекеменің немесе марал (бұғы) өсіруде маманданған ғалымның ғылыми-консалтингтік сүйемелдеуінің болуы.</w:t>
            </w:r>
            <w:r>
              <w:br/>
            </w:r>
            <w:r>
              <w:rPr>
                <w:rFonts w:ascii="Times New Roman"/>
                <w:b w:val="false"/>
                <w:i w:val="false"/>
                <w:color w:val="000000"/>
                <w:sz w:val="20"/>
              </w:rPr>
              <w:t xml:space="preserve">
4. Қазақстанда туылған жағдайда марал шаруашылығы (бұғы шаруашылығы) бойынша республикалық палатада тұқымдық мәртебесінің болуы.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ұясымен селекциялық және асыл тұқымдық жұмыс жүргізу</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жылдың 1 қаңтарында кемінде 100 бал ара ұясының болуы.</w:t>
            </w:r>
            <w:r>
              <w:br/>
            </w:r>
            <w:r>
              <w:rPr>
                <w:rFonts w:ascii="Times New Roman"/>
                <w:b w:val="false"/>
                <w:i w:val="false"/>
                <w:color w:val="000000"/>
                <w:sz w:val="20"/>
              </w:rPr>
              <w:t>
2. Бейіндік ғылыми ұйымның немесе бал араларын өсірумен айналысатын ғалымның ғылыми-консалтингтік сүйемелдеуінің болуы.</w:t>
            </w:r>
            <w:r>
              <w:br/>
            </w:r>
            <w:r>
              <w:rPr>
                <w:rFonts w:ascii="Times New Roman"/>
                <w:b w:val="false"/>
                <w:i w:val="false"/>
                <w:color w:val="000000"/>
                <w:sz w:val="20"/>
              </w:rPr>
              <w:t>
3. Қазақстанда туылған жағдайда бал ара шаруашылығы бойынша республикалық палатада тұқымдық мәртебесінің болуы.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өндірушілердің асыл тұқымды және селекциялық ірі қара мал сатып алуы</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алатын ірі қара малдың жасы оларды тауар өндірушіде карантинге қойған сәтте:</w:t>
            </w:r>
            <w:r>
              <w:br/>
            </w:r>
            <w:r>
              <w:rPr>
                <w:rFonts w:ascii="Times New Roman"/>
                <w:b w:val="false"/>
                <w:i w:val="false"/>
                <w:color w:val="000000"/>
                <w:sz w:val="20"/>
              </w:rPr>
              <w:t>
қашарлар - 18 айдан, құнажындар және бұқалар - 26 айдан аспайды.</w:t>
            </w:r>
            <w:r>
              <w:br/>
            </w:r>
            <w:r>
              <w:rPr>
                <w:rFonts w:ascii="Times New Roman"/>
                <w:b w:val="false"/>
                <w:i w:val="false"/>
                <w:color w:val="000000"/>
                <w:sz w:val="20"/>
              </w:rPr>
              <w:t>
2. Зоотехникалық қырылу нормасының шегінде өсімін молайту мақсатында сатып алынған асыл тұқымды аналық мал басын кемінде екі жыл, асыл тұқымды тұқымдық бұқаларды - кемінде екі шағылыстыру маусымында пайдалану (жеке қосалқы шаруашылықтардағы мал басынан қалыптастырылған, жалпы табында өсімін молайту үшін сатып алынған асыл тұқымды тұқымдық бұқаларды есепке алмағанда).</w:t>
            </w:r>
            <w:r>
              <w:br/>
            </w:r>
            <w:r>
              <w:rPr>
                <w:rFonts w:ascii="Times New Roman"/>
                <w:b w:val="false"/>
                <w:i w:val="false"/>
                <w:color w:val="000000"/>
                <w:sz w:val="20"/>
              </w:rPr>
              <w:t>
3. Табынның өсімін молайту үшін сатып алынған ірі қара малды тек Қазақстан Республикасының аумағында үш жыл ішінде пайдалану.</w:t>
            </w:r>
            <w:r>
              <w:br/>
            </w:r>
            <w:r>
              <w:rPr>
                <w:rFonts w:ascii="Times New Roman"/>
                <w:b w:val="false"/>
                <w:i w:val="false"/>
                <w:color w:val="000000"/>
                <w:sz w:val="20"/>
              </w:rPr>
              <w:t>
4. Асыл тұқымды ірі қара малды өсірумен айналысатын тауар өндірушілер үшін қосымша:</w:t>
            </w:r>
            <w:r>
              <w:br/>
            </w:r>
            <w:r>
              <w:rPr>
                <w:rFonts w:ascii="Times New Roman"/>
                <w:b w:val="false"/>
                <w:i w:val="false"/>
                <w:color w:val="000000"/>
                <w:sz w:val="20"/>
              </w:rPr>
              <w:t>
1) тиісті тұқым бойынша Республикалық палатаның немесе тиісті тұқым бойынша Республикалық палата ұсынған жеке және заңды тұлғалардың консалтингтік сүйемелдеуі;</w:t>
            </w:r>
            <w:r>
              <w:br/>
            </w:r>
            <w:r>
              <w:rPr>
                <w:rFonts w:ascii="Times New Roman"/>
                <w:b w:val="false"/>
                <w:i w:val="false"/>
                <w:color w:val="000000"/>
                <w:sz w:val="20"/>
              </w:rPr>
              <w:t>
2) етті мал шаруашылығында: бірінші санаттағы асыл тұқымды мал табыны үшін - шағылыстыру контингентін ұрпағының сапасы бойынша бағаланған бірінші санаттағы асыл тұқымды тұқымдық бұқалардың ұрығымен қолдан ұрықтандыруда пайдалану және/немесе өсімін молайтуда тиісті тұқым бойынша Республикалық палата ұсынған, ұрпағының сапасы бойынша бағаланған бірінші санаттағы асыл тұқымды тұқымдық бұқаларды пайдалану; екінші санаттағы асыл тұқымды мал табыны үшін - шағылыстыру контингентін ұрпағының сапасы бойынша бағаланған бірінші санаттағы асыл тұқымды тұқымдық бұқалардың ұрығымен қолдан ұрықтандыруда пайдалану және/немесе өсімін молайтуда тиісті тұқым бойынша Республикалық палата ұсынған, өз өнімділігі бойынша бағаланған бірінші санаттағы асыл тұқымды тұқымдық бұқаларды пайдалану;</w:t>
            </w:r>
            <w:r>
              <w:br/>
            </w:r>
            <w:r>
              <w:rPr>
                <w:rFonts w:ascii="Times New Roman"/>
                <w:b w:val="false"/>
                <w:i w:val="false"/>
                <w:color w:val="000000"/>
                <w:sz w:val="20"/>
              </w:rPr>
              <w:t>
3) сүтті мал шаруашылығында – шағылыстыру контингентін ұрпағының сапасы бойынша бағаланған және тиісті тұқым бойынша Республикалық палата ұсынған бірінші санаттағы асыл тұқымды тұқымдық бұқалардың ұрығымен 100 % қолдан ұрықтандыруда пайдалану.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өндірушілердің асыл тұқымды қойларды, жылқыларды, түйелерді, шошқаларды және маралдарды (бұғыларды) сатып алуы</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алынған асыл тұқымды жануарлардың жасы сатып алу-сату/лизинг шартын жасасқан сәтте мынадай жастан аспайды:</w:t>
            </w:r>
            <w:r>
              <w:br/>
            </w:r>
            <w:r>
              <w:rPr>
                <w:rFonts w:ascii="Times New Roman"/>
                <w:b w:val="false"/>
                <w:i w:val="false"/>
                <w:color w:val="000000"/>
                <w:sz w:val="20"/>
              </w:rPr>
              <w:t>
қойлар: тұсақтар - 18 айға дейін; еркек тоқтылар - 18 айға дейін;</w:t>
            </w:r>
            <w:r>
              <w:br/>
            </w:r>
            <w:r>
              <w:rPr>
                <w:rFonts w:ascii="Times New Roman"/>
                <w:b w:val="false"/>
                <w:i w:val="false"/>
                <w:color w:val="000000"/>
                <w:sz w:val="20"/>
              </w:rPr>
              <w:t>
жылқылар: байталдар - 3 жасқа дейін; сәуріктер - 5 жасқа дейін;</w:t>
            </w:r>
            <w:r>
              <w:br/>
            </w:r>
            <w:r>
              <w:rPr>
                <w:rFonts w:ascii="Times New Roman"/>
                <w:b w:val="false"/>
                <w:i w:val="false"/>
                <w:color w:val="000000"/>
                <w:sz w:val="20"/>
              </w:rPr>
              <w:t>
түйелер: аналықтар - 3 жасқа дейін; аталықтар - 5 жасқа дейін;</w:t>
            </w:r>
            <w:r>
              <w:br/>
            </w:r>
            <w:r>
              <w:rPr>
                <w:rFonts w:ascii="Times New Roman"/>
                <w:b w:val="false"/>
                <w:i w:val="false"/>
                <w:color w:val="000000"/>
                <w:sz w:val="20"/>
              </w:rPr>
              <w:t>
шошқалар: аналықтар - 12 айға дейін; аталықтар - 14 айға дейін;</w:t>
            </w:r>
            <w:r>
              <w:br/>
            </w:r>
            <w:r>
              <w:rPr>
                <w:rFonts w:ascii="Times New Roman"/>
                <w:b w:val="false"/>
                <w:i w:val="false"/>
                <w:color w:val="000000"/>
                <w:sz w:val="20"/>
              </w:rPr>
              <w:t>
маралдар: аналықтар - 18 айға дейін, аталықтар (алғаш төлдегендер) - 24 айға дейін.</w:t>
            </w:r>
            <w:r>
              <w:br/>
            </w:r>
            <w:r>
              <w:rPr>
                <w:rFonts w:ascii="Times New Roman"/>
                <w:b w:val="false"/>
                <w:i w:val="false"/>
                <w:color w:val="000000"/>
                <w:sz w:val="20"/>
              </w:rPr>
              <w:t>
2. Асыл тұқымды малды отандық және шетелдік асыл тұқымды мал зауытшыларынан сатып алу.</w:t>
            </w:r>
            <w:r>
              <w:br/>
            </w:r>
            <w:r>
              <w:rPr>
                <w:rFonts w:ascii="Times New Roman"/>
                <w:b w:val="false"/>
                <w:i w:val="false"/>
                <w:color w:val="000000"/>
                <w:sz w:val="20"/>
              </w:rPr>
              <w:t>
3. Зоотехникалық қырылу нормалары шегінде сатып алынған асыл тұқымды аналық мал басының өсімін молайту мақсатында кемінде екі жыл, асыл тұқымды тұқымдық аталықтарды кемінде екі шағылыстыру маусымында пайдалану.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мал зауытшыларынан ата-енелік/ ата-тектік нысандағы тәуліктік балапан мен етті және жұмыртқа бағытындағы асыл тұқымды инкубациялық жұмыртқа сатып алу</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Ата-тектік, ата-енелік/ата-тектік нысандары бар отандық және шетелдік асыл тұқымды мал зауытшыларынан және ата-енелік/ата-тектік нысандағы етті және жұмыртқа бағытындағы асыл тұқымды тәуліктік балапан және асыл тұқымды инкубациялық жұмыртқа сатып алу.</w:t>
            </w:r>
            <w:r>
              <w:br/>
            </w:r>
            <w:r>
              <w:rPr>
                <w:rFonts w:ascii="Times New Roman"/>
                <w:b w:val="false"/>
                <w:i w:val="false"/>
                <w:color w:val="000000"/>
                <w:sz w:val="20"/>
              </w:rPr>
              <w:t>
2. Торда немесе еденде күтіп-бағу үшін технологиялық жабдықтың болуы.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шаруашылықардағы мал басынан қалыпастырылған, жалпы табында өсімін молайту үшін пайдаланылатын асыл тұқымды етті, сүтті және қос бағыттағы асыл тұқымды тұқымдық бұқаларды күтіп-бағу</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қосалқы шаруашылықтардағы мал басынан қалыптастырылған жалпы табында осы асыл тұқымды тұқымдық бұқаларды бекіту және пайдалану жөніндегі елді мекен тұрғындары жиынын өткізу.</w:t>
            </w:r>
            <w:r>
              <w:br/>
            </w:r>
            <w:r>
              <w:rPr>
                <w:rFonts w:ascii="Times New Roman"/>
                <w:b w:val="false"/>
                <w:i w:val="false"/>
                <w:color w:val="000000"/>
                <w:sz w:val="20"/>
              </w:rPr>
              <w:t>
2. Асыл тұқымды тұқымдық бұқаларды зоотехникалық нормативтерге (қатарынан екі шағылыстыру маусымынан артық емес) сәйкес табында өсімін молайтуда пайдалану.</w:t>
            </w:r>
            <w:r>
              <w:br/>
            </w:r>
            <w:r>
              <w:rPr>
                <w:rFonts w:ascii="Times New Roman"/>
                <w:b w:val="false"/>
                <w:i w:val="false"/>
                <w:color w:val="000000"/>
                <w:sz w:val="20"/>
              </w:rPr>
              <w:t>
3. Тұқымсыз бұқаларды өсімін молайту үшін пайдалануға жол бермеу мақсатында осы жалпы табынның тұқымсыз бұқаларын піштіру.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w:t>
            </w:r>
            <w:r>
              <w:br/>
            </w:r>
            <w:r>
              <w:rPr>
                <w:rFonts w:ascii="Times New Roman"/>
                <w:b w:val="false"/>
                <w:i w:val="false"/>
                <w:color w:val="000000"/>
                <w:sz w:val="20"/>
              </w:rPr>
              <w:t>өнімділігін және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Мал шаруашылығы өнiмiнiң өнiмдiлiгi мен өнім сапасын арттыруға</w:t>
      </w:r>
      <w:r>
        <w:br/>
      </w:r>
      <w:r>
        <w:rPr>
          <w:rFonts w:ascii="Times New Roman"/>
          <w:b/>
          <w:i w:val="false"/>
          <w:color w:val="000000"/>
        </w:rPr>
        <w:t>бюджеттік субсидияларды беруге үміткер ауыл шаруашылығы</w:t>
      </w:r>
      <w:r>
        <w:br/>
      </w:r>
      <w:r>
        <w:rPr>
          <w:rFonts w:ascii="Times New Roman"/>
          <w:b/>
          <w:i w:val="false"/>
          <w:color w:val="000000"/>
        </w:rPr>
        <w:t>тауарын өндiрушiлерге қойылатын өлшемдер мен талаптар</w:t>
      </w:r>
    </w:p>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739"/>
        <w:gridCol w:w="4"/>
        <w:gridCol w:w="8"/>
        <w:gridCol w:w="2175"/>
        <w:gridCol w:w="2179"/>
        <w:gridCol w:w="4"/>
        <w:gridCol w:w="29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өндіріс деңгейіндегі бордақылау алаңдарына бұқашықтарды</w:t>
            </w:r>
            <w:r>
              <w:br/>
            </w:r>
            <w:r>
              <w:rPr>
                <w:rFonts w:ascii="Times New Roman"/>
                <w:b w:val="false"/>
                <w:i w:val="false"/>
                <w:color w:val="000000"/>
                <w:sz w:val="20"/>
              </w:rPr>
              <w:t>
өткізумен айналысатын тауар өндірушілер мен дайындаушы ұйымдарға</w:t>
            </w:r>
            <w:r>
              <w:br/>
            </w:r>
            <w:r>
              <w:rPr>
                <w:rFonts w:ascii="Times New Roman"/>
                <w:b w:val="false"/>
                <w:i w:val="false"/>
                <w:color w:val="000000"/>
                <w:sz w:val="20"/>
              </w:rPr>
              <w:t>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Бұқашықтардың бірдейлендіру нөмірлерінің болуы және олар АТЖ-да</w:t>
            </w:r>
            <w:r>
              <w:br/>
            </w:r>
            <w:r>
              <w:rPr>
                <w:rFonts w:ascii="Times New Roman"/>
                <w:b w:val="false"/>
                <w:i w:val="false"/>
                <w:color w:val="000000"/>
                <w:sz w:val="20"/>
              </w:rPr>
              <w:t>
және АЖС-да тіркелген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тұқымдық түрлендіруге қатысатын және ет өнімділігі</w:t>
            </w:r>
            <w:r>
              <w:br/>
            </w:r>
            <w:r>
              <w:rPr>
                <w:rFonts w:ascii="Times New Roman"/>
                <w:b w:val="false"/>
                <w:i w:val="false"/>
                <w:color w:val="000000"/>
                <w:sz w:val="20"/>
              </w:rPr>
              <w:t>
бағытындағы бекітілген асыл тұқымды тұқымдық бұқаларды</w:t>
            </w:r>
            <w:r>
              <w:br/>
            </w:r>
            <w:r>
              <w:rPr>
                <w:rFonts w:ascii="Times New Roman"/>
                <w:b w:val="false"/>
                <w:i w:val="false"/>
                <w:color w:val="000000"/>
                <w:sz w:val="20"/>
              </w:rPr>
              <w:t>
пайдаланатын аналық мал басынан алынған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бұқашықтардың тірідей салмағы 160-тан 300 килограммға</w:t>
            </w:r>
            <w:r>
              <w:br/>
            </w:r>
            <w:r>
              <w:rPr>
                <w:rFonts w:ascii="Times New Roman"/>
                <w:b w:val="false"/>
                <w:i w:val="false"/>
                <w:color w:val="000000"/>
                <w:sz w:val="20"/>
              </w:rPr>
              <w:t>
дейін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бұқашықтардың жасы 6-дан 12 айға дейін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Сиыр етiн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мезгiлде кемiнде</w:t>
            </w:r>
            <w:r>
              <w:br/>
            </w:r>
            <w:r>
              <w:rPr>
                <w:rFonts w:ascii="Times New Roman"/>
                <w:b w:val="false"/>
                <w:i w:val="false"/>
                <w:color w:val="000000"/>
                <w:sz w:val="20"/>
              </w:rPr>
              <w:t>
3 000 бас малды</w:t>
            </w:r>
            <w:r>
              <w:br/>
            </w:r>
            <w:r>
              <w:rPr>
                <w:rFonts w:ascii="Times New Roman"/>
                <w:b w:val="false"/>
                <w:i w:val="false"/>
                <w:color w:val="000000"/>
                <w:sz w:val="20"/>
              </w:rPr>
              <w:t>
бордақылайтын</w:t>
            </w:r>
            <w:r>
              <w:br/>
            </w:r>
            <w:r>
              <w:rPr>
                <w:rFonts w:ascii="Times New Roman"/>
                <w:b w:val="false"/>
                <w:i w:val="false"/>
                <w:color w:val="000000"/>
                <w:sz w:val="20"/>
              </w:rPr>
              <w:t>
қуаттылығы бар ірі</w:t>
            </w:r>
            <w:r>
              <w:br/>
            </w:r>
            <w:r>
              <w:rPr>
                <w:rFonts w:ascii="Times New Roman"/>
                <w:b w:val="false"/>
                <w:i w:val="false"/>
                <w:color w:val="000000"/>
                <w:sz w:val="20"/>
              </w:rPr>
              <w:t>
қара малды</w:t>
            </w:r>
            <w:r>
              <w:br/>
            </w:r>
            <w:r>
              <w:rPr>
                <w:rFonts w:ascii="Times New Roman"/>
                <w:b w:val="false"/>
                <w:i w:val="false"/>
                <w:color w:val="000000"/>
                <w:sz w:val="20"/>
              </w:rPr>
              <w:t>
бордақылауға арналған</w:t>
            </w:r>
            <w:r>
              <w:br/>
            </w:r>
            <w:r>
              <w:rPr>
                <w:rFonts w:ascii="Times New Roman"/>
                <w:b w:val="false"/>
                <w:i w:val="false"/>
                <w:color w:val="000000"/>
                <w:sz w:val="20"/>
              </w:rPr>
              <w:t>
және инфрақұрылымы</w:t>
            </w:r>
            <w:r>
              <w:br/>
            </w:r>
            <w:r>
              <w:rPr>
                <w:rFonts w:ascii="Times New Roman"/>
                <w:b w:val="false"/>
                <w:i w:val="false"/>
                <w:color w:val="000000"/>
                <w:sz w:val="20"/>
              </w:rPr>
              <w:t>
дамыған</w:t>
            </w:r>
            <w:r>
              <w:br/>
            </w:r>
            <w:r>
              <w:rPr>
                <w:rFonts w:ascii="Times New Roman"/>
                <w:b w:val="false"/>
                <w:i w:val="false"/>
                <w:color w:val="000000"/>
                <w:sz w:val="20"/>
              </w:rPr>
              <w:t>
мамандандырылған</w:t>
            </w:r>
            <w:r>
              <w:br/>
            </w:r>
            <w:r>
              <w:rPr>
                <w:rFonts w:ascii="Times New Roman"/>
                <w:b w:val="false"/>
                <w:i w:val="false"/>
                <w:color w:val="000000"/>
                <w:sz w:val="20"/>
              </w:rPr>
              <w:t>
алаңның болуы:</w:t>
            </w:r>
            <w:r>
              <w:br/>
            </w:r>
            <w:r>
              <w:rPr>
                <w:rFonts w:ascii="Times New Roman"/>
                <w:b w:val="false"/>
                <w:i w:val="false"/>
                <w:color w:val="000000"/>
                <w:sz w:val="20"/>
              </w:rPr>
              <w:t>
малды күтiп-бағуға</w:t>
            </w:r>
            <w:r>
              <w:br/>
            </w:r>
            <w:r>
              <w:rPr>
                <w:rFonts w:ascii="Times New Roman"/>
                <w:b w:val="false"/>
                <w:i w:val="false"/>
                <w:color w:val="000000"/>
                <w:sz w:val="20"/>
              </w:rPr>
              <w:t>
арналған қашалар;</w:t>
            </w:r>
            <w:r>
              <w:br/>
            </w:r>
            <w:r>
              <w:rPr>
                <w:rFonts w:ascii="Times New Roman"/>
                <w:b w:val="false"/>
                <w:i w:val="false"/>
                <w:color w:val="000000"/>
                <w:sz w:val="20"/>
              </w:rPr>
              <w:t>
науалар;</w:t>
            </w:r>
            <w:r>
              <w:br/>
            </w:r>
            <w:r>
              <w:rPr>
                <w:rFonts w:ascii="Times New Roman"/>
                <w:b w:val="false"/>
                <w:i w:val="false"/>
                <w:color w:val="000000"/>
                <w:sz w:val="20"/>
              </w:rPr>
              <w:t>
сумен жабдықтау</w:t>
            </w:r>
            <w:r>
              <w:br/>
            </w:r>
            <w:r>
              <w:rPr>
                <w:rFonts w:ascii="Times New Roman"/>
                <w:b w:val="false"/>
                <w:i w:val="false"/>
                <w:color w:val="000000"/>
                <w:sz w:val="20"/>
              </w:rPr>
              <w:t>
көздерінің болуы және</w:t>
            </w:r>
            <w:r>
              <w:br/>
            </w:r>
            <w:r>
              <w:rPr>
                <w:rFonts w:ascii="Times New Roman"/>
                <w:b w:val="false"/>
                <w:i w:val="false"/>
                <w:color w:val="000000"/>
                <w:sz w:val="20"/>
              </w:rPr>
              <w:t>
автоматтандырылған</w:t>
            </w:r>
            <w:r>
              <w:br/>
            </w:r>
            <w:r>
              <w:rPr>
                <w:rFonts w:ascii="Times New Roman"/>
                <w:b w:val="false"/>
                <w:i w:val="false"/>
                <w:color w:val="000000"/>
                <w:sz w:val="20"/>
              </w:rPr>
              <w:t>
суару көзiмен</w:t>
            </w:r>
            <w:r>
              <w:br/>
            </w:r>
            <w:r>
              <w:rPr>
                <w:rFonts w:ascii="Times New Roman"/>
                <w:b w:val="false"/>
                <w:i w:val="false"/>
                <w:color w:val="000000"/>
                <w:sz w:val="20"/>
              </w:rPr>
              <w:t>
қамтамасыз етiлуi;</w:t>
            </w:r>
            <w:r>
              <w:br/>
            </w:r>
            <w:r>
              <w:rPr>
                <w:rFonts w:ascii="Times New Roman"/>
                <w:b w:val="false"/>
                <w:i w:val="false"/>
                <w:color w:val="000000"/>
                <w:sz w:val="20"/>
              </w:rPr>
              <w:t>
нәжіс массасы мен қар</w:t>
            </w:r>
            <w:r>
              <w:br/>
            </w:r>
            <w:r>
              <w:rPr>
                <w:rFonts w:ascii="Times New Roman"/>
                <w:b w:val="false"/>
                <w:i w:val="false"/>
                <w:color w:val="000000"/>
                <w:sz w:val="20"/>
              </w:rPr>
              <w:t>
суын шығарып тастауға</w:t>
            </w:r>
            <w:r>
              <w:br/>
            </w:r>
            <w:r>
              <w:rPr>
                <w:rFonts w:ascii="Times New Roman"/>
                <w:b w:val="false"/>
                <w:i w:val="false"/>
                <w:color w:val="000000"/>
                <w:sz w:val="20"/>
              </w:rPr>
              <w:t>
арналған мүйісі бар</w:t>
            </w:r>
            <w:r>
              <w:br/>
            </w:r>
            <w:r>
              <w:rPr>
                <w:rFonts w:ascii="Times New Roman"/>
                <w:b w:val="false"/>
                <w:i w:val="false"/>
                <w:color w:val="000000"/>
                <w:sz w:val="20"/>
              </w:rPr>
              <w:t>
дренаждық жүйе;</w:t>
            </w:r>
            <w:r>
              <w:br/>
            </w:r>
            <w:r>
              <w:rPr>
                <w:rFonts w:ascii="Times New Roman"/>
                <w:b w:val="false"/>
                <w:i w:val="false"/>
                <w:color w:val="000000"/>
                <w:sz w:val="20"/>
              </w:rPr>
              <w:t>
жемшөп дайындау және</w:t>
            </w:r>
            <w:r>
              <w:br/>
            </w:r>
            <w:r>
              <w:rPr>
                <w:rFonts w:ascii="Times New Roman"/>
                <w:b w:val="false"/>
                <w:i w:val="false"/>
                <w:color w:val="000000"/>
                <w:sz w:val="20"/>
              </w:rPr>
              <w:t>
жемшөп тарату</w:t>
            </w:r>
            <w:r>
              <w:br/>
            </w:r>
            <w:r>
              <w:rPr>
                <w:rFonts w:ascii="Times New Roman"/>
                <w:b w:val="false"/>
                <w:i w:val="false"/>
                <w:color w:val="000000"/>
                <w:sz w:val="20"/>
              </w:rPr>
              <w:t>
техникасының/</w:t>
            </w:r>
            <w:r>
              <w:br/>
            </w:r>
            <w:r>
              <w:rPr>
                <w:rFonts w:ascii="Times New Roman"/>
                <w:b w:val="false"/>
                <w:i w:val="false"/>
                <w:color w:val="000000"/>
                <w:sz w:val="20"/>
              </w:rPr>
              <w:t>
жабдығының, сондай-ақ</w:t>
            </w:r>
            <w:r>
              <w:br/>
            </w:r>
            <w:r>
              <w:rPr>
                <w:rFonts w:ascii="Times New Roman"/>
                <w:b w:val="false"/>
                <w:i w:val="false"/>
                <w:color w:val="000000"/>
                <w:sz w:val="20"/>
              </w:rPr>
              <w:t>
жемшөп сақтау</w:t>
            </w:r>
            <w:r>
              <w:br/>
            </w:r>
            <w:r>
              <w:rPr>
                <w:rFonts w:ascii="Times New Roman"/>
                <w:b w:val="false"/>
                <w:i w:val="false"/>
                <w:color w:val="000000"/>
                <w:sz w:val="20"/>
              </w:rPr>
              <w:t>
қоймасының болуы;</w:t>
            </w:r>
            <w:r>
              <w:br/>
            </w:r>
            <w:r>
              <w:rPr>
                <w:rFonts w:ascii="Times New Roman"/>
                <w:b w:val="false"/>
                <w:i w:val="false"/>
                <w:color w:val="000000"/>
                <w:sz w:val="20"/>
              </w:rPr>
              <w:t>
бекiткiшi бар</w:t>
            </w:r>
            <w:r>
              <w:br/>
            </w:r>
            <w:r>
              <w:rPr>
                <w:rFonts w:ascii="Times New Roman"/>
                <w:b w:val="false"/>
                <w:i w:val="false"/>
                <w:color w:val="000000"/>
                <w:sz w:val="20"/>
              </w:rPr>
              <w:t>
өткелектің, таразы</w:t>
            </w:r>
            <w:r>
              <w:br/>
            </w:r>
            <w:r>
              <w:rPr>
                <w:rFonts w:ascii="Times New Roman"/>
                <w:b w:val="false"/>
                <w:i w:val="false"/>
                <w:color w:val="000000"/>
                <w:sz w:val="20"/>
              </w:rPr>
              <w:t>
құрылғысының болуы;</w:t>
            </w:r>
            <w:r>
              <w:br/>
            </w:r>
            <w:r>
              <w:rPr>
                <w:rFonts w:ascii="Times New Roman"/>
                <w:b w:val="false"/>
                <w:i w:val="false"/>
                <w:color w:val="000000"/>
                <w:sz w:val="20"/>
              </w:rPr>
              <w:t>
ветеринариялық</w:t>
            </w:r>
            <w:r>
              <w:br/>
            </w:r>
            <w:r>
              <w:rPr>
                <w:rFonts w:ascii="Times New Roman"/>
                <w:b w:val="false"/>
                <w:i w:val="false"/>
                <w:color w:val="000000"/>
                <w:sz w:val="20"/>
              </w:rPr>
              <w:t>
пункттiң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мезгiлде кемiнде 1</w:t>
            </w:r>
            <w:r>
              <w:br/>
            </w:r>
            <w:r>
              <w:rPr>
                <w:rFonts w:ascii="Times New Roman"/>
                <w:b w:val="false"/>
                <w:i w:val="false"/>
                <w:color w:val="000000"/>
                <w:sz w:val="20"/>
              </w:rPr>
              <w:t>
500 бас ipi қара малды</w:t>
            </w:r>
            <w:r>
              <w:br/>
            </w:r>
            <w:r>
              <w:rPr>
                <w:rFonts w:ascii="Times New Roman"/>
                <w:b w:val="false"/>
                <w:i w:val="false"/>
                <w:color w:val="000000"/>
                <w:sz w:val="20"/>
              </w:rPr>
              <w:t>
бордақылайтын қуаттылығы</w:t>
            </w:r>
            <w:r>
              <w:br/>
            </w:r>
            <w:r>
              <w:rPr>
                <w:rFonts w:ascii="Times New Roman"/>
                <w:b w:val="false"/>
                <w:i w:val="false"/>
                <w:color w:val="000000"/>
                <w:sz w:val="20"/>
              </w:rPr>
              <w:t>
бар ірі қара малды</w:t>
            </w:r>
            <w:r>
              <w:br/>
            </w:r>
            <w:r>
              <w:rPr>
                <w:rFonts w:ascii="Times New Roman"/>
                <w:b w:val="false"/>
                <w:i w:val="false"/>
                <w:color w:val="000000"/>
                <w:sz w:val="20"/>
              </w:rPr>
              <w:t>
бордақылауға арналған</w:t>
            </w:r>
            <w:r>
              <w:br/>
            </w:r>
            <w:r>
              <w:rPr>
                <w:rFonts w:ascii="Times New Roman"/>
                <w:b w:val="false"/>
                <w:i w:val="false"/>
                <w:color w:val="000000"/>
                <w:sz w:val="20"/>
              </w:rPr>
              <w:t>
және инфрақұрылымы</w:t>
            </w:r>
            <w:r>
              <w:br/>
            </w:r>
            <w:r>
              <w:rPr>
                <w:rFonts w:ascii="Times New Roman"/>
                <w:b w:val="false"/>
                <w:i w:val="false"/>
                <w:color w:val="000000"/>
                <w:sz w:val="20"/>
              </w:rPr>
              <w:t>
дамыған мамандандырылған</w:t>
            </w:r>
            <w:r>
              <w:br/>
            </w:r>
            <w:r>
              <w:rPr>
                <w:rFonts w:ascii="Times New Roman"/>
                <w:b w:val="false"/>
                <w:i w:val="false"/>
                <w:color w:val="000000"/>
                <w:sz w:val="20"/>
              </w:rPr>
              <w:t>
алаңның болуы:</w:t>
            </w:r>
            <w:r>
              <w:br/>
            </w:r>
            <w:r>
              <w:rPr>
                <w:rFonts w:ascii="Times New Roman"/>
                <w:b w:val="false"/>
                <w:i w:val="false"/>
                <w:color w:val="000000"/>
                <w:sz w:val="20"/>
              </w:rPr>
              <w:t>
малды күтiп-бағуға</w:t>
            </w:r>
            <w:r>
              <w:br/>
            </w:r>
            <w:r>
              <w:rPr>
                <w:rFonts w:ascii="Times New Roman"/>
                <w:b w:val="false"/>
                <w:i w:val="false"/>
                <w:color w:val="000000"/>
                <w:sz w:val="20"/>
              </w:rPr>
              <w:t>
арналған қашалар;</w:t>
            </w:r>
            <w:r>
              <w:br/>
            </w:r>
            <w:r>
              <w:rPr>
                <w:rFonts w:ascii="Times New Roman"/>
                <w:b w:val="false"/>
                <w:i w:val="false"/>
                <w:color w:val="000000"/>
                <w:sz w:val="20"/>
              </w:rPr>
              <w:t>
науалар;</w:t>
            </w:r>
            <w:r>
              <w:br/>
            </w:r>
            <w:r>
              <w:rPr>
                <w:rFonts w:ascii="Times New Roman"/>
                <w:b w:val="false"/>
                <w:i w:val="false"/>
                <w:color w:val="000000"/>
                <w:sz w:val="20"/>
              </w:rPr>
              <w:t>
сумен жабдықтау</w:t>
            </w:r>
            <w:r>
              <w:br/>
            </w:r>
            <w:r>
              <w:rPr>
                <w:rFonts w:ascii="Times New Roman"/>
                <w:b w:val="false"/>
                <w:i w:val="false"/>
                <w:color w:val="000000"/>
                <w:sz w:val="20"/>
              </w:rPr>
              <w:t>
көздерінің болуы және</w:t>
            </w:r>
            <w:r>
              <w:br/>
            </w:r>
            <w:r>
              <w:rPr>
                <w:rFonts w:ascii="Times New Roman"/>
                <w:b w:val="false"/>
                <w:i w:val="false"/>
                <w:color w:val="000000"/>
                <w:sz w:val="20"/>
              </w:rPr>
              <w:t>
автоматтандырылған суару</w:t>
            </w:r>
            <w:r>
              <w:br/>
            </w:r>
            <w:r>
              <w:rPr>
                <w:rFonts w:ascii="Times New Roman"/>
                <w:b w:val="false"/>
                <w:i w:val="false"/>
                <w:color w:val="000000"/>
                <w:sz w:val="20"/>
              </w:rPr>
              <w:t>
көзiмен қамтамасыз</w:t>
            </w:r>
            <w:r>
              <w:br/>
            </w:r>
            <w:r>
              <w:rPr>
                <w:rFonts w:ascii="Times New Roman"/>
                <w:b w:val="false"/>
                <w:i w:val="false"/>
                <w:color w:val="000000"/>
                <w:sz w:val="20"/>
              </w:rPr>
              <w:t>
етiлуi;</w:t>
            </w:r>
            <w:r>
              <w:br/>
            </w:r>
            <w:r>
              <w:rPr>
                <w:rFonts w:ascii="Times New Roman"/>
                <w:b w:val="false"/>
                <w:i w:val="false"/>
                <w:color w:val="000000"/>
                <w:sz w:val="20"/>
              </w:rPr>
              <w:t>
нәжіс массасы мен қар</w:t>
            </w:r>
            <w:r>
              <w:br/>
            </w:r>
            <w:r>
              <w:rPr>
                <w:rFonts w:ascii="Times New Roman"/>
                <w:b w:val="false"/>
                <w:i w:val="false"/>
                <w:color w:val="000000"/>
                <w:sz w:val="20"/>
              </w:rPr>
              <w:t>
суын шығарып тастауға</w:t>
            </w:r>
            <w:r>
              <w:br/>
            </w:r>
            <w:r>
              <w:rPr>
                <w:rFonts w:ascii="Times New Roman"/>
                <w:b w:val="false"/>
                <w:i w:val="false"/>
                <w:color w:val="000000"/>
                <w:sz w:val="20"/>
              </w:rPr>
              <w:t>
арналған мүйiсі бар</w:t>
            </w:r>
            <w:r>
              <w:br/>
            </w:r>
            <w:r>
              <w:rPr>
                <w:rFonts w:ascii="Times New Roman"/>
                <w:b w:val="false"/>
                <w:i w:val="false"/>
                <w:color w:val="000000"/>
                <w:sz w:val="20"/>
              </w:rPr>
              <w:t>
дренаждық жүйе;</w:t>
            </w:r>
            <w:r>
              <w:br/>
            </w:r>
            <w:r>
              <w:rPr>
                <w:rFonts w:ascii="Times New Roman"/>
                <w:b w:val="false"/>
                <w:i w:val="false"/>
                <w:color w:val="000000"/>
                <w:sz w:val="20"/>
              </w:rPr>
              <w:t>
жемшөп дайындау және</w:t>
            </w:r>
            <w:r>
              <w:br/>
            </w:r>
            <w:r>
              <w:rPr>
                <w:rFonts w:ascii="Times New Roman"/>
                <w:b w:val="false"/>
                <w:i w:val="false"/>
                <w:color w:val="000000"/>
                <w:sz w:val="20"/>
              </w:rPr>
              <w:t>
жемшөп тарату</w:t>
            </w:r>
            <w:r>
              <w:br/>
            </w:r>
            <w:r>
              <w:rPr>
                <w:rFonts w:ascii="Times New Roman"/>
                <w:b w:val="false"/>
                <w:i w:val="false"/>
                <w:color w:val="000000"/>
                <w:sz w:val="20"/>
              </w:rPr>
              <w:t>
техникасының/жабдығының,</w:t>
            </w:r>
            <w:r>
              <w:br/>
            </w:r>
            <w:r>
              <w:rPr>
                <w:rFonts w:ascii="Times New Roman"/>
                <w:b w:val="false"/>
                <w:i w:val="false"/>
                <w:color w:val="000000"/>
                <w:sz w:val="20"/>
              </w:rPr>
              <w:t>
сондай-ақ азық сақтау</w:t>
            </w:r>
            <w:r>
              <w:br/>
            </w:r>
            <w:r>
              <w:rPr>
                <w:rFonts w:ascii="Times New Roman"/>
                <w:b w:val="false"/>
                <w:i w:val="false"/>
                <w:color w:val="000000"/>
                <w:sz w:val="20"/>
              </w:rPr>
              <w:t>
қоймасының болуы;</w:t>
            </w:r>
            <w:r>
              <w:br/>
            </w:r>
            <w:r>
              <w:rPr>
                <w:rFonts w:ascii="Times New Roman"/>
                <w:b w:val="false"/>
                <w:i w:val="false"/>
                <w:color w:val="000000"/>
                <w:sz w:val="20"/>
              </w:rPr>
              <w:t>
бекiткiшi бар өткелектің</w:t>
            </w:r>
            <w:r>
              <w:br/>
            </w:r>
            <w:r>
              <w:rPr>
                <w:rFonts w:ascii="Times New Roman"/>
                <w:b w:val="false"/>
                <w:i w:val="false"/>
                <w:color w:val="000000"/>
                <w:sz w:val="20"/>
              </w:rPr>
              <w:t>
және таразы құрылғысының</w:t>
            </w:r>
            <w:r>
              <w:br/>
            </w:r>
            <w:r>
              <w:rPr>
                <w:rFonts w:ascii="Times New Roman"/>
                <w:b w:val="false"/>
                <w:i w:val="false"/>
                <w:color w:val="000000"/>
                <w:sz w:val="20"/>
              </w:rPr>
              <w:t>
болуы;</w:t>
            </w:r>
            <w:r>
              <w:br/>
            </w:r>
            <w:r>
              <w:rPr>
                <w:rFonts w:ascii="Times New Roman"/>
                <w:b w:val="false"/>
                <w:i w:val="false"/>
                <w:color w:val="000000"/>
                <w:sz w:val="20"/>
              </w:rPr>
              <w:t>
ветеринариялық пункттiң</w:t>
            </w:r>
            <w:r>
              <w:br/>
            </w:r>
            <w:r>
              <w:rPr>
                <w:rFonts w:ascii="Times New Roman"/>
                <w:b w:val="false"/>
                <w:i w:val="false"/>
                <w:color w:val="000000"/>
                <w:sz w:val="20"/>
              </w:rPr>
              <w:t>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w:t>
            </w:r>
            <w:r>
              <w:br/>
            </w:r>
            <w:r>
              <w:rPr>
                <w:rFonts w:ascii="Times New Roman"/>
                <w:b w:val="false"/>
                <w:i w:val="false"/>
                <w:color w:val="000000"/>
                <w:sz w:val="20"/>
              </w:rPr>
              <w:t>
сәтіне</w:t>
            </w:r>
            <w:r>
              <w:br/>
            </w:r>
            <w:r>
              <w:rPr>
                <w:rFonts w:ascii="Times New Roman"/>
                <w:b w:val="false"/>
                <w:i w:val="false"/>
                <w:color w:val="000000"/>
                <w:sz w:val="20"/>
              </w:rPr>
              <w:t>
бордақыланған ірі</w:t>
            </w:r>
            <w:r>
              <w:br/>
            </w:r>
            <w:r>
              <w:rPr>
                <w:rFonts w:ascii="Times New Roman"/>
                <w:b w:val="false"/>
                <w:i w:val="false"/>
                <w:color w:val="000000"/>
                <w:sz w:val="20"/>
              </w:rPr>
              <w:t>
қара малдың соңғы</w:t>
            </w:r>
            <w:r>
              <w:br/>
            </w:r>
            <w:r>
              <w:rPr>
                <w:rFonts w:ascii="Times New Roman"/>
                <w:b w:val="false"/>
                <w:i w:val="false"/>
                <w:color w:val="000000"/>
                <w:sz w:val="20"/>
              </w:rPr>
              <w:t>
12 айда</w:t>
            </w:r>
            <w:r>
              <w:br/>
            </w:r>
            <w:r>
              <w:rPr>
                <w:rFonts w:ascii="Times New Roman"/>
                <w:b w:val="false"/>
                <w:i w:val="false"/>
                <w:color w:val="000000"/>
                <w:sz w:val="20"/>
              </w:rPr>
              <w:t>
өткізілген саны</w:t>
            </w:r>
            <w:r>
              <w:br/>
            </w:r>
            <w:r>
              <w:rPr>
                <w:rFonts w:ascii="Times New Roman"/>
                <w:b w:val="false"/>
                <w:i w:val="false"/>
                <w:color w:val="000000"/>
                <w:sz w:val="20"/>
              </w:rPr>
              <w:t>
кемінде 400 басты</w:t>
            </w:r>
            <w:r>
              <w:br/>
            </w:r>
            <w:r>
              <w:rPr>
                <w:rFonts w:ascii="Times New Roman"/>
                <w:b w:val="false"/>
                <w:i w:val="false"/>
                <w:color w:val="000000"/>
                <w:sz w:val="20"/>
              </w:rPr>
              <w:t>
құрады.</w:t>
            </w:r>
            <w:r>
              <w:br/>
            </w:r>
            <w:r>
              <w:rPr>
                <w:rFonts w:ascii="Times New Roman"/>
                <w:b w:val="false"/>
                <w:i w:val="false"/>
                <w:color w:val="000000"/>
                <w:sz w:val="20"/>
              </w:rPr>
              <w:t>
Iрi қара малды</w:t>
            </w:r>
            <w:r>
              <w:br/>
            </w:r>
            <w:r>
              <w:rPr>
                <w:rFonts w:ascii="Times New Roman"/>
                <w:b w:val="false"/>
                <w:i w:val="false"/>
                <w:color w:val="000000"/>
                <w:sz w:val="20"/>
              </w:rPr>
              <w:t>
бордақылауға</w:t>
            </w:r>
            <w:r>
              <w:br/>
            </w:r>
            <w:r>
              <w:rPr>
                <w:rFonts w:ascii="Times New Roman"/>
                <w:b w:val="false"/>
                <w:i w:val="false"/>
                <w:color w:val="000000"/>
                <w:sz w:val="20"/>
              </w:rPr>
              <w:t>
арналған</w:t>
            </w:r>
            <w:r>
              <w:br/>
            </w:r>
            <w:r>
              <w:rPr>
                <w:rFonts w:ascii="Times New Roman"/>
                <w:b w:val="false"/>
                <w:i w:val="false"/>
                <w:color w:val="000000"/>
                <w:sz w:val="20"/>
              </w:rPr>
              <w:t>
мамандандырылған</w:t>
            </w:r>
            <w:r>
              <w:br/>
            </w:r>
            <w:r>
              <w:rPr>
                <w:rFonts w:ascii="Times New Roman"/>
                <w:b w:val="false"/>
                <w:i w:val="false"/>
                <w:color w:val="000000"/>
                <w:sz w:val="20"/>
              </w:rPr>
              <w:t>
үй-жайдың немесе</w:t>
            </w:r>
            <w:r>
              <w:br/>
            </w:r>
            <w:r>
              <w:rPr>
                <w:rFonts w:ascii="Times New Roman"/>
                <w:b w:val="false"/>
                <w:i w:val="false"/>
                <w:color w:val="000000"/>
                <w:sz w:val="20"/>
              </w:rPr>
              <w:t>
алаңдардың болуы:</w:t>
            </w:r>
            <w:r>
              <w:br/>
            </w:r>
            <w:r>
              <w:rPr>
                <w:rFonts w:ascii="Times New Roman"/>
                <w:b w:val="false"/>
                <w:i w:val="false"/>
                <w:color w:val="000000"/>
                <w:sz w:val="20"/>
              </w:rPr>
              <w:t>
малды</w:t>
            </w:r>
            <w:r>
              <w:br/>
            </w:r>
            <w:r>
              <w:rPr>
                <w:rFonts w:ascii="Times New Roman"/>
                <w:b w:val="false"/>
                <w:i w:val="false"/>
                <w:color w:val="000000"/>
                <w:sz w:val="20"/>
              </w:rPr>
              <w:t>
күтiп-бағуға</w:t>
            </w:r>
            <w:r>
              <w:br/>
            </w:r>
            <w:r>
              <w:rPr>
                <w:rFonts w:ascii="Times New Roman"/>
                <w:b w:val="false"/>
                <w:i w:val="false"/>
                <w:color w:val="000000"/>
                <w:sz w:val="20"/>
              </w:rPr>
              <w:t>
арналған қашалар;</w:t>
            </w:r>
            <w:r>
              <w:br/>
            </w:r>
            <w:r>
              <w:rPr>
                <w:rFonts w:ascii="Times New Roman"/>
                <w:b w:val="false"/>
                <w:i w:val="false"/>
                <w:color w:val="000000"/>
                <w:sz w:val="20"/>
              </w:rPr>
              <w:t>
науалар;</w:t>
            </w:r>
            <w:r>
              <w:br/>
            </w:r>
            <w:r>
              <w:rPr>
                <w:rFonts w:ascii="Times New Roman"/>
                <w:b w:val="false"/>
                <w:i w:val="false"/>
                <w:color w:val="000000"/>
                <w:sz w:val="20"/>
              </w:rPr>
              <w:t>
сумен жабдықтау;</w:t>
            </w:r>
            <w:r>
              <w:br/>
            </w:r>
            <w:r>
              <w:rPr>
                <w:rFonts w:ascii="Times New Roman"/>
                <w:b w:val="false"/>
                <w:i w:val="false"/>
                <w:color w:val="000000"/>
                <w:sz w:val="20"/>
              </w:rPr>
              <w:t>
жемшөп дайындау</w:t>
            </w:r>
            <w:r>
              <w:br/>
            </w:r>
            <w:r>
              <w:rPr>
                <w:rFonts w:ascii="Times New Roman"/>
                <w:b w:val="false"/>
                <w:i w:val="false"/>
                <w:color w:val="000000"/>
                <w:sz w:val="20"/>
              </w:rPr>
              <w:t>
техникасы;</w:t>
            </w:r>
            <w:r>
              <w:br/>
            </w:r>
            <w:r>
              <w:rPr>
                <w:rFonts w:ascii="Times New Roman"/>
                <w:b w:val="false"/>
                <w:i w:val="false"/>
                <w:color w:val="000000"/>
                <w:sz w:val="20"/>
              </w:rPr>
              <w:t>
жануарларға</w:t>
            </w:r>
            <w:r>
              <w:br/>
            </w:r>
            <w:r>
              <w:rPr>
                <w:rFonts w:ascii="Times New Roman"/>
                <w:b w:val="false"/>
                <w:i w:val="false"/>
                <w:color w:val="000000"/>
                <w:sz w:val="20"/>
              </w:rPr>
              <w:t>
арналған өткелек</w:t>
            </w:r>
            <w:r>
              <w:br/>
            </w:r>
            <w:r>
              <w:rPr>
                <w:rFonts w:ascii="Times New Roman"/>
                <w:b w:val="false"/>
                <w:i w:val="false"/>
                <w:color w:val="000000"/>
                <w:sz w:val="20"/>
              </w:rPr>
              <w:t>
және таразы</w:t>
            </w:r>
            <w:r>
              <w:br/>
            </w:r>
            <w:r>
              <w:rPr>
                <w:rFonts w:ascii="Times New Roman"/>
                <w:b w:val="false"/>
                <w:i w:val="false"/>
                <w:color w:val="000000"/>
                <w:sz w:val="20"/>
              </w:rPr>
              <w:t>
құрылғысы;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Бұқашықтардың (союға өткiзiлетiн) тiрiдей/сойыс салмағы кемінде</w:t>
            </w:r>
            <w:r>
              <w:br/>
            </w:r>
            <w:r>
              <w:rPr>
                <w:rFonts w:ascii="Times New Roman"/>
                <w:b w:val="false"/>
                <w:i w:val="false"/>
                <w:color w:val="000000"/>
                <w:sz w:val="20"/>
              </w:rPr>
              <w:t>
400 килограмм/200 килограмм*</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бұқашықты бордақылау мерзімі кемінде (бордақылау мерзімі</w:t>
            </w:r>
            <w:r>
              <w:br/>
            </w:r>
            <w:r>
              <w:rPr>
                <w:rFonts w:ascii="Times New Roman"/>
                <w:b w:val="false"/>
                <w:i w:val="false"/>
                <w:color w:val="000000"/>
                <w:sz w:val="20"/>
              </w:rPr>
              <w:t>
бұқашықтың бордақылау алаңына қойылған күнінен саналады):</w:t>
            </w:r>
            <w:r>
              <w:br/>
            </w:r>
            <w:r>
              <w:rPr>
                <w:rFonts w:ascii="Times New Roman"/>
                <w:b w:val="false"/>
                <w:i w:val="false"/>
                <w:color w:val="000000"/>
                <w:sz w:val="20"/>
              </w:rPr>
              <w:t>
оңтүстік өңірлер үшін - 45 күн;</w:t>
            </w:r>
            <w:r>
              <w:br/>
            </w:r>
            <w:r>
              <w:rPr>
                <w:rFonts w:ascii="Times New Roman"/>
                <w:b w:val="false"/>
                <w:i w:val="false"/>
                <w:color w:val="000000"/>
                <w:sz w:val="20"/>
              </w:rPr>
              <w:t>
солтүстік, шығыс, батыс және орталық өңірлер үшін - 60 күн.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бордақылауда тұрған</w:t>
            </w:r>
            <w:r>
              <w:br/>
            </w:r>
            <w:r>
              <w:rPr>
                <w:rFonts w:ascii="Times New Roman"/>
                <w:b w:val="false"/>
                <w:i w:val="false"/>
                <w:color w:val="000000"/>
                <w:sz w:val="20"/>
              </w:rPr>
              <w:t>
мал басын АЖС-да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Қой етiн (қозы етін)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қойдың аналық</w:t>
            </w:r>
            <w:r>
              <w:br/>
            </w:r>
            <w:r>
              <w:rPr>
                <w:rFonts w:ascii="Times New Roman"/>
                <w:b w:val="false"/>
                <w:i w:val="false"/>
                <w:color w:val="000000"/>
                <w:sz w:val="20"/>
              </w:rPr>
              <w:t>
басының кемінде 600 болуы;</w:t>
            </w:r>
            <w:r>
              <w:br/>
            </w:r>
            <w:r>
              <w:rPr>
                <w:rFonts w:ascii="Times New Roman"/>
                <w:b w:val="false"/>
                <w:i w:val="false"/>
                <w:color w:val="000000"/>
                <w:sz w:val="20"/>
              </w:rPr>
              <w:t>
қуаттылығы бiр мезгiлде кемiнде 500</w:t>
            </w:r>
            <w:r>
              <w:br/>
            </w:r>
            <w:r>
              <w:rPr>
                <w:rFonts w:ascii="Times New Roman"/>
                <w:b w:val="false"/>
                <w:i w:val="false"/>
                <w:color w:val="000000"/>
                <w:sz w:val="20"/>
              </w:rPr>
              <w:t>
басты бордақылауға арналған және</w:t>
            </w:r>
            <w:r>
              <w:br/>
            </w:r>
            <w:r>
              <w:rPr>
                <w:rFonts w:ascii="Times New Roman"/>
                <w:b w:val="false"/>
                <w:i w:val="false"/>
                <w:color w:val="000000"/>
                <w:sz w:val="20"/>
              </w:rPr>
              <w:t>
инфрақұрылымы дамыған, жас төлді</w:t>
            </w:r>
            <w:r>
              <w:br/>
            </w:r>
            <w:r>
              <w:rPr>
                <w:rFonts w:ascii="Times New Roman"/>
                <w:b w:val="false"/>
                <w:i w:val="false"/>
                <w:color w:val="000000"/>
                <w:sz w:val="20"/>
              </w:rPr>
              <w:t>
жинауға арналған мамандандырылған</w:t>
            </w:r>
            <w:r>
              <w:br/>
            </w:r>
            <w:r>
              <w:rPr>
                <w:rFonts w:ascii="Times New Roman"/>
                <w:b w:val="false"/>
                <w:i w:val="false"/>
                <w:color w:val="000000"/>
                <w:sz w:val="20"/>
              </w:rPr>
              <w:t>
алаңның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w:t>
            </w:r>
            <w:r>
              <w:br/>
            </w:r>
            <w:r>
              <w:rPr>
                <w:rFonts w:ascii="Times New Roman"/>
                <w:b w:val="false"/>
                <w:i w:val="false"/>
                <w:color w:val="000000"/>
                <w:sz w:val="20"/>
              </w:rPr>
              <w:t>
қойдың аналық басының 300</w:t>
            </w:r>
            <w:r>
              <w:br/>
            </w:r>
            <w:r>
              <w:rPr>
                <w:rFonts w:ascii="Times New Roman"/>
                <w:b w:val="false"/>
                <w:i w:val="false"/>
                <w:color w:val="000000"/>
                <w:sz w:val="20"/>
              </w:rPr>
              <w:t>
болуы;</w:t>
            </w:r>
            <w:r>
              <w:br/>
            </w:r>
            <w:r>
              <w:rPr>
                <w:rFonts w:ascii="Times New Roman"/>
                <w:b w:val="false"/>
                <w:i w:val="false"/>
                <w:color w:val="000000"/>
                <w:sz w:val="20"/>
              </w:rPr>
              <w:t>
қойды күтiп-бағуға</w:t>
            </w:r>
            <w:r>
              <w:br/>
            </w:r>
            <w:r>
              <w:rPr>
                <w:rFonts w:ascii="Times New Roman"/>
                <w:b w:val="false"/>
                <w:i w:val="false"/>
                <w:color w:val="000000"/>
                <w:sz w:val="20"/>
              </w:rPr>
              <w:t>
арналған қора-жайлардың</w:t>
            </w:r>
            <w:r>
              <w:br/>
            </w:r>
            <w:r>
              <w:rPr>
                <w:rFonts w:ascii="Times New Roman"/>
                <w:b w:val="false"/>
                <w:i w:val="false"/>
                <w:color w:val="000000"/>
                <w:sz w:val="20"/>
              </w:rPr>
              <w:t>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(союға өткізілетін) тiрiдей салмағы 45 килограммға дейін*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Жылқы етiн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жылқының аналық басының кемінде 75 бас</w:t>
            </w:r>
            <w:r>
              <w:br/>
            </w:r>
            <w:r>
              <w:rPr>
                <w:rFonts w:ascii="Times New Roman"/>
                <w:b w:val="false"/>
                <w:i w:val="false"/>
                <w:color w:val="000000"/>
                <w:sz w:val="20"/>
              </w:rPr>
              <w:t>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(союға өткiзілетін) тiрiдей салмағы кемінде 350</w:t>
            </w:r>
            <w:r>
              <w:br/>
            </w:r>
            <w:r>
              <w:rPr>
                <w:rFonts w:ascii="Times New Roman"/>
                <w:b w:val="false"/>
                <w:i w:val="false"/>
                <w:color w:val="000000"/>
                <w:sz w:val="20"/>
              </w:rPr>
              <w:t>
килограмм болуы тиіс</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Түйе етiн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түйенің аналық басының кемінде 75 бас</w:t>
            </w:r>
            <w:r>
              <w:br/>
            </w:r>
            <w:r>
              <w:rPr>
                <w:rFonts w:ascii="Times New Roman"/>
                <w:b w:val="false"/>
                <w:i w:val="false"/>
                <w:color w:val="000000"/>
                <w:sz w:val="20"/>
              </w:rPr>
              <w:t>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(союға өткiзілетін) тiрiдей салмағы кемінде 350 килограмм</w:t>
            </w:r>
            <w:r>
              <w:br/>
            </w:r>
            <w:r>
              <w:rPr>
                <w:rFonts w:ascii="Times New Roman"/>
                <w:b w:val="false"/>
                <w:i w:val="false"/>
                <w:color w:val="000000"/>
                <w:sz w:val="20"/>
              </w:rPr>
              <w:t>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Шошқа етін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бордақыланатын мегежін басының кемінде 200 бас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бордақыланатын бастың кемінде 3000 бас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шошқа басының (мал басын толықтыратын төл және мегежін);</w:t>
            </w:r>
            <w:r>
              <w:br/>
            </w:r>
            <w:r>
              <w:rPr>
                <w:rFonts w:ascii="Times New Roman"/>
                <w:b w:val="false"/>
                <w:i w:val="false"/>
                <w:color w:val="000000"/>
                <w:sz w:val="20"/>
              </w:rPr>
              <w:t>
өндіріс алаңдарын (жемшөп тарату, суару және микроклимат желісі)</w:t>
            </w:r>
            <w:r>
              <w:br/>
            </w:r>
            <w:r>
              <w:rPr>
                <w:rFonts w:ascii="Times New Roman"/>
                <w:b w:val="false"/>
                <w:i w:val="false"/>
                <w:color w:val="000000"/>
                <w:sz w:val="20"/>
              </w:rPr>
              <w:t>
автоматтандырудың;</w:t>
            </w:r>
            <w:r>
              <w:br/>
            </w:r>
            <w:r>
              <w:rPr>
                <w:rFonts w:ascii="Times New Roman"/>
                <w:b w:val="false"/>
                <w:i w:val="false"/>
                <w:color w:val="000000"/>
                <w:sz w:val="20"/>
              </w:rPr>
              <w:t>
мал соятын цехінің;</w:t>
            </w:r>
            <w:r>
              <w:br/>
            </w:r>
            <w:r>
              <w:rPr>
                <w:rFonts w:ascii="Times New Roman"/>
                <w:b w:val="false"/>
                <w:i w:val="false"/>
                <w:color w:val="000000"/>
                <w:sz w:val="20"/>
              </w:rPr>
              <w:t>
құрама жем цехінің;</w:t>
            </w:r>
            <w:r>
              <w:br/>
            </w:r>
            <w:r>
              <w:rPr>
                <w:rFonts w:ascii="Times New Roman"/>
                <w:b w:val="false"/>
                <w:i w:val="false"/>
                <w:color w:val="000000"/>
                <w:sz w:val="20"/>
              </w:rPr>
              <w:t>
таразы құрылғысының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тірідей салмағы (союға өткiзілетін) кемінде 100</w:t>
            </w:r>
            <w:r>
              <w:br/>
            </w:r>
            <w:r>
              <w:rPr>
                <w:rFonts w:ascii="Times New Roman"/>
                <w:b w:val="false"/>
                <w:i w:val="false"/>
                <w:color w:val="000000"/>
                <w:sz w:val="20"/>
              </w:rPr>
              <w:t>
килограмм*</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бірдейлендіру нөмірлерінің болуы және жануар басын</w:t>
            </w:r>
            <w:r>
              <w:br/>
            </w:r>
            <w:r>
              <w:rPr>
                <w:rFonts w:ascii="Times New Roman"/>
                <w:b w:val="false"/>
                <w:i w:val="false"/>
                <w:color w:val="000000"/>
                <w:sz w:val="20"/>
              </w:rPr>
              <w:t>
АЖС-да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Құс етiн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жылдан ерте емес</w:t>
            </w:r>
            <w:r>
              <w:br/>
            </w:r>
            <w:r>
              <w:rPr>
                <w:rFonts w:ascii="Times New Roman"/>
                <w:b w:val="false"/>
                <w:i w:val="false"/>
                <w:color w:val="000000"/>
                <w:sz w:val="20"/>
              </w:rPr>
              <w:t>
пайдалануға берілген жаңа құс</w:t>
            </w:r>
            <w:r>
              <w:br/>
            </w:r>
            <w:r>
              <w:rPr>
                <w:rFonts w:ascii="Times New Roman"/>
                <w:b w:val="false"/>
                <w:i w:val="false"/>
                <w:color w:val="000000"/>
                <w:sz w:val="20"/>
              </w:rPr>
              <w:t>
фабрикасы немесе негізгі</w:t>
            </w:r>
            <w:r>
              <w:br/>
            </w:r>
            <w:r>
              <w:rPr>
                <w:rFonts w:ascii="Times New Roman"/>
                <w:b w:val="false"/>
                <w:i w:val="false"/>
                <w:color w:val="000000"/>
                <w:sz w:val="20"/>
              </w:rPr>
              <w:t>
жабдығы бойынша жаңғыртудан</w:t>
            </w:r>
            <w:r>
              <w:br/>
            </w:r>
            <w:r>
              <w:rPr>
                <w:rFonts w:ascii="Times New Roman"/>
                <w:b w:val="false"/>
                <w:i w:val="false"/>
                <w:color w:val="000000"/>
                <w:sz w:val="20"/>
              </w:rPr>
              <w:t>
өткен жұмыс істеп тұрған құс</w:t>
            </w:r>
            <w:r>
              <w:br/>
            </w:r>
            <w:r>
              <w:rPr>
                <w:rFonts w:ascii="Times New Roman"/>
                <w:b w:val="false"/>
                <w:i w:val="false"/>
                <w:color w:val="000000"/>
                <w:sz w:val="20"/>
              </w:rPr>
              <w:t>
фабрикасы.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өндірудің жылдық көлемі кемінде***:</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тонна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құстарды технологиялық жағдайда күтіп-бағу, торда немесе</w:t>
            </w:r>
            <w:r>
              <w:br/>
            </w:r>
            <w:r>
              <w:rPr>
                <w:rFonts w:ascii="Times New Roman"/>
                <w:b w:val="false"/>
                <w:i w:val="false"/>
                <w:color w:val="000000"/>
                <w:sz w:val="20"/>
              </w:rPr>
              <w:t>
еденде күтіп-бағу үшін технологиялық жабдықтың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сертификаттардың (ИСО, "Экологиялық өнiм" белгiсi, ХАССП</w:t>
            </w:r>
            <w:r>
              <w:br/>
            </w:r>
            <w:r>
              <w:rPr>
                <w:rFonts w:ascii="Times New Roman"/>
                <w:b w:val="false"/>
                <w:i w:val="false"/>
                <w:color w:val="000000"/>
                <w:sz w:val="20"/>
              </w:rPr>
              <w:t>
азық-түлiк қауiпсiздiгі жүйесi) бiрiнiң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сою желісі (сою цехі)</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Күрке тауық етiн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жылдан ерте емес пайдалануға берілген жаңа құс фабрикасы</w:t>
            </w:r>
            <w:r>
              <w:br/>
            </w:r>
            <w:r>
              <w:rPr>
                <w:rFonts w:ascii="Times New Roman"/>
                <w:b w:val="false"/>
                <w:i w:val="false"/>
                <w:color w:val="000000"/>
                <w:sz w:val="20"/>
              </w:rPr>
              <w:t>
және/немесе негізгі жабдықтары бойынша жаңғыртудан өткен жұмыс</w:t>
            </w:r>
            <w:r>
              <w:br/>
            </w:r>
            <w:r>
              <w:rPr>
                <w:rFonts w:ascii="Times New Roman"/>
                <w:b w:val="false"/>
                <w:i w:val="false"/>
                <w:color w:val="000000"/>
                <w:sz w:val="20"/>
              </w:rPr>
              <w:t>
істеп тұрған құс фабрикасы.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өндiрiс көлемi кемінде 3 000 тонна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құстарды технологиялық жағдайда күтіп-бағу, торда немесе</w:t>
            </w:r>
            <w:r>
              <w:br/>
            </w:r>
            <w:r>
              <w:rPr>
                <w:rFonts w:ascii="Times New Roman"/>
                <w:b w:val="false"/>
                <w:i w:val="false"/>
                <w:color w:val="000000"/>
                <w:sz w:val="20"/>
              </w:rPr>
              <w:t>
еденде күтіп-бағу үшін технологиялық жабдықтың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сертификаттардың (ИСО, "Экологиялық өнiм" белгiсi, ХАССП</w:t>
            </w:r>
            <w:r>
              <w:br/>
            </w:r>
            <w:r>
              <w:rPr>
                <w:rFonts w:ascii="Times New Roman"/>
                <w:b w:val="false"/>
                <w:i w:val="false"/>
                <w:color w:val="000000"/>
                <w:sz w:val="20"/>
              </w:rPr>
              <w:t>
азық-түлiк қауiпсiздiгі жүйесi) бiрiнiң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сою желісі (сою цехі)</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Тағамдық жұмыртқа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жылдан ерте емес</w:t>
            </w:r>
            <w:r>
              <w:br/>
            </w:r>
            <w:r>
              <w:rPr>
                <w:rFonts w:ascii="Times New Roman"/>
                <w:b w:val="false"/>
                <w:i w:val="false"/>
                <w:color w:val="000000"/>
                <w:sz w:val="20"/>
              </w:rPr>
              <w:t>
пайдалануға берілген құс</w:t>
            </w:r>
            <w:r>
              <w:br/>
            </w:r>
            <w:r>
              <w:rPr>
                <w:rFonts w:ascii="Times New Roman"/>
                <w:b w:val="false"/>
                <w:i w:val="false"/>
                <w:color w:val="000000"/>
                <w:sz w:val="20"/>
              </w:rPr>
              <w:t>
фабрикасы және/немесе</w:t>
            </w:r>
            <w:r>
              <w:br/>
            </w:r>
            <w:r>
              <w:rPr>
                <w:rFonts w:ascii="Times New Roman"/>
                <w:b w:val="false"/>
                <w:i w:val="false"/>
                <w:color w:val="000000"/>
                <w:sz w:val="20"/>
              </w:rPr>
              <w:t>
негізгі жабдық бойынша</w:t>
            </w:r>
            <w:r>
              <w:br/>
            </w:r>
            <w:r>
              <w:rPr>
                <w:rFonts w:ascii="Times New Roman"/>
                <w:b w:val="false"/>
                <w:i w:val="false"/>
                <w:color w:val="000000"/>
                <w:sz w:val="20"/>
              </w:rPr>
              <w:t>
жаңғыртудан өткен жұмыс</w:t>
            </w:r>
            <w:r>
              <w:br/>
            </w:r>
            <w:r>
              <w:rPr>
                <w:rFonts w:ascii="Times New Roman"/>
                <w:b w:val="false"/>
                <w:i w:val="false"/>
                <w:color w:val="000000"/>
                <w:sz w:val="20"/>
              </w:rPr>
              <w:t>
істеп тұрған құс фабрикасы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сұрыптауға,</w:t>
            </w:r>
            <w:r>
              <w:br/>
            </w:r>
            <w:r>
              <w:rPr>
                <w:rFonts w:ascii="Times New Roman"/>
                <w:b w:val="false"/>
                <w:i w:val="false"/>
                <w:color w:val="000000"/>
                <w:sz w:val="20"/>
              </w:rPr>
              <w:t>
таңбалауға және салуға</w:t>
            </w:r>
            <w:r>
              <w:br/>
            </w:r>
            <w:r>
              <w:rPr>
                <w:rFonts w:ascii="Times New Roman"/>
                <w:b w:val="false"/>
                <w:i w:val="false"/>
                <w:color w:val="000000"/>
                <w:sz w:val="20"/>
              </w:rPr>
              <w:t>
арналған автоматты</w:t>
            </w:r>
            <w:r>
              <w:br/>
            </w:r>
            <w:r>
              <w:rPr>
                <w:rFonts w:ascii="Times New Roman"/>
                <w:b w:val="false"/>
                <w:i w:val="false"/>
                <w:color w:val="000000"/>
                <w:sz w:val="20"/>
              </w:rPr>
              <w:t>
машинаның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жұмыртқаның жылдық өндіріс көлемi кемінде***:</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миллион дана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w:t>
            </w:r>
            <w:r>
              <w:br/>
            </w:r>
            <w:r>
              <w:rPr>
                <w:rFonts w:ascii="Times New Roman"/>
                <w:b w:val="false"/>
                <w:i w:val="false"/>
                <w:color w:val="000000"/>
                <w:sz w:val="20"/>
              </w:rPr>
              <w:t>
дана</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құстарды технологиялық жағдайда күтіп-бағу, торда немесе</w:t>
            </w:r>
            <w:r>
              <w:br/>
            </w:r>
            <w:r>
              <w:rPr>
                <w:rFonts w:ascii="Times New Roman"/>
                <w:b w:val="false"/>
                <w:i w:val="false"/>
                <w:color w:val="000000"/>
                <w:sz w:val="20"/>
              </w:rPr>
              <w:t>
еденде күтіп-бағу үшін технологиялық жабдықтың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сертификаттардың (ИСО, "Экологиялық өнiм" белгiсi, ХАССП</w:t>
            </w:r>
            <w:r>
              <w:br/>
            </w:r>
            <w:r>
              <w:rPr>
                <w:rFonts w:ascii="Times New Roman"/>
                <w:b w:val="false"/>
                <w:i w:val="false"/>
                <w:color w:val="000000"/>
                <w:sz w:val="20"/>
              </w:rPr>
              <w:t>
азық-түлiк қауiпсiздiгі жүйесi) бiрiнiң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Сүт өндiрумен айналысатын тауар өндiрушiлерге</w:t>
            </w:r>
            <w:r>
              <w:br/>
            </w:r>
            <w:r>
              <w:rPr>
                <w:rFonts w:ascii="Times New Roman"/>
                <w:b w:val="false"/>
                <w:i w:val="false"/>
                <w:color w:val="000000"/>
                <w:sz w:val="20"/>
              </w:rPr>
              <w:t>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сиыр мен қашарлардың (2 жастан ересек)</w:t>
            </w:r>
            <w:r>
              <w:br/>
            </w:r>
            <w:r>
              <w:rPr>
                <w:rFonts w:ascii="Times New Roman"/>
                <w:b w:val="false"/>
                <w:i w:val="false"/>
                <w:color w:val="000000"/>
                <w:sz w:val="20"/>
              </w:rPr>
              <w:t>
өздерінің аналық басының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400 бас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400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 мен құнажындардың орташа жылдық мал басы</w:t>
            </w:r>
            <w:r>
              <w:br/>
            </w:r>
            <w:r>
              <w:rPr>
                <w:rFonts w:ascii="Times New Roman"/>
                <w:b w:val="false"/>
                <w:i w:val="false"/>
                <w:color w:val="000000"/>
                <w:sz w:val="20"/>
              </w:rPr>
              <w:t>
(алдыңғы жылдың қорытындысы):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350 бас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бас</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 бойынша орташа сауым (алдыңғы жылдың қорытындысы):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4500</w:t>
            </w:r>
            <w:r>
              <w:br/>
            </w:r>
            <w:r>
              <w:rPr>
                <w:rFonts w:ascii="Times New Roman"/>
                <w:b w:val="false"/>
                <w:i w:val="false"/>
                <w:color w:val="000000"/>
                <w:sz w:val="20"/>
              </w:rPr>
              <w:t>
килограмм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3500 килограмм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2500</w:t>
            </w:r>
            <w:r>
              <w:br/>
            </w:r>
            <w:r>
              <w:rPr>
                <w:rFonts w:ascii="Times New Roman"/>
                <w:b w:val="false"/>
                <w:i w:val="false"/>
                <w:color w:val="000000"/>
                <w:sz w:val="20"/>
              </w:rPr>
              <w:t>
килограмм</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инфрақұрылымы</w:t>
            </w:r>
            <w:r>
              <w:br/>
            </w:r>
            <w:r>
              <w:rPr>
                <w:rFonts w:ascii="Times New Roman"/>
                <w:b w:val="false"/>
                <w:i w:val="false"/>
                <w:color w:val="000000"/>
                <w:sz w:val="20"/>
              </w:rPr>
              <w:t>
бар заманауи сүт</w:t>
            </w:r>
            <w:r>
              <w:br/>
            </w:r>
            <w:r>
              <w:rPr>
                <w:rFonts w:ascii="Times New Roman"/>
                <w:b w:val="false"/>
                <w:i w:val="false"/>
                <w:color w:val="000000"/>
                <w:sz w:val="20"/>
              </w:rPr>
              <w:t>
кешенiнiң</w:t>
            </w:r>
            <w:r>
              <w:br/>
            </w:r>
            <w:r>
              <w:rPr>
                <w:rFonts w:ascii="Times New Roman"/>
                <w:b w:val="false"/>
                <w:i w:val="false"/>
                <w:color w:val="000000"/>
                <w:sz w:val="20"/>
              </w:rPr>
              <w:t>
(механикаландырылған</w:t>
            </w:r>
            <w:r>
              <w:br/>
            </w:r>
            <w:r>
              <w:rPr>
                <w:rFonts w:ascii="Times New Roman"/>
                <w:b w:val="false"/>
                <w:i w:val="false"/>
                <w:color w:val="000000"/>
                <w:sz w:val="20"/>
              </w:rPr>
              <w:t>
сауу, көң шығару және</w:t>
            </w:r>
            <w:r>
              <w:br/>
            </w:r>
            <w:r>
              <w:rPr>
                <w:rFonts w:ascii="Times New Roman"/>
                <w:b w:val="false"/>
                <w:i w:val="false"/>
                <w:color w:val="000000"/>
                <w:sz w:val="20"/>
              </w:rPr>
              <w:t>
жемшөп тарату,</w:t>
            </w:r>
            <w:r>
              <w:br/>
            </w:r>
            <w:r>
              <w:rPr>
                <w:rFonts w:ascii="Times New Roman"/>
                <w:b w:val="false"/>
                <w:i w:val="false"/>
                <w:color w:val="000000"/>
                <w:sz w:val="20"/>
              </w:rPr>
              <w:t>
автосуару және жемшөп</w:t>
            </w:r>
            <w:r>
              <w:br/>
            </w:r>
            <w:r>
              <w:rPr>
                <w:rFonts w:ascii="Times New Roman"/>
                <w:b w:val="false"/>
                <w:i w:val="false"/>
                <w:color w:val="000000"/>
                <w:sz w:val="20"/>
              </w:rPr>
              <w:t>
цехі) болуы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 сауудың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сауу</w:t>
            </w:r>
            <w:r>
              <w:br/>
            </w:r>
            <w:r>
              <w:rPr>
                <w:rFonts w:ascii="Times New Roman"/>
                <w:b w:val="false"/>
                <w:i w:val="false"/>
                <w:color w:val="000000"/>
                <w:sz w:val="20"/>
              </w:rPr>
              <w:t>
қондырғыларын</w:t>
            </w:r>
            <w:r>
              <w:br/>
            </w:r>
            <w:r>
              <w:rPr>
                <w:rFonts w:ascii="Times New Roman"/>
                <w:b w:val="false"/>
                <w:i w:val="false"/>
                <w:color w:val="000000"/>
                <w:sz w:val="20"/>
              </w:rPr>
              <w:t>
қоса есептегенде,</w:t>
            </w:r>
            <w:r>
              <w:br/>
            </w:r>
            <w:r>
              <w:rPr>
                <w:rFonts w:ascii="Times New Roman"/>
                <w:b w:val="false"/>
                <w:i w:val="false"/>
                <w:color w:val="000000"/>
                <w:sz w:val="20"/>
              </w:rPr>
              <w:t>
машиналы сауудың</w:t>
            </w:r>
            <w:r>
              <w:br/>
            </w:r>
            <w:r>
              <w:rPr>
                <w:rFonts w:ascii="Times New Roman"/>
                <w:b w:val="false"/>
                <w:i w:val="false"/>
                <w:color w:val="000000"/>
                <w:sz w:val="20"/>
              </w:rPr>
              <w:t>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Қымыз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жылқының аналық басының (үш жастан</w:t>
            </w:r>
            <w:r>
              <w:br/>
            </w:r>
            <w:r>
              <w:rPr>
                <w:rFonts w:ascii="Times New Roman"/>
                <w:b w:val="false"/>
                <w:i w:val="false"/>
                <w:color w:val="000000"/>
                <w:sz w:val="20"/>
              </w:rPr>
              <w:t>
ересек) кемінде 35 бас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биенiң орташа жылдық мал басы кемінде 20 бас</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 жинау және дайындау бойынша цехтің (құтылар желісінің</w:t>
            </w:r>
            <w:r>
              <w:br/>
            </w:r>
            <w:r>
              <w:rPr>
                <w:rFonts w:ascii="Times New Roman"/>
                <w:b w:val="false"/>
                <w:i w:val="false"/>
                <w:color w:val="000000"/>
                <w:sz w:val="20"/>
              </w:rPr>
              <w:t>
болуы басым болып табылады) немесе есептік нөмірі бар цехке</w:t>
            </w:r>
            <w:r>
              <w:br/>
            </w:r>
            <w:r>
              <w:rPr>
                <w:rFonts w:ascii="Times New Roman"/>
                <w:b w:val="false"/>
                <w:i w:val="false"/>
                <w:color w:val="000000"/>
                <w:sz w:val="20"/>
              </w:rPr>
              <w:t>
жеткізу шартының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Шұбат (биошұбат және жақсартылған шұбат)</w:t>
            </w:r>
            <w:r>
              <w:br/>
            </w:r>
            <w:r>
              <w:rPr>
                <w:rFonts w:ascii="Times New Roman"/>
                <w:b w:val="false"/>
                <w:i w:val="false"/>
                <w:color w:val="000000"/>
                <w:sz w:val="20"/>
              </w:rPr>
              <w:t>
өндiрумен айналысатын тауар өндiрушiлерге</w:t>
            </w:r>
            <w:r>
              <w:br/>
            </w:r>
            <w:r>
              <w:rPr>
                <w:rFonts w:ascii="Times New Roman"/>
                <w:b w:val="false"/>
                <w:i w:val="false"/>
                <w:color w:val="000000"/>
                <w:sz w:val="20"/>
              </w:rPr>
              <w:t>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түйенiң аналық басының (үш жастан</w:t>
            </w:r>
            <w:r>
              <w:br/>
            </w:r>
            <w:r>
              <w:rPr>
                <w:rFonts w:ascii="Times New Roman"/>
                <w:b w:val="false"/>
                <w:i w:val="false"/>
                <w:color w:val="000000"/>
                <w:sz w:val="20"/>
              </w:rPr>
              <w:t>
ересек) кемінде 30 бас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iнгендердiң орташа жылдық мал басы кемінде 15 бас</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Шұбатты жинау және дайындау бойынша цехтің (құтылар желісінің</w:t>
            </w:r>
            <w:r>
              <w:br/>
            </w:r>
            <w:r>
              <w:rPr>
                <w:rFonts w:ascii="Times New Roman"/>
                <w:b w:val="false"/>
                <w:i w:val="false"/>
                <w:color w:val="000000"/>
                <w:sz w:val="20"/>
              </w:rPr>
              <w:t>
болуы басым болып табылады) немесе есептік нөмірі бар цехке</w:t>
            </w:r>
            <w:r>
              <w:br/>
            </w:r>
            <w:r>
              <w:rPr>
                <w:rFonts w:ascii="Times New Roman"/>
                <w:b w:val="false"/>
                <w:i w:val="false"/>
                <w:color w:val="000000"/>
                <w:sz w:val="20"/>
              </w:rPr>
              <w:t>
жеткізу шартының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r>
              <w:br/>
            </w:r>
            <w:r>
              <w:rPr>
                <w:rFonts w:ascii="Times New Roman"/>
                <w:b w:val="false"/>
                <w:i w:val="false"/>
                <w:color w:val="000000"/>
                <w:sz w:val="20"/>
              </w:rPr>
              <w:t>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Биязы жүнді өндiрумен айналысатын тауар</w:t>
            </w:r>
            <w:r>
              <w:br/>
            </w:r>
            <w:r>
              <w:rPr>
                <w:rFonts w:ascii="Times New Roman"/>
                <w:b w:val="false"/>
                <w:i w:val="false"/>
                <w:color w:val="000000"/>
                <w:sz w:val="20"/>
              </w:rPr>
              <w:t>
өндiрушiлерге қойылатын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қойдың аналық басының (екі жастан</w:t>
            </w:r>
            <w:r>
              <w:br/>
            </w:r>
            <w:r>
              <w:rPr>
                <w:rFonts w:ascii="Times New Roman"/>
                <w:b w:val="false"/>
                <w:i w:val="false"/>
                <w:color w:val="000000"/>
                <w:sz w:val="20"/>
              </w:rPr>
              <w:t>
ересек) кемінде 300 бас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күтiп-бағуға, сондай-ақ қырқуға арналған қора-жайлардың</w:t>
            </w:r>
            <w:r>
              <w:br/>
            </w:r>
            <w:r>
              <w:rPr>
                <w:rFonts w:ascii="Times New Roman"/>
                <w:b w:val="false"/>
                <w:i w:val="false"/>
                <w:color w:val="000000"/>
                <w:sz w:val="20"/>
              </w:rPr>
              <w:t>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жүннiң физикалық салмағы (алдыңғы жылдың қорытындысы)</w:t>
            </w:r>
            <w:r>
              <w:br/>
            </w:r>
            <w:r>
              <w:rPr>
                <w:rFonts w:ascii="Times New Roman"/>
                <w:b w:val="false"/>
                <w:i w:val="false"/>
                <w:color w:val="000000"/>
                <w:sz w:val="20"/>
              </w:rPr>
              <w:t>
кемінде 3,2 килограмм</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Жүннiң сапасы кемінде 60-64 сапа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жүндi бастапқы өндеу кәсiпорындарнына биязы жүнді өткiзу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iс-шараларды ұйымдастыру және жүзеге асыру және</w:t>
            </w:r>
            <w:r>
              <w:br/>
            </w:r>
            <w:r>
              <w:rPr>
                <w:rFonts w:ascii="Times New Roman"/>
                <w:b w:val="false"/>
                <w:i w:val="false"/>
                <w:color w:val="000000"/>
                <w:sz w:val="20"/>
              </w:rPr>
              <w:t>
зоотехникалық есепке алуды жүргізу</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Сүтті-тауарлы фермалар үшін Қазақстан Республикасы Ұлттық</w:t>
            </w:r>
            <w:r>
              <w:br/>
            </w:r>
            <w:r>
              <w:rPr>
                <w:rFonts w:ascii="Times New Roman"/>
                <w:b w:val="false"/>
                <w:i w:val="false"/>
                <w:color w:val="000000"/>
                <w:sz w:val="20"/>
              </w:rPr>
              <w:t>
қорының қаражаты есебінен ірі, шырынды және құрама жемшөп пен</w:t>
            </w:r>
            <w:r>
              <w:br/>
            </w:r>
            <w:r>
              <w:rPr>
                <w:rFonts w:ascii="Times New Roman"/>
                <w:b w:val="false"/>
                <w:i w:val="false"/>
                <w:color w:val="000000"/>
                <w:sz w:val="20"/>
              </w:rPr>
              <w:t>
жемшөптік қоспаларды дайындау және сатып алу жөніндегі шығындарды</w:t>
            </w:r>
            <w:r>
              <w:br/>
            </w:r>
            <w:r>
              <w:rPr>
                <w:rFonts w:ascii="Times New Roman"/>
                <w:b w:val="false"/>
                <w:i w:val="false"/>
                <w:color w:val="000000"/>
                <w:sz w:val="20"/>
              </w:rPr>
              <w:t>
арзандату бойынша субсидиялар алуға тауар өндірушілерге қойылатын</w:t>
            </w:r>
            <w:r>
              <w:br/>
            </w:r>
            <w:r>
              <w:rPr>
                <w:rFonts w:ascii="Times New Roman"/>
                <w:b w:val="false"/>
                <w:i w:val="false"/>
                <w:color w:val="000000"/>
                <w:sz w:val="20"/>
              </w:rPr>
              <w:t>
өлшемдер мен талаптар:</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инфрақұрылымы бар заманауи сүт кешенiнiң</w:t>
            </w:r>
            <w:r>
              <w:br/>
            </w:r>
            <w:r>
              <w:rPr>
                <w:rFonts w:ascii="Times New Roman"/>
                <w:b w:val="false"/>
                <w:i w:val="false"/>
                <w:color w:val="000000"/>
                <w:sz w:val="20"/>
              </w:rPr>
              <w:t>
(механикаландырылған сауу, көң шығару және жемшөп тарату,</w:t>
            </w:r>
            <w:r>
              <w:br/>
            </w:r>
            <w:r>
              <w:rPr>
                <w:rFonts w:ascii="Times New Roman"/>
                <w:b w:val="false"/>
                <w:i w:val="false"/>
                <w:color w:val="000000"/>
                <w:sz w:val="20"/>
              </w:rPr>
              <w:t>
автосуару және жемшөп цехі)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қаңтарға сиыр мен қашарлардың (2 жастан ересек)</w:t>
            </w:r>
            <w:r>
              <w:br/>
            </w:r>
            <w:r>
              <w:rPr>
                <w:rFonts w:ascii="Times New Roman"/>
                <w:b w:val="false"/>
                <w:i w:val="false"/>
                <w:color w:val="000000"/>
                <w:sz w:val="20"/>
              </w:rPr>
              <w:t>
өздерінің аналық басының кемінде 400 бас болуы: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сиырдың орташа сауымы кемінде 5000 килограмм</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iс-шараларды</w:t>
            </w:r>
            <w:r>
              <w:br/>
            </w:r>
            <w:r>
              <w:rPr>
                <w:rFonts w:ascii="Times New Roman"/>
                <w:b w:val="false"/>
                <w:i w:val="false"/>
                <w:color w:val="000000"/>
                <w:sz w:val="20"/>
              </w:rPr>
              <w:t>
ұйымдастыру және жүзеге асыру және зоотехникалық есепке алуды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бірдейлендіру нөмірлерінің болуы және мал басын АЖС-да</w:t>
            </w:r>
            <w:r>
              <w:br/>
            </w:r>
            <w:r>
              <w:rPr>
                <w:rFonts w:ascii="Times New Roman"/>
                <w:b w:val="false"/>
                <w:i w:val="false"/>
                <w:color w:val="000000"/>
                <w:sz w:val="20"/>
              </w:rPr>
              <w:t>
тіркеу</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малдың (союға өткiзiлетiн) тiрiдей/сойыс салмағы мал шаруашылығы өнiмі сатылған, есептік нөмiрi (коды) бар өңдеу кәсіпорны немесе тауар өндiрушi қызметтерiн (малды сою жөнiндегi) пайдаланған, есептік нөмірі (коды) бар сою пункті берген анықтамамен расталуы тиiс;</w:t>
      </w:r>
    </w:p>
    <w:p>
      <w:pPr>
        <w:spacing w:after="0"/>
        <w:ind w:left="0"/>
        <w:jc w:val="both"/>
      </w:pPr>
      <w:r>
        <w:rPr>
          <w:rFonts w:ascii="Times New Roman"/>
          <w:b w:val="false"/>
          <w:i w:val="false"/>
          <w:color w:val="000000"/>
          <w:sz w:val="28"/>
        </w:rPr>
        <w:t>
      ** жыл бойы етке өткізілген төл саны ағымдағы жылғы 1 қаңтарға негізгі мегежіндердің 80% төл беру шығымының нормативі бойынша анықталады;</w:t>
      </w:r>
    </w:p>
    <w:p>
      <w:pPr>
        <w:spacing w:after="0"/>
        <w:ind w:left="0"/>
        <w:jc w:val="both"/>
      </w:pPr>
      <w:r>
        <w:rPr>
          <w:rFonts w:ascii="Times New Roman"/>
          <w:b w:val="false"/>
          <w:i w:val="false"/>
          <w:color w:val="000000"/>
          <w:sz w:val="28"/>
        </w:rPr>
        <w:t>
      *** 12 айдан кем қызмет атқарған құс фабрикалары үшін деңгей жұмыс істеген кезеңдегі айға бөлінген және 12 айға көбейтілген нақты өндірілген өнім көлеміне сүйене отырып айқындалады;</w:t>
      </w:r>
    </w:p>
    <w:p>
      <w:pPr>
        <w:spacing w:after="0"/>
        <w:ind w:left="0"/>
        <w:jc w:val="both"/>
      </w:pPr>
      <w:r>
        <w:rPr>
          <w:rFonts w:ascii="Times New Roman"/>
          <w:b w:val="false"/>
          <w:i w:val="false"/>
          <w:color w:val="000000"/>
          <w:sz w:val="28"/>
        </w:rPr>
        <w:t>
      **** сүт өндiрумен айналысатын тауар өндiрушiлер мал басын селекциялық және асыл тұқымдық жұмыстардың бiрыңғай ақпараттық базасына тiркейді;</w:t>
      </w:r>
    </w:p>
    <w:p>
      <w:pPr>
        <w:spacing w:after="0"/>
        <w:ind w:left="0"/>
        <w:jc w:val="both"/>
      </w:pPr>
      <w:r>
        <w:rPr>
          <w:rFonts w:ascii="Times New Roman"/>
          <w:b w:val="false"/>
          <w:i w:val="false"/>
          <w:color w:val="000000"/>
          <w:sz w:val="28"/>
        </w:rPr>
        <w:t>
      ***** талаптар өткен жылда пайдалануға енгізілген тиісті инфрақұрылымы бар заманауи сүт кешендеріне қолданылмайды;</w:t>
      </w:r>
    </w:p>
    <w:p>
      <w:pPr>
        <w:spacing w:after="0"/>
        <w:ind w:left="0"/>
        <w:jc w:val="both"/>
      </w:pPr>
      <w:r>
        <w:rPr>
          <w:rFonts w:ascii="Times New Roman"/>
          <w:b w:val="false"/>
          <w:i w:val="false"/>
          <w:color w:val="000000"/>
          <w:sz w:val="28"/>
        </w:rPr>
        <w:t>
      ****** сауын биенің қымыз өндіруінің жылдық көлемі 1 басқа 750 килграмм нормативі бойынша айқындалады;</w:t>
      </w:r>
    </w:p>
    <w:p>
      <w:pPr>
        <w:spacing w:after="0"/>
        <w:ind w:left="0"/>
        <w:jc w:val="both"/>
      </w:pPr>
      <w:r>
        <w:rPr>
          <w:rFonts w:ascii="Times New Roman"/>
          <w:b w:val="false"/>
          <w:i w:val="false"/>
          <w:color w:val="000000"/>
          <w:sz w:val="28"/>
        </w:rPr>
        <w:t>
      ******* жүннiң сапасы жүн сапасын бағалау жөнiндегi зертхана берген анықтамамен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 xml:space="preserve"> мал шаруашылығының өнімділігін</w:t>
            </w:r>
            <w:r>
              <w:br/>
            </w:r>
            <w:r>
              <w:rPr>
                <w:rFonts w:ascii="Times New Roman"/>
                <w:b w:val="false"/>
                <w:i w:val="false"/>
                <w:color w:val="000000"/>
                <w:sz w:val="20"/>
              </w:rPr>
              <w:t xml:space="preserve">және өнім сапасын арттыруды </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r>
              <w:br/>
            </w: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бөлімі</w:t>
            </w:r>
          </w:p>
        </w:tc>
      </w:tr>
    </w:tbl>
    <w:bookmarkStart w:name="z53" w:id="63"/>
    <w:p>
      <w:pPr>
        <w:spacing w:after="0"/>
        <w:ind w:left="0"/>
        <w:jc w:val="left"/>
      </w:pPr>
      <w:r>
        <w:rPr>
          <w:rFonts w:ascii="Times New Roman"/>
          <w:b/>
          <w:i w:val="false"/>
          <w:color w:val="000000"/>
        </w:rPr>
        <w:t xml:space="preserve">  Сатып алынған асыл тұқымды ірі қара малға, отандық және шетелдік асыл тұқымды мал зауытшыларынан сатып алынған асыл тұқымды қойларға, жылқыларға, шошқаларға, түйелерге, маралдарға (бұғыларға); етті және жұмыртқа бағытындағы асыл тұқымды тәуліктік балапандарға, сондай-ақ отандық және шетелдік асыл тұқымды құс фабрикаларынан асыл тұқымды инкубациялық жұмыртқаға (қажеттісін қалдырыңыз) субсидиялар алуға арналған өтінім</w:t>
      </w:r>
    </w:p>
    <w:bookmarkEnd w:id="63"/>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Тауар өндіруші (сатып алушы):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тауар өндірушінің/сатып алушының атауы)</w:t>
      </w:r>
    </w:p>
    <w:p>
      <w:pPr>
        <w:spacing w:after="0"/>
        <w:ind w:left="0"/>
        <w:jc w:val="both"/>
      </w:pPr>
      <w:r>
        <w:rPr>
          <w:rFonts w:ascii="Times New Roman"/>
          <w:b w:val="false"/>
          <w:i w:val="false"/>
          <w:color w:val="000000"/>
          <w:sz w:val="28"/>
        </w:rPr>
        <w:t>
      2. Жеке сәйкестендіру нөмірі/бизнес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3. Тауар өндірушінің (сатып алушының) мекенжайы: _____________________________</w:t>
      </w:r>
    </w:p>
    <w:p>
      <w:pPr>
        <w:spacing w:after="0"/>
        <w:ind w:left="0"/>
        <w:jc w:val="both"/>
      </w:pPr>
      <w:r>
        <w:rPr>
          <w:rFonts w:ascii="Times New Roman"/>
          <w:b w:val="false"/>
          <w:i w:val="false"/>
          <w:color w:val="000000"/>
          <w:sz w:val="28"/>
        </w:rPr>
        <w:t>
      4. Шаруашылықтың есептік нөмірі (бар болса): __________________________________</w:t>
      </w:r>
    </w:p>
    <w:p>
      <w:pPr>
        <w:spacing w:after="0"/>
        <w:ind w:left="0"/>
        <w:jc w:val="both"/>
      </w:pPr>
      <w:r>
        <w:rPr>
          <w:rFonts w:ascii="Times New Roman"/>
          <w:b w:val="false"/>
          <w:i w:val="false"/>
          <w:color w:val="000000"/>
          <w:sz w:val="28"/>
        </w:rPr>
        <w:t>
      5. 20__ жылы асыл тұқымды өнімнің (материалдың) нақты сатып алынғаны:</w:t>
      </w:r>
    </w:p>
    <w:p>
      <w:pPr>
        <w:spacing w:after="0"/>
        <w:ind w:left="0"/>
        <w:jc w:val="both"/>
      </w:pPr>
      <w:r>
        <w:rPr>
          <w:rFonts w:ascii="Times New Roman"/>
          <w:b w:val="false"/>
          <w:i w:val="false"/>
          <w:color w:val="000000"/>
          <w:sz w:val="28"/>
        </w:rPr>
        <w:t>
      1) түрі: ____________________________________________________________________</w:t>
      </w:r>
    </w:p>
    <w:p>
      <w:pPr>
        <w:spacing w:after="0"/>
        <w:ind w:left="0"/>
        <w:jc w:val="both"/>
      </w:pPr>
      <w:r>
        <w:rPr>
          <w:rFonts w:ascii="Times New Roman"/>
          <w:b w:val="false"/>
          <w:i w:val="false"/>
          <w:color w:val="000000"/>
          <w:sz w:val="28"/>
        </w:rPr>
        <w:t>
      (ірі қара мал/қойлар/жылқылар/шошқалар/түйелер/маралдар (бұғылар)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(тәуліктік балапандар/асыл тұқымды жұмыртқа)</w:t>
      </w:r>
    </w:p>
    <w:p>
      <w:pPr>
        <w:spacing w:after="0"/>
        <w:ind w:left="0"/>
        <w:jc w:val="both"/>
      </w:pPr>
      <w:r>
        <w:rPr>
          <w:rFonts w:ascii="Times New Roman"/>
          <w:b w:val="false"/>
          <w:i w:val="false"/>
          <w:color w:val="000000"/>
          <w:sz w:val="28"/>
        </w:rPr>
        <w:t xml:space="preserve">
      2) тұқым (кросс), өнімділік бағыты: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саны, жас-жыныстық тобы, жасы (сатып алу кезіндегі):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 - санмен және жазбаша)</w:t>
      </w:r>
    </w:p>
    <w:p>
      <w:pPr>
        <w:spacing w:after="0"/>
        <w:ind w:left="0"/>
        <w:jc w:val="both"/>
      </w:pPr>
      <w:r>
        <w:rPr>
          <w:rFonts w:ascii="Times New Roman"/>
          <w:b w:val="false"/>
          <w:i w:val="false"/>
          <w:color w:val="000000"/>
          <w:sz w:val="28"/>
        </w:rPr>
        <w:t xml:space="preserve">
      4) облысы, шығарылған елі: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сатушы: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8229"/>
        <w:gridCol w:w="2302"/>
        <w:gridCol w:w="626"/>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малдарды, асыл тұқымды құс шаруашылығы өнімдерін сатып алу-сату/лизингілеу шарты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(тар) нөмірі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құны, теңге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бойынша сомасы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туралы деректер (ел, сатушының атауы, орналасқан жері)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малдарды және асыл тұқымды құс шаруашылығы өнімдерін сатып алу-сату шарты бойынша толық төлем жасауды және/немесе төлемнің кейінге қалдырылғанын растайтын төлем құжаттары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құны, теңге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төленген сомасы, теңге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малға, асыл тұқымды тәулік балапандар мен асыл тұқымды жұмыртқаға асыл тұқымдық куәлік (сертификат) немесе асыл тұқымды және селекциялық ірі қара малға селекциялық карточка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(тер) нөмірі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күні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және құстарды кіріске алу актісі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өндірушіден карантинді алу туралы акті (асыл тұқымды ірі қара малды шетелден сатып алған жағдайда)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торда немесе еденде күтіп-бағуға арналған технологиялық жабдықтың болуын растайтын құжаттар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 атауы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 және күні (бар болса)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басын өсірумен айналысатын тауар өндірушілер үшін: тиісті тұқым бойынша Республикалық палатаның немесе тиісті тұқым бойынша Республикалық палата ұсынған жеке және заңды тұлғалардың консалтингтік сүйемелдеуі туралы шартының № және күні (тек асыл тұқымды аналық мал басын сатып алған жағдайда)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ДНК-паспорты (асыл тұқымды тұқымдық бұқаларды шетелден сатып алған жағдайда)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 атауы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Нөмірі және күні (бар болса)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асыл тұқымды ірі қара малды пайдалану туралы келісім</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 ________________________________________</w:t>
      </w:r>
    </w:p>
    <w:p>
      <w:pPr>
        <w:spacing w:after="0"/>
        <w:ind w:left="0"/>
        <w:jc w:val="both"/>
      </w:pPr>
      <w:r>
        <w:rPr>
          <w:rFonts w:ascii="Times New Roman"/>
          <w:b w:val="false"/>
          <w:i w:val="false"/>
          <w:color w:val="000000"/>
          <w:sz w:val="28"/>
        </w:rPr>
        <w:t>
      (қолы) (басшының (тегі, аты, әкесінің аты (бар болған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"_____"_____________ 20___ жыл</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 _________________________________</w:t>
      </w:r>
    </w:p>
    <w:p>
      <w:pPr>
        <w:spacing w:after="0"/>
        <w:ind w:left="0"/>
        <w:jc w:val="both"/>
      </w:pPr>
      <w:r>
        <w:rPr>
          <w:rFonts w:ascii="Times New Roman"/>
          <w:b w:val="false"/>
          <w:i w:val="false"/>
          <w:color w:val="000000"/>
          <w:sz w:val="28"/>
        </w:rPr>
        <w:t>
      (қолы) (тегі, аты, әкесінің аты (бар болған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бөлімі</w:t>
            </w:r>
          </w:p>
        </w:tc>
      </w:tr>
    </w:tbl>
    <w:bookmarkStart w:name="z55" w:id="64"/>
    <w:p>
      <w:pPr>
        <w:spacing w:after="0"/>
        <w:ind w:left="0"/>
        <w:jc w:val="left"/>
      </w:pPr>
      <w:r>
        <w:rPr>
          <w:rFonts w:ascii="Times New Roman"/>
          <w:b/>
          <w:i w:val="false"/>
          <w:color w:val="000000"/>
        </w:rPr>
        <w:t xml:space="preserve"> Жеке қосалқы шаруашылықтардың мал басынан құралған жалпы табында өсімін молайту үшін пайдаланатын етті, сүтті және құрама бағыттағы асыл тұқымды тұқымдық бұқаларды күтіп-бағуға субсидиялар алуға арналған өтінім</w:t>
      </w:r>
    </w:p>
    <w:bookmarkEnd w:id="64"/>
    <w:p>
      <w:pPr>
        <w:spacing w:after="0"/>
        <w:ind w:left="0"/>
        <w:jc w:val="both"/>
      </w:pPr>
      <w:r>
        <w:rPr>
          <w:rFonts w:ascii="Times New Roman"/>
          <w:b w:val="false"/>
          <w:i w:val="false"/>
          <w:color w:val="000000"/>
          <w:sz w:val="28"/>
        </w:rPr>
        <w:t>
      Тауар өндіруші 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 /заңды тұлғаның атауы)</w:t>
      </w:r>
    </w:p>
    <w:p>
      <w:pPr>
        <w:spacing w:after="0"/>
        <w:ind w:left="0"/>
        <w:jc w:val="both"/>
      </w:pPr>
      <w:r>
        <w:rPr>
          <w:rFonts w:ascii="Times New Roman"/>
          <w:b w:val="false"/>
          <w:i w:val="false"/>
          <w:color w:val="000000"/>
          <w:sz w:val="28"/>
        </w:rPr>
        <w:t>
      Облыс және аудан: _________________________________________________________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Жалпы табында шығылыстыру үшін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1028"/>
        <w:gridCol w:w="1028"/>
        <w:gridCol w:w="1788"/>
        <w:gridCol w:w="1029"/>
        <w:gridCol w:w="1029"/>
        <w:gridCol w:w="1029"/>
        <w:gridCol w:w="1029"/>
        <w:gridCol w:w="10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жеке нөмірі (бұдан әрі - ЖСН)</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7172"/>
        <w:gridCol w:w="3073"/>
        <w:gridCol w:w="903"/>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мал басынан қалыптастырылған жалпы табында етті, сүтті және қос бағыттағы асыл тұқымды тұқымдық бұқаларды бекітіп беру және пайдалану жөніндегі елді мекен тұрғындары жиналысының шешімі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 өткізу күні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 саны (екі жастан жоғары), бас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шағылыстыруға қатыстыруға жоспарланған аналық мал басы саны, бас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бұқалар саны, бас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бұқалардың бірдейлендіру нөмірлері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Тұқымы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АТЖ-дағы тіркеу нөмірі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 (лар) иесінің атауы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жалпы табындағы тұқымсыз бұқаларды піштіру туралы ауылдық округке бекітілген ветеринариялық дәрігер берген анықтама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 елді мекен атауы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 саны, бас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берушінің ТАӘ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_______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"_____" _______________ 20___жыл</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____________________ облысы ______________________ ауданы</w:t>
      </w:r>
    </w:p>
    <w:p>
      <w:pPr>
        <w:spacing w:after="0"/>
        <w:ind w:left="0"/>
        <w:jc w:val="both"/>
      </w:pPr>
      <w:r>
        <w:rPr>
          <w:rFonts w:ascii="Times New Roman"/>
          <w:b w:val="false"/>
          <w:i w:val="false"/>
          <w:color w:val="000000"/>
          <w:sz w:val="28"/>
        </w:rPr>
        <w:t>
      Ауыл шаруашылығы бөлімінің басшысы __________ _____________________________</w:t>
      </w:r>
    </w:p>
    <w:p>
      <w:pPr>
        <w:spacing w:after="0"/>
        <w:ind w:left="0"/>
        <w:jc w:val="both"/>
      </w:pPr>
      <w:r>
        <w:rPr>
          <w:rFonts w:ascii="Times New Roman"/>
          <w:b w:val="false"/>
          <w:i w:val="false"/>
          <w:color w:val="000000"/>
          <w:sz w:val="28"/>
        </w:rPr>
        <w:t>
      (қолы) (тегі, аты, әкесінің аты (бар болған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bookmarkStart w:name="z56" w:id="65"/>
    <w:p>
      <w:pPr>
        <w:spacing w:after="0"/>
        <w:ind w:left="0"/>
        <w:jc w:val="left"/>
      </w:pPr>
      <w:r>
        <w:rPr>
          <w:rFonts w:ascii="Times New Roman"/>
          <w:b/>
          <w:i w:val="false"/>
          <w:color w:val="000000"/>
        </w:rPr>
        <w:t xml:space="preserve"> Шаруа қожалықтарында (фермерлік), жеке қосалқы шаруашылықтарда және өндірістік кооперативтерде ірі қара малдың/қойдың аналық мал басын қолдан ұрықтандыру жөніндегі шығындарды жеткізушілерге 100 %-ға дейін өтеуге субсидиялар алуға арналған өтінім</w:t>
      </w:r>
    </w:p>
    <w:bookmarkEnd w:id="65"/>
    <w:p>
      <w:pPr>
        <w:spacing w:after="0"/>
        <w:ind w:left="0"/>
        <w:jc w:val="both"/>
      </w:pPr>
      <w:r>
        <w:rPr>
          <w:rFonts w:ascii="Times New Roman"/>
          <w:b w:val="false"/>
          <w:i w:val="false"/>
          <w:color w:val="000000"/>
          <w:sz w:val="28"/>
        </w:rPr>
        <w:t>
      1. Жеткізуші: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болған жағдайда) /заңды тұлғаның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2. ЖСН/ БСН ______________________________________________________________</w:t>
      </w:r>
    </w:p>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3. Жеткізушінің мекенжайы: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 аудан, қала/ауыл, көше, үй №)</w:t>
      </w:r>
    </w:p>
    <w:p>
      <w:pPr>
        <w:spacing w:after="0"/>
        <w:ind w:left="0"/>
        <w:jc w:val="both"/>
      </w:pPr>
      <w:r>
        <w:rPr>
          <w:rFonts w:ascii="Times New Roman"/>
          <w:b w:val="false"/>
          <w:i w:val="false"/>
          <w:color w:val="000000"/>
          <w:sz w:val="28"/>
        </w:rPr>
        <w:t>
      4. Ірі қара малдың/қойдың аналық мал басын қолдан ұрықтандыру бойынша __________ мал басына қызмет көрсетілді.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7634"/>
        <w:gridCol w:w="2294"/>
        <w:gridCol w:w="1042"/>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(фермерлік), жеке қосалқы шаруашылықтарда және өндірістік кооперативтерде ірі қара малдың/қойдың аналық мал басын қолдан ұрықтандыру бойынша қызметтер көрсету жөніндегі шарт</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тұқымдық орталықтан (асыл тұқымдық орталықтарды қоспағанда) ірі қара малдың аналық мал басы үшін ұрық сатып алуға арналған шарт</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малдың/қойдың аналық мал басын ұрықтандыру актісі және ұрықтандырылған ірі қара малдың аналық басын тексеру актісі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мал басы саны, бас</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 және ұрықтандырушы-техниктің ТАӘ</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Жеткізуші: _________ ___________________________________________________</w:t>
      </w:r>
    </w:p>
    <w:p>
      <w:pPr>
        <w:spacing w:after="0"/>
        <w:ind w:left="0"/>
        <w:jc w:val="both"/>
      </w:pPr>
      <w:r>
        <w:rPr>
          <w:rFonts w:ascii="Times New Roman"/>
          <w:b w:val="false"/>
          <w:i w:val="false"/>
          <w:color w:val="000000"/>
          <w:sz w:val="28"/>
        </w:rPr>
        <w:t>
      (қолы) (басшының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"_____" _______________ 20__ жылғы</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Бөлімінің басшысы 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bookmarkStart w:name="z57" w:id="66"/>
    <w:p>
      <w:pPr>
        <w:spacing w:after="0"/>
        <w:ind w:left="0"/>
        <w:jc w:val="left"/>
      </w:pPr>
      <w:r>
        <w:rPr>
          <w:rFonts w:ascii="Times New Roman"/>
          <w:b/>
          <w:i w:val="false"/>
          <w:color w:val="000000"/>
        </w:rPr>
        <w:t xml:space="preserve"> Бұқашықтарды бірінші деңгейлі өндірістегі бордақылау алаңдарына өткізуге субсидиялар алуға арналған өтінім</w:t>
      </w:r>
    </w:p>
    <w:bookmarkEnd w:id="66"/>
    <w:p>
      <w:pPr>
        <w:spacing w:after="0"/>
        <w:ind w:left="0"/>
        <w:jc w:val="both"/>
      </w:pPr>
      <w:r>
        <w:rPr>
          <w:rFonts w:ascii="Times New Roman"/>
          <w:b w:val="false"/>
          <w:i w:val="false"/>
          <w:color w:val="000000"/>
          <w:sz w:val="28"/>
        </w:rPr>
        <w:t>
      Шаруашылық жүргізуші субъектінің атауы: ____________________________________</w:t>
      </w:r>
    </w:p>
    <w:p>
      <w:pPr>
        <w:spacing w:after="0"/>
        <w:ind w:left="0"/>
        <w:jc w:val="both"/>
      </w:pPr>
      <w:r>
        <w:rPr>
          <w:rFonts w:ascii="Times New Roman"/>
          <w:b w:val="false"/>
          <w:i w:val="false"/>
          <w:color w:val="000000"/>
          <w:sz w:val="28"/>
        </w:rPr>
        <w:t>
      Облыс және аудан: _________________________________________________________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Бордақылау алаңдарына өткізілген бұқашықтар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589"/>
        <w:gridCol w:w="3053"/>
        <w:gridCol w:w="1664"/>
        <w:gridCol w:w="1665"/>
        <w:gridCol w:w="1665"/>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кезіндегі жасы, айы</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кезіндегі тірідей салмағы, кг</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алаңының атауы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нөмірі</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8327"/>
        <w:gridCol w:w="1790"/>
        <w:gridCol w:w="959"/>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Бұқашықтарды бордақылау алаңдарына сатып алу-сату шарты немесе дайындаушы ұйымдар арқылы өткізген кезде - тауар өндіруші, дайындаушы ұйым және бордақылау алаңы арасындағы ірі қара малды сатып алу шарты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нөмірі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Жасасу күні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бұқашықтар саны, бас</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бастың құны, теңге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барлық сомасы, теңге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алаңдарына қабылдап алу - беру актісі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 және күні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саны, бас</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________ _______________________________________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"_____" ______________ 20__жыл</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________ _______________________________</w:t>
      </w:r>
    </w:p>
    <w:p>
      <w:pPr>
        <w:spacing w:after="0"/>
        <w:ind w:left="0"/>
        <w:jc w:val="both"/>
      </w:pPr>
      <w:r>
        <w:rPr>
          <w:rFonts w:ascii="Times New Roman"/>
          <w:b w:val="false"/>
          <w:i w:val="false"/>
          <w:color w:val="000000"/>
          <w:sz w:val="28"/>
        </w:rPr>
        <w:t>
      (қолы) (тегі, аты, әкесінің аты (бар болған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bookmarkStart w:name="z58" w:id="67"/>
    <w:p>
      <w:pPr>
        <w:spacing w:after="0"/>
        <w:ind w:left="0"/>
        <w:jc w:val="left"/>
      </w:pPr>
      <w:r>
        <w:rPr>
          <w:rFonts w:ascii="Times New Roman"/>
          <w:b/>
          <w:i w:val="false"/>
          <w:color w:val="000000"/>
        </w:rPr>
        <w:t xml:space="preserve"> Ірі, шырынды, құрама жемшөптер мен жемшөптік қоспаларды дайындау және сатып алу бойынша шығындарды арзандатуға субсидиялар алуға арналған өтінім</w:t>
      </w:r>
    </w:p>
    <w:bookmarkEnd w:id="67"/>
    <w:p>
      <w:pPr>
        <w:spacing w:after="0"/>
        <w:ind w:left="0"/>
        <w:jc w:val="both"/>
      </w:pPr>
      <w:r>
        <w:rPr>
          <w:rFonts w:ascii="Times New Roman"/>
          <w:b w:val="false"/>
          <w:i w:val="false"/>
          <w:color w:val="000000"/>
          <w:sz w:val="28"/>
        </w:rPr>
        <w:t>
      1. Тауар өндіруші: __________________________________________________________</w:t>
      </w:r>
    </w:p>
    <w:p>
      <w:pPr>
        <w:spacing w:after="0"/>
        <w:ind w:left="0"/>
        <w:jc w:val="both"/>
      </w:pPr>
      <w:r>
        <w:rPr>
          <w:rFonts w:ascii="Times New Roman"/>
          <w:b w:val="false"/>
          <w:i w:val="false"/>
          <w:color w:val="000000"/>
          <w:sz w:val="28"/>
        </w:rPr>
        <w:t>
      (тауар өндірушінің (тегі, аты, әкесінің аты (бар болған жағдайда) /атауы)</w:t>
      </w:r>
    </w:p>
    <w:p>
      <w:pPr>
        <w:spacing w:after="0"/>
        <w:ind w:left="0"/>
        <w:jc w:val="both"/>
      </w:pPr>
      <w:r>
        <w:rPr>
          <w:rFonts w:ascii="Times New Roman"/>
          <w:b w:val="false"/>
          <w:i w:val="false"/>
          <w:color w:val="000000"/>
          <w:sz w:val="28"/>
        </w:rPr>
        <w:t>
      2. БСН/ЖСН _______________________________________________________________</w:t>
      </w:r>
    </w:p>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3. Тауар өндірушінің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(өңірдің, елді мекеннің атауы)</w:t>
      </w:r>
    </w:p>
    <w:p>
      <w:pPr>
        <w:spacing w:after="0"/>
        <w:ind w:left="0"/>
        <w:jc w:val="both"/>
      </w:pPr>
      <w:r>
        <w:rPr>
          <w:rFonts w:ascii="Times New Roman"/>
          <w:b w:val="false"/>
          <w:i w:val="false"/>
          <w:color w:val="000000"/>
          <w:sz w:val="28"/>
        </w:rPr>
        <w:t>
      4. Шаруашылықтың есептік нөмірі ____________________________________________</w:t>
      </w:r>
    </w:p>
    <w:p>
      <w:pPr>
        <w:spacing w:after="0"/>
        <w:ind w:left="0"/>
        <w:jc w:val="both"/>
      </w:pPr>
      <w:r>
        <w:rPr>
          <w:rFonts w:ascii="Times New Roman"/>
          <w:b w:val="false"/>
          <w:i w:val="false"/>
          <w:color w:val="000000"/>
          <w:sz w:val="28"/>
        </w:rPr>
        <w:t>
      5. Аналық мал басының болуы _________________________________________бас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726"/>
        <w:gridCol w:w="1159"/>
        <w:gridCol w:w="62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жемшөп дақылдарына және/(немесе) шабындық (орылатын) алқаптарына (егіндік жер, шабындық, түпкілікті жақсартылған жайылымдар) бөлу туралы акті және/немесе ірі, шырынды, құрама жемшөптерді және жемшөптік қоспаларды (сүрлем/пішендеме/пішен) және жемшөптік қоспалар (премикстер) сатып алуға арналған шарт</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Акт/шарт нөмірі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берілген күн/шарт жасасу күні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га/көлемі, тонна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шырынды, құрама жемшөптерді дайындауға арналған шығындардың анықтама-есебі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Жасау күні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түрі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құны, теңге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 ________________________________________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"_____" ______________ 20__ жыл </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________ _______________________________</w:t>
      </w:r>
    </w:p>
    <w:p>
      <w:pPr>
        <w:spacing w:after="0"/>
        <w:ind w:left="0"/>
        <w:jc w:val="both"/>
      </w:pPr>
      <w:r>
        <w:rPr>
          <w:rFonts w:ascii="Times New Roman"/>
          <w:b w:val="false"/>
          <w:i w:val="false"/>
          <w:color w:val="000000"/>
          <w:sz w:val="28"/>
        </w:rPr>
        <w:t xml:space="preserve">
      (қолы) (тегі, аты, әкесінің аты (бар болған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bookmarkStart w:name="z59" w:id="68"/>
    <w:p>
      <w:pPr>
        <w:spacing w:after="0"/>
        <w:ind w:left="0"/>
        <w:jc w:val="left"/>
      </w:pPr>
      <w:r>
        <w:rPr>
          <w:rFonts w:ascii="Times New Roman"/>
          <w:b/>
          <w:i w:val="false"/>
          <w:color w:val="000000"/>
        </w:rPr>
        <w:t xml:space="preserve"> Сиыр етi, жылқы етi, қой етi (қозы еті), түйе еті, шошқа етi, құс етi және күрке тауық етi, жұмыртқалағыш кроссты тауық жұмыртқасы (бұдан әрi - тағамдық жұмыртқа), сүт, қымыз, шұбат, биязы жүнді қойлардың жүнi (бұдан әрi - биязы жүн) өндiрісінің құнын арзандатуға субсидиялар алуға арналған өтінім</w:t>
      </w:r>
    </w:p>
    <w:bookmarkEnd w:id="68"/>
    <w:p>
      <w:pPr>
        <w:spacing w:after="0"/>
        <w:ind w:left="0"/>
        <w:jc w:val="both"/>
      </w:pPr>
      <w:r>
        <w:rPr>
          <w:rFonts w:ascii="Times New Roman"/>
          <w:b w:val="false"/>
          <w:i w:val="false"/>
          <w:color w:val="000000"/>
          <w:sz w:val="28"/>
        </w:rPr>
        <w:t>
      1. Тауар өндіруші: 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 /заңды тұлғаның атауы)</w:t>
      </w:r>
    </w:p>
    <w:p>
      <w:pPr>
        <w:spacing w:after="0"/>
        <w:ind w:left="0"/>
        <w:jc w:val="both"/>
      </w:pPr>
      <w:r>
        <w:rPr>
          <w:rFonts w:ascii="Times New Roman"/>
          <w:b w:val="false"/>
          <w:i w:val="false"/>
          <w:color w:val="000000"/>
          <w:sz w:val="28"/>
        </w:rPr>
        <w:t>
      2. Жеке сәйкестендіру нөмірі/бизнес сәйкестендіру нөмірі</w:t>
      </w:r>
    </w:p>
    <w:p>
      <w:pPr>
        <w:spacing w:after="0"/>
        <w:ind w:left="0"/>
        <w:jc w:val="both"/>
      </w:pPr>
      <w:r>
        <w:rPr>
          <w:rFonts w:ascii="Times New Roman"/>
          <w:b w:val="false"/>
          <w:i w:val="false"/>
          <w:color w:val="000000"/>
          <w:sz w:val="28"/>
        </w:rPr>
        <w:t>
      (жеке/заңды тұлға үшін) _____________________________________________________</w:t>
      </w:r>
    </w:p>
    <w:p>
      <w:pPr>
        <w:spacing w:after="0"/>
        <w:ind w:left="0"/>
        <w:jc w:val="both"/>
      </w:pPr>
      <w:r>
        <w:rPr>
          <w:rFonts w:ascii="Times New Roman"/>
          <w:b w:val="false"/>
          <w:i w:val="false"/>
          <w:color w:val="000000"/>
          <w:sz w:val="28"/>
        </w:rPr>
        <w:t>
      3. Тауар өндірушінің мекенжайы: _____________________________________________</w:t>
      </w:r>
    </w:p>
    <w:p>
      <w:pPr>
        <w:spacing w:after="0"/>
        <w:ind w:left="0"/>
        <w:jc w:val="both"/>
      </w:pPr>
      <w:r>
        <w:rPr>
          <w:rFonts w:ascii="Times New Roman"/>
          <w:b w:val="false"/>
          <w:i w:val="false"/>
          <w:color w:val="000000"/>
          <w:sz w:val="28"/>
        </w:rPr>
        <w:t>
      4. Шаруашылықтың есептік нөмірі (бар болса): __________________________________</w:t>
      </w:r>
    </w:p>
    <w:p>
      <w:pPr>
        <w:spacing w:after="0"/>
        <w:ind w:left="0"/>
        <w:jc w:val="both"/>
      </w:pPr>
      <w:r>
        <w:rPr>
          <w:rFonts w:ascii="Times New Roman"/>
          <w:b w:val="false"/>
          <w:i w:val="false"/>
          <w:color w:val="000000"/>
          <w:sz w:val="28"/>
        </w:rPr>
        <w:t>
      5. Өткізілген көлемі (қажеттісін толтыру):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1806"/>
        <w:gridCol w:w="1778"/>
        <w:gridCol w:w="842"/>
        <w:gridCol w:w="842"/>
        <w:gridCol w:w="1778"/>
        <w:gridCol w:w="2246"/>
        <w:gridCol w:w="1311"/>
      </w:tblGrid>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сою/өңдеу бойынша кәсіпорынның есептік нөмірі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сатып алушы, бизнес сәйкестендіру нөмірі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және өткізілген өнім көлемі, бірлік</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үшін субсидиялау нормативі, теңге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Субсидиялардың жиыны, мың теңге</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 (қозы еті)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Шұбат</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жүн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7838"/>
        <w:gridCol w:w="2783"/>
        <w:gridCol w:w="738"/>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өткізілгенін растайтын құжаттар (өнімді меншікті өңдеу кәсіпорындарына немесе цехтарына берген жағдайда ұсынылмайды)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(тарда) көрсетілген күн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көлемі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өндірушіге тиесілі емес кәсіпорынның қызметін пайдаланған кезде малды сою және бастапқы өңдеу бойынша көрсетілген қызметтерді растайтын құжаттар (шарт, шот-фактура, төлем құжаттары)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(тарда) көрсетілген күн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және төленген өнім көлемі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мал бордақылау қызметтерін сатып алуды жүзеге асырған тауар өндірушілердің немесе бордақылау алаңдарының өлшемдер мен талаптарға сәйкестігін растайтын құжаттар (тиісті субсидиялау бағыты бойынша алғаш рет өтінім берген кезде немесе өндіріс деңгейі өзгерген кезде толтырылады)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(тарда) көрсетілген күн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немесе сәйкес келмейді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бордақылау жөніндегі көрсетілетін қызметтерді сатып алуға арналған шарт және мал бордақылау жөніндегі көрсетілетін қызметтер құнын толық төлегенін растайтын құжаттар (мал бордақылау жөніндегі көрсетілетін қызметтерді сатып алған кезде толтырылады)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 (лер) (бар болса)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(тарда) көрсетілген күн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тауарлы-көліктік жүкқұжаттардың тізілімі (өнімді жеке өңдеуші кәсіпорындарына немесе цехтеріне өткізген жағдайда)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Тауарлы-көліктік жүкқұжаттың нөмірі және күні (әрбір жүкқұжат бойынша көрсетіледі)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жүкқұжаты бойынша көрсетіледі)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чектердің тізілімі (өнімді өздері өткізген жағдайда толтырылады)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чектің нөмірі және күні (әрбір чек бойынша көрсетіледі)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көлемі, килограмм (әрбір чек бойынша көрсетіледі)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сою актісі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(тар) нөмірі және күні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Сойылған мал басы саны, бас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тірідей салмағы, килограмм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сойыс салмағы, килограмм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бастың орташа сойыс салмағы, килограмм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кітабынан немесе "Мал шаруашылығы жай-күйінің есебі" 24-ауыл шаруашылығы нысаны есебінен үзінді-көшірме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 килограмм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органдарының есепті қабылдау күні және тіркеу нөмірі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мөрі (бар болса)</w:t>
      </w:r>
    </w:p>
    <w:p>
      <w:pPr>
        <w:spacing w:after="0"/>
        <w:ind w:left="0"/>
        <w:jc w:val="both"/>
      </w:pPr>
      <w:r>
        <w:rPr>
          <w:rFonts w:ascii="Times New Roman"/>
          <w:b w:val="false"/>
          <w:i w:val="false"/>
          <w:color w:val="000000"/>
          <w:sz w:val="28"/>
        </w:rPr>
        <w:t>
      "____" _______ 20__ жыл</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____________________ облысы ______________________ ауданы</w:t>
      </w:r>
    </w:p>
    <w:p>
      <w:pPr>
        <w:spacing w:after="0"/>
        <w:ind w:left="0"/>
        <w:jc w:val="both"/>
      </w:pPr>
      <w:r>
        <w:rPr>
          <w:rFonts w:ascii="Times New Roman"/>
          <w:b w:val="false"/>
          <w:i w:val="false"/>
          <w:color w:val="000000"/>
          <w:sz w:val="28"/>
        </w:rPr>
        <w:t>
      Ауыл шаруашылығы бөлімінің басшысы _______ ________________________________</w:t>
      </w:r>
    </w:p>
    <w:p>
      <w:pPr>
        <w:spacing w:after="0"/>
        <w:ind w:left="0"/>
        <w:jc w:val="both"/>
      </w:pPr>
      <w:r>
        <w:rPr>
          <w:rFonts w:ascii="Times New Roman"/>
          <w:b w:val="false"/>
          <w:i w:val="false"/>
          <w:color w:val="000000"/>
          <w:sz w:val="28"/>
        </w:rPr>
        <w:t xml:space="preserve">
      (қолы) (тегі, аты, әкесінің аты (бар болған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Құс фабрикалары өтінім берген жағдайда келісіледі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құс өсірушілер одағы" ЗЖТБ</w:t>
      </w:r>
    </w:p>
    <w:p>
      <w:pPr>
        <w:spacing w:after="0"/>
        <w:ind w:left="0"/>
        <w:jc w:val="both"/>
      </w:pPr>
      <w:r>
        <w:rPr>
          <w:rFonts w:ascii="Times New Roman"/>
          <w:b w:val="false"/>
          <w:i w:val="false"/>
          <w:color w:val="000000"/>
          <w:sz w:val="28"/>
        </w:rPr>
        <w:t>
      "____ " _______ 20__ жыл</w:t>
      </w:r>
    </w:p>
    <w:p>
      <w:pPr>
        <w:spacing w:after="0"/>
        <w:ind w:left="0"/>
        <w:jc w:val="both"/>
      </w:pPr>
      <w:r>
        <w:rPr>
          <w:rFonts w:ascii="Times New Roman"/>
          <w:b w:val="false"/>
          <w:i w:val="false"/>
          <w:color w:val="000000"/>
          <w:sz w:val="28"/>
        </w:rPr>
        <w:t>
      ______________ 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бөлімі</w:t>
            </w:r>
          </w:p>
        </w:tc>
      </w:tr>
    </w:tbl>
    <w:bookmarkStart w:name="z60" w:id="69"/>
    <w:p>
      <w:pPr>
        <w:spacing w:after="0"/>
        <w:ind w:left="0"/>
        <w:jc w:val="left"/>
      </w:pPr>
      <w:r>
        <w:rPr>
          <w:rFonts w:ascii="Times New Roman"/>
          <w:b/>
          <w:i w:val="false"/>
          <w:color w:val="000000"/>
        </w:rPr>
        <w:t xml:space="preserve"> Тұқымдық түрлендірумен қамтылған ірі қара малдың аналық мал басымен селекциялық және асыл тұқымдық жұмыс жүргізуге субсидиялар алуға арналған өтінім</w:t>
      </w:r>
    </w:p>
    <w:bookmarkEnd w:id="69"/>
    <w:p>
      <w:pPr>
        <w:spacing w:after="0"/>
        <w:ind w:left="0"/>
        <w:jc w:val="both"/>
      </w:pPr>
      <w:r>
        <w:rPr>
          <w:rFonts w:ascii="Times New Roman"/>
          <w:b w:val="false"/>
          <w:i w:val="false"/>
          <w:color w:val="000000"/>
          <w:sz w:val="28"/>
        </w:rPr>
        <w:t>
      Шаруашылық жүргізуші субъектінің атауы: ____________________________________</w:t>
      </w:r>
    </w:p>
    <w:p>
      <w:pPr>
        <w:spacing w:after="0"/>
        <w:ind w:left="0"/>
        <w:jc w:val="both"/>
      </w:pPr>
      <w:r>
        <w:rPr>
          <w:rFonts w:ascii="Times New Roman"/>
          <w:b w:val="false"/>
          <w:i w:val="false"/>
          <w:color w:val="000000"/>
          <w:sz w:val="28"/>
        </w:rPr>
        <w:t>
      Облыс және аудан: _________________________________________________________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xml:space="preserve">
      Тұқымдық түрлендіруді жүргізу бойынша статистика: </w:t>
      </w:r>
    </w:p>
    <w:p>
      <w:pPr>
        <w:spacing w:after="0"/>
        <w:ind w:left="0"/>
        <w:jc w:val="both"/>
      </w:pPr>
      <w:r>
        <w:rPr>
          <w:rFonts w:ascii="Times New Roman"/>
          <w:b w:val="false"/>
          <w:i w:val="false"/>
          <w:color w:val="000000"/>
          <w:sz w:val="28"/>
        </w:rPr>
        <w:t>
      Аналық мал басы (18 айдан бастап), бас: ________________________________________</w:t>
      </w:r>
    </w:p>
    <w:p>
      <w:pPr>
        <w:spacing w:after="0"/>
        <w:ind w:left="0"/>
        <w:jc w:val="both"/>
      </w:pPr>
      <w:r>
        <w:rPr>
          <w:rFonts w:ascii="Times New Roman"/>
          <w:b w:val="false"/>
          <w:i w:val="false"/>
          <w:color w:val="000000"/>
          <w:sz w:val="28"/>
        </w:rPr>
        <w:t>
      Етті бағыттағы асыл тұқымды бұқалар, бас: _____________________________________</w:t>
      </w:r>
    </w:p>
    <w:p>
      <w:pPr>
        <w:spacing w:after="0"/>
        <w:ind w:left="0"/>
        <w:jc w:val="both"/>
      </w:pPr>
      <w:r>
        <w:rPr>
          <w:rFonts w:ascii="Times New Roman"/>
          <w:b w:val="false"/>
          <w:i w:val="false"/>
          <w:color w:val="000000"/>
          <w:sz w:val="28"/>
        </w:rPr>
        <w:t>
      Тұқымдық бұқаға жүктеме, бас: _______________________________________________</w:t>
      </w:r>
    </w:p>
    <w:p>
      <w:pPr>
        <w:spacing w:after="0"/>
        <w:ind w:left="0"/>
        <w:jc w:val="both"/>
      </w:pPr>
      <w:r>
        <w:rPr>
          <w:rFonts w:ascii="Times New Roman"/>
          <w:b w:val="false"/>
          <w:i w:val="false"/>
          <w:color w:val="000000"/>
          <w:sz w:val="28"/>
        </w:rPr>
        <w:t>
      Шаруашылықта пайдаланылатып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маусым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түрлендіруге қатысатын аналық мал 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5893"/>
        <w:gridCol w:w="2886"/>
        <w:gridCol w:w="1546"/>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__________ _____________________________________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"_____" ______________ 20__ жыл </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________ _______________________________</w:t>
      </w:r>
    </w:p>
    <w:p>
      <w:pPr>
        <w:spacing w:after="0"/>
        <w:ind w:left="0"/>
        <w:jc w:val="both"/>
      </w:pPr>
      <w:r>
        <w:rPr>
          <w:rFonts w:ascii="Times New Roman"/>
          <w:b w:val="false"/>
          <w:i w:val="false"/>
          <w:color w:val="000000"/>
          <w:sz w:val="28"/>
        </w:rPr>
        <w:t xml:space="preserve">
      (қолы) (тегі, аты, әкесінің аты (бар болған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бөлімі</w:t>
            </w:r>
          </w:p>
        </w:tc>
      </w:tr>
    </w:tbl>
    <w:bookmarkStart w:name="z61" w:id="70"/>
    <w:p>
      <w:pPr>
        <w:spacing w:after="0"/>
        <w:ind w:left="0"/>
        <w:jc w:val="left"/>
      </w:pPr>
      <w:r>
        <w:rPr>
          <w:rFonts w:ascii="Times New Roman"/>
          <w:b/>
          <w:i w:val="false"/>
          <w:color w:val="000000"/>
        </w:rPr>
        <w:t xml:space="preserve"> Ірі қара малдың аналық мал басымен селекциялық және асыл тұқымдық жұмыс жүргізуге (өнімділіктің етті және сүтті бағыттарында асыл тұқымды ірі қара малды өсіруімен айналысатын тауар өндірушілер үшін) субсидиялар алуға арналған өтінім</w:t>
      </w:r>
    </w:p>
    <w:bookmarkEnd w:id="70"/>
    <w:p>
      <w:pPr>
        <w:spacing w:after="0"/>
        <w:ind w:left="0"/>
        <w:jc w:val="both"/>
      </w:pPr>
      <w:r>
        <w:rPr>
          <w:rFonts w:ascii="Times New Roman"/>
          <w:b w:val="false"/>
          <w:i w:val="false"/>
          <w:color w:val="000000"/>
          <w:sz w:val="28"/>
        </w:rPr>
        <w:t>
      Шаруашылық жүргізуші субъектінің атауы: ____________________________________</w:t>
      </w:r>
    </w:p>
    <w:p>
      <w:pPr>
        <w:spacing w:after="0"/>
        <w:ind w:left="0"/>
        <w:jc w:val="both"/>
      </w:pPr>
      <w:r>
        <w:rPr>
          <w:rFonts w:ascii="Times New Roman"/>
          <w:b w:val="false"/>
          <w:i w:val="false"/>
          <w:color w:val="000000"/>
          <w:sz w:val="28"/>
        </w:rPr>
        <w:t>
      Облыс және аудан: _________________________________________________________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xml:space="preserve">
      Аналық мал басы бойынша статистика </w:t>
      </w:r>
    </w:p>
    <w:p>
      <w:pPr>
        <w:spacing w:after="0"/>
        <w:ind w:left="0"/>
        <w:jc w:val="both"/>
      </w:pPr>
      <w:r>
        <w:rPr>
          <w:rFonts w:ascii="Times New Roman"/>
          <w:b w:val="false"/>
          <w:i w:val="false"/>
          <w:color w:val="000000"/>
          <w:sz w:val="28"/>
        </w:rPr>
        <w:t>
      Аналық мал басы (15 айдан үлкен сиырлар, қашарлар және құнажындар), бас: ________</w:t>
      </w:r>
    </w:p>
    <w:p>
      <w:pPr>
        <w:spacing w:after="0"/>
        <w:ind w:left="0"/>
        <w:jc w:val="both"/>
      </w:pPr>
      <w:r>
        <w:rPr>
          <w:rFonts w:ascii="Times New Roman"/>
          <w:b w:val="false"/>
          <w:i w:val="false"/>
          <w:color w:val="000000"/>
          <w:sz w:val="28"/>
        </w:rPr>
        <w:t>
      Асыл тұқымды аналық мал басы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туралы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ұрықтандыру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әдісі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ұрықтандыру әдісі (1 - қолдан ұрықтандыру, 2 - қолдан шағылыстыру), еркін шағылыстыру кезінде толтырылмайды</w:t>
      </w:r>
    </w:p>
    <w:p>
      <w:pPr>
        <w:spacing w:after="0"/>
        <w:ind w:left="0"/>
        <w:jc w:val="both"/>
      </w:pPr>
      <w:r>
        <w:rPr>
          <w:rFonts w:ascii="Times New Roman"/>
          <w:b w:val="false"/>
          <w:i w:val="false"/>
          <w:color w:val="000000"/>
          <w:sz w:val="28"/>
        </w:rPr>
        <w:t>
      Еркін шағылыстыруда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палатадағы тіркеу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5893"/>
        <w:gridCol w:w="2886"/>
        <w:gridCol w:w="1546"/>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Ғылыми-консалтингтік сүйемелдеу туралы шарт</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__________ _____________________________________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"_____" ______________ 20__ жыл </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 ________________________________</w:t>
      </w:r>
    </w:p>
    <w:p>
      <w:pPr>
        <w:spacing w:after="0"/>
        <w:ind w:left="0"/>
        <w:jc w:val="both"/>
      </w:pPr>
      <w:r>
        <w:rPr>
          <w:rFonts w:ascii="Times New Roman"/>
          <w:b w:val="false"/>
          <w:i w:val="false"/>
          <w:color w:val="000000"/>
          <w:sz w:val="28"/>
        </w:rPr>
        <w:t xml:space="preserve">
      (қолы) (тегі, аты, әкесінің аты (бар болған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бөлімі</w:t>
            </w:r>
          </w:p>
        </w:tc>
      </w:tr>
    </w:tbl>
    <w:bookmarkStart w:name="z62" w:id="71"/>
    <w:p>
      <w:pPr>
        <w:spacing w:after="0"/>
        <w:ind w:left="0"/>
        <w:jc w:val="left"/>
      </w:pPr>
      <w:r>
        <w:rPr>
          <w:rFonts w:ascii="Times New Roman"/>
          <w:b/>
          <w:i w:val="false"/>
          <w:color w:val="000000"/>
        </w:rPr>
        <w:t xml:space="preserve"> Тұқымдық түрлендірумен қамтылған қойдың аналық мал басымен селекциялық және асыл тұқымдық жұмыстар жүргізуге субсидиялар алуға арналған өтінім</w:t>
      </w:r>
    </w:p>
    <w:bookmarkEnd w:id="71"/>
    <w:p>
      <w:pPr>
        <w:spacing w:after="0"/>
        <w:ind w:left="0"/>
        <w:jc w:val="both"/>
      </w:pPr>
      <w:r>
        <w:rPr>
          <w:rFonts w:ascii="Times New Roman"/>
          <w:b w:val="false"/>
          <w:i w:val="false"/>
          <w:color w:val="000000"/>
          <w:sz w:val="28"/>
        </w:rPr>
        <w:t>
      Шаруашылық жүргізуші субъектінің атауы: ___________________________________</w:t>
      </w:r>
    </w:p>
    <w:p>
      <w:pPr>
        <w:spacing w:after="0"/>
        <w:ind w:left="0"/>
        <w:jc w:val="both"/>
      </w:pPr>
      <w:r>
        <w:rPr>
          <w:rFonts w:ascii="Times New Roman"/>
          <w:b w:val="false"/>
          <w:i w:val="false"/>
          <w:color w:val="000000"/>
          <w:sz w:val="28"/>
        </w:rPr>
        <w:t>
      Облыс және аудан: _________________________________________________________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Тұқымдық түрлендіруді жүргізу бойынша статистика</w:t>
      </w:r>
    </w:p>
    <w:p>
      <w:pPr>
        <w:spacing w:after="0"/>
        <w:ind w:left="0"/>
        <w:jc w:val="both"/>
      </w:pPr>
      <w:r>
        <w:rPr>
          <w:rFonts w:ascii="Times New Roman"/>
          <w:b w:val="false"/>
          <w:i w:val="false"/>
          <w:color w:val="000000"/>
          <w:sz w:val="28"/>
        </w:rPr>
        <w:t>
      Аналық мал басы (12 айынан бастап), бас: ______________________________________</w:t>
      </w:r>
    </w:p>
    <w:p>
      <w:pPr>
        <w:spacing w:after="0"/>
        <w:ind w:left="0"/>
        <w:jc w:val="both"/>
      </w:pPr>
      <w:r>
        <w:rPr>
          <w:rFonts w:ascii="Times New Roman"/>
          <w:b w:val="false"/>
          <w:i w:val="false"/>
          <w:color w:val="000000"/>
          <w:sz w:val="28"/>
        </w:rPr>
        <w:t>
      Асыл тұқымды тұқымдық қошқарларлар, бас: ___________________________________</w:t>
      </w:r>
    </w:p>
    <w:p>
      <w:pPr>
        <w:spacing w:after="0"/>
        <w:ind w:left="0"/>
        <w:jc w:val="both"/>
      </w:pPr>
      <w:r>
        <w:rPr>
          <w:rFonts w:ascii="Times New Roman"/>
          <w:b w:val="false"/>
          <w:i w:val="false"/>
          <w:color w:val="000000"/>
          <w:sz w:val="28"/>
        </w:rPr>
        <w:t>
      Тұқымдық қошқарларға жүктеме, бас: _________________________________________</w:t>
      </w:r>
    </w:p>
    <w:p>
      <w:pPr>
        <w:spacing w:after="0"/>
        <w:ind w:left="0"/>
        <w:jc w:val="both"/>
      </w:pPr>
      <w:r>
        <w:rPr>
          <w:rFonts w:ascii="Times New Roman"/>
          <w:b w:val="false"/>
          <w:i w:val="false"/>
          <w:color w:val="000000"/>
          <w:sz w:val="28"/>
        </w:rPr>
        <w:t>
      Шаруашылықтарда пайдаланылатын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маусымы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Тұқымдық түрлендіруге қатысатын қойлардың аналық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кесте тек малдарды бірдейлендіру нөмірлері жөніндегі ақпаратты қамтиды, кестеде келтірілген қойлар тұқымдық түрлендіруге өтінімді қалыптастыру мерзімінен бастап қатысады, нөмірлер ұлғаю тәртібінде іріктелген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5893"/>
        <w:gridCol w:w="2886"/>
        <w:gridCol w:w="1546"/>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 ________________________________________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"_____" ______________ 20__ жыл </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__________ _____________________________</w:t>
      </w:r>
    </w:p>
    <w:p>
      <w:pPr>
        <w:spacing w:after="0"/>
        <w:ind w:left="0"/>
        <w:jc w:val="both"/>
      </w:pPr>
      <w:r>
        <w:rPr>
          <w:rFonts w:ascii="Times New Roman"/>
          <w:b w:val="false"/>
          <w:i w:val="false"/>
          <w:color w:val="000000"/>
          <w:sz w:val="28"/>
        </w:rPr>
        <w:t xml:space="preserve">
      (қолы) (тегі, аты, әкесінің аты (бар болған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бөлімі</w:t>
            </w:r>
          </w:p>
        </w:tc>
      </w:tr>
    </w:tbl>
    <w:bookmarkStart w:name="z63" w:id="72"/>
    <w:p>
      <w:pPr>
        <w:spacing w:after="0"/>
        <w:ind w:left="0"/>
        <w:jc w:val="left"/>
      </w:pPr>
      <w:r>
        <w:rPr>
          <w:rFonts w:ascii="Times New Roman"/>
          <w:b/>
          <w:i w:val="false"/>
          <w:color w:val="000000"/>
        </w:rPr>
        <w:t xml:space="preserve"> Асыл тұқымдық зауыттарда қойдың аналық басымен селекциялық және асыл тұқымдық жұмыс жүргізуге субсидиялар алуға арналған өтінім</w:t>
      </w:r>
    </w:p>
    <w:bookmarkEnd w:id="72"/>
    <w:p>
      <w:pPr>
        <w:spacing w:after="0"/>
        <w:ind w:left="0"/>
        <w:jc w:val="both"/>
      </w:pPr>
      <w:r>
        <w:rPr>
          <w:rFonts w:ascii="Times New Roman"/>
          <w:b w:val="false"/>
          <w:i w:val="false"/>
          <w:color w:val="000000"/>
          <w:sz w:val="28"/>
        </w:rPr>
        <w:t>
      Шаруашылық жүргізуші субъектінің атауы: ____________________________________</w:t>
      </w:r>
    </w:p>
    <w:p>
      <w:pPr>
        <w:spacing w:after="0"/>
        <w:ind w:left="0"/>
        <w:jc w:val="both"/>
      </w:pPr>
      <w:r>
        <w:rPr>
          <w:rFonts w:ascii="Times New Roman"/>
          <w:b w:val="false"/>
          <w:i w:val="false"/>
          <w:color w:val="000000"/>
          <w:sz w:val="28"/>
        </w:rPr>
        <w:t>
      Облысы және ауданы: 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Асыл тұқымды аналық мал басы бойынша статистика</w:t>
      </w:r>
    </w:p>
    <w:p>
      <w:pPr>
        <w:spacing w:after="0"/>
        <w:ind w:left="0"/>
        <w:jc w:val="both"/>
      </w:pPr>
      <w:r>
        <w:rPr>
          <w:rFonts w:ascii="Times New Roman"/>
          <w:b w:val="false"/>
          <w:i w:val="false"/>
          <w:color w:val="000000"/>
          <w:sz w:val="28"/>
        </w:rPr>
        <w:t>
      Аналық мал басы, бас:__________</w:t>
      </w:r>
    </w:p>
    <w:p>
      <w:pPr>
        <w:spacing w:after="0"/>
        <w:ind w:left="0"/>
        <w:jc w:val="both"/>
      </w:pPr>
      <w:r>
        <w:rPr>
          <w:rFonts w:ascii="Times New Roman"/>
          <w:b w:val="false"/>
          <w:i w:val="false"/>
          <w:color w:val="000000"/>
          <w:sz w:val="28"/>
        </w:rPr>
        <w:t>
      Асыл тұқымды тұқымдық қошқарлар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Асыл тұқымды аналық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кесте тек малдарды бірдейлендіру жөніндегі ақпаратты қамтиды, кестеде тұқымдық түрлендіруге өтінімді қалыптастыру күніне асыл тұқымды ретінде тіркелген қойлар туралы деректер көрсетіледі, нөмірлер ұлғаю тәртібінде іріктелген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7371"/>
        <w:gridCol w:w="2888"/>
        <w:gridCol w:w="897"/>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Ғылыми-консалтингтік сүйемелдеу туралы шарт</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қолдан ұрықтандыруды жүргізу үшін пайдаланылатын арнайы технологиялық жабдықтың болуын растайтын құжаттар немесе қойлардың аналық мал басына қолдан ұрықтандыру жүргізуге асыл тұқымдық және дистрибьютерлік орталықпен жасалған шарт</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күні (бар болса)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болуы немесе шарт жасалған асыл тұқымдық және дистрибьютерлік орталықтың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________ ____________________________________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болған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"_____" ______________ 20__ жыл </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 ________________________________</w:t>
      </w:r>
    </w:p>
    <w:p>
      <w:pPr>
        <w:spacing w:after="0"/>
        <w:ind w:left="0"/>
        <w:jc w:val="both"/>
      </w:pPr>
      <w:r>
        <w:rPr>
          <w:rFonts w:ascii="Times New Roman"/>
          <w:b w:val="false"/>
          <w:i w:val="false"/>
          <w:color w:val="000000"/>
          <w:sz w:val="28"/>
        </w:rPr>
        <w:t xml:space="preserve">
      (қолы) (тегі, аты, әкесінің аты (бар болған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бөлімі</w:t>
            </w:r>
          </w:p>
        </w:tc>
      </w:tr>
    </w:tbl>
    <w:bookmarkStart w:name="z64" w:id="73"/>
    <w:p>
      <w:pPr>
        <w:spacing w:after="0"/>
        <w:ind w:left="0"/>
        <w:jc w:val="left"/>
      </w:pPr>
      <w:r>
        <w:rPr>
          <w:rFonts w:ascii="Times New Roman"/>
          <w:b/>
          <w:i w:val="false"/>
          <w:color w:val="000000"/>
        </w:rPr>
        <w:t xml:space="preserve"> Асыл тұқымды зауыттар мен шаруашылықтарда маралдардың(бұғылардың) аналық мал басымен селекциялық және асыл тұқымдық жұмыс жүргізуге субсидиялар алуға арналған өтінім</w:t>
      </w:r>
    </w:p>
    <w:bookmarkEnd w:id="73"/>
    <w:p>
      <w:pPr>
        <w:spacing w:after="0"/>
        <w:ind w:left="0"/>
        <w:jc w:val="both"/>
      </w:pPr>
      <w:r>
        <w:rPr>
          <w:rFonts w:ascii="Times New Roman"/>
          <w:b w:val="false"/>
          <w:i w:val="false"/>
          <w:color w:val="000000"/>
          <w:sz w:val="28"/>
        </w:rPr>
        <w:t>
      Шаруашылық жүргізуші субъектінің атауы: ____________________________________</w:t>
      </w:r>
    </w:p>
    <w:p>
      <w:pPr>
        <w:spacing w:after="0"/>
        <w:ind w:left="0"/>
        <w:jc w:val="both"/>
      </w:pPr>
      <w:r>
        <w:rPr>
          <w:rFonts w:ascii="Times New Roman"/>
          <w:b w:val="false"/>
          <w:i w:val="false"/>
          <w:color w:val="000000"/>
          <w:sz w:val="28"/>
        </w:rPr>
        <w:t>
      Облысы және ауданы: 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Асыл тұқымды аналық мал басы бойынша статистика</w:t>
      </w:r>
    </w:p>
    <w:p>
      <w:pPr>
        <w:spacing w:after="0"/>
        <w:ind w:left="0"/>
        <w:jc w:val="both"/>
      </w:pPr>
      <w:r>
        <w:rPr>
          <w:rFonts w:ascii="Times New Roman"/>
          <w:b w:val="false"/>
          <w:i w:val="false"/>
          <w:color w:val="000000"/>
          <w:sz w:val="28"/>
        </w:rPr>
        <w:t>
      Аналықтары, бас:__________</w:t>
      </w:r>
    </w:p>
    <w:p>
      <w:pPr>
        <w:spacing w:after="0"/>
        <w:ind w:left="0"/>
        <w:jc w:val="both"/>
      </w:pPr>
      <w:r>
        <w:rPr>
          <w:rFonts w:ascii="Times New Roman"/>
          <w:b w:val="false"/>
          <w:i w:val="false"/>
          <w:color w:val="000000"/>
          <w:sz w:val="28"/>
        </w:rPr>
        <w:t>
      Маралдар (бұғылар)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7337"/>
        <w:gridCol w:w="2541"/>
        <w:gridCol w:w="1064"/>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Ғылыми-консалтингтік сүйемелдеу туралы шарт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Жасасу күні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кітабынан немесе "Мал шаруашылығының жай-күйінің есебі" 24-ауыл шаруашылығы нысаны есебінен үзінді-көшірме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бар, бас</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органдарымен есепті қабылдау күні және тіркеу нөмірі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________ _______________________________________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"_____" ______________ 20__ жыл </w:t>
      </w:r>
    </w:p>
    <w:p>
      <w:pPr>
        <w:spacing w:after="0"/>
        <w:ind w:left="0"/>
        <w:jc w:val="both"/>
      </w:pPr>
      <w:r>
        <w:rPr>
          <w:rFonts w:ascii="Times New Roman"/>
          <w:b w:val="false"/>
          <w:i w:val="false"/>
          <w:color w:val="000000"/>
          <w:sz w:val="28"/>
        </w:rPr>
        <w:t xml:space="preserve">
      Өтiнiм 20 __ жылғы "___"____________ қарауға қабылданды _______________________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__________ _____________________________</w:t>
      </w:r>
    </w:p>
    <w:p>
      <w:pPr>
        <w:spacing w:after="0"/>
        <w:ind w:left="0"/>
        <w:jc w:val="both"/>
      </w:pPr>
      <w:r>
        <w:rPr>
          <w:rFonts w:ascii="Times New Roman"/>
          <w:b w:val="false"/>
          <w:i w:val="false"/>
          <w:color w:val="000000"/>
          <w:sz w:val="28"/>
        </w:rPr>
        <w:t xml:space="preserve">
      (қолы)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бөлімі</w:t>
            </w:r>
          </w:p>
        </w:tc>
      </w:tr>
    </w:tbl>
    <w:bookmarkStart w:name="z65" w:id="74"/>
    <w:p>
      <w:pPr>
        <w:spacing w:after="0"/>
        <w:ind w:left="0"/>
        <w:jc w:val="left"/>
      </w:pPr>
      <w:r>
        <w:rPr>
          <w:rFonts w:ascii="Times New Roman"/>
          <w:b/>
          <w:i w:val="false"/>
          <w:color w:val="000000"/>
        </w:rPr>
        <w:t xml:space="preserve"> Асыл тұқымды шаруашылықтарда бал ара ұясымен селекциялық және асыл тұқымдық жұмыс жүргізуге субсидиялар алуға арналған өтінім</w:t>
      </w:r>
    </w:p>
    <w:bookmarkEnd w:id="74"/>
    <w:p>
      <w:pPr>
        <w:spacing w:after="0"/>
        <w:ind w:left="0"/>
        <w:jc w:val="both"/>
      </w:pPr>
      <w:r>
        <w:rPr>
          <w:rFonts w:ascii="Times New Roman"/>
          <w:b w:val="false"/>
          <w:i w:val="false"/>
          <w:color w:val="000000"/>
          <w:sz w:val="28"/>
        </w:rPr>
        <w:t>
      Шаруашылық жүргізуші субъектінің атауы: ____________________________________</w:t>
      </w:r>
    </w:p>
    <w:p>
      <w:pPr>
        <w:spacing w:after="0"/>
        <w:ind w:left="0"/>
        <w:jc w:val="both"/>
      </w:pPr>
      <w:r>
        <w:rPr>
          <w:rFonts w:ascii="Times New Roman"/>
          <w:b w:val="false"/>
          <w:i w:val="false"/>
          <w:color w:val="000000"/>
          <w:sz w:val="28"/>
        </w:rPr>
        <w:t>
      Облысы және ауданы: _______________________________________________________</w:t>
      </w:r>
    </w:p>
    <w:p>
      <w:pPr>
        <w:spacing w:after="0"/>
        <w:ind w:left="0"/>
        <w:jc w:val="both"/>
      </w:pPr>
      <w:r>
        <w:rPr>
          <w:rFonts w:ascii="Times New Roman"/>
          <w:b w:val="false"/>
          <w:i w:val="false"/>
          <w:color w:val="000000"/>
          <w:sz w:val="28"/>
        </w:rPr>
        <w:t>
      Тіркеу нөмірі, тіркелген күні: _________________________________________________</w:t>
      </w:r>
    </w:p>
    <w:p>
      <w:pPr>
        <w:spacing w:after="0"/>
        <w:ind w:left="0"/>
        <w:jc w:val="both"/>
      </w:pPr>
      <w:r>
        <w:rPr>
          <w:rFonts w:ascii="Times New Roman"/>
          <w:b w:val="false"/>
          <w:i w:val="false"/>
          <w:color w:val="000000"/>
          <w:sz w:val="28"/>
        </w:rPr>
        <w:t>
      Бал ара ұясы бойынша статистика: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7337"/>
        <w:gridCol w:w="2541"/>
        <w:gridCol w:w="1064"/>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Ғылыми-консалтингтік сүйемелдеу туралы шарт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Жасасу күні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кітабынан немесе "Мал шаруашылығының жай-күйінің есебі" 24-ауыл шаруашылығы нысаны есебінен үзінді-көшірме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 бар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органдарымен есепті қабылдау күні және тіркеу нөмірі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(сатып алушы): __________ __________________________________</w:t>
      </w:r>
    </w:p>
    <w:p>
      <w:pPr>
        <w:spacing w:after="0"/>
        <w:ind w:left="0"/>
        <w:jc w:val="both"/>
      </w:pPr>
      <w:r>
        <w:rPr>
          <w:rFonts w:ascii="Times New Roman"/>
          <w:b w:val="false"/>
          <w:i w:val="false"/>
          <w:color w:val="000000"/>
          <w:sz w:val="28"/>
        </w:rPr>
        <w:t xml:space="preserve">
      (қолы) (басшының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"_____" ______________ 20__ жыл </w:t>
      </w:r>
    </w:p>
    <w:p>
      <w:pPr>
        <w:spacing w:after="0"/>
        <w:ind w:left="0"/>
        <w:jc w:val="both"/>
      </w:pPr>
      <w:r>
        <w:rPr>
          <w:rFonts w:ascii="Times New Roman"/>
          <w:b w:val="false"/>
          <w:i w:val="false"/>
          <w:color w:val="000000"/>
          <w:sz w:val="28"/>
        </w:rPr>
        <w:t xml:space="preserve">
      Өтiнiм 20 __ жылғы "___"____________ қарауға қабылданды ____________________ облысы ______________________ ауданы </w:t>
      </w:r>
    </w:p>
    <w:p>
      <w:pPr>
        <w:spacing w:after="0"/>
        <w:ind w:left="0"/>
        <w:jc w:val="both"/>
      </w:pPr>
      <w:r>
        <w:rPr>
          <w:rFonts w:ascii="Times New Roman"/>
          <w:b w:val="false"/>
          <w:i w:val="false"/>
          <w:color w:val="000000"/>
          <w:sz w:val="28"/>
        </w:rPr>
        <w:t>
      Ауыл шаруашылығы бөлімінің басшысы ________ _____________________________</w:t>
      </w:r>
    </w:p>
    <w:p>
      <w:pPr>
        <w:spacing w:after="0"/>
        <w:ind w:left="0"/>
        <w:jc w:val="both"/>
      </w:pPr>
      <w:r>
        <w:rPr>
          <w:rFonts w:ascii="Times New Roman"/>
          <w:b w:val="false"/>
          <w:i w:val="false"/>
          <w:color w:val="000000"/>
          <w:sz w:val="28"/>
        </w:rPr>
        <w:t xml:space="preserve">
      (қолы) (тегі, аты, әкесінің аты (бар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bookmarkStart w:name="z66" w:id="75"/>
    <w:p>
      <w:pPr>
        <w:spacing w:after="0"/>
        <w:ind w:left="0"/>
        <w:jc w:val="left"/>
      </w:pPr>
      <w:r>
        <w:rPr>
          <w:rFonts w:ascii="Times New Roman"/>
          <w:b/>
          <w:i w:val="false"/>
          <w:color w:val="000000"/>
        </w:rPr>
        <w:t xml:space="preserve"> Асыл тұқымды және асыл тұқымды дистрибьютерлік орталықтардың ауыл шаруашылығы жануарларының аналық мал басын қолдан ұрықтандыруды жүргізуі үшін пайдаланылатын арнайы техника мен технологиялық жабдықтарды сатып алу үшін субсидиялар алуға арналған өтінім</w:t>
      </w:r>
    </w:p>
    <w:bookmarkEnd w:id="75"/>
    <w:p>
      <w:pPr>
        <w:spacing w:after="0"/>
        <w:ind w:left="0"/>
        <w:jc w:val="both"/>
      </w:pPr>
      <w:r>
        <w:rPr>
          <w:rFonts w:ascii="Times New Roman"/>
          <w:b w:val="false"/>
          <w:i w:val="false"/>
          <w:color w:val="000000"/>
          <w:sz w:val="28"/>
        </w:rPr>
        <w:t>
      1. Сатып алушы: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болған жағдайда) /заңды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тұлғаның атауы, мекенжайы)</w:t>
      </w:r>
    </w:p>
    <w:p>
      <w:pPr>
        <w:spacing w:after="0"/>
        <w:ind w:left="0"/>
        <w:jc w:val="both"/>
      </w:pPr>
      <w:r>
        <w:rPr>
          <w:rFonts w:ascii="Times New Roman"/>
          <w:b w:val="false"/>
          <w:i w:val="false"/>
          <w:color w:val="000000"/>
          <w:sz w:val="28"/>
        </w:rPr>
        <w:t>
      2. ЖСН/ БСН ______________________________________________________________</w:t>
      </w:r>
    </w:p>
    <w:p>
      <w:pPr>
        <w:spacing w:after="0"/>
        <w:ind w:left="0"/>
        <w:jc w:val="both"/>
      </w:pPr>
      <w:r>
        <w:rPr>
          <w:rFonts w:ascii="Times New Roman"/>
          <w:b w:val="false"/>
          <w:i w:val="false"/>
          <w:color w:val="000000"/>
          <w:sz w:val="28"/>
        </w:rPr>
        <w:t>
      (жеке/заңды тұлға үшін)</w:t>
      </w:r>
    </w:p>
    <w:p>
      <w:pPr>
        <w:spacing w:after="0"/>
        <w:ind w:left="0"/>
        <w:jc w:val="both"/>
      </w:pPr>
      <w:r>
        <w:rPr>
          <w:rFonts w:ascii="Times New Roman"/>
          <w:b w:val="false"/>
          <w:i w:val="false"/>
          <w:color w:val="000000"/>
          <w:sz w:val="28"/>
        </w:rPr>
        <w:t>
      3. Ауыл шаруашылығы жануарларының аналық мал басын қолдан ұрықтандыруды жүргізуі үшін пайдаланылатын арнайы техника мен технологиялық жабдықтар___ бірлік сатып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7001"/>
        <w:gridCol w:w="2901"/>
        <w:gridCol w:w="1053"/>
      </w:tblGrid>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мал басын қолдан ұрықтандыруды жүргізу үшін пайдаланылатын арнайы техниканы және технологиялық жабдықты сатып алуға арналған сатып алу-сату шарты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түрі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құнын және оған ақы төленгенін растайтын құжаттар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(лер) (бар болса)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Кұжатта (рда) көрсетілген күн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Бағасы және төленген сомасы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Сатып алушы: _________ ____________________________________________________</w:t>
      </w:r>
    </w:p>
    <w:p>
      <w:pPr>
        <w:spacing w:after="0"/>
        <w:ind w:left="0"/>
        <w:jc w:val="both"/>
      </w:pPr>
      <w:r>
        <w:rPr>
          <w:rFonts w:ascii="Times New Roman"/>
          <w:b w:val="false"/>
          <w:i w:val="false"/>
          <w:color w:val="000000"/>
          <w:sz w:val="28"/>
        </w:rPr>
        <w:t>
      (қолы) (басшының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"_____" _______________ 20__ жыл</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xml:space="preserve">
      ____________________ облысы ______________________ ауданы </w:t>
      </w:r>
    </w:p>
    <w:p>
      <w:pPr>
        <w:spacing w:after="0"/>
        <w:ind w:left="0"/>
        <w:jc w:val="both"/>
      </w:pPr>
      <w:r>
        <w:rPr>
          <w:rFonts w:ascii="Times New Roman"/>
          <w:b w:val="false"/>
          <w:i w:val="false"/>
          <w:color w:val="000000"/>
          <w:sz w:val="28"/>
        </w:rPr>
        <w:t>
      Бөлім басшысы _________ 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бөлімі</w:t>
            </w:r>
          </w:p>
        </w:tc>
      </w:tr>
    </w:tbl>
    <w:bookmarkStart w:name="z67" w:id="76"/>
    <w:p>
      <w:pPr>
        <w:spacing w:after="0"/>
        <w:ind w:left="0"/>
        <w:jc w:val="left"/>
      </w:pPr>
      <w:r>
        <w:rPr>
          <w:rFonts w:ascii="Times New Roman"/>
          <w:b/>
          <w:i w:val="false"/>
          <w:color w:val="000000"/>
        </w:rPr>
        <w:t xml:space="preserve"> Қазақстан Республикасы Ұлттық қорының қаражаты есебінен жемшөп құнын арзандатуға субсидиялар алуға арналған өтінім</w:t>
      </w:r>
    </w:p>
    <w:bookmarkEnd w:id="76"/>
    <w:p>
      <w:pPr>
        <w:spacing w:after="0"/>
        <w:ind w:left="0"/>
        <w:jc w:val="both"/>
      </w:pPr>
      <w:r>
        <w:rPr>
          <w:rFonts w:ascii="Times New Roman"/>
          <w:b w:val="false"/>
          <w:i w:val="false"/>
          <w:color w:val="000000"/>
          <w:sz w:val="28"/>
        </w:rPr>
        <w:t>
      1. Тауар өндіруші: __________________________________________________________</w:t>
      </w:r>
    </w:p>
    <w:p>
      <w:pPr>
        <w:spacing w:after="0"/>
        <w:ind w:left="0"/>
        <w:jc w:val="both"/>
      </w:pPr>
      <w:r>
        <w:rPr>
          <w:rFonts w:ascii="Times New Roman"/>
          <w:b w:val="false"/>
          <w:i w:val="false"/>
          <w:color w:val="000000"/>
          <w:sz w:val="28"/>
        </w:rPr>
        <w:t>
      (тауар өндірушінің атауы)</w:t>
      </w:r>
    </w:p>
    <w:p>
      <w:pPr>
        <w:spacing w:after="0"/>
        <w:ind w:left="0"/>
        <w:jc w:val="both"/>
      </w:pPr>
      <w:r>
        <w:rPr>
          <w:rFonts w:ascii="Times New Roman"/>
          <w:b w:val="false"/>
          <w:i w:val="false"/>
          <w:color w:val="000000"/>
          <w:sz w:val="28"/>
        </w:rPr>
        <w:t>
      2. ЖСН/ БСН ______________________________________________________________</w:t>
      </w:r>
    </w:p>
    <w:p>
      <w:pPr>
        <w:spacing w:after="0"/>
        <w:ind w:left="0"/>
        <w:jc w:val="both"/>
      </w:pPr>
      <w:r>
        <w:rPr>
          <w:rFonts w:ascii="Times New Roman"/>
          <w:b w:val="false"/>
          <w:i w:val="false"/>
          <w:color w:val="000000"/>
          <w:sz w:val="28"/>
        </w:rPr>
        <w:t>
      (жеке/заңды тұлғаларға)</w:t>
      </w:r>
    </w:p>
    <w:p>
      <w:pPr>
        <w:spacing w:after="0"/>
        <w:ind w:left="0"/>
        <w:jc w:val="both"/>
      </w:pPr>
      <w:r>
        <w:rPr>
          <w:rFonts w:ascii="Times New Roman"/>
          <w:b w:val="false"/>
          <w:i w:val="false"/>
          <w:color w:val="000000"/>
          <w:sz w:val="28"/>
        </w:rPr>
        <w:t>
      3. Тауар өндірушінің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(өңірдің, елді мекеннің атауы)</w:t>
      </w:r>
    </w:p>
    <w:p>
      <w:pPr>
        <w:spacing w:after="0"/>
        <w:ind w:left="0"/>
        <w:jc w:val="both"/>
      </w:pPr>
      <w:r>
        <w:rPr>
          <w:rFonts w:ascii="Times New Roman"/>
          <w:b w:val="false"/>
          <w:i w:val="false"/>
          <w:color w:val="000000"/>
          <w:sz w:val="28"/>
        </w:rPr>
        <w:t>
      4. Шаруашылықтың есептік нөмірі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7390"/>
        <w:gridCol w:w="2688"/>
        <w:gridCol w:w="976"/>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кітабынан немесе "Мал шаруашылығының жай-күйінің есебі" 24-ауыл шаруашылығы нысаны есебінен үзінді-көшірме</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бар, бас</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органдарымен есепті қабылдау күні және тіркеу нөмірі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АЖС-да бір иеге тіркелген/шығарылған жануарлар бойынша ақпарат (ірі кара малдар үшін)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мал басы саны, бас</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 сатып алуға шарт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күні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жем азығы түрі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 өткізген ұйымның атауы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жемшөп көлемі, тонна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құнын және оған ақы төленгенін растайтын және/немесе тауарларды сатып алу-сату шарты бойынша төлемнің мерзімін ұзарту құжаттары, тауарлық-көліктік жүкқұжат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(тар) атауы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(лер) (бар болса)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Кұжатта (рда) көрсетілген күн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және төленген сомасы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қаңтарынан бастап өнім өндірісі туралы статистика органдарына берілген кәсіпорын есебі (құс және шошқа өсіруші кәсіпорындар өтінім берген кезде ұсынылады)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кезеңі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(бар болса)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Өндірілді, тонна/мың дана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органдарымен есепті қабылдау күні және тіркеу нөмірі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болуы туралы екінші деңгейдегі банктiң немесе ұлттық почта операторының анықтамасы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
Банктің немесе почта операторының атауы: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жалған мәліметтер ұсынған 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Тауар өндіруші: __________ _________________________________________________</w:t>
      </w:r>
    </w:p>
    <w:p>
      <w:pPr>
        <w:spacing w:after="0"/>
        <w:ind w:left="0"/>
        <w:jc w:val="both"/>
      </w:pPr>
      <w:r>
        <w:rPr>
          <w:rFonts w:ascii="Times New Roman"/>
          <w:b w:val="false"/>
          <w:i w:val="false"/>
          <w:color w:val="000000"/>
          <w:sz w:val="28"/>
        </w:rPr>
        <w:t>
      (қолы) (басшының (тегі, аты, әкесінің аты (бар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"_____" ______________ 20__ жыл</w:t>
      </w:r>
    </w:p>
    <w:p>
      <w:pPr>
        <w:spacing w:after="0"/>
        <w:ind w:left="0"/>
        <w:jc w:val="both"/>
      </w:pPr>
      <w:r>
        <w:rPr>
          <w:rFonts w:ascii="Times New Roman"/>
          <w:b w:val="false"/>
          <w:i w:val="false"/>
          <w:color w:val="000000"/>
          <w:sz w:val="28"/>
        </w:rPr>
        <w:t>
      Өтiнiм 20 __ жылғы "___"____________ қарауға қабылданды</w:t>
      </w:r>
    </w:p>
    <w:p>
      <w:pPr>
        <w:spacing w:after="0"/>
        <w:ind w:left="0"/>
        <w:jc w:val="both"/>
      </w:pPr>
      <w:r>
        <w:rPr>
          <w:rFonts w:ascii="Times New Roman"/>
          <w:b w:val="false"/>
          <w:i w:val="false"/>
          <w:color w:val="000000"/>
          <w:sz w:val="28"/>
        </w:rPr>
        <w:t>
      ____________________ облысы ______________________ ауданы</w:t>
      </w:r>
    </w:p>
    <w:p>
      <w:pPr>
        <w:spacing w:after="0"/>
        <w:ind w:left="0"/>
        <w:jc w:val="both"/>
      </w:pPr>
      <w:r>
        <w:rPr>
          <w:rFonts w:ascii="Times New Roman"/>
          <w:b w:val="false"/>
          <w:i w:val="false"/>
          <w:color w:val="000000"/>
          <w:sz w:val="28"/>
        </w:rPr>
        <w:t>
      Ауыл шаруашылығы бөлімінің басшысы __________ ___________________________</w:t>
      </w:r>
    </w:p>
    <w:p>
      <w:pPr>
        <w:spacing w:after="0"/>
        <w:ind w:left="0"/>
        <w:jc w:val="both"/>
      </w:pPr>
      <w:r>
        <w:rPr>
          <w:rFonts w:ascii="Times New Roman"/>
          <w:b w:val="false"/>
          <w:i w:val="false"/>
          <w:color w:val="000000"/>
          <w:sz w:val="28"/>
        </w:rPr>
        <w:t>
      (қолы)            (тегі, аты, әкесінің аты (бар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Құс фабрикалары өтінім берген жағдайда келісіледі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құс өсірушілер одағы" ЗЖТБ</w:t>
      </w:r>
    </w:p>
    <w:p>
      <w:pPr>
        <w:spacing w:after="0"/>
        <w:ind w:left="0"/>
        <w:jc w:val="both"/>
      </w:pPr>
      <w:r>
        <w:rPr>
          <w:rFonts w:ascii="Times New Roman"/>
          <w:b w:val="false"/>
          <w:i w:val="false"/>
          <w:color w:val="000000"/>
          <w:sz w:val="28"/>
        </w:rPr>
        <w:t>
      ______________ 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мөрі (бар болса)</w:t>
      </w:r>
    </w:p>
    <w:p>
      <w:pPr>
        <w:spacing w:after="0"/>
        <w:ind w:left="0"/>
        <w:jc w:val="both"/>
      </w:pPr>
      <w:r>
        <w:rPr>
          <w:rFonts w:ascii="Times New Roman"/>
          <w:b w:val="false"/>
          <w:i w:val="false"/>
          <w:color w:val="000000"/>
          <w:sz w:val="28"/>
        </w:rPr>
        <w:t>
      "____" 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w:t>
            </w:r>
            <w:r>
              <w:br/>
            </w:r>
            <w:r>
              <w:rPr>
                <w:rFonts w:ascii="Times New Roman"/>
                <w:b w:val="false"/>
                <w:i w:val="false"/>
                <w:color w:val="000000"/>
                <w:sz w:val="20"/>
              </w:rPr>
              <w:t>дамытуды, мал шаруашылығының</w:t>
            </w:r>
            <w:r>
              <w:br/>
            </w:r>
            <w:r>
              <w:rPr>
                <w:rFonts w:ascii="Times New Roman"/>
                <w:b w:val="false"/>
                <w:i w:val="false"/>
                <w:color w:val="000000"/>
                <w:sz w:val="20"/>
              </w:rPr>
              <w:t>өнiмдiлiгiн және өнім сапасын</w:t>
            </w:r>
            <w:r>
              <w:br/>
            </w:r>
            <w:r>
              <w:rPr>
                <w:rFonts w:ascii="Times New Roman"/>
                <w:b w:val="false"/>
                <w:i w:val="false"/>
                <w:color w:val="000000"/>
                <w:sz w:val="20"/>
              </w:rPr>
              <w:t>арттыруды субсидиялау қағидаларына</w:t>
            </w:r>
            <w:r>
              <w:br/>
            </w:r>
            <w:r>
              <w:rPr>
                <w:rFonts w:ascii="Times New Roman"/>
                <w:b w:val="false"/>
                <w:i w:val="false"/>
                <w:color w:val="000000"/>
                <w:sz w:val="20"/>
              </w:rPr>
              <w:t>5-қосымша</w:t>
            </w:r>
          </w:p>
        </w:tc>
      </w:tr>
    </w:tbl>
    <w:bookmarkStart w:name="z73" w:id="77"/>
    <w:p>
      <w:pPr>
        <w:spacing w:after="0"/>
        <w:ind w:left="0"/>
        <w:jc w:val="both"/>
      </w:pPr>
      <w:r>
        <w:rPr>
          <w:rFonts w:ascii="Times New Roman"/>
          <w:b w:val="false"/>
          <w:i w:val="false"/>
          <w:color w:val="000000"/>
          <w:sz w:val="28"/>
        </w:rPr>
        <w:t xml:space="preserve">
      1-нысан </w:t>
      </w:r>
    </w:p>
    <w:bookmarkEnd w:id="77"/>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 ауылдық</w:t>
      </w:r>
    </w:p>
    <w:p>
      <w:pPr>
        <w:spacing w:after="0"/>
        <w:ind w:left="0"/>
        <w:jc w:val="both"/>
      </w:pPr>
      <w:r>
        <w:rPr>
          <w:rFonts w:ascii="Times New Roman"/>
          <w:b w:val="false"/>
          <w:i w:val="false"/>
          <w:color w:val="000000"/>
          <w:sz w:val="28"/>
        </w:rPr>
        <w:t>
      Округ Әкімі 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және әкесінің аты (болған жағдайда)</w:t>
      </w:r>
    </w:p>
    <w:p>
      <w:pPr>
        <w:spacing w:after="0"/>
        <w:ind w:left="0"/>
        <w:jc w:val="both"/>
      </w:pPr>
      <w:r>
        <w:rPr>
          <w:rFonts w:ascii="Times New Roman"/>
          <w:b w:val="false"/>
          <w:i w:val="false"/>
          <w:color w:val="000000"/>
          <w:sz w:val="28"/>
        </w:rPr>
        <w:t>
      (бұдан әрі – Т.А.Ә.), қолы, мөрі)</w:t>
      </w:r>
    </w:p>
    <w:p>
      <w:pPr>
        <w:spacing w:after="0"/>
        <w:ind w:left="0"/>
        <w:jc w:val="both"/>
      </w:pPr>
      <w:r>
        <w:rPr>
          <w:rFonts w:ascii="Times New Roman"/>
          <w:b w:val="false"/>
          <w:i w:val="false"/>
          <w:color w:val="000000"/>
          <w:sz w:val="28"/>
        </w:rPr>
        <w:t>
       "_____" ____________ 20__ жыл</w:t>
      </w:r>
    </w:p>
    <w:bookmarkStart w:name="z121" w:id="78"/>
    <w:p>
      <w:pPr>
        <w:spacing w:after="0"/>
        <w:ind w:left="0"/>
        <w:jc w:val="left"/>
      </w:pPr>
      <w:r>
        <w:rPr>
          <w:rFonts w:ascii="Times New Roman"/>
          <w:b/>
          <w:i w:val="false"/>
          <w:color w:val="000000"/>
        </w:rPr>
        <w:t xml:space="preserve"> Ірі қара малдың/қойдың аналық басын ұрықтандыру туралы актісі</w:t>
      </w:r>
    </w:p>
    <w:bookmarkEnd w:id="78"/>
    <w:p>
      <w:pPr>
        <w:spacing w:after="0"/>
        <w:ind w:left="0"/>
        <w:jc w:val="both"/>
      </w:pPr>
      <w:r>
        <w:rPr>
          <w:rFonts w:ascii="Times New Roman"/>
          <w:b w:val="false"/>
          <w:i w:val="false"/>
          <w:color w:val="000000"/>
          <w:sz w:val="28"/>
        </w:rPr>
        <w:t>
      20___ жылғы "___"_______________ № _______</w:t>
      </w:r>
    </w:p>
    <w:p>
      <w:pPr>
        <w:spacing w:after="0"/>
        <w:ind w:left="0"/>
        <w:jc w:val="both"/>
      </w:pPr>
      <w:r>
        <w:rPr>
          <w:rFonts w:ascii="Times New Roman"/>
          <w:b w:val="false"/>
          <w:i w:val="false"/>
          <w:color w:val="000000"/>
          <w:sz w:val="28"/>
        </w:rPr>
        <w:t>
      Біз, мал иесі, __________________________________________ атынан</w:t>
      </w:r>
    </w:p>
    <w:p>
      <w:pPr>
        <w:spacing w:after="0"/>
        <w:ind w:left="0"/>
        <w:jc w:val="both"/>
      </w:pPr>
      <w:r>
        <w:rPr>
          <w:rFonts w:ascii="Times New Roman"/>
          <w:b w:val="false"/>
          <w:i w:val="false"/>
          <w:color w:val="000000"/>
          <w:sz w:val="28"/>
        </w:rPr>
        <w:t>
       (ауылдық округтің, ауданның, облыстың атауы)</w:t>
      </w:r>
    </w:p>
    <w:p>
      <w:pPr>
        <w:spacing w:after="0"/>
        <w:ind w:left="0"/>
        <w:jc w:val="both"/>
      </w:pPr>
      <w:r>
        <w:rPr>
          <w:rFonts w:ascii="Times New Roman"/>
          <w:b w:val="false"/>
          <w:i w:val="false"/>
          <w:color w:val="000000"/>
          <w:sz w:val="28"/>
        </w:rPr>
        <w:t>
      ұрықтандырушы-техник ______________________________________________,</w:t>
      </w:r>
    </w:p>
    <w:p>
      <w:pPr>
        <w:spacing w:after="0"/>
        <w:ind w:left="0"/>
        <w:jc w:val="both"/>
      </w:pPr>
      <w:r>
        <w:rPr>
          <w:rFonts w:ascii="Times New Roman"/>
          <w:b w:val="false"/>
          <w:i w:val="false"/>
          <w:color w:val="000000"/>
          <w:sz w:val="28"/>
        </w:rPr>
        <w:t>
       (ұрықтандырушы-техниктің Т.А.Ә. (болған жағдайда))</w:t>
      </w:r>
    </w:p>
    <w:p>
      <w:pPr>
        <w:spacing w:after="0"/>
        <w:ind w:left="0"/>
        <w:jc w:val="both"/>
      </w:pPr>
      <w:r>
        <w:rPr>
          <w:rFonts w:ascii="Times New Roman"/>
          <w:b w:val="false"/>
          <w:i w:val="false"/>
          <w:color w:val="000000"/>
          <w:sz w:val="28"/>
        </w:rPr>
        <w:t>
      ауылдық округ Әкім аппаратының маманы ______________________________,</w:t>
      </w:r>
    </w:p>
    <w:p>
      <w:pPr>
        <w:spacing w:after="0"/>
        <w:ind w:left="0"/>
        <w:jc w:val="both"/>
      </w:pPr>
      <w:r>
        <w:rPr>
          <w:rFonts w:ascii="Times New Roman"/>
          <w:b w:val="false"/>
          <w:i w:val="false"/>
          <w:color w:val="000000"/>
          <w:sz w:val="28"/>
        </w:rPr>
        <w:t>
       (ауылдық округ Әкімі аппараты маманының Т.А.Ә.)</w:t>
      </w:r>
    </w:p>
    <w:p>
      <w:pPr>
        <w:spacing w:after="0"/>
        <w:ind w:left="0"/>
        <w:jc w:val="both"/>
      </w:pPr>
      <w:r>
        <w:rPr>
          <w:rFonts w:ascii="Times New Roman"/>
          <w:b w:val="false"/>
          <w:i w:val="false"/>
          <w:color w:val="000000"/>
          <w:sz w:val="28"/>
        </w:rPr>
        <w:t>
      және ауылдық округ ветеринариялық пунктінің ветеринариялық дәрігері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(ауылдық округ ветеринариялық пунктінің ветеринариялық</w:t>
      </w:r>
    </w:p>
    <w:p>
      <w:pPr>
        <w:spacing w:after="0"/>
        <w:ind w:left="0"/>
        <w:jc w:val="both"/>
      </w:pPr>
      <w:r>
        <w:rPr>
          <w:rFonts w:ascii="Times New Roman"/>
          <w:b w:val="false"/>
          <w:i w:val="false"/>
          <w:color w:val="000000"/>
          <w:sz w:val="28"/>
        </w:rPr>
        <w:t>
      дәрігерінің Т.А.Ә.)</w:t>
      </w:r>
    </w:p>
    <w:p>
      <w:pPr>
        <w:spacing w:after="0"/>
        <w:ind w:left="0"/>
        <w:jc w:val="both"/>
      </w:pPr>
      <w:r>
        <w:rPr>
          <w:rFonts w:ascii="Times New Roman"/>
          <w:b w:val="false"/>
          <w:i w:val="false"/>
          <w:color w:val="000000"/>
          <w:sz w:val="28"/>
        </w:rPr>
        <w:t>
      төменде көрсетілген кестеге сәйкес ______ бас сиырлар мен қашарлар/</w:t>
      </w:r>
    </w:p>
    <w:p>
      <w:pPr>
        <w:spacing w:after="0"/>
        <w:ind w:left="0"/>
        <w:jc w:val="both"/>
      </w:pPr>
      <w:r>
        <w:rPr>
          <w:rFonts w:ascii="Times New Roman"/>
          <w:b w:val="false"/>
          <w:i w:val="false"/>
          <w:color w:val="000000"/>
          <w:sz w:val="28"/>
        </w:rPr>
        <w:t>
      қойлар қолдан ұрықтандырылған туралы осы актіні жасасты.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200"/>
        <w:gridCol w:w="1716"/>
        <w:gridCol w:w="1342"/>
        <w:gridCol w:w="1716"/>
        <w:gridCol w:w="969"/>
        <w:gridCol w:w="1344"/>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Т.А.Ә. (болған жағдайда)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 жайы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сәйкестендіру нөмірі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 айы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иелерінің қолы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Ұрықтандырушы-техник ____________ 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Ауылдық округ ветеринариялық пунктінің ветеринариялық дәрігері </w:t>
      </w:r>
    </w:p>
    <w:p>
      <w:pPr>
        <w:spacing w:after="0"/>
        <w:ind w:left="0"/>
        <w:jc w:val="both"/>
      </w:pPr>
      <w:r>
        <w:rPr>
          <w:rFonts w:ascii="Times New Roman"/>
          <w:b w:val="false"/>
          <w:i w:val="false"/>
          <w:color w:val="000000"/>
          <w:sz w:val="28"/>
        </w:rPr>
        <w:t>
      ____________ 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Ауылдық округ Әкім аппаратының маманы ________ _________________</w:t>
      </w:r>
    </w:p>
    <w:p>
      <w:pPr>
        <w:spacing w:after="0"/>
        <w:ind w:left="0"/>
        <w:jc w:val="both"/>
      </w:pPr>
      <w:r>
        <w:rPr>
          <w:rFonts w:ascii="Times New Roman"/>
          <w:b w:val="false"/>
          <w:i w:val="false"/>
          <w:color w:val="000000"/>
          <w:sz w:val="28"/>
        </w:rPr>
        <w:t>
       (қолы) (Т.А.Ә.)</w:t>
      </w:r>
    </w:p>
    <w:bookmarkStart w:name="z74" w:id="79"/>
    <w:p>
      <w:pPr>
        <w:spacing w:after="0"/>
        <w:ind w:left="0"/>
        <w:jc w:val="both"/>
      </w:pPr>
      <w:r>
        <w:rPr>
          <w:rFonts w:ascii="Times New Roman"/>
          <w:b w:val="false"/>
          <w:i w:val="false"/>
          <w:color w:val="000000"/>
          <w:sz w:val="28"/>
        </w:rPr>
        <w:t xml:space="preserve">
      2-нысан </w:t>
      </w:r>
    </w:p>
    <w:bookmarkEnd w:id="79"/>
    <w:p>
      <w:pPr>
        <w:spacing w:after="0"/>
        <w:ind w:left="0"/>
        <w:jc w:val="both"/>
      </w:pPr>
      <w:r>
        <w:rPr>
          <w:rFonts w:ascii="Times New Roman"/>
          <w:b w:val="false"/>
          <w:i w:val="false"/>
          <w:color w:val="000000"/>
          <w:sz w:val="28"/>
        </w:rPr>
        <w:t>
      ____________________ облысы</w:t>
      </w:r>
    </w:p>
    <w:p>
      <w:pPr>
        <w:spacing w:after="0"/>
        <w:ind w:left="0"/>
        <w:jc w:val="both"/>
      </w:pPr>
      <w:r>
        <w:rPr>
          <w:rFonts w:ascii="Times New Roman"/>
          <w:b w:val="false"/>
          <w:i w:val="false"/>
          <w:color w:val="000000"/>
          <w:sz w:val="28"/>
        </w:rPr>
        <w:t>
      _________________ ауданының</w:t>
      </w:r>
    </w:p>
    <w:p>
      <w:pPr>
        <w:spacing w:after="0"/>
        <w:ind w:left="0"/>
        <w:jc w:val="both"/>
      </w:pPr>
      <w:r>
        <w:rPr>
          <w:rFonts w:ascii="Times New Roman"/>
          <w:b w:val="false"/>
          <w:i w:val="false"/>
          <w:color w:val="000000"/>
          <w:sz w:val="28"/>
        </w:rPr>
        <w:t>
      ____________ ауылдық округі</w:t>
      </w:r>
    </w:p>
    <w:bookmarkStart w:name="z122" w:id="80"/>
    <w:p>
      <w:pPr>
        <w:spacing w:after="0"/>
        <w:ind w:left="0"/>
        <w:jc w:val="left"/>
      </w:pPr>
      <w:r>
        <w:rPr>
          <w:rFonts w:ascii="Times New Roman"/>
          <w:b/>
          <w:i w:val="false"/>
          <w:color w:val="000000"/>
        </w:rPr>
        <w:t xml:space="preserve"> Ұрықтанған ірі қара малдың аналық басын тексеру актісі</w:t>
      </w:r>
    </w:p>
    <w:bookmarkEnd w:id="80"/>
    <w:p>
      <w:pPr>
        <w:spacing w:after="0"/>
        <w:ind w:left="0"/>
        <w:jc w:val="both"/>
      </w:pPr>
      <w:r>
        <w:rPr>
          <w:rFonts w:ascii="Times New Roman"/>
          <w:b w:val="false"/>
          <w:i w:val="false"/>
          <w:color w:val="000000"/>
          <w:sz w:val="28"/>
        </w:rPr>
        <w:t>
      20___ жылғы "___"_______________ № _______</w:t>
      </w:r>
    </w:p>
    <w:p>
      <w:pPr>
        <w:spacing w:after="0"/>
        <w:ind w:left="0"/>
        <w:jc w:val="both"/>
      </w:pPr>
      <w:r>
        <w:rPr>
          <w:rFonts w:ascii="Times New Roman"/>
          <w:b w:val="false"/>
          <w:i w:val="false"/>
          <w:color w:val="000000"/>
          <w:sz w:val="28"/>
        </w:rPr>
        <w:t>
      Біз, мал иесі, ________________________________________ атынан,</w:t>
      </w:r>
    </w:p>
    <w:p>
      <w:pPr>
        <w:spacing w:after="0"/>
        <w:ind w:left="0"/>
        <w:jc w:val="both"/>
      </w:pPr>
      <w:r>
        <w:rPr>
          <w:rFonts w:ascii="Times New Roman"/>
          <w:b w:val="false"/>
          <w:i w:val="false"/>
          <w:color w:val="000000"/>
          <w:sz w:val="28"/>
        </w:rPr>
        <w:t>
       (ауылдық округтің, ауданның, облыстың атауы)</w:t>
      </w:r>
    </w:p>
    <w:p>
      <w:pPr>
        <w:spacing w:after="0"/>
        <w:ind w:left="0"/>
        <w:jc w:val="both"/>
      </w:pPr>
      <w:r>
        <w:rPr>
          <w:rFonts w:ascii="Times New Roman"/>
          <w:b w:val="false"/>
          <w:i w:val="false"/>
          <w:color w:val="000000"/>
          <w:sz w:val="28"/>
        </w:rPr>
        <w:t>
      ұрықтандырушы-техник _______________________________________________,</w:t>
      </w:r>
    </w:p>
    <w:p>
      <w:pPr>
        <w:spacing w:after="0"/>
        <w:ind w:left="0"/>
        <w:jc w:val="both"/>
      </w:pPr>
      <w:r>
        <w:rPr>
          <w:rFonts w:ascii="Times New Roman"/>
          <w:b w:val="false"/>
          <w:i w:val="false"/>
          <w:color w:val="000000"/>
          <w:sz w:val="28"/>
        </w:rPr>
        <w:t>
      (ұрықтандырушы-техниктің Т.А.Ә.)</w:t>
      </w:r>
    </w:p>
    <w:p>
      <w:pPr>
        <w:spacing w:after="0"/>
        <w:ind w:left="0"/>
        <w:jc w:val="both"/>
      </w:pPr>
      <w:r>
        <w:rPr>
          <w:rFonts w:ascii="Times New Roman"/>
          <w:b w:val="false"/>
          <w:i w:val="false"/>
          <w:color w:val="000000"/>
          <w:sz w:val="28"/>
        </w:rPr>
        <w:t>
      төмендегі кестеге сәйкес, ______ бас сиырлар мен қашарларды қолдан</w:t>
      </w:r>
    </w:p>
    <w:p>
      <w:pPr>
        <w:spacing w:after="0"/>
        <w:ind w:left="0"/>
        <w:jc w:val="both"/>
      </w:pPr>
      <w:r>
        <w:rPr>
          <w:rFonts w:ascii="Times New Roman"/>
          <w:b w:val="false"/>
          <w:i w:val="false"/>
          <w:color w:val="000000"/>
          <w:sz w:val="28"/>
        </w:rPr>
        <w:t>
      ұрықтандырылғаны және зерттеу қорытындысы бойынша 20__жылғы "____"</w:t>
      </w:r>
    </w:p>
    <w:p>
      <w:pPr>
        <w:spacing w:after="0"/>
        <w:ind w:left="0"/>
        <w:jc w:val="both"/>
      </w:pPr>
      <w:r>
        <w:rPr>
          <w:rFonts w:ascii="Times New Roman"/>
          <w:b w:val="false"/>
          <w:i w:val="false"/>
          <w:color w:val="000000"/>
          <w:sz w:val="28"/>
        </w:rPr>
        <w:t>
      _________ ірі қара малдың аналық басы нақты ұрықтандырылғаны туралы</w:t>
      </w:r>
    </w:p>
    <w:p>
      <w:pPr>
        <w:spacing w:after="0"/>
        <w:ind w:left="0"/>
        <w:jc w:val="both"/>
      </w:pPr>
      <w:r>
        <w:rPr>
          <w:rFonts w:ascii="Times New Roman"/>
          <w:b w:val="false"/>
          <w:i w:val="false"/>
          <w:color w:val="000000"/>
          <w:sz w:val="28"/>
        </w:rPr>
        <w:t>
      осы актіні жасасты.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867"/>
        <w:gridCol w:w="1998"/>
        <w:gridCol w:w="1563"/>
        <w:gridCol w:w="1998"/>
        <w:gridCol w:w="1129"/>
        <w:gridCol w:w="1565"/>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Т.А.Ә.</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мекен жайы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сәйкестендіру нөмірі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жасы, айы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иелерінің қолы</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Ұрықтандырушы-техник ___________ ______________________________</w:t>
      </w:r>
    </w:p>
    <w:p>
      <w:pPr>
        <w:spacing w:after="0"/>
        <w:ind w:left="0"/>
        <w:jc w:val="both"/>
      </w:pPr>
      <w:r>
        <w:rPr>
          <w:rFonts w:ascii="Times New Roman"/>
          <w:b w:val="false"/>
          <w:i w:val="false"/>
          <w:color w:val="000000"/>
          <w:sz w:val="28"/>
        </w:rPr>
        <w:t>
       (қолы) (Т.А.Ә.)</w:t>
      </w:r>
    </w:p>
    <w:bookmarkStart w:name="z75" w:id="81"/>
    <w:p>
      <w:pPr>
        <w:spacing w:after="0"/>
        <w:ind w:left="0"/>
        <w:jc w:val="both"/>
      </w:pPr>
      <w:r>
        <w:rPr>
          <w:rFonts w:ascii="Times New Roman"/>
          <w:b w:val="false"/>
          <w:i w:val="false"/>
          <w:color w:val="000000"/>
          <w:sz w:val="28"/>
        </w:rPr>
        <w:t xml:space="preserve">
      3-нысан </w:t>
      </w:r>
    </w:p>
    <w:bookmarkEnd w:id="81"/>
    <w:p>
      <w:pPr>
        <w:spacing w:after="0"/>
        <w:ind w:left="0"/>
        <w:jc w:val="both"/>
      </w:pPr>
      <w:r>
        <w:rPr>
          <w:rFonts w:ascii="Times New Roman"/>
          <w:b w:val="false"/>
          <w:i w:val="false"/>
          <w:color w:val="000000"/>
          <w:sz w:val="28"/>
        </w:rPr>
        <w:t>
      ____________________ облысы</w:t>
      </w:r>
    </w:p>
    <w:p>
      <w:pPr>
        <w:spacing w:after="0"/>
        <w:ind w:left="0"/>
        <w:jc w:val="both"/>
      </w:pPr>
      <w:r>
        <w:rPr>
          <w:rFonts w:ascii="Times New Roman"/>
          <w:b w:val="false"/>
          <w:i w:val="false"/>
          <w:color w:val="000000"/>
          <w:sz w:val="28"/>
        </w:rPr>
        <w:t>
      _________________ ауданының</w:t>
      </w:r>
    </w:p>
    <w:p>
      <w:pPr>
        <w:spacing w:after="0"/>
        <w:ind w:left="0"/>
        <w:jc w:val="both"/>
      </w:pPr>
      <w:r>
        <w:rPr>
          <w:rFonts w:ascii="Times New Roman"/>
          <w:b w:val="false"/>
          <w:i w:val="false"/>
          <w:color w:val="000000"/>
          <w:sz w:val="28"/>
        </w:rPr>
        <w:t>
      _______________ шаруашылығы</w:t>
      </w:r>
    </w:p>
    <w:p>
      <w:pPr>
        <w:spacing w:after="0"/>
        <w:ind w:left="0"/>
        <w:jc w:val="left"/>
      </w:pPr>
      <w:r>
        <w:rPr>
          <w:rFonts w:ascii="Times New Roman"/>
          <w:b/>
          <w:i w:val="false"/>
          <w:color w:val="000000"/>
        </w:rPr>
        <w:t xml:space="preserve"> Малды және/немесе құсты тіркеу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414"/>
        <w:gridCol w:w="2043"/>
        <w:gridCol w:w="1873"/>
        <w:gridCol w:w="1352"/>
        <w:gridCol w:w="2393"/>
        <w:gridCol w:w="1874"/>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түрі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Тұқымы/кросс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Жас-жыныстық тобы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сатып алу мерзімі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 кімге бекітілген</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маманы _______________ 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Сатып алушы _______________ __________________________________</w:t>
      </w:r>
    </w:p>
    <w:p>
      <w:pPr>
        <w:spacing w:after="0"/>
        <w:ind w:left="0"/>
        <w:jc w:val="both"/>
      </w:pPr>
      <w:r>
        <w:rPr>
          <w:rFonts w:ascii="Times New Roman"/>
          <w:b w:val="false"/>
          <w:i w:val="false"/>
          <w:color w:val="000000"/>
          <w:sz w:val="28"/>
        </w:rPr>
        <w:t>
       (қолы) (Т.А.Ә.)</w:t>
      </w:r>
    </w:p>
    <w:bookmarkStart w:name="z76" w:id="82"/>
    <w:p>
      <w:pPr>
        <w:spacing w:after="0"/>
        <w:ind w:left="0"/>
        <w:jc w:val="both"/>
      </w:pPr>
      <w:r>
        <w:rPr>
          <w:rFonts w:ascii="Times New Roman"/>
          <w:b w:val="false"/>
          <w:i w:val="false"/>
          <w:color w:val="000000"/>
          <w:sz w:val="28"/>
        </w:rPr>
        <w:t xml:space="preserve">
      4-нысан </w:t>
      </w:r>
    </w:p>
    <w:bookmarkEnd w:id="82"/>
    <w:p>
      <w:pPr>
        <w:spacing w:after="0"/>
        <w:ind w:left="0"/>
        <w:jc w:val="both"/>
      </w:pPr>
      <w:r>
        <w:rPr>
          <w:rFonts w:ascii="Times New Roman"/>
          <w:b w:val="false"/>
          <w:i w:val="false"/>
          <w:color w:val="000000"/>
          <w:sz w:val="28"/>
        </w:rPr>
        <w:t>
      ________________________ облысы</w:t>
      </w:r>
    </w:p>
    <w:p>
      <w:pPr>
        <w:spacing w:after="0"/>
        <w:ind w:left="0"/>
        <w:jc w:val="both"/>
      </w:pPr>
      <w:r>
        <w:rPr>
          <w:rFonts w:ascii="Times New Roman"/>
          <w:b w:val="false"/>
          <w:i w:val="false"/>
          <w:color w:val="000000"/>
          <w:sz w:val="28"/>
        </w:rPr>
        <w:t>
      _____________________ ауданының</w:t>
      </w:r>
    </w:p>
    <w:p>
      <w:pPr>
        <w:spacing w:after="0"/>
        <w:ind w:left="0"/>
        <w:jc w:val="both"/>
      </w:pPr>
      <w:r>
        <w:rPr>
          <w:rFonts w:ascii="Times New Roman"/>
          <w:b w:val="false"/>
          <w:i w:val="false"/>
          <w:color w:val="000000"/>
          <w:sz w:val="28"/>
        </w:rPr>
        <w:t>
      ________________ ауылдық округі</w:t>
      </w:r>
    </w:p>
    <w:p>
      <w:pPr>
        <w:spacing w:after="0"/>
        <w:ind w:left="0"/>
        <w:jc w:val="left"/>
      </w:pPr>
      <w:r>
        <w:rPr>
          <w:rFonts w:ascii="Times New Roman"/>
          <w:b/>
          <w:i w:val="false"/>
          <w:color w:val="000000"/>
        </w:rPr>
        <w:t xml:space="preserve"> Бордақылау алаңдарына/операторға бұқашықтарды алыс-беріс актісі</w:t>
      </w:r>
    </w:p>
    <w:p>
      <w:pPr>
        <w:spacing w:after="0"/>
        <w:ind w:left="0"/>
        <w:jc w:val="both"/>
      </w:pPr>
      <w:r>
        <w:rPr>
          <w:rFonts w:ascii="Times New Roman"/>
          <w:b w:val="false"/>
          <w:i w:val="false"/>
          <w:color w:val="000000"/>
          <w:sz w:val="28"/>
        </w:rPr>
        <w:t>
      20___ жылғы "___"_______________ № _______</w:t>
      </w:r>
    </w:p>
    <w:p>
      <w:pPr>
        <w:spacing w:after="0"/>
        <w:ind w:left="0"/>
        <w:jc w:val="both"/>
      </w:pPr>
      <w:r>
        <w:rPr>
          <w:rFonts w:ascii="Times New Roman"/>
          <w:b w:val="false"/>
          <w:i w:val="false"/>
          <w:color w:val="000000"/>
          <w:sz w:val="28"/>
        </w:rPr>
        <w:t>
      Біз, шаруашылықтың басшысы (сатушы) ___________________________</w:t>
      </w:r>
    </w:p>
    <w:p>
      <w:pPr>
        <w:spacing w:after="0"/>
        <w:ind w:left="0"/>
        <w:jc w:val="both"/>
      </w:pPr>
      <w:r>
        <w:rPr>
          <w:rFonts w:ascii="Times New Roman"/>
          <w:b w:val="false"/>
          <w:i w:val="false"/>
          <w:color w:val="000000"/>
          <w:sz w:val="28"/>
        </w:rPr>
        <w:t>
      _____________________________________________________________ атынан,</w:t>
      </w:r>
    </w:p>
    <w:p>
      <w:pPr>
        <w:spacing w:after="0"/>
        <w:ind w:left="0"/>
        <w:jc w:val="both"/>
      </w:pPr>
      <w:r>
        <w:rPr>
          <w:rFonts w:ascii="Times New Roman"/>
          <w:b w:val="false"/>
          <w:i w:val="false"/>
          <w:color w:val="000000"/>
          <w:sz w:val="28"/>
        </w:rPr>
        <w:t>
      (шаруашылық атауы және басшының Т.А.Ә.)</w:t>
      </w:r>
    </w:p>
    <w:p>
      <w:pPr>
        <w:spacing w:after="0"/>
        <w:ind w:left="0"/>
        <w:jc w:val="both"/>
      </w:pPr>
      <w:r>
        <w:rPr>
          <w:rFonts w:ascii="Times New Roman"/>
          <w:b w:val="false"/>
          <w:i w:val="false"/>
          <w:color w:val="000000"/>
          <w:sz w:val="28"/>
        </w:rPr>
        <w:t>
      және сатып алушы ____________________________________________________</w:t>
      </w:r>
    </w:p>
    <w:p>
      <w:pPr>
        <w:spacing w:after="0"/>
        <w:ind w:left="0"/>
        <w:jc w:val="both"/>
      </w:pPr>
      <w:r>
        <w:rPr>
          <w:rFonts w:ascii="Times New Roman"/>
          <w:b w:val="false"/>
          <w:i w:val="false"/>
          <w:color w:val="000000"/>
          <w:sz w:val="28"/>
        </w:rPr>
        <w:t>
       (бордақылау алаңының атауы және өкілдің Т.А.Ә.)</w:t>
      </w:r>
    </w:p>
    <w:p>
      <w:pPr>
        <w:spacing w:after="0"/>
        <w:ind w:left="0"/>
        <w:jc w:val="both"/>
      </w:pPr>
      <w:r>
        <w:rPr>
          <w:rFonts w:ascii="Times New Roman"/>
          <w:b w:val="false"/>
          <w:i w:val="false"/>
          <w:color w:val="000000"/>
          <w:sz w:val="28"/>
        </w:rPr>
        <w:t>
      бордақылау алаңының басшысы атынан, төмендегі кестеге сәйкес,</w:t>
      </w:r>
    </w:p>
    <w:p>
      <w:pPr>
        <w:spacing w:after="0"/>
        <w:ind w:left="0"/>
        <w:jc w:val="both"/>
      </w:pPr>
      <w:r>
        <w:rPr>
          <w:rFonts w:ascii="Times New Roman"/>
          <w:b w:val="false"/>
          <w:i w:val="false"/>
          <w:color w:val="000000"/>
          <w:sz w:val="28"/>
        </w:rPr>
        <w:t>
      сатушымен сатып алушыға тапсырылған және сатып алушымен бордақылау</w:t>
      </w:r>
    </w:p>
    <w:p>
      <w:pPr>
        <w:spacing w:after="0"/>
        <w:ind w:left="0"/>
        <w:jc w:val="both"/>
      </w:pPr>
      <w:r>
        <w:rPr>
          <w:rFonts w:ascii="Times New Roman"/>
          <w:b w:val="false"/>
          <w:i w:val="false"/>
          <w:color w:val="000000"/>
          <w:sz w:val="28"/>
        </w:rPr>
        <w:t>
      алаңына ______ бас бұқашықтар қабылданғаны туралы осы актіні жасасты.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2699"/>
        <w:gridCol w:w="2700"/>
        <w:gridCol w:w="3451"/>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Бұқашықтардың сәйкестендіру нөмірі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басшысы ____________________ _____________________</w:t>
      </w:r>
    </w:p>
    <w:p>
      <w:pPr>
        <w:spacing w:after="0"/>
        <w:ind w:left="0"/>
        <w:jc w:val="both"/>
      </w:pPr>
      <w:r>
        <w:rPr>
          <w:rFonts w:ascii="Times New Roman"/>
          <w:b w:val="false"/>
          <w:i w:val="false"/>
          <w:color w:val="000000"/>
          <w:sz w:val="28"/>
        </w:rPr>
        <w:t>
       (атауы)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мөр)</w:t>
      </w:r>
    </w:p>
    <w:p>
      <w:pPr>
        <w:spacing w:after="0"/>
        <w:ind w:left="0"/>
        <w:jc w:val="both"/>
      </w:pPr>
      <w:r>
        <w:rPr>
          <w:rFonts w:ascii="Times New Roman"/>
          <w:b w:val="false"/>
          <w:i w:val="false"/>
          <w:color w:val="000000"/>
          <w:sz w:val="28"/>
        </w:rPr>
        <w:t>
      Сатып алушы _______________ _____________________________</w:t>
      </w:r>
    </w:p>
    <w:p>
      <w:pPr>
        <w:spacing w:after="0"/>
        <w:ind w:left="0"/>
        <w:jc w:val="both"/>
      </w:pPr>
      <w:r>
        <w:rPr>
          <w:rFonts w:ascii="Times New Roman"/>
          <w:b w:val="false"/>
          <w:i w:val="false"/>
          <w:color w:val="000000"/>
          <w:sz w:val="28"/>
        </w:rPr>
        <w:t>
       (қолы) (Т.А.Ә.,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23" w:id="83"/>
    <w:p>
      <w:pPr>
        <w:spacing w:after="0"/>
        <w:ind w:left="0"/>
        <w:jc w:val="left"/>
      </w:pPr>
      <w:r>
        <w:rPr>
          <w:rFonts w:ascii="Times New Roman"/>
          <w:b/>
          <w:i w:val="false"/>
          <w:color w:val="000000"/>
        </w:rPr>
        <w:t xml:space="preserve">  Сатып алынған асыл тұқымдық малды пайдалану туралы келісім</w:t>
      </w:r>
    </w:p>
    <w:bookmarkEnd w:id="83"/>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 w:id="84"/>
    <w:p>
      <w:pPr>
        <w:spacing w:after="0"/>
        <w:ind w:left="0"/>
        <w:jc w:val="left"/>
      </w:pPr>
      <w:r>
        <w:rPr>
          <w:rFonts w:ascii="Times New Roman"/>
          <w:b/>
          <w:i w:val="false"/>
          <w:color w:val="000000"/>
        </w:rPr>
        <w:t xml:space="preserve"> 1. Тараптарды анықтау</w:t>
      </w:r>
    </w:p>
    <w:bookmarkEnd w:id="84"/>
    <w:p>
      <w:pPr>
        <w:spacing w:after="0"/>
        <w:ind w:left="0"/>
        <w:jc w:val="both"/>
      </w:pPr>
      <w:r>
        <w:rPr>
          <w:rFonts w:ascii="Times New Roman"/>
          <w:b w:val="false"/>
          <w:i w:val="false"/>
          <w:color w:val="000000"/>
          <w:sz w:val="28"/>
        </w:rPr>
        <w:t>
      1. ___________ облысы _______________ ауданының ауыл шаруашылығы бөлімі атынан бөлімнің басшысы ____________________ (тегі, аты, әкесінің аты) (бұдан әрі - Басшы) бірінші тараптан және шаруашылық басшысы атынан _______________________ (тегі, аты, әкесінің аты (бар болған жағдайда) (бұдан әрі - Тауар өндіруші) екінші тараптан, келесілер туралы осы Келісімді жасасты.</w:t>
      </w:r>
    </w:p>
    <w:bookmarkStart w:name="z79" w:id="85"/>
    <w:p>
      <w:pPr>
        <w:spacing w:after="0"/>
        <w:ind w:left="0"/>
        <w:jc w:val="left"/>
      </w:pPr>
      <w:r>
        <w:rPr>
          <w:rFonts w:ascii="Times New Roman"/>
          <w:b/>
          <w:i w:val="false"/>
          <w:color w:val="000000"/>
        </w:rPr>
        <w:t xml:space="preserve"> 2. Келісім мәні, мақсаттары мен міндеттері</w:t>
      </w:r>
    </w:p>
    <w:bookmarkEnd w:id="85"/>
    <w:p>
      <w:pPr>
        <w:spacing w:after="0"/>
        <w:ind w:left="0"/>
        <w:jc w:val="both"/>
      </w:pPr>
      <w:r>
        <w:rPr>
          <w:rFonts w:ascii="Times New Roman"/>
          <w:b w:val="false"/>
          <w:i w:val="false"/>
          <w:color w:val="000000"/>
          <w:sz w:val="28"/>
        </w:rPr>
        <w:t>
      2. Өз төлінен ________ бас өсіру мақсатында тауар өндіруші өзіне алған сатып алынған асыл тұқымдық малды ___________ (жануардың түрі) пайдалану бойынша міндеттенеді.</w:t>
      </w:r>
    </w:p>
    <w:bookmarkStart w:name="z80" w:id="86"/>
    <w:p>
      <w:pPr>
        <w:spacing w:after="0"/>
        <w:ind w:left="0"/>
        <w:jc w:val="left"/>
      </w:pPr>
      <w:r>
        <w:rPr>
          <w:rFonts w:ascii="Times New Roman"/>
          <w:b/>
          <w:i w:val="false"/>
          <w:color w:val="000000"/>
        </w:rPr>
        <w:t xml:space="preserve"> 3. Тараптардың құқықтары мен міндеттері</w:t>
      </w:r>
    </w:p>
    <w:bookmarkEnd w:id="86"/>
    <w:p>
      <w:pPr>
        <w:spacing w:after="0"/>
        <w:ind w:left="0"/>
        <w:jc w:val="both"/>
      </w:pPr>
      <w:r>
        <w:rPr>
          <w:rFonts w:ascii="Times New Roman"/>
          <w:b w:val="false"/>
          <w:i w:val="false"/>
          <w:color w:val="000000"/>
          <w:sz w:val="28"/>
        </w:rPr>
        <w:t>
      3. Тауар өндіруші:</w:t>
      </w:r>
    </w:p>
    <w:p>
      <w:pPr>
        <w:spacing w:after="0"/>
        <w:ind w:left="0"/>
        <w:jc w:val="both"/>
      </w:pPr>
      <w:r>
        <w:rPr>
          <w:rFonts w:ascii="Times New Roman"/>
          <w:b w:val="false"/>
          <w:i w:val="false"/>
          <w:color w:val="000000"/>
          <w:sz w:val="28"/>
        </w:rPr>
        <w:t>
      1) асыл тұқымды және селекциялық малдарды зоотехникалық талаптарға сәйкес және барлық қажетті ветеринариялық Іс-шараларды жүзеге асыруға;</w:t>
      </w:r>
    </w:p>
    <w:p>
      <w:pPr>
        <w:spacing w:after="0"/>
        <w:ind w:left="0"/>
        <w:jc w:val="both"/>
      </w:pPr>
      <w:r>
        <w:rPr>
          <w:rFonts w:ascii="Times New Roman"/>
          <w:b w:val="false"/>
          <w:i w:val="false"/>
          <w:color w:val="000000"/>
          <w:sz w:val="28"/>
        </w:rPr>
        <w:t>
      2) өз төлінен өсіру мақсатында сатып алынған асыл тұқымды және селекциялық аналық басын - екі жылдан кем емес/ асыл тұқымды аталықтарды - екі шағылыстыру маусымынан кем емес пайдалануға;</w:t>
      </w:r>
    </w:p>
    <w:p>
      <w:pPr>
        <w:spacing w:after="0"/>
        <w:ind w:left="0"/>
        <w:jc w:val="both"/>
      </w:pPr>
      <w:r>
        <w:rPr>
          <w:rFonts w:ascii="Times New Roman"/>
          <w:b w:val="false"/>
          <w:i w:val="false"/>
          <w:color w:val="000000"/>
          <w:sz w:val="28"/>
        </w:rPr>
        <w:t>
      3) Табынды өсімін молайту үшін сатып алынған ірі қара малды тек Қазақстан Республикасының аумағында үш жыл ішінде пайдалануға;</w:t>
      </w:r>
    </w:p>
    <w:p>
      <w:pPr>
        <w:spacing w:after="0"/>
        <w:ind w:left="0"/>
        <w:jc w:val="both"/>
      </w:pPr>
      <w:r>
        <w:rPr>
          <w:rFonts w:ascii="Times New Roman"/>
          <w:b w:val="false"/>
          <w:i w:val="false"/>
          <w:color w:val="000000"/>
          <w:sz w:val="28"/>
        </w:rPr>
        <w:t>
      4) етті мал шаруашылығында шағылыстыру контингентін ұрпағының сапасы бойынша бағаланған асыл тұқымды тұқымдық бұқалардың ұрығымен қолдан ұрықтандыруда пайдалану және/немесе өсімін молайтуда ұрпағының сапасы бойынша және/немесе өз өнімділігі бойынша бағаланған асыл тұқымды тұқымдық бұқаларды пайдалануға;</w:t>
      </w:r>
    </w:p>
    <w:p>
      <w:pPr>
        <w:spacing w:after="0"/>
        <w:ind w:left="0"/>
        <w:jc w:val="both"/>
      </w:pPr>
      <w:r>
        <w:rPr>
          <w:rFonts w:ascii="Times New Roman"/>
          <w:b w:val="false"/>
          <w:i w:val="false"/>
          <w:color w:val="000000"/>
          <w:sz w:val="28"/>
        </w:rPr>
        <w:t>
      5) сүтті мал шаруашылығында шағылыстыру контингентін ұрпағының сапасы бойынша бағаланған тұқымдық бұқалардың ұрығымен 100% қолдан ұрықтандыруда пайдалануға;</w:t>
      </w:r>
    </w:p>
    <w:p>
      <w:pPr>
        <w:spacing w:after="0"/>
        <w:ind w:left="0"/>
        <w:jc w:val="both"/>
      </w:pPr>
      <w:r>
        <w:rPr>
          <w:rFonts w:ascii="Times New Roman"/>
          <w:b w:val="false"/>
          <w:i w:val="false"/>
          <w:color w:val="000000"/>
          <w:sz w:val="28"/>
        </w:rPr>
        <w:t>
      6) кәсіптік шағылыстыру үшін сатып алынған асыл тұқымды аналық мал басын пайдаланбауға;</w:t>
      </w:r>
    </w:p>
    <w:p>
      <w:pPr>
        <w:spacing w:after="0"/>
        <w:ind w:left="0"/>
        <w:jc w:val="both"/>
      </w:pPr>
      <w:r>
        <w:rPr>
          <w:rFonts w:ascii="Times New Roman"/>
          <w:b w:val="false"/>
          <w:i w:val="false"/>
          <w:color w:val="000000"/>
          <w:sz w:val="28"/>
        </w:rPr>
        <w:t>
      7) сатып алынған асыл тұқымды төлді мақсатты пайдалану үшін шаралар қабылдауға міндеттенеді.</w:t>
      </w:r>
    </w:p>
    <w:p>
      <w:pPr>
        <w:spacing w:after="0"/>
        <w:ind w:left="0"/>
        <w:jc w:val="both"/>
      </w:pPr>
      <w:r>
        <w:rPr>
          <w:rFonts w:ascii="Times New Roman"/>
          <w:b w:val="false"/>
          <w:i w:val="false"/>
          <w:color w:val="000000"/>
          <w:sz w:val="28"/>
        </w:rPr>
        <w:t>
      4. Басшы:</w:t>
      </w:r>
    </w:p>
    <w:p>
      <w:pPr>
        <w:spacing w:after="0"/>
        <w:ind w:left="0"/>
        <w:jc w:val="both"/>
      </w:pPr>
      <w:r>
        <w:rPr>
          <w:rFonts w:ascii="Times New Roman"/>
          <w:b w:val="false"/>
          <w:i w:val="false"/>
          <w:color w:val="000000"/>
          <w:sz w:val="28"/>
        </w:rPr>
        <w:t>
      1) сатып алынған асыл тұқымды төлдің мақсатқа сай пайдаланбау тәуекелдерін басқару бойынша шараларды уақытылы қабылдауға;</w:t>
      </w:r>
    </w:p>
    <w:p>
      <w:pPr>
        <w:spacing w:after="0"/>
        <w:ind w:left="0"/>
        <w:jc w:val="both"/>
      </w:pPr>
      <w:r>
        <w:rPr>
          <w:rFonts w:ascii="Times New Roman"/>
          <w:b w:val="false"/>
          <w:i w:val="false"/>
          <w:color w:val="000000"/>
          <w:sz w:val="28"/>
        </w:rPr>
        <w:t>
      2) егер Тауар өндірушімен қабылдаған міндеттемелер орындалмаған жағдайда тиісті облыстың ауыл шаруашылығы басқармасына төленген субсидияны қайтару мәселесін ұсынуға міндеттенеді.</w:t>
      </w:r>
    </w:p>
    <w:bookmarkStart w:name="z81" w:id="87"/>
    <w:p>
      <w:pPr>
        <w:spacing w:after="0"/>
        <w:ind w:left="0"/>
        <w:jc w:val="left"/>
      </w:pPr>
      <w:r>
        <w:rPr>
          <w:rFonts w:ascii="Times New Roman"/>
          <w:b/>
          <w:i w:val="false"/>
          <w:color w:val="000000"/>
        </w:rPr>
        <w:t xml:space="preserve"> 4. Тараптардың жауапкершілігі</w:t>
      </w:r>
    </w:p>
    <w:bookmarkEnd w:id="87"/>
    <w:p>
      <w:pPr>
        <w:spacing w:after="0"/>
        <w:ind w:left="0"/>
        <w:jc w:val="both"/>
      </w:pPr>
      <w:r>
        <w:rPr>
          <w:rFonts w:ascii="Times New Roman"/>
          <w:b w:val="false"/>
          <w:i w:val="false"/>
          <w:color w:val="000000"/>
          <w:sz w:val="28"/>
        </w:rPr>
        <w:t>
      5. Тауар өндіруші Қазақстан Республикасының қолданыстағы заңнамасына сәйкес өзіне алған міндеттемелері үшін, осы келісімнің қолдану мерзімі ішінде мақсатқа сай қолдау үшін жауапты болады.</w:t>
      </w:r>
    </w:p>
    <w:p>
      <w:pPr>
        <w:spacing w:after="0"/>
        <w:ind w:left="0"/>
        <w:jc w:val="both"/>
      </w:pPr>
      <w:r>
        <w:rPr>
          <w:rFonts w:ascii="Times New Roman"/>
          <w:b w:val="false"/>
          <w:i w:val="false"/>
          <w:color w:val="000000"/>
          <w:sz w:val="28"/>
        </w:rPr>
        <w:t>
      6. Басшы Қазақстан Республикасының қолданыстағы заңнамасына сәйкес, тауар өндіруші субсидияланған асыл тұқымды және/немесе селекциялық малдарды мақсатсыз сай пайдаланған фактілері табылған кезде уақытылы тиісті шараларды қабылдамағаны үшін жауапты болады.</w:t>
      </w:r>
    </w:p>
    <w:bookmarkStart w:name="z82" w:id="88"/>
    <w:p>
      <w:pPr>
        <w:spacing w:after="0"/>
        <w:ind w:left="0"/>
        <w:jc w:val="left"/>
      </w:pPr>
      <w:r>
        <w:rPr>
          <w:rFonts w:ascii="Times New Roman"/>
          <w:b/>
          <w:i w:val="false"/>
          <w:color w:val="000000"/>
        </w:rPr>
        <w:t xml:space="preserve"> 5. Дауларды шешу</w:t>
      </w:r>
    </w:p>
    <w:bookmarkEnd w:id="88"/>
    <w:p>
      <w:pPr>
        <w:spacing w:after="0"/>
        <w:ind w:left="0"/>
        <w:jc w:val="both"/>
      </w:pPr>
      <w:r>
        <w:rPr>
          <w:rFonts w:ascii="Times New Roman"/>
          <w:b w:val="false"/>
          <w:i w:val="false"/>
          <w:color w:val="000000"/>
          <w:sz w:val="28"/>
        </w:rPr>
        <w:t>
      7. Осы Келісімнен туындайтын немесе оған байланысты кез келген даумен келіспеушілік Басшы мен Тауар өндіруші арасында өзара келіссөздер жүргізу жолымен шешілетін болады.</w:t>
      </w:r>
    </w:p>
    <w:p>
      <w:pPr>
        <w:spacing w:after="0"/>
        <w:ind w:left="0"/>
        <w:jc w:val="both"/>
      </w:pPr>
      <w:r>
        <w:rPr>
          <w:rFonts w:ascii="Times New Roman"/>
          <w:b w:val="false"/>
          <w:i w:val="false"/>
          <w:color w:val="000000"/>
          <w:sz w:val="28"/>
        </w:rPr>
        <w:t>
      8. Басшы мен Тауар өндіруші:</w:t>
      </w:r>
    </w:p>
    <w:p>
      <w:pPr>
        <w:spacing w:after="0"/>
        <w:ind w:left="0"/>
        <w:jc w:val="both"/>
      </w:pPr>
      <w:r>
        <w:rPr>
          <w:rFonts w:ascii="Times New Roman"/>
          <w:b w:val="false"/>
          <w:i w:val="false"/>
          <w:color w:val="000000"/>
          <w:sz w:val="28"/>
        </w:rPr>
        <w:t>
      олардың арасындағы өзара тиімді шешімді іздеу мақсатында туындаған мәселенің талдануын қамтамасыз етеді;</w:t>
      </w:r>
    </w:p>
    <w:p>
      <w:pPr>
        <w:spacing w:after="0"/>
        <w:ind w:left="0"/>
        <w:jc w:val="both"/>
      </w:pPr>
      <w:r>
        <w:rPr>
          <w:rFonts w:ascii="Times New Roman"/>
          <w:b w:val="false"/>
          <w:i w:val="false"/>
          <w:color w:val="000000"/>
          <w:sz w:val="28"/>
        </w:rPr>
        <w:t>
      олардың арасындағы өзара тиімді шешімді таппаған жағдайда жоғары тұрған органға немесе сотқа жүгінеді.</w:t>
      </w:r>
    </w:p>
    <w:bookmarkStart w:name="z83" w:id="89"/>
    <w:p>
      <w:pPr>
        <w:spacing w:after="0"/>
        <w:ind w:left="0"/>
        <w:jc w:val="left"/>
      </w:pPr>
      <w:r>
        <w:rPr>
          <w:rFonts w:ascii="Times New Roman"/>
          <w:b/>
          <w:i w:val="false"/>
          <w:color w:val="000000"/>
        </w:rPr>
        <w:t xml:space="preserve"> 6. Қолдану мерзімі</w:t>
      </w:r>
    </w:p>
    <w:bookmarkEnd w:id="89"/>
    <w:p>
      <w:pPr>
        <w:spacing w:after="0"/>
        <w:ind w:left="0"/>
        <w:jc w:val="both"/>
      </w:pPr>
      <w:r>
        <w:rPr>
          <w:rFonts w:ascii="Times New Roman"/>
          <w:b w:val="false"/>
          <w:i w:val="false"/>
          <w:color w:val="000000"/>
          <w:sz w:val="28"/>
        </w:rPr>
        <w:t>
      9. Келісім қол қойылған сәттен бастап күшіне енеді және үш жыл ішінде қолданылады.</w:t>
      </w:r>
    </w:p>
    <w:tbl>
      <w:tblPr>
        <w:tblW w:w="0" w:type="auto"/>
        <w:tblCellSpacing w:w="0" w:type="auto"/>
        <w:tblBorders>
          <w:top w:val="none"/>
          <w:left w:val="none"/>
          <w:bottom w:val="none"/>
          <w:right w:val="none"/>
          <w:insideH w:val="none"/>
          <w:insideV w:val="none"/>
        </w:tblBorders>
      </w:tblPr>
      <w:tblGrid>
        <w:gridCol w:w="6492"/>
        <w:gridCol w:w="5808"/>
      </w:tblGrid>
      <w:tr>
        <w:trPr>
          <w:trHeight w:val="30" w:hRule="atLeast"/>
        </w:trPr>
        <w:tc>
          <w:tcPr>
            <w:tcW w:w="64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басшысы</w:t>
            </w:r>
            <w:r>
              <w:br/>
            </w:r>
            <w:r>
              <w:rPr>
                <w:rFonts w:ascii="Times New Roman"/>
                <w:b w:val="false"/>
                <w:i w:val="false"/>
                <w:color w:val="000000"/>
                <w:sz w:val="20"/>
              </w:rPr>
              <w:t>
______________________ облысының</w:t>
            </w:r>
            <w:r>
              <w:br/>
            </w:r>
            <w:r>
              <w:rPr>
                <w:rFonts w:ascii="Times New Roman"/>
                <w:b w:val="false"/>
                <w:i w:val="false"/>
                <w:color w:val="000000"/>
                <w:sz w:val="20"/>
              </w:rPr>
              <w:t>
______________________ ауданы</w:t>
            </w:r>
            <w:r>
              <w:br/>
            </w:r>
            <w:r>
              <w:rPr>
                <w:rFonts w:ascii="Times New Roman"/>
                <w:b w:val="false"/>
                <w:i w:val="false"/>
                <w:color w:val="000000"/>
                <w:sz w:val="20"/>
              </w:rPr>
              <w:t>
______________________ (тегі, аты, әкесінің аты (бар болған жағдайда) , мөрі (бар болса) Мөр орны (бар болса)</w:t>
            </w:r>
          </w:p>
        </w:tc>
        <w:tc>
          <w:tcPr>
            <w:tcW w:w="5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w:t>
            </w:r>
            <w:r>
              <w:br/>
            </w:r>
            <w:r>
              <w:rPr>
                <w:rFonts w:ascii="Times New Roman"/>
                <w:b w:val="false"/>
                <w:i w:val="false"/>
                <w:color w:val="000000"/>
                <w:sz w:val="20"/>
              </w:rPr>
              <w:t>
______________________ (шаруашылықтың атауы)</w:t>
            </w:r>
            <w:r>
              <w:br/>
            </w:r>
            <w:r>
              <w:rPr>
                <w:rFonts w:ascii="Times New Roman"/>
                <w:b w:val="false"/>
                <w:i w:val="false"/>
                <w:color w:val="000000"/>
                <w:sz w:val="20"/>
              </w:rPr>
              <w:t>
______________________ (орналасқан жері)</w:t>
            </w:r>
            <w:r>
              <w:br/>
            </w:r>
            <w:r>
              <w:rPr>
                <w:rFonts w:ascii="Times New Roman"/>
                <w:b w:val="false"/>
                <w:i w:val="false"/>
                <w:color w:val="000000"/>
                <w:sz w:val="20"/>
              </w:rPr>
              <w:t>
______________________ (тегі, аты, әкесінің аты (бар болған жағдайда), мөрі (бар болса)</w:t>
            </w:r>
            <w:r>
              <w:br/>
            </w:r>
            <w:r>
              <w:rPr>
                <w:rFonts w:ascii="Times New Roman"/>
                <w:b w:val="false"/>
                <w:i w:val="false"/>
                <w:color w:val="000000"/>
                <w:sz w:val="20"/>
              </w:rPr>
              <w:t>
Мөр орны (бар болса)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w:t>
            </w:r>
            <w:r>
              <w:br/>
            </w:r>
            <w:r>
              <w:rPr>
                <w:rFonts w:ascii="Times New Roman"/>
                <w:b w:val="false"/>
                <w:i w:val="false"/>
                <w:color w:val="000000"/>
                <w:sz w:val="20"/>
              </w:rPr>
              <w:t>дамытуды, мал шаруашылығының</w:t>
            </w:r>
            <w:r>
              <w:br/>
            </w:r>
            <w:r>
              <w:rPr>
                <w:rFonts w:ascii="Times New Roman"/>
                <w:b w:val="false"/>
                <w:i w:val="false"/>
                <w:color w:val="000000"/>
                <w:sz w:val="20"/>
              </w:rPr>
              <w:t>өнiмдiлiгiн және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 облысы</w:t>
      </w:r>
    </w:p>
    <w:p>
      <w:pPr>
        <w:spacing w:after="0"/>
        <w:ind w:left="0"/>
        <w:jc w:val="both"/>
      </w:pPr>
      <w:r>
        <w:rPr>
          <w:rFonts w:ascii="Times New Roman"/>
          <w:b w:val="false"/>
          <w:i w:val="false"/>
          <w:color w:val="000000"/>
          <w:sz w:val="28"/>
        </w:rPr>
        <w:t>
      _________________ ауданының</w:t>
      </w:r>
    </w:p>
    <w:p>
      <w:pPr>
        <w:spacing w:after="0"/>
        <w:ind w:left="0"/>
        <w:jc w:val="both"/>
      </w:pPr>
      <w:r>
        <w:rPr>
          <w:rFonts w:ascii="Times New Roman"/>
          <w:b w:val="false"/>
          <w:i w:val="false"/>
          <w:color w:val="000000"/>
          <w:sz w:val="28"/>
        </w:rPr>
        <w:t>
      ____________________ бөлімі</w:t>
      </w:r>
    </w:p>
    <w:bookmarkStart w:name="z124" w:id="90"/>
    <w:p>
      <w:pPr>
        <w:spacing w:after="0"/>
        <w:ind w:left="0"/>
        <w:jc w:val="left"/>
      </w:pPr>
      <w:r>
        <w:rPr>
          <w:rFonts w:ascii="Times New Roman"/>
          <w:b/>
          <w:i w:val="false"/>
          <w:color w:val="000000"/>
        </w:rPr>
        <w:t xml:space="preserve"> Жеке қосалқы шаруашылықтардағы мал басынан қалыптастырылған</w:t>
      </w:r>
      <w:r>
        <w:br/>
      </w:r>
      <w:r>
        <w:rPr>
          <w:rFonts w:ascii="Times New Roman"/>
          <w:b/>
          <w:i w:val="false"/>
          <w:color w:val="000000"/>
        </w:rPr>
        <w:t>жалпы табында етті, сүтті және қос бағыттағы асыл тұқымды</w:t>
      </w:r>
      <w:r>
        <w:br/>
      </w:r>
      <w:r>
        <w:rPr>
          <w:rFonts w:ascii="Times New Roman"/>
          <w:b/>
          <w:i w:val="false"/>
          <w:color w:val="000000"/>
        </w:rPr>
        <w:t>тұқымдық бұқаларды бекіту және пайдалану бойынша елдімекен</w:t>
      </w:r>
      <w:r>
        <w:br/>
      </w:r>
      <w:r>
        <w:rPr>
          <w:rFonts w:ascii="Times New Roman"/>
          <w:b/>
          <w:i w:val="false"/>
          <w:color w:val="000000"/>
        </w:rPr>
        <w:t>тұрғындары-мал иелері жиынының шешімі</w:t>
      </w:r>
    </w:p>
    <w:bookmarkEnd w:id="90"/>
    <w:p>
      <w:pPr>
        <w:spacing w:after="0"/>
        <w:ind w:left="0"/>
        <w:jc w:val="both"/>
      </w:pPr>
      <w:r>
        <w:rPr>
          <w:rFonts w:ascii="Times New Roman"/>
          <w:b w:val="false"/>
          <w:i w:val="false"/>
          <w:color w:val="000000"/>
          <w:sz w:val="28"/>
        </w:rPr>
        <w:t>
      1. Елдімекен __________________________________________________</w:t>
      </w:r>
    </w:p>
    <w:p>
      <w:pPr>
        <w:spacing w:after="0"/>
        <w:ind w:left="0"/>
        <w:jc w:val="both"/>
      </w:pPr>
      <w:r>
        <w:rPr>
          <w:rFonts w:ascii="Times New Roman"/>
          <w:b w:val="false"/>
          <w:i w:val="false"/>
          <w:color w:val="000000"/>
          <w:sz w:val="28"/>
        </w:rPr>
        <w:t>
      (өңірдің, елдімекеннің атауы)</w:t>
      </w:r>
    </w:p>
    <w:p>
      <w:pPr>
        <w:spacing w:after="0"/>
        <w:ind w:left="0"/>
        <w:jc w:val="both"/>
      </w:pPr>
      <w:r>
        <w:rPr>
          <w:rFonts w:ascii="Times New Roman"/>
          <w:b w:val="false"/>
          <w:i w:val="false"/>
          <w:color w:val="000000"/>
          <w:sz w:val="28"/>
        </w:rPr>
        <w:t>
      2. Жиналыс өткізу уақыты "_____"_____________ 20___ жыл.</w:t>
      </w:r>
    </w:p>
    <w:p>
      <w:pPr>
        <w:spacing w:after="0"/>
        <w:ind w:left="0"/>
        <w:jc w:val="both"/>
      </w:pPr>
      <w:r>
        <w:rPr>
          <w:rFonts w:ascii="Times New Roman"/>
          <w:b w:val="false"/>
          <w:i w:val="false"/>
          <w:color w:val="000000"/>
          <w:sz w:val="28"/>
        </w:rPr>
        <w:t>
      3. Жиналысқа қатысқан малдары бар, мал иелері __________ адам.</w:t>
      </w:r>
    </w:p>
    <w:p>
      <w:pPr>
        <w:spacing w:after="0"/>
        <w:ind w:left="0"/>
        <w:jc w:val="both"/>
      </w:pPr>
      <w:r>
        <w:rPr>
          <w:rFonts w:ascii="Times New Roman"/>
          <w:b w:val="false"/>
          <w:i w:val="false"/>
          <w:color w:val="000000"/>
          <w:sz w:val="28"/>
        </w:rPr>
        <w:t>
      4. Ағымдағы жылдың жайылымдық маусымының басында (екі жастан</w:t>
      </w:r>
    </w:p>
    <w:p>
      <w:pPr>
        <w:spacing w:after="0"/>
        <w:ind w:left="0"/>
        <w:jc w:val="both"/>
      </w:pPr>
      <w:r>
        <w:rPr>
          <w:rFonts w:ascii="Times New Roman"/>
          <w:b w:val="false"/>
          <w:i w:val="false"/>
          <w:color w:val="000000"/>
          <w:sz w:val="28"/>
        </w:rPr>
        <w:t>
      асқан) аналық мал басы бар:_________________________ бас.</w:t>
      </w:r>
    </w:p>
    <w:p>
      <w:pPr>
        <w:spacing w:after="0"/>
        <w:ind w:left="0"/>
        <w:jc w:val="both"/>
      </w:pPr>
      <w:r>
        <w:rPr>
          <w:rFonts w:ascii="Times New Roman"/>
          <w:b w:val="false"/>
          <w:i w:val="false"/>
          <w:color w:val="000000"/>
          <w:sz w:val="28"/>
        </w:rPr>
        <w:t>
      5. _________________________________________________ бас жалпы</w:t>
      </w:r>
    </w:p>
    <w:p>
      <w:pPr>
        <w:spacing w:after="0"/>
        <w:ind w:left="0"/>
        <w:jc w:val="both"/>
      </w:pPr>
      <w:r>
        <w:rPr>
          <w:rFonts w:ascii="Times New Roman"/>
          <w:b w:val="false"/>
          <w:i w:val="false"/>
          <w:color w:val="000000"/>
          <w:sz w:val="28"/>
        </w:rPr>
        <w:t>
      табында ағымдағы жайылымдық маусымында етті, сүтті, қос бағыттағы</w:t>
      </w:r>
    </w:p>
    <w:p>
      <w:pPr>
        <w:spacing w:after="0"/>
        <w:ind w:left="0"/>
        <w:jc w:val="both"/>
      </w:pPr>
      <w:r>
        <w:rPr>
          <w:rFonts w:ascii="Times New Roman"/>
          <w:b w:val="false"/>
          <w:i w:val="false"/>
          <w:color w:val="000000"/>
          <w:sz w:val="28"/>
        </w:rPr>
        <w:t>
      асыл тұқымдық бұқалармен аналықтарды еркін шағылыстыруды ұйымдастыру</w:t>
      </w:r>
    </w:p>
    <w:p>
      <w:pPr>
        <w:spacing w:after="0"/>
        <w:ind w:left="0"/>
        <w:jc w:val="both"/>
      </w:pPr>
      <w:r>
        <w:rPr>
          <w:rFonts w:ascii="Times New Roman"/>
          <w:b w:val="false"/>
          <w:i w:val="false"/>
          <w:color w:val="000000"/>
          <w:sz w:val="28"/>
        </w:rPr>
        <w:t>
      жоспарлануда.</w:t>
      </w:r>
    </w:p>
    <w:p>
      <w:pPr>
        <w:spacing w:after="0"/>
        <w:ind w:left="0"/>
        <w:jc w:val="both"/>
      </w:pPr>
      <w:r>
        <w:rPr>
          <w:rFonts w:ascii="Times New Roman"/>
          <w:b w:val="false"/>
          <w:i w:val="false"/>
          <w:color w:val="000000"/>
          <w:sz w:val="28"/>
        </w:rPr>
        <w:t>
      6. Өз төлінен өсіруге зоотехникалық нормативтерге сәйкес асыл</w:t>
      </w:r>
    </w:p>
    <w:p>
      <w:pPr>
        <w:spacing w:after="0"/>
        <w:ind w:left="0"/>
        <w:jc w:val="both"/>
      </w:pPr>
      <w:r>
        <w:rPr>
          <w:rFonts w:ascii="Times New Roman"/>
          <w:b w:val="false"/>
          <w:i w:val="false"/>
          <w:color w:val="000000"/>
          <w:sz w:val="28"/>
        </w:rPr>
        <w:t>
      тұқымды бұқаларды пайдалану.</w:t>
      </w:r>
    </w:p>
    <w:p>
      <w:pPr>
        <w:spacing w:after="0"/>
        <w:ind w:left="0"/>
        <w:jc w:val="both"/>
      </w:pPr>
      <w:r>
        <w:rPr>
          <w:rFonts w:ascii="Times New Roman"/>
          <w:b w:val="false"/>
          <w:i w:val="false"/>
          <w:color w:val="000000"/>
          <w:sz w:val="28"/>
        </w:rPr>
        <w:t>
      Жоғарыда көрсетілген елдімекен тұрғындарының жиналыс</w:t>
      </w:r>
    </w:p>
    <w:p>
      <w:pPr>
        <w:spacing w:after="0"/>
        <w:ind w:left="0"/>
        <w:jc w:val="both"/>
      </w:pPr>
      <w:r>
        <w:rPr>
          <w:rFonts w:ascii="Times New Roman"/>
          <w:b w:val="false"/>
          <w:i w:val="false"/>
          <w:color w:val="000000"/>
          <w:sz w:val="28"/>
        </w:rPr>
        <w:t>
      қорытындысы бойынша:</w:t>
      </w:r>
    </w:p>
    <w:p>
      <w:pPr>
        <w:spacing w:after="0"/>
        <w:ind w:left="0"/>
        <w:jc w:val="both"/>
      </w:pPr>
      <w:r>
        <w:rPr>
          <w:rFonts w:ascii="Times New Roman"/>
          <w:b w:val="false"/>
          <w:i w:val="false"/>
          <w:color w:val="000000"/>
          <w:sz w:val="28"/>
        </w:rPr>
        <w:t>
      1) жалпы табында етті сүтті, қос бағыттағы асыл тұқымды</w:t>
      </w:r>
    </w:p>
    <w:p>
      <w:pPr>
        <w:spacing w:after="0"/>
        <w:ind w:left="0"/>
        <w:jc w:val="both"/>
      </w:pPr>
      <w:r>
        <w:rPr>
          <w:rFonts w:ascii="Times New Roman"/>
          <w:b w:val="false"/>
          <w:i w:val="false"/>
          <w:color w:val="000000"/>
          <w:sz w:val="28"/>
        </w:rPr>
        <w:t>
      тұқымдық бұқаларды пайдалану туралы;</w:t>
      </w:r>
    </w:p>
    <w:p>
      <w:pPr>
        <w:spacing w:after="0"/>
        <w:ind w:left="0"/>
        <w:jc w:val="both"/>
      </w:pPr>
      <w:r>
        <w:rPr>
          <w:rFonts w:ascii="Times New Roman"/>
          <w:b w:val="false"/>
          <w:i w:val="false"/>
          <w:color w:val="000000"/>
          <w:sz w:val="28"/>
        </w:rPr>
        <w:t>
      2) жалпы табынның барлық тексіз бұқаларын піштіру туралы шешім</w:t>
      </w:r>
    </w:p>
    <w:p>
      <w:pPr>
        <w:spacing w:after="0"/>
        <w:ind w:left="0"/>
        <w:jc w:val="both"/>
      </w:pPr>
      <w:r>
        <w:rPr>
          <w:rFonts w:ascii="Times New Roman"/>
          <w:b w:val="false"/>
          <w:i w:val="false"/>
          <w:color w:val="000000"/>
          <w:sz w:val="28"/>
        </w:rPr>
        <w:t>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4274"/>
        <w:gridCol w:w="1034"/>
        <w:gridCol w:w="2331"/>
        <w:gridCol w:w="1683"/>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сәйкестендіру нөмірі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АСЖ тіркеу нөмірі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иесі</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округінің әкімі ________ 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Тұрғындар жиналысының хатшысы _____ 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Қол қою парағы</w:t>
      </w:r>
    </w:p>
    <w:p>
      <w:pPr>
        <w:spacing w:after="0"/>
        <w:ind w:left="0"/>
        <w:jc w:val="both"/>
      </w:pPr>
      <w:r>
        <w:rPr>
          <w:rFonts w:ascii="Times New Roman"/>
          <w:b w:val="false"/>
          <w:i w:val="false"/>
          <w:color w:val="000000"/>
          <w:sz w:val="28"/>
        </w:rPr>
        <w:t>
      Біз, төменде қол қойғандар, тұқымдық бұқаларды жалпы табында тіркеу және пайдалану туралы бастаманы қолдаймыз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(өңірдің, елдімекеннің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6396"/>
        <w:gridCol w:w="2044"/>
        <w:gridCol w:w="908"/>
        <w:gridCol w:w="908"/>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Ірі қара малды сатып алу шарты</w:t>
      </w:r>
    </w:p>
    <w:p>
      <w:pPr>
        <w:spacing w:after="0"/>
        <w:ind w:left="0"/>
        <w:jc w:val="both"/>
      </w:pPr>
      <w:r>
        <w:rPr>
          <w:rFonts w:ascii="Times New Roman"/>
          <w:b w:val="false"/>
          <w:i w:val="false"/>
          <w:color w:val="ff0000"/>
          <w:sz w:val="28"/>
        </w:rPr>
        <w:t xml:space="preserve">
      Ескерту. 8-қосымша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000000"/>
          <w:sz w:val="28"/>
        </w:rPr>
        <w:t>
       № __________</w:t>
      </w:r>
    </w:p>
    <w:p>
      <w:pPr>
        <w:spacing w:after="0"/>
        <w:ind w:left="0"/>
        <w:jc w:val="both"/>
      </w:pPr>
      <w:r>
        <w:rPr>
          <w:rFonts w:ascii="Times New Roman"/>
          <w:b w:val="false"/>
          <w:i w:val="false"/>
          <w:color w:val="000000"/>
          <w:sz w:val="28"/>
        </w:rPr>
        <w:t>
      ____________________ 20___жылғы "___" _________</w:t>
      </w:r>
    </w:p>
    <w:p>
      <w:pPr>
        <w:spacing w:after="0"/>
        <w:ind w:left="0"/>
        <w:jc w:val="both"/>
      </w:pPr>
      <w:r>
        <w:rPr>
          <w:rFonts w:ascii="Times New Roman"/>
          <w:b w:val="false"/>
          <w:i w:val="false"/>
          <w:color w:val="000000"/>
          <w:sz w:val="28"/>
        </w:rPr>
        <w:t>
      (шарт жасау орны) (шарт жасау күні)</w:t>
      </w:r>
    </w:p>
    <w:p>
      <w:pPr>
        <w:spacing w:after="0"/>
        <w:ind w:left="0"/>
        <w:jc w:val="both"/>
      </w:pPr>
      <w:r>
        <w:rPr>
          <w:rFonts w:ascii="Times New Roman"/>
          <w:b w:val="false"/>
          <w:i w:val="false"/>
          <w:color w:val="000000"/>
          <w:sz w:val="28"/>
        </w:rPr>
        <w:t>
      бұдан әрі "Сатып алушы" деп аталатын, _______________________________</w:t>
      </w:r>
    </w:p>
    <w:p>
      <w:pPr>
        <w:spacing w:after="0"/>
        <w:ind w:left="0"/>
        <w:jc w:val="both"/>
      </w:pPr>
      <w:r>
        <w:rPr>
          <w:rFonts w:ascii="Times New Roman"/>
          <w:b w:val="false"/>
          <w:i w:val="false"/>
          <w:color w:val="000000"/>
          <w:sz w:val="28"/>
        </w:rPr>
        <w:t>
      атынан, ____________________ негізінде әрекет ететін ________________</w:t>
      </w:r>
    </w:p>
    <w:p>
      <w:pPr>
        <w:spacing w:after="0"/>
        <w:ind w:left="0"/>
        <w:jc w:val="both"/>
      </w:pPr>
      <w:r>
        <w:rPr>
          <w:rFonts w:ascii="Times New Roman"/>
          <w:b w:val="false"/>
          <w:i w:val="false"/>
          <w:color w:val="000000"/>
          <w:sz w:val="28"/>
        </w:rPr>
        <w:t>
      бордақылау алаңы, бірінші тараптан, бұдан әрі "Дайындаушы" деп</w:t>
      </w:r>
    </w:p>
    <w:p>
      <w:pPr>
        <w:spacing w:after="0"/>
        <w:ind w:left="0"/>
        <w:jc w:val="both"/>
      </w:pPr>
      <w:r>
        <w:rPr>
          <w:rFonts w:ascii="Times New Roman"/>
          <w:b w:val="false"/>
          <w:i w:val="false"/>
          <w:color w:val="000000"/>
          <w:sz w:val="28"/>
        </w:rPr>
        <w:t>
      аталатын, 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_____________________________________________</w:t>
      </w:r>
    </w:p>
    <w:p>
      <w:pPr>
        <w:spacing w:after="0"/>
        <w:ind w:left="0"/>
        <w:jc w:val="both"/>
      </w:pPr>
      <w:r>
        <w:rPr>
          <w:rFonts w:ascii="Times New Roman"/>
          <w:b w:val="false"/>
          <w:i w:val="false"/>
          <w:color w:val="000000"/>
          <w:sz w:val="28"/>
        </w:rPr>
        <w:t>
      дайындау ұйымы екінші тараптан, бұдан әрі "Сатушы" деп аталатын,</w:t>
      </w:r>
    </w:p>
    <w:p>
      <w:pPr>
        <w:spacing w:after="0"/>
        <w:ind w:left="0"/>
        <w:jc w:val="both"/>
      </w:pPr>
      <w:r>
        <w:rPr>
          <w:rFonts w:ascii="Times New Roman"/>
          <w:b w:val="false"/>
          <w:i w:val="false"/>
          <w:color w:val="000000"/>
          <w:sz w:val="28"/>
        </w:rPr>
        <w:t>
      __________________ атынан, __________________ негізінде әрекет ететін</w:t>
      </w:r>
    </w:p>
    <w:p>
      <w:pPr>
        <w:spacing w:after="0"/>
        <w:ind w:left="0"/>
        <w:jc w:val="both"/>
      </w:pPr>
      <w:r>
        <w:rPr>
          <w:rFonts w:ascii="Times New Roman"/>
          <w:b w:val="false"/>
          <w:i w:val="false"/>
          <w:color w:val="000000"/>
          <w:sz w:val="28"/>
        </w:rPr>
        <w:t>
      _____________________________ тауарөндіруші үшінші тараптан, бірлесіп</w:t>
      </w:r>
    </w:p>
    <w:p>
      <w:pPr>
        <w:spacing w:after="0"/>
        <w:ind w:left="0"/>
        <w:jc w:val="both"/>
      </w:pPr>
      <w:r>
        <w:rPr>
          <w:rFonts w:ascii="Times New Roman"/>
          <w:b w:val="false"/>
          <w:i w:val="false"/>
          <w:color w:val="000000"/>
          <w:sz w:val="28"/>
        </w:rPr>
        <w:t>
      "Тараптар" деп аталатындар, Асыл тұқымды мал шаруашылығын дамытуды,</w:t>
      </w:r>
    </w:p>
    <w:p>
      <w:pPr>
        <w:spacing w:after="0"/>
        <w:ind w:left="0"/>
        <w:jc w:val="both"/>
      </w:pPr>
      <w:r>
        <w:rPr>
          <w:rFonts w:ascii="Times New Roman"/>
          <w:b w:val="false"/>
          <w:i w:val="false"/>
          <w:color w:val="000000"/>
          <w:sz w:val="28"/>
        </w:rPr>
        <w:t>
      мал шаруашылығы өнiмiнiң өнiмдiлiгiн және өнім сапасын арттыруды</w:t>
      </w:r>
    </w:p>
    <w:p>
      <w:pPr>
        <w:spacing w:after="0"/>
        <w:ind w:left="0"/>
        <w:jc w:val="both"/>
      </w:pPr>
      <w:r>
        <w:rPr>
          <w:rFonts w:ascii="Times New Roman"/>
          <w:b w:val="false"/>
          <w:i w:val="false"/>
          <w:color w:val="000000"/>
          <w:sz w:val="28"/>
        </w:rPr>
        <w:t>
      субсидиялау қағидалары негізінде, төмендегілер туралы осы Ірі қара</w:t>
      </w:r>
    </w:p>
    <w:p>
      <w:pPr>
        <w:spacing w:after="0"/>
        <w:ind w:left="0"/>
        <w:jc w:val="both"/>
      </w:pPr>
      <w:r>
        <w:rPr>
          <w:rFonts w:ascii="Times New Roman"/>
          <w:b w:val="false"/>
          <w:i w:val="false"/>
          <w:color w:val="000000"/>
          <w:sz w:val="28"/>
        </w:rPr>
        <w:t>
      малды сатып алу шартын (бұдан әрі – Шарт) жасасты:</w:t>
      </w:r>
    </w:p>
    <w:p>
      <w:pPr>
        <w:spacing w:after="0"/>
        <w:ind w:left="0"/>
        <w:jc w:val="left"/>
      </w:pPr>
      <w:r>
        <w:rPr>
          <w:rFonts w:ascii="Times New Roman"/>
          <w:b/>
          <w:i w:val="false"/>
          <w:color w:val="000000"/>
        </w:rPr>
        <w:t xml:space="preserve"> 1. Шарт нысанасы</w:t>
      </w:r>
    </w:p>
    <w:p>
      <w:pPr>
        <w:spacing w:after="0"/>
        <w:ind w:left="0"/>
        <w:jc w:val="both"/>
      </w:pPr>
      <w:r>
        <w:rPr>
          <w:rFonts w:ascii="Times New Roman"/>
          <w:b w:val="false"/>
          <w:i w:val="false"/>
          <w:color w:val="000000"/>
          <w:sz w:val="28"/>
        </w:rPr>
        <w:t>
      1. Дайындаушы Сатушыдан сатып алған ірі қара мал төлін</w:t>
      </w:r>
    </w:p>
    <w:p>
      <w:pPr>
        <w:spacing w:after="0"/>
        <w:ind w:left="0"/>
        <w:jc w:val="both"/>
      </w:pPr>
      <w:r>
        <w:rPr>
          <w:rFonts w:ascii="Times New Roman"/>
          <w:b w:val="false"/>
          <w:i w:val="false"/>
          <w:color w:val="000000"/>
          <w:sz w:val="28"/>
        </w:rPr>
        <w:t>
      (бұқашықтарды) (бұдан әрі - ІҚМ) Сатып алушыға 6 айдан 12 айға</w:t>
      </w:r>
    </w:p>
    <w:p>
      <w:pPr>
        <w:spacing w:after="0"/>
        <w:ind w:left="0"/>
        <w:jc w:val="both"/>
      </w:pPr>
      <w:r>
        <w:rPr>
          <w:rFonts w:ascii="Times New Roman"/>
          <w:b w:val="false"/>
          <w:i w:val="false"/>
          <w:color w:val="000000"/>
          <w:sz w:val="28"/>
        </w:rPr>
        <w:t>
      дейінгі жасында, бір басының тірідей салмағы кемінде 160 (бір жүз</w:t>
      </w:r>
    </w:p>
    <w:p>
      <w:pPr>
        <w:spacing w:after="0"/>
        <w:ind w:left="0"/>
        <w:jc w:val="both"/>
      </w:pPr>
      <w:r>
        <w:rPr>
          <w:rFonts w:ascii="Times New Roman"/>
          <w:b w:val="false"/>
          <w:i w:val="false"/>
          <w:color w:val="000000"/>
          <w:sz w:val="28"/>
        </w:rPr>
        <w:t>
      алпыс) килограмм болатын, ауыл шаруашылығы жануарларын бірдейлендіру</w:t>
      </w:r>
    </w:p>
    <w:p>
      <w:pPr>
        <w:spacing w:after="0"/>
        <w:ind w:left="0"/>
        <w:jc w:val="both"/>
      </w:pPr>
      <w:r>
        <w:rPr>
          <w:rFonts w:ascii="Times New Roman"/>
          <w:b w:val="false"/>
          <w:i w:val="false"/>
          <w:color w:val="000000"/>
          <w:sz w:val="28"/>
        </w:rPr>
        <w:t>
      жөніндегі деректер базасында бірдейлендірілген және тіркелген күйінде</w:t>
      </w:r>
    </w:p>
    <w:p>
      <w:pPr>
        <w:spacing w:after="0"/>
        <w:ind w:left="0"/>
        <w:jc w:val="both"/>
      </w:pPr>
      <w:r>
        <w:rPr>
          <w:rFonts w:ascii="Times New Roman"/>
          <w:b w:val="false"/>
          <w:i w:val="false"/>
          <w:color w:val="000000"/>
          <w:sz w:val="28"/>
        </w:rPr>
        <w:t>
      жеткізуге, ал Сатып алушы шартта көзделген талаптарда ІҚМ-ді</w:t>
      </w:r>
    </w:p>
    <w:p>
      <w:pPr>
        <w:spacing w:after="0"/>
        <w:ind w:left="0"/>
        <w:jc w:val="both"/>
      </w:pPr>
      <w:r>
        <w:rPr>
          <w:rFonts w:ascii="Times New Roman"/>
          <w:b w:val="false"/>
          <w:i w:val="false"/>
          <w:color w:val="000000"/>
          <w:sz w:val="28"/>
        </w:rPr>
        <w:t>
      қабылдауға және құнын төлеуге міндеттенеді.</w:t>
      </w:r>
    </w:p>
    <w:p>
      <w:pPr>
        <w:spacing w:after="0"/>
        <w:ind w:left="0"/>
        <w:jc w:val="both"/>
      </w:pPr>
      <w:r>
        <w:rPr>
          <w:rFonts w:ascii="Times New Roman"/>
          <w:b w:val="false"/>
          <w:i w:val="false"/>
          <w:color w:val="000000"/>
          <w:sz w:val="28"/>
        </w:rPr>
        <w:t>
      2. Жеткізілетін ІҚМ саны: жалпы салмағы кемінде _______________</w:t>
      </w:r>
    </w:p>
    <w:p>
      <w:pPr>
        <w:spacing w:after="0"/>
        <w:ind w:left="0"/>
        <w:jc w:val="both"/>
      </w:pPr>
      <w:r>
        <w:rPr>
          <w:rFonts w:ascii="Times New Roman"/>
          <w:b w:val="false"/>
          <w:i w:val="false"/>
          <w:color w:val="000000"/>
          <w:sz w:val="28"/>
        </w:rPr>
        <w:t>
      (_______________) килограмм болатын _______ (__________) басқа дейін.</w:t>
      </w:r>
    </w:p>
    <w:p>
      <w:pPr>
        <w:spacing w:after="0"/>
        <w:ind w:left="0"/>
        <w:jc w:val="both"/>
      </w:pPr>
      <w:r>
        <w:rPr>
          <w:rFonts w:ascii="Times New Roman"/>
          <w:b w:val="false"/>
          <w:i w:val="false"/>
          <w:color w:val="000000"/>
          <w:sz w:val="28"/>
        </w:rPr>
        <w:t>
      3. ІҚМ-ді жеткізу мерзімі: 20___ жылғы "___" ___________ дейін.</w:t>
      </w:r>
    </w:p>
    <w:p>
      <w:pPr>
        <w:spacing w:after="0"/>
        <w:ind w:left="0"/>
        <w:jc w:val="both"/>
      </w:pPr>
      <w:r>
        <w:rPr>
          <w:rFonts w:ascii="Times New Roman"/>
          <w:b w:val="false"/>
          <w:i w:val="false"/>
          <w:color w:val="000000"/>
          <w:sz w:val="28"/>
        </w:rPr>
        <w:t>
      4. Жеткізілетін ІҚМ эпизоотиялық жағдайы салауатты аумақтан</w:t>
      </w:r>
    </w:p>
    <w:p>
      <w:pPr>
        <w:spacing w:after="0"/>
        <w:ind w:left="0"/>
        <w:jc w:val="both"/>
      </w:pPr>
      <w:r>
        <w:rPr>
          <w:rFonts w:ascii="Times New Roman"/>
          <w:b w:val="false"/>
          <w:i w:val="false"/>
          <w:color w:val="000000"/>
          <w:sz w:val="28"/>
        </w:rPr>
        <w:t>
      жеткізілуі керек, Қазақстан Республикасының ветеринария саласындағы</w:t>
      </w:r>
    </w:p>
    <w:p>
      <w:pPr>
        <w:spacing w:after="0"/>
        <w:ind w:left="0"/>
        <w:jc w:val="both"/>
      </w:pPr>
      <w:r>
        <w:rPr>
          <w:rFonts w:ascii="Times New Roman"/>
          <w:b w:val="false"/>
          <w:i w:val="false"/>
          <w:color w:val="000000"/>
          <w:sz w:val="28"/>
        </w:rPr>
        <w:t>
      заңнамасына сәйкес барлық өткізілген ветеринариялық-санитариялық және</w:t>
      </w:r>
    </w:p>
    <w:p>
      <w:pPr>
        <w:spacing w:after="0"/>
        <w:ind w:left="0"/>
        <w:jc w:val="both"/>
      </w:pPr>
      <w:r>
        <w:rPr>
          <w:rFonts w:ascii="Times New Roman"/>
          <w:b w:val="false"/>
          <w:i w:val="false"/>
          <w:color w:val="000000"/>
          <w:sz w:val="28"/>
        </w:rPr>
        <w:t>
      профилактикалық іс-шаралар туралы ақпарат көрсетілген ветеринариялық</w:t>
      </w:r>
    </w:p>
    <w:p>
      <w:pPr>
        <w:spacing w:after="0"/>
        <w:ind w:left="0"/>
        <w:jc w:val="both"/>
      </w:pPr>
      <w:r>
        <w:rPr>
          <w:rFonts w:ascii="Times New Roman"/>
          <w:b w:val="false"/>
          <w:i w:val="false"/>
          <w:color w:val="000000"/>
          <w:sz w:val="28"/>
        </w:rPr>
        <w:t>
      паспортының болуы қажет.</w:t>
      </w:r>
    </w:p>
    <w:p>
      <w:pPr>
        <w:spacing w:after="0"/>
        <w:ind w:left="0"/>
        <w:jc w:val="both"/>
      </w:pPr>
      <w:r>
        <w:rPr>
          <w:rFonts w:ascii="Times New Roman"/>
          <w:b w:val="false"/>
          <w:i w:val="false"/>
          <w:color w:val="000000"/>
          <w:sz w:val="28"/>
        </w:rPr>
        <w:t>
      5. ІҚМ 1 (бір) килограмм тірідей салмағының бағасы ____________</w:t>
      </w:r>
    </w:p>
    <w:p>
      <w:pPr>
        <w:spacing w:after="0"/>
        <w:ind w:left="0"/>
        <w:jc w:val="both"/>
      </w:pPr>
      <w:r>
        <w:rPr>
          <w:rFonts w:ascii="Times New Roman"/>
          <w:b w:val="false"/>
          <w:i w:val="false"/>
          <w:color w:val="000000"/>
          <w:sz w:val="28"/>
        </w:rPr>
        <w:t>
      (___________) теңгені құрайды.</w:t>
      </w:r>
    </w:p>
    <w:p>
      <w:pPr>
        <w:spacing w:after="0"/>
        <w:ind w:left="0"/>
        <w:jc w:val="both"/>
      </w:pPr>
      <w:r>
        <w:rPr>
          <w:rFonts w:ascii="Times New Roman"/>
          <w:b w:val="false"/>
          <w:i w:val="false"/>
          <w:color w:val="000000"/>
          <w:sz w:val="28"/>
        </w:rPr>
        <w:t>
      6. Әрбір ІҚМ-нің оған берілген бірдейлендіру нөмірі бар сырғасы</w:t>
      </w:r>
    </w:p>
    <w:p>
      <w:pPr>
        <w:spacing w:after="0"/>
        <w:ind w:left="0"/>
        <w:jc w:val="both"/>
      </w:pPr>
      <w:r>
        <w:rPr>
          <w:rFonts w:ascii="Times New Roman"/>
          <w:b w:val="false"/>
          <w:i w:val="false"/>
          <w:color w:val="000000"/>
          <w:sz w:val="28"/>
        </w:rPr>
        <w:t>
      болуы керек.</w:t>
      </w:r>
    </w:p>
    <w:p>
      <w:pPr>
        <w:spacing w:after="0"/>
        <w:ind w:left="0"/>
        <w:jc w:val="both"/>
      </w:pPr>
      <w:r>
        <w:rPr>
          <w:rFonts w:ascii="Times New Roman"/>
          <w:b w:val="false"/>
          <w:i w:val="false"/>
          <w:color w:val="000000"/>
          <w:sz w:val="28"/>
        </w:rPr>
        <w:t>
      7. ІҚМ-нің жалпы құны ________________ (______________________)</w:t>
      </w:r>
    </w:p>
    <w:p>
      <w:pPr>
        <w:spacing w:after="0"/>
        <w:ind w:left="0"/>
        <w:jc w:val="both"/>
      </w:pPr>
      <w:r>
        <w:rPr>
          <w:rFonts w:ascii="Times New Roman"/>
          <w:b w:val="false"/>
          <w:i w:val="false"/>
          <w:color w:val="000000"/>
          <w:sz w:val="28"/>
        </w:rPr>
        <w:t>
      теңгені құрайды.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8. Сатып алушы:</w:t>
      </w:r>
    </w:p>
    <w:p>
      <w:pPr>
        <w:spacing w:after="0"/>
        <w:ind w:left="0"/>
        <w:jc w:val="both"/>
      </w:pPr>
      <w:r>
        <w:rPr>
          <w:rFonts w:ascii="Times New Roman"/>
          <w:b w:val="false"/>
          <w:i w:val="false"/>
          <w:color w:val="000000"/>
          <w:sz w:val="28"/>
        </w:rPr>
        <w:t>
      1) Шарттың талаптарына сәйкес ІҚМ-нің жалпы құнын төлеуге;</w:t>
      </w:r>
    </w:p>
    <w:p>
      <w:pPr>
        <w:spacing w:after="0"/>
        <w:ind w:left="0"/>
        <w:jc w:val="both"/>
      </w:pPr>
      <w:r>
        <w:rPr>
          <w:rFonts w:ascii="Times New Roman"/>
          <w:b w:val="false"/>
          <w:i w:val="false"/>
          <w:color w:val="000000"/>
          <w:sz w:val="28"/>
        </w:rPr>
        <w:t>
      2) Жеткізушіден қабылдау - беру актісі және Шарттың</w:t>
      </w:r>
    </w:p>
    <w:p>
      <w:pPr>
        <w:spacing w:after="0"/>
        <w:ind w:left="0"/>
        <w:jc w:val="both"/>
      </w:pPr>
      <w:r>
        <w:rPr>
          <w:rFonts w:ascii="Times New Roman"/>
          <w:b w:val="false"/>
          <w:i w:val="false"/>
          <w:color w:val="000000"/>
          <w:sz w:val="28"/>
        </w:rPr>
        <w:t>
      16-тармағында көрсетілген құжаттар бойынша өлшеу жолымен ІҚМ</w:t>
      </w:r>
    </w:p>
    <w:p>
      <w:pPr>
        <w:spacing w:after="0"/>
        <w:ind w:left="0"/>
        <w:jc w:val="both"/>
      </w:pPr>
      <w:r>
        <w:rPr>
          <w:rFonts w:ascii="Times New Roman"/>
          <w:b w:val="false"/>
          <w:i w:val="false"/>
          <w:color w:val="000000"/>
          <w:sz w:val="28"/>
        </w:rPr>
        <w:t>
      қабылдауға міндетті.</w:t>
      </w:r>
    </w:p>
    <w:p>
      <w:pPr>
        <w:spacing w:after="0"/>
        <w:ind w:left="0"/>
        <w:jc w:val="both"/>
      </w:pPr>
      <w:r>
        <w:rPr>
          <w:rFonts w:ascii="Times New Roman"/>
          <w:b w:val="false"/>
          <w:i w:val="false"/>
          <w:color w:val="000000"/>
          <w:sz w:val="28"/>
        </w:rPr>
        <w:t>
      9. Сатып алушы:</w:t>
      </w:r>
    </w:p>
    <w:p>
      <w:pPr>
        <w:spacing w:after="0"/>
        <w:ind w:left="0"/>
        <w:jc w:val="both"/>
      </w:pPr>
      <w:r>
        <w:rPr>
          <w:rFonts w:ascii="Times New Roman"/>
          <w:b w:val="false"/>
          <w:i w:val="false"/>
          <w:color w:val="000000"/>
          <w:sz w:val="28"/>
        </w:rPr>
        <w:t>
      1) Жеткізушіден Шарт талаптарының тиісінше орындалуын талап</w:t>
      </w:r>
    </w:p>
    <w:p>
      <w:pPr>
        <w:spacing w:after="0"/>
        <w:ind w:left="0"/>
        <w:jc w:val="both"/>
      </w:pPr>
      <w:r>
        <w:rPr>
          <w:rFonts w:ascii="Times New Roman"/>
          <w:b w:val="false"/>
          <w:i w:val="false"/>
          <w:color w:val="000000"/>
          <w:sz w:val="28"/>
        </w:rPr>
        <w:t>
      етуге;</w:t>
      </w:r>
    </w:p>
    <w:p>
      <w:pPr>
        <w:spacing w:after="0"/>
        <w:ind w:left="0"/>
        <w:jc w:val="both"/>
      </w:pPr>
      <w:r>
        <w:rPr>
          <w:rFonts w:ascii="Times New Roman"/>
          <w:b w:val="false"/>
          <w:i w:val="false"/>
          <w:color w:val="000000"/>
          <w:sz w:val="28"/>
        </w:rPr>
        <w:t>
      2) Шарттың 1 және 4-тармақтарында көрсетілген талаптарға сәйкес</w:t>
      </w:r>
    </w:p>
    <w:p>
      <w:pPr>
        <w:spacing w:after="0"/>
        <w:ind w:left="0"/>
        <w:jc w:val="both"/>
      </w:pPr>
      <w:r>
        <w:rPr>
          <w:rFonts w:ascii="Times New Roman"/>
          <w:b w:val="false"/>
          <w:i w:val="false"/>
          <w:color w:val="000000"/>
          <w:sz w:val="28"/>
        </w:rPr>
        <w:t>
      келмеуі себептері бойынша ІҚМ қабылдаудан бас тартуға құқылы;</w:t>
      </w:r>
    </w:p>
    <w:p>
      <w:pPr>
        <w:spacing w:after="0"/>
        <w:ind w:left="0"/>
        <w:jc w:val="both"/>
      </w:pPr>
      <w:r>
        <w:rPr>
          <w:rFonts w:ascii="Times New Roman"/>
          <w:b w:val="false"/>
          <w:i w:val="false"/>
          <w:color w:val="000000"/>
          <w:sz w:val="28"/>
        </w:rPr>
        <w:t>
      10. Дайындаушы:</w:t>
      </w:r>
    </w:p>
    <w:p>
      <w:pPr>
        <w:spacing w:after="0"/>
        <w:ind w:left="0"/>
        <w:jc w:val="both"/>
      </w:pPr>
      <w:r>
        <w:rPr>
          <w:rFonts w:ascii="Times New Roman"/>
          <w:b w:val="false"/>
          <w:i w:val="false"/>
          <w:color w:val="000000"/>
          <w:sz w:val="28"/>
        </w:rPr>
        <w:t>
      1) Сатып алушыға қабылдау - беру актісі бойынша Шарттың</w:t>
      </w:r>
    </w:p>
    <w:p>
      <w:pPr>
        <w:spacing w:after="0"/>
        <w:ind w:left="0"/>
        <w:jc w:val="both"/>
      </w:pPr>
      <w:r>
        <w:rPr>
          <w:rFonts w:ascii="Times New Roman"/>
          <w:b w:val="false"/>
          <w:i w:val="false"/>
          <w:color w:val="000000"/>
          <w:sz w:val="28"/>
        </w:rPr>
        <w:t>
      16-тармағында көрсетілген қажетті құжаттарды ұсына отырып, жаппай</w:t>
      </w:r>
    </w:p>
    <w:p>
      <w:pPr>
        <w:spacing w:after="0"/>
        <w:ind w:left="0"/>
        <w:jc w:val="both"/>
      </w:pPr>
      <w:r>
        <w:rPr>
          <w:rFonts w:ascii="Times New Roman"/>
          <w:b w:val="false"/>
          <w:i w:val="false"/>
          <w:color w:val="000000"/>
          <w:sz w:val="28"/>
        </w:rPr>
        <w:t>
      өлшеу жолымен ІҚМ беруге;</w:t>
      </w:r>
    </w:p>
    <w:p>
      <w:pPr>
        <w:spacing w:after="0"/>
        <w:ind w:left="0"/>
        <w:jc w:val="both"/>
      </w:pPr>
      <w:r>
        <w:rPr>
          <w:rFonts w:ascii="Times New Roman"/>
          <w:b w:val="false"/>
          <w:i w:val="false"/>
          <w:color w:val="000000"/>
          <w:sz w:val="28"/>
        </w:rPr>
        <w:t>
      2) саны, жалпы салмағы және сапасы Шарттың тиісті талаптарына</w:t>
      </w:r>
    </w:p>
    <w:p>
      <w:pPr>
        <w:spacing w:after="0"/>
        <w:ind w:left="0"/>
        <w:jc w:val="both"/>
      </w:pPr>
      <w:r>
        <w:rPr>
          <w:rFonts w:ascii="Times New Roman"/>
          <w:b w:val="false"/>
          <w:i w:val="false"/>
          <w:color w:val="000000"/>
          <w:sz w:val="28"/>
        </w:rPr>
        <w:t>
      сәйкес келетін ІҚМ беруге;</w:t>
      </w:r>
    </w:p>
    <w:p>
      <w:pPr>
        <w:spacing w:after="0"/>
        <w:ind w:left="0"/>
        <w:jc w:val="both"/>
      </w:pPr>
      <w:r>
        <w:rPr>
          <w:rFonts w:ascii="Times New Roman"/>
          <w:b w:val="false"/>
          <w:i w:val="false"/>
          <w:color w:val="000000"/>
          <w:sz w:val="28"/>
        </w:rPr>
        <w:t>
      3) үшінші тұлғалардың (соның ішінде мемлекеттік органдардың)</w:t>
      </w:r>
    </w:p>
    <w:p>
      <w:pPr>
        <w:spacing w:after="0"/>
        <w:ind w:left="0"/>
        <w:jc w:val="both"/>
      </w:pPr>
      <w:r>
        <w:rPr>
          <w:rFonts w:ascii="Times New Roman"/>
          <w:b w:val="false"/>
          <w:i w:val="false"/>
          <w:color w:val="000000"/>
          <w:sz w:val="28"/>
        </w:rPr>
        <w:t>
      түрлі шарттары мен талаптары жоқ ІҚМ жеткізуге міндетті.</w:t>
      </w:r>
    </w:p>
    <w:p>
      <w:pPr>
        <w:spacing w:after="0"/>
        <w:ind w:left="0"/>
        <w:jc w:val="both"/>
      </w:pPr>
      <w:r>
        <w:rPr>
          <w:rFonts w:ascii="Times New Roman"/>
          <w:b w:val="false"/>
          <w:i w:val="false"/>
          <w:color w:val="000000"/>
          <w:sz w:val="28"/>
        </w:rPr>
        <w:t>
      11. Дайындаушы Сатып алушыдан Шарттың тиісінше орындалуын талап</w:t>
      </w:r>
    </w:p>
    <w:p>
      <w:pPr>
        <w:spacing w:after="0"/>
        <w:ind w:left="0"/>
        <w:jc w:val="both"/>
      </w:pPr>
      <w:r>
        <w:rPr>
          <w:rFonts w:ascii="Times New Roman"/>
          <w:b w:val="false"/>
          <w:i w:val="false"/>
          <w:color w:val="000000"/>
          <w:sz w:val="28"/>
        </w:rPr>
        <w:t>
      етуге құқылы.</w:t>
      </w:r>
    </w:p>
    <w:p>
      <w:pPr>
        <w:spacing w:after="0"/>
        <w:ind w:left="0"/>
        <w:jc w:val="both"/>
      </w:pPr>
      <w:r>
        <w:rPr>
          <w:rFonts w:ascii="Times New Roman"/>
          <w:b w:val="false"/>
          <w:i w:val="false"/>
          <w:color w:val="000000"/>
          <w:sz w:val="28"/>
        </w:rPr>
        <w:t>
      12. Сатушы:</w:t>
      </w:r>
    </w:p>
    <w:p>
      <w:pPr>
        <w:spacing w:after="0"/>
        <w:ind w:left="0"/>
        <w:jc w:val="both"/>
      </w:pPr>
      <w:r>
        <w:rPr>
          <w:rFonts w:ascii="Times New Roman"/>
          <w:b w:val="false"/>
          <w:i w:val="false"/>
          <w:color w:val="000000"/>
          <w:sz w:val="28"/>
        </w:rPr>
        <w:t>
      1) Дайындаушыға қабылдау - беру актісі бойынша Шарттың</w:t>
      </w:r>
    </w:p>
    <w:p>
      <w:pPr>
        <w:spacing w:after="0"/>
        <w:ind w:left="0"/>
        <w:jc w:val="both"/>
      </w:pPr>
      <w:r>
        <w:rPr>
          <w:rFonts w:ascii="Times New Roman"/>
          <w:b w:val="false"/>
          <w:i w:val="false"/>
          <w:color w:val="000000"/>
          <w:sz w:val="28"/>
        </w:rPr>
        <w:t>
      16-тармағында көрсетілген қажетті құжаттары ұсына отырып, жаппай</w:t>
      </w:r>
    </w:p>
    <w:p>
      <w:pPr>
        <w:spacing w:after="0"/>
        <w:ind w:left="0"/>
        <w:jc w:val="both"/>
      </w:pPr>
      <w:r>
        <w:rPr>
          <w:rFonts w:ascii="Times New Roman"/>
          <w:b w:val="false"/>
          <w:i w:val="false"/>
          <w:color w:val="000000"/>
          <w:sz w:val="28"/>
        </w:rPr>
        <w:t>
      өлшеу жолымен ІҚМ беруге;</w:t>
      </w:r>
    </w:p>
    <w:p>
      <w:pPr>
        <w:spacing w:after="0"/>
        <w:ind w:left="0"/>
        <w:jc w:val="both"/>
      </w:pPr>
      <w:r>
        <w:rPr>
          <w:rFonts w:ascii="Times New Roman"/>
          <w:b w:val="false"/>
          <w:i w:val="false"/>
          <w:color w:val="000000"/>
          <w:sz w:val="28"/>
        </w:rPr>
        <w:t>
      2) саны, жалпы салмағы және сапасы Шарттың тиісті талаптарына</w:t>
      </w:r>
    </w:p>
    <w:p>
      <w:pPr>
        <w:spacing w:after="0"/>
        <w:ind w:left="0"/>
        <w:jc w:val="both"/>
      </w:pPr>
      <w:r>
        <w:rPr>
          <w:rFonts w:ascii="Times New Roman"/>
          <w:b w:val="false"/>
          <w:i w:val="false"/>
          <w:color w:val="000000"/>
          <w:sz w:val="28"/>
        </w:rPr>
        <w:t>
      сәйкес келетін және Қазақстан Республикасы заңнамасын сақтай отырып</w:t>
      </w:r>
    </w:p>
    <w:p>
      <w:pPr>
        <w:spacing w:after="0"/>
        <w:ind w:left="0"/>
        <w:jc w:val="both"/>
      </w:pPr>
      <w:r>
        <w:rPr>
          <w:rFonts w:ascii="Times New Roman"/>
          <w:b w:val="false"/>
          <w:i w:val="false"/>
          <w:color w:val="000000"/>
          <w:sz w:val="28"/>
        </w:rPr>
        <w:t>
      ІҚМ беруге;</w:t>
      </w:r>
    </w:p>
    <w:p>
      <w:pPr>
        <w:spacing w:after="0"/>
        <w:ind w:left="0"/>
        <w:jc w:val="both"/>
      </w:pPr>
      <w:r>
        <w:rPr>
          <w:rFonts w:ascii="Times New Roman"/>
          <w:b w:val="false"/>
          <w:i w:val="false"/>
          <w:color w:val="000000"/>
          <w:sz w:val="28"/>
        </w:rPr>
        <w:t>
      3) үшінші тұлғалардың (соның ішінде мемлекеттік органдардың)</w:t>
      </w:r>
    </w:p>
    <w:p>
      <w:pPr>
        <w:spacing w:after="0"/>
        <w:ind w:left="0"/>
        <w:jc w:val="both"/>
      </w:pPr>
      <w:r>
        <w:rPr>
          <w:rFonts w:ascii="Times New Roman"/>
          <w:b w:val="false"/>
          <w:i w:val="false"/>
          <w:color w:val="000000"/>
          <w:sz w:val="28"/>
        </w:rPr>
        <w:t>
      түрлі шарттары мен талаптары жоқ ІҚМ жеткізуге міндетті.</w:t>
      </w:r>
    </w:p>
    <w:p>
      <w:pPr>
        <w:spacing w:after="0"/>
        <w:ind w:left="0"/>
        <w:jc w:val="both"/>
      </w:pPr>
      <w:r>
        <w:rPr>
          <w:rFonts w:ascii="Times New Roman"/>
          <w:b w:val="false"/>
          <w:i w:val="false"/>
          <w:color w:val="000000"/>
          <w:sz w:val="28"/>
        </w:rPr>
        <w:t>
      13. Сатушы Сатып алушыдан Шарттың тиісінше орындауын талап</w:t>
      </w:r>
    </w:p>
    <w:p>
      <w:pPr>
        <w:spacing w:after="0"/>
        <w:ind w:left="0"/>
        <w:jc w:val="both"/>
      </w:pPr>
      <w:r>
        <w:rPr>
          <w:rFonts w:ascii="Times New Roman"/>
          <w:b w:val="false"/>
          <w:i w:val="false"/>
          <w:color w:val="000000"/>
          <w:sz w:val="28"/>
        </w:rPr>
        <w:t>
      етуге құқылы.</w:t>
      </w:r>
    </w:p>
    <w:p>
      <w:pPr>
        <w:spacing w:after="0"/>
        <w:ind w:left="0"/>
        <w:jc w:val="left"/>
      </w:pPr>
      <w:r>
        <w:rPr>
          <w:rFonts w:ascii="Times New Roman"/>
          <w:b/>
          <w:i w:val="false"/>
          <w:color w:val="000000"/>
        </w:rPr>
        <w:t xml:space="preserve"> 3. ІҚМ жеткізу және қабылдау тәртібі</w:t>
      </w:r>
    </w:p>
    <w:p>
      <w:pPr>
        <w:spacing w:after="0"/>
        <w:ind w:left="0"/>
        <w:jc w:val="both"/>
      </w:pPr>
      <w:r>
        <w:rPr>
          <w:rFonts w:ascii="Times New Roman"/>
          <w:b w:val="false"/>
          <w:i w:val="false"/>
          <w:color w:val="000000"/>
          <w:sz w:val="28"/>
        </w:rPr>
        <w:t>
      14. Дайындаушының ІҚМ-ді жеткізуі Сатып алушының мекенжайы</w:t>
      </w:r>
    </w:p>
    <w:p>
      <w:pPr>
        <w:spacing w:after="0"/>
        <w:ind w:left="0"/>
        <w:jc w:val="both"/>
      </w:pPr>
      <w:r>
        <w:rPr>
          <w:rFonts w:ascii="Times New Roman"/>
          <w:b w:val="false"/>
          <w:i w:val="false"/>
          <w:color w:val="000000"/>
          <w:sz w:val="28"/>
        </w:rPr>
        <w:t>
      бойынша немесе басқа талаптарға сәйкес жүзеге асырылады: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ІҚМ-ді осы Шартта көрсетілген орынға жеткізуді Дайындаушы өз есебінен</w:t>
      </w:r>
    </w:p>
    <w:p>
      <w:pPr>
        <w:spacing w:after="0"/>
        <w:ind w:left="0"/>
        <w:jc w:val="both"/>
      </w:pPr>
      <w:r>
        <w:rPr>
          <w:rFonts w:ascii="Times New Roman"/>
          <w:b w:val="false"/>
          <w:i w:val="false"/>
          <w:color w:val="000000"/>
          <w:sz w:val="28"/>
        </w:rPr>
        <w:t>
      және ветеринариялық-санитариялық өндеуден өткізілген өзінің / жалға</w:t>
      </w:r>
    </w:p>
    <w:p>
      <w:pPr>
        <w:spacing w:after="0"/>
        <w:ind w:left="0"/>
        <w:jc w:val="both"/>
      </w:pPr>
      <w:r>
        <w:rPr>
          <w:rFonts w:ascii="Times New Roman"/>
          <w:b w:val="false"/>
          <w:i w:val="false"/>
          <w:color w:val="000000"/>
          <w:sz w:val="28"/>
        </w:rPr>
        <w:t>
      алған көлік құралымен немесе өзге шарттарда _________________ және</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заңнамасының</w:t>
      </w:r>
    </w:p>
    <w:p>
      <w:pPr>
        <w:spacing w:after="0"/>
        <w:ind w:left="0"/>
        <w:jc w:val="both"/>
      </w:pPr>
      <w:r>
        <w:rPr>
          <w:rFonts w:ascii="Times New Roman"/>
          <w:b w:val="false"/>
          <w:i w:val="false"/>
          <w:color w:val="000000"/>
          <w:sz w:val="28"/>
        </w:rPr>
        <w:t>
      талаптарына сәйкес жүзеге асыруы тиіс.</w:t>
      </w:r>
    </w:p>
    <w:p>
      <w:pPr>
        <w:spacing w:after="0"/>
        <w:ind w:left="0"/>
        <w:jc w:val="both"/>
      </w:pPr>
      <w:r>
        <w:rPr>
          <w:rFonts w:ascii="Times New Roman"/>
          <w:b w:val="false"/>
          <w:i w:val="false"/>
          <w:color w:val="000000"/>
          <w:sz w:val="28"/>
        </w:rPr>
        <w:t>
      15. Саны, жалпы салмағы бойынша және осы Шартта белгіленген</w:t>
      </w:r>
    </w:p>
    <w:p>
      <w:pPr>
        <w:spacing w:after="0"/>
        <w:ind w:left="0"/>
        <w:jc w:val="both"/>
      </w:pPr>
      <w:r>
        <w:rPr>
          <w:rFonts w:ascii="Times New Roman"/>
          <w:b w:val="false"/>
          <w:i w:val="false"/>
          <w:color w:val="000000"/>
          <w:sz w:val="28"/>
        </w:rPr>
        <w:t>
      критерийлер бойынша сәйкес өлшеу арқылы ІҚМ-ді қабылдау-беруді</w:t>
      </w:r>
    </w:p>
    <w:p>
      <w:pPr>
        <w:spacing w:after="0"/>
        <w:ind w:left="0"/>
        <w:jc w:val="both"/>
      </w:pPr>
      <w:r>
        <w:rPr>
          <w:rFonts w:ascii="Times New Roman"/>
          <w:b w:val="false"/>
          <w:i w:val="false"/>
          <w:color w:val="000000"/>
          <w:sz w:val="28"/>
        </w:rPr>
        <w:t>
      Дайындаушы мен Сатып алушының уәкілетті өкілдері жүзеге асырады. ІҚМ</w:t>
      </w:r>
    </w:p>
    <w:p>
      <w:pPr>
        <w:spacing w:after="0"/>
        <w:ind w:left="0"/>
        <w:jc w:val="both"/>
      </w:pPr>
      <w:r>
        <w:rPr>
          <w:rFonts w:ascii="Times New Roman"/>
          <w:b w:val="false"/>
          <w:i w:val="false"/>
          <w:color w:val="000000"/>
          <w:sz w:val="28"/>
        </w:rPr>
        <w:t>
      жеткізу фактісі бойынша ІҚМ-ді қабылдау-беру актісі ресімделеді.</w:t>
      </w:r>
    </w:p>
    <w:p>
      <w:pPr>
        <w:spacing w:after="0"/>
        <w:ind w:left="0"/>
        <w:jc w:val="both"/>
      </w:pPr>
      <w:r>
        <w:rPr>
          <w:rFonts w:ascii="Times New Roman"/>
          <w:b w:val="false"/>
          <w:i w:val="false"/>
          <w:color w:val="000000"/>
          <w:sz w:val="28"/>
        </w:rPr>
        <w:t>
      Тараптардың өкілдері Шарттың 16-тармағында көрсетілген құжаттармен</w:t>
      </w:r>
    </w:p>
    <w:p>
      <w:pPr>
        <w:spacing w:after="0"/>
        <w:ind w:left="0"/>
        <w:jc w:val="both"/>
      </w:pPr>
      <w:r>
        <w:rPr>
          <w:rFonts w:ascii="Times New Roman"/>
          <w:b w:val="false"/>
          <w:i w:val="false"/>
          <w:color w:val="000000"/>
          <w:sz w:val="28"/>
        </w:rPr>
        <w:t>
      бірге ІҚМ-ді қабылдау-беру актісіне қол қою күні ІҚМ жеткізу күні</w:t>
      </w:r>
    </w:p>
    <w:p>
      <w:pPr>
        <w:spacing w:after="0"/>
        <w:ind w:left="0"/>
        <w:jc w:val="both"/>
      </w:pPr>
      <w:r>
        <w:rPr>
          <w:rFonts w:ascii="Times New Roman"/>
          <w:b w:val="false"/>
          <w:i w:val="false"/>
          <w:color w:val="000000"/>
          <w:sz w:val="28"/>
        </w:rPr>
        <w:t>
      болып саналады.</w:t>
      </w:r>
    </w:p>
    <w:p>
      <w:pPr>
        <w:spacing w:after="0"/>
        <w:ind w:left="0"/>
        <w:jc w:val="both"/>
      </w:pPr>
      <w:r>
        <w:rPr>
          <w:rFonts w:ascii="Times New Roman"/>
          <w:b w:val="false"/>
          <w:i w:val="false"/>
          <w:color w:val="000000"/>
          <w:sz w:val="28"/>
        </w:rPr>
        <w:t>
      16. ІҚМ-мен Қазақстан Республикасының ветеринария саласындағы</w:t>
      </w:r>
    </w:p>
    <w:p>
      <w:pPr>
        <w:spacing w:after="0"/>
        <w:ind w:left="0"/>
        <w:jc w:val="both"/>
      </w:pPr>
      <w:r>
        <w:rPr>
          <w:rFonts w:ascii="Times New Roman"/>
          <w:b w:val="false"/>
          <w:i w:val="false"/>
          <w:color w:val="000000"/>
          <w:sz w:val="28"/>
        </w:rPr>
        <w:t>
      заңнамасына сәйкес белгіленген құжаттар бірге жүруі қажет.</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17. Тараптар Шарт бойынша міндеттерін орындамағаны не тиісінше</w:t>
      </w:r>
    </w:p>
    <w:p>
      <w:pPr>
        <w:spacing w:after="0"/>
        <w:ind w:left="0"/>
        <w:jc w:val="both"/>
      </w:pPr>
      <w:r>
        <w:rPr>
          <w:rFonts w:ascii="Times New Roman"/>
          <w:b w:val="false"/>
          <w:i w:val="false"/>
          <w:color w:val="000000"/>
          <w:sz w:val="28"/>
        </w:rPr>
        <w:t>
      орындамағаны үшін Қазақстан Республикасы заңнамасына сәйкес</w:t>
      </w:r>
    </w:p>
    <w:p>
      <w:pPr>
        <w:spacing w:after="0"/>
        <w:ind w:left="0"/>
        <w:jc w:val="both"/>
      </w:pPr>
      <w:r>
        <w:rPr>
          <w:rFonts w:ascii="Times New Roman"/>
          <w:b w:val="false"/>
          <w:i w:val="false"/>
          <w:color w:val="000000"/>
          <w:sz w:val="28"/>
        </w:rPr>
        <w:t>
      жауапкершілікке тартылады.</w:t>
      </w:r>
    </w:p>
    <w:p>
      <w:pPr>
        <w:spacing w:after="0"/>
        <w:ind w:left="0"/>
        <w:jc w:val="both"/>
      </w:pPr>
      <w:r>
        <w:rPr>
          <w:rFonts w:ascii="Times New Roman"/>
          <w:b w:val="false"/>
          <w:i w:val="false"/>
          <w:color w:val="000000"/>
          <w:sz w:val="28"/>
        </w:rPr>
        <w:t>
      18. Шартта көзделмеген жауапкершілік шаралары Қазақстан</w:t>
      </w:r>
    </w:p>
    <w:p>
      <w:pPr>
        <w:spacing w:after="0"/>
        <w:ind w:left="0"/>
        <w:jc w:val="both"/>
      </w:pPr>
      <w:r>
        <w:rPr>
          <w:rFonts w:ascii="Times New Roman"/>
          <w:b w:val="false"/>
          <w:i w:val="false"/>
          <w:color w:val="000000"/>
          <w:sz w:val="28"/>
        </w:rPr>
        <w:t>
      Республикасы заңнамасына сәйкес қолданылады.</w:t>
      </w:r>
    </w:p>
    <w:p>
      <w:pPr>
        <w:spacing w:after="0"/>
        <w:ind w:left="0"/>
        <w:jc w:val="left"/>
      </w:pPr>
      <w:r>
        <w:rPr>
          <w:rFonts w:ascii="Times New Roman"/>
          <w:b/>
          <w:i w:val="false"/>
          <w:color w:val="000000"/>
        </w:rPr>
        <w:t xml:space="preserve"> 5. Даулар мен қайшылықтар</w:t>
      </w:r>
    </w:p>
    <w:p>
      <w:pPr>
        <w:spacing w:after="0"/>
        <w:ind w:left="0"/>
        <w:jc w:val="both"/>
      </w:pPr>
      <w:r>
        <w:rPr>
          <w:rFonts w:ascii="Times New Roman"/>
          <w:b w:val="false"/>
          <w:i w:val="false"/>
          <w:color w:val="000000"/>
          <w:sz w:val="28"/>
        </w:rPr>
        <w:t>
      19. Келіссөздер процессінде Тараптар шешпеген барлық даулар мен қайшылықтар, Қазақстан Республикасының заңнамасында белгіленген тәртіппен шешіледі.</w:t>
      </w:r>
    </w:p>
    <w:p>
      <w:pPr>
        <w:spacing w:after="0"/>
        <w:ind w:left="0"/>
        <w:jc w:val="left"/>
      </w:pPr>
      <w:r>
        <w:rPr>
          <w:rFonts w:ascii="Times New Roman"/>
          <w:b/>
          <w:i w:val="false"/>
          <w:color w:val="000000"/>
        </w:rPr>
        <w:t xml:space="preserve"> 6. Қорытынды ережелер</w:t>
      </w:r>
    </w:p>
    <w:p>
      <w:pPr>
        <w:spacing w:after="0"/>
        <w:ind w:left="0"/>
        <w:jc w:val="both"/>
      </w:pPr>
      <w:r>
        <w:rPr>
          <w:rFonts w:ascii="Times New Roman"/>
          <w:b w:val="false"/>
          <w:i w:val="false"/>
          <w:color w:val="000000"/>
          <w:sz w:val="28"/>
        </w:rPr>
        <w:t>
      20. Шарт қол қойылған сәтінен бастап күшіне енеді және</w:t>
      </w:r>
    </w:p>
    <w:p>
      <w:pPr>
        <w:spacing w:after="0"/>
        <w:ind w:left="0"/>
        <w:jc w:val="both"/>
      </w:pPr>
      <w:r>
        <w:rPr>
          <w:rFonts w:ascii="Times New Roman"/>
          <w:b w:val="false"/>
          <w:i w:val="false"/>
          <w:color w:val="000000"/>
          <w:sz w:val="28"/>
        </w:rPr>
        <w:t>
      20__ жылғы "____" дейін қолданылады.</w:t>
      </w:r>
    </w:p>
    <w:p>
      <w:pPr>
        <w:spacing w:after="0"/>
        <w:ind w:left="0"/>
        <w:jc w:val="both"/>
      </w:pPr>
      <w:r>
        <w:rPr>
          <w:rFonts w:ascii="Times New Roman"/>
          <w:b w:val="false"/>
          <w:i w:val="false"/>
          <w:color w:val="000000"/>
          <w:sz w:val="28"/>
        </w:rPr>
        <w:t>
      21. Шарттағы кез келген өзгерістер мен толықтырулар жазбаша</w:t>
      </w:r>
    </w:p>
    <w:p>
      <w:pPr>
        <w:spacing w:after="0"/>
        <w:ind w:left="0"/>
        <w:jc w:val="both"/>
      </w:pPr>
      <w:r>
        <w:rPr>
          <w:rFonts w:ascii="Times New Roman"/>
          <w:b w:val="false"/>
          <w:i w:val="false"/>
          <w:color w:val="000000"/>
          <w:sz w:val="28"/>
        </w:rPr>
        <w:t>
      нысанда жазылуы және оған Тараптардың өкілетті өкілдерінің қолдары</w:t>
      </w:r>
    </w:p>
    <w:p>
      <w:pPr>
        <w:spacing w:after="0"/>
        <w:ind w:left="0"/>
        <w:jc w:val="both"/>
      </w:pPr>
      <w:r>
        <w:rPr>
          <w:rFonts w:ascii="Times New Roman"/>
          <w:b w:val="false"/>
          <w:i w:val="false"/>
          <w:color w:val="000000"/>
          <w:sz w:val="28"/>
        </w:rPr>
        <w:t>
      қойылуы тиіс.</w:t>
      </w:r>
    </w:p>
    <w:p>
      <w:pPr>
        <w:spacing w:after="0"/>
        <w:ind w:left="0"/>
        <w:jc w:val="both"/>
      </w:pPr>
      <w:r>
        <w:rPr>
          <w:rFonts w:ascii="Times New Roman"/>
          <w:b w:val="false"/>
          <w:i w:val="false"/>
          <w:color w:val="000000"/>
          <w:sz w:val="28"/>
        </w:rPr>
        <w:t>
      22. Шартпен реттелмеген мәселелер бойынша, Тараптар Қазақстан</w:t>
      </w:r>
    </w:p>
    <w:p>
      <w:pPr>
        <w:spacing w:after="0"/>
        <w:ind w:left="0"/>
        <w:jc w:val="both"/>
      </w:pPr>
      <w:r>
        <w:rPr>
          <w:rFonts w:ascii="Times New Roman"/>
          <w:b w:val="false"/>
          <w:i w:val="false"/>
          <w:color w:val="000000"/>
          <w:sz w:val="28"/>
        </w:rPr>
        <w:t>
      Республикасының заңнамасын басшылыққа алады.</w:t>
      </w:r>
    </w:p>
    <w:p>
      <w:pPr>
        <w:spacing w:after="0"/>
        <w:ind w:left="0"/>
        <w:jc w:val="both"/>
      </w:pPr>
      <w:r>
        <w:rPr>
          <w:rFonts w:ascii="Times New Roman"/>
          <w:b w:val="false"/>
          <w:i w:val="false"/>
          <w:color w:val="000000"/>
          <w:sz w:val="28"/>
        </w:rPr>
        <w:t>
      23. Шарт заңды күші бірдей үш данада, әр Тарап үшін бір-бір</w:t>
      </w:r>
    </w:p>
    <w:p>
      <w:pPr>
        <w:spacing w:after="0"/>
        <w:ind w:left="0"/>
        <w:jc w:val="both"/>
      </w:pPr>
      <w:r>
        <w:rPr>
          <w:rFonts w:ascii="Times New Roman"/>
          <w:b w:val="false"/>
          <w:i w:val="false"/>
          <w:color w:val="000000"/>
          <w:sz w:val="28"/>
        </w:rPr>
        <w:t>
      данада жасалды.</w:t>
      </w:r>
    </w:p>
    <w:p>
      <w:pPr>
        <w:spacing w:after="0"/>
        <w:ind w:left="0"/>
        <w:jc w:val="left"/>
      </w:pPr>
      <w:r>
        <w:rPr>
          <w:rFonts w:ascii="Times New Roman"/>
          <w:b/>
          <w:i w:val="false"/>
          <w:color w:val="000000"/>
        </w:rPr>
        <w:t xml:space="preserve"> 7. Тараптардың деректемелері:</w:t>
      </w:r>
    </w:p>
    <w:tbl>
      <w:tblPr>
        <w:tblW w:w="0" w:type="auto"/>
        <w:tblCellSpacing w:w="0" w:type="auto"/>
        <w:tblBorders>
          <w:top w:val="none"/>
          <w:left w:val="none"/>
          <w:bottom w:val="none"/>
          <w:right w:val="none"/>
          <w:insideH w:val="none"/>
          <w:insideV w:val="none"/>
        </w:tblBorders>
      </w:tblPr>
      <w:tblGrid>
        <w:gridCol w:w="6044"/>
        <w:gridCol w:w="6256"/>
      </w:tblGrid>
      <w:tr>
        <w:trPr>
          <w:trHeight w:val="30" w:hRule="atLeast"/>
        </w:trPr>
        <w:tc>
          <w:tcPr>
            <w:tcW w:w="6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r>
              <w:br/>
            </w:r>
            <w:r>
              <w:rPr>
                <w:rFonts w:ascii="Times New Roman"/>
                <w:b w:val="false"/>
                <w:i w:val="false"/>
                <w:color w:val="000000"/>
                <w:sz w:val="20"/>
              </w:rPr>
              <w:t>
Атауы: _____________________</w:t>
            </w:r>
            <w:r>
              <w:br/>
            </w:r>
            <w:r>
              <w:rPr>
                <w:rFonts w:ascii="Times New Roman"/>
                <w:b w:val="false"/>
                <w:i w:val="false"/>
                <w:color w:val="000000"/>
                <w:sz w:val="20"/>
              </w:rPr>
              <w:t>
Мекенжайы: _________________</w:t>
            </w:r>
            <w:r>
              <w:br/>
            </w:r>
            <w:r>
              <w:rPr>
                <w:rFonts w:ascii="Times New Roman"/>
                <w:b w:val="false"/>
                <w:i w:val="false"/>
                <w:color w:val="000000"/>
                <w:sz w:val="20"/>
              </w:rPr>
              <w:t>
БСН ________________________</w:t>
            </w:r>
            <w:r>
              <w:br/>
            </w:r>
            <w:r>
              <w:rPr>
                <w:rFonts w:ascii="Times New Roman"/>
                <w:b w:val="false"/>
                <w:i w:val="false"/>
                <w:color w:val="000000"/>
                <w:sz w:val="20"/>
              </w:rPr>
              <w:t>
ЖСК ________________________</w:t>
            </w:r>
            <w:r>
              <w:br/>
            </w:r>
            <w:r>
              <w:rPr>
                <w:rFonts w:ascii="Times New Roman"/>
                <w:b w:val="false"/>
                <w:i w:val="false"/>
                <w:color w:val="000000"/>
                <w:sz w:val="20"/>
              </w:rPr>
              <w:t>
БСК 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(Т.А.Ә., қолы)</w:t>
            </w:r>
            <w:r>
              <w:br/>
            </w:r>
            <w:r>
              <w:rPr>
                <w:rFonts w:ascii="Times New Roman"/>
                <w:b w:val="false"/>
                <w:i w:val="false"/>
                <w:color w:val="000000"/>
                <w:sz w:val="20"/>
              </w:rPr>
              <w:t>
Мөр орны</w:t>
            </w:r>
          </w:p>
        </w:tc>
        <w:tc>
          <w:tcPr>
            <w:tcW w:w="6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w:t>
            </w:r>
            <w:r>
              <w:br/>
            </w:r>
            <w:r>
              <w:rPr>
                <w:rFonts w:ascii="Times New Roman"/>
                <w:b w:val="false"/>
                <w:i w:val="false"/>
                <w:color w:val="000000"/>
                <w:sz w:val="20"/>
              </w:rPr>
              <w:t>
Атауы: ______________________</w:t>
            </w:r>
            <w:r>
              <w:br/>
            </w:r>
            <w:r>
              <w:rPr>
                <w:rFonts w:ascii="Times New Roman"/>
                <w:b w:val="false"/>
                <w:i w:val="false"/>
                <w:color w:val="000000"/>
                <w:sz w:val="20"/>
              </w:rPr>
              <w:t>
Мекенжайы: __________________</w:t>
            </w:r>
            <w:r>
              <w:br/>
            </w:r>
            <w:r>
              <w:rPr>
                <w:rFonts w:ascii="Times New Roman"/>
                <w:b w:val="false"/>
                <w:i w:val="false"/>
                <w:color w:val="000000"/>
                <w:sz w:val="20"/>
              </w:rPr>
              <w:t>
ЖСН/БСН _____________________</w:t>
            </w:r>
            <w:r>
              <w:br/>
            </w:r>
            <w:r>
              <w:rPr>
                <w:rFonts w:ascii="Times New Roman"/>
                <w:b w:val="false"/>
                <w:i w:val="false"/>
                <w:color w:val="000000"/>
                <w:sz w:val="20"/>
              </w:rPr>
              <w:t>
ЖСК _________________________</w:t>
            </w:r>
            <w:r>
              <w:br/>
            </w:r>
            <w:r>
              <w:rPr>
                <w:rFonts w:ascii="Times New Roman"/>
                <w:b w:val="false"/>
                <w:i w:val="false"/>
                <w:color w:val="000000"/>
                <w:sz w:val="20"/>
              </w:rPr>
              <w:t>
БСК 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(Т.А.Ә., қолы)</w:t>
            </w:r>
            <w:r>
              <w:br/>
            </w: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"Сатушы"</w:t>
      </w:r>
    </w:p>
    <w:p>
      <w:pPr>
        <w:spacing w:after="0"/>
        <w:ind w:left="0"/>
        <w:jc w:val="both"/>
      </w:pPr>
      <w:r>
        <w:rPr>
          <w:rFonts w:ascii="Times New Roman"/>
          <w:b w:val="false"/>
          <w:i w:val="false"/>
          <w:color w:val="000000"/>
          <w:sz w:val="28"/>
        </w:rPr>
        <w:t>
      Атауы: _______________________</w:t>
      </w:r>
    </w:p>
    <w:p>
      <w:pPr>
        <w:spacing w:after="0"/>
        <w:ind w:left="0"/>
        <w:jc w:val="both"/>
      </w:pPr>
      <w:r>
        <w:rPr>
          <w:rFonts w:ascii="Times New Roman"/>
          <w:b w:val="false"/>
          <w:i w:val="false"/>
          <w:color w:val="000000"/>
          <w:sz w:val="28"/>
        </w:rPr>
        <w:t>
      Мекенжайы: ___________________</w:t>
      </w:r>
    </w:p>
    <w:p>
      <w:pPr>
        <w:spacing w:after="0"/>
        <w:ind w:left="0"/>
        <w:jc w:val="both"/>
      </w:pPr>
      <w:r>
        <w:rPr>
          <w:rFonts w:ascii="Times New Roman"/>
          <w:b w:val="false"/>
          <w:i w:val="false"/>
          <w:color w:val="000000"/>
          <w:sz w:val="28"/>
        </w:rPr>
        <w:t>
      БСН __________________________</w:t>
      </w:r>
    </w:p>
    <w:p>
      <w:pPr>
        <w:spacing w:after="0"/>
        <w:ind w:left="0"/>
        <w:jc w:val="both"/>
      </w:pPr>
      <w:r>
        <w:rPr>
          <w:rFonts w:ascii="Times New Roman"/>
          <w:b w:val="false"/>
          <w:i w:val="false"/>
          <w:color w:val="000000"/>
          <w:sz w:val="28"/>
        </w:rPr>
        <w:t>
      ЖСК __________________________</w:t>
      </w:r>
    </w:p>
    <w:p>
      <w:pPr>
        <w:spacing w:after="0"/>
        <w:ind w:left="0"/>
        <w:jc w:val="both"/>
      </w:pPr>
      <w:r>
        <w:rPr>
          <w:rFonts w:ascii="Times New Roman"/>
          <w:b w:val="false"/>
          <w:i w:val="false"/>
          <w:color w:val="000000"/>
          <w:sz w:val="28"/>
        </w:rPr>
        <w:t>
      БСК 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w:t>
            </w:r>
            <w:r>
              <w:br/>
            </w:r>
            <w:r>
              <w:rPr>
                <w:rFonts w:ascii="Times New Roman"/>
                <w:b w:val="false"/>
                <w:i w:val="false"/>
                <w:color w:val="000000"/>
                <w:sz w:val="20"/>
              </w:rPr>
              <w:t>дамытуды, мал шаруашылығының</w:t>
            </w:r>
            <w:r>
              <w:br/>
            </w:r>
            <w:r>
              <w:rPr>
                <w:rFonts w:ascii="Times New Roman"/>
                <w:b w:val="false"/>
                <w:i w:val="false"/>
                <w:color w:val="000000"/>
                <w:sz w:val="20"/>
              </w:rPr>
              <w:t>өнiмдiлiгiн және өнім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 </w:t>
      </w:r>
    </w:p>
    <w:bookmarkStart w:name="z125" w:id="91"/>
    <w:p>
      <w:pPr>
        <w:spacing w:after="0"/>
        <w:ind w:left="0"/>
        <w:jc w:val="left"/>
      </w:pPr>
      <w:r>
        <w:rPr>
          <w:rFonts w:ascii="Times New Roman"/>
          <w:b/>
          <w:i w:val="false"/>
          <w:color w:val="000000"/>
        </w:rPr>
        <w:t xml:space="preserve"> Ірі, шырынды және құрама жемшөп пен жемшөптік қоспаларын</w:t>
      </w:r>
      <w:r>
        <w:br/>
      </w:r>
      <w:r>
        <w:rPr>
          <w:rFonts w:ascii="Times New Roman"/>
          <w:b/>
          <w:i w:val="false"/>
          <w:color w:val="000000"/>
        </w:rPr>
        <w:t>дайындауға аранлаған шығындардың анықтама-есебі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1552"/>
        <w:gridCol w:w="1552"/>
        <w:gridCol w:w="1552"/>
        <w:gridCol w:w="2747"/>
        <w:gridCol w:w="2150"/>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түрі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атауы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бағасы, теңге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өндіруші______________________ 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______________________ ауданы ____________________ облысы</w:t>
      </w:r>
    </w:p>
    <w:p>
      <w:pPr>
        <w:spacing w:after="0"/>
        <w:ind w:left="0"/>
        <w:jc w:val="both"/>
      </w:pPr>
      <w:r>
        <w:rPr>
          <w:rFonts w:ascii="Times New Roman"/>
          <w:b w:val="false"/>
          <w:i w:val="false"/>
          <w:color w:val="000000"/>
          <w:sz w:val="28"/>
        </w:rPr>
        <w:t>
      "_____"_____________ 20___ жыл</w:t>
      </w:r>
    </w:p>
    <w:p>
      <w:pPr>
        <w:spacing w:after="0"/>
        <w:ind w:left="0"/>
        <w:jc w:val="both"/>
      </w:pPr>
      <w:r>
        <w:rPr>
          <w:rFonts w:ascii="Times New Roman"/>
          <w:b w:val="false"/>
          <w:i w:val="false"/>
          <w:color w:val="000000"/>
          <w:sz w:val="28"/>
        </w:rPr>
        <w:t>
      Бөлім басшысы __________ ______________________________________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______________________ ауданы ____________________ облысы</w:t>
      </w:r>
    </w:p>
    <w:p>
      <w:pPr>
        <w:spacing w:after="0"/>
        <w:ind w:left="0"/>
        <w:jc w:val="both"/>
      </w:pPr>
      <w:r>
        <w:rPr>
          <w:rFonts w:ascii="Times New Roman"/>
          <w:b w:val="false"/>
          <w:i w:val="false"/>
          <w:color w:val="000000"/>
          <w:sz w:val="28"/>
        </w:rPr>
        <w:t>
      "_____"_____________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10-қосымша</w:t>
            </w:r>
          </w:p>
        </w:tc>
      </w:tr>
    </w:tbl>
    <w:bookmarkStart w:name="z88" w:id="92"/>
    <w:p>
      <w:pPr>
        <w:spacing w:after="0"/>
        <w:ind w:left="0"/>
        <w:jc w:val="both"/>
      </w:pPr>
      <w:r>
        <w:rPr>
          <w:rFonts w:ascii="Times New Roman"/>
          <w:b w:val="false"/>
          <w:i w:val="false"/>
          <w:color w:val="000000"/>
          <w:sz w:val="28"/>
        </w:rPr>
        <w:t xml:space="preserve">
      1-нысан </w:t>
      </w:r>
    </w:p>
    <w:bookmarkEnd w:id="92"/>
    <w:p>
      <w:pPr>
        <w:spacing w:after="0"/>
        <w:ind w:left="0"/>
        <w:jc w:val="left"/>
      </w:pPr>
      <w:r>
        <w:rPr>
          <w:rFonts w:ascii="Times New Roman"/>
          <w:b/>
          <w:i w:val="false"/>
          <w:color w:val="000000"/>
        </w:rPr>
        <w:t xml:space="preserve"> Селекциялық және асылдандыру жұмысын жүргізу туралы</w:t>
      </w:r>
      <w:r>
        <w:br/>
      </w:r>
      <w:r>
        <w:rPr>
          <w:rFonts w:ascii="Times New Roman"/>
          <w:b/>
          <w:i w:val="false"/>
          <w:color w:val="000000"/>
        </w:rPr>
        <w:t>үзінді-көшірме (тұқымдық түрлендірумен қамтылған ірі қара малды</w:t>
      </w:r>
      <w:r>
        <w:br/>
      </w:r>
      <w:r>
        <w:rPr>
          <w:rFonts w:ascii="Times New Roman"/>
          <w:b/>
          <w:i w:val="false"/>
          <w:color w:val="000000"/>
        </w:rPr>
        <w:t>өсірумен айналысатын тауар өндірушілер үшін аналық басының</w:t>
      </w:r>
      <w:r>
        <w:br/>
      </w:r>
      <w:r>
        <w:rPr>
          <w:rFonts w:ascii="Times New Roman"/>
          <w:b/>
          <w:i w:val="false"/>
          <w:color w:val="000000"/>
        </w:rPr>
        <w:t>селекциялық және асылдандыру жұмысы бойынша субсидиялар алуға)</w:t>
      </w:r>
    </w:p>
    <w:p>
      <w:pPr>
        <w:spacing w:after="0"/>
        <w:ind w:left="0"/>
        <w:jc w:val="both"/>
      </w:pPr>
      <w:r>
        <w:rPr>
          <w:rFonts w:ascii="Times New Roman"/>
          <w:b w:val="false"/>
          <w:i w:val="false"/>
          <w:color w:val="ff0000"/>
          <w:sz w:val="28"/>
        </w:rPr>
        <w:t xml:space="preserve">
      Ескерту. 10-қосымша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өзгеріс енгізілді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Үзінді-көшірменің нөмірі: _____</w:t>
      </w:r>
    </w:p>
    <w:p>
      <w:pPr>
        <w:spacing w:after="0"/>
        <w:ind w:left="0"/>
        <w:jc w:val="both"/>
      </w:pPr>
      <w:r>
        <w:rPr>
          <w:rFonts w:ascii="Times New Roman"/>
          <w:b w:val="false"/>
          <w:i w:val="false"/>
          <w:color w:val="000000"/>
          <w:sz w:val="28"/>
        </w:rPr>
        <w:t>
      Қалыптастыру күні:_____________</w:t>
      </w:r>
    </w:p>
    <w:p>
      <w:pPr>
        <w:spacing w:after="0"/>
        <w:ind w:left="0"/>
        <w:jc w:val="both"/>
      </w:pPr>
      <w:r>
        <w:rPr>
          <w:rFonts w:ascii="Times New Roman"/>
          <w:b w:val="false"/>
          <w:i w:val="false"/>
          <w:color w:val="000000"/>
          <w:sz w:val="28"/>
        </w:rPr>
        <w:t>
      Шаруашылық жүргізуші субъектінің атауы: _____________________________</w:t>
      </w:r>
    </w:p>
    <w:p>
      <w:pPr>
        <w:spacing w:after="0"/>
        <w:ind w:left="0"/>
        <w:jc w:val="both"/>
      </w:pPr>
      <w:r>
        <w:rPr>
          <w:rFonts w:ascii="Times New Roman"/>
          <w:b w:val="false"/>
          <w:i w:val="false"/>
          <w:color w:val="000000"/>
          <w:sz w:val="28"/>
        </w:rPr>
        <w:t>
      Облыс және аудан: ___________________________________________________</w:t>
      </w:r>
    </w:p>
    <w:p>
      <w:pPr>
        <w:spacing w:after="0"/>
        <w:ind w:left="0"/>
        <w:jc w:val="both"/>
      </w:pPr>
      <w:r>
        <w:rPr>
          <w:rFonts w:ascii="Times New Roman"/>
          <w:b w:val="false"/>
          <w:i w:val="false"/>
          <w:color w:val="000000"/>
          <w:sz w:val="28"/>
        </w:rPr>
        <w:t>
      Тіркеу нөмірі, тіркеу күні: _________________________________________</w:t>
      </w:r>
    </w:p>
    <w:p>
      <w:pPr>
        <w:spacing w:after="0"/>
        <w:ind w:left="0"/>
        <w:jc w:val="both"/>
      </w:pPr>
      <w:r>
        <w:rPr>
          <w:rFonts w:ascii="Times New Roman"/>
          <w:b w:val="false"/>
          <w:i w:val="false"/>
          <w:color w:val="000000"/>
          <w:sz w:val="28"/>
        </w:rPr>
        <w:t>
      1 маусымға тұқымдық түрлендіруді жүргізу бойынша статистика</w:t>
      </w:r>
    </w:p>
    <w:p>
      <w:pPr>
        <w:spacing w:after="0"/>
        <w:ind w:left="0"/>
        <w:jc w:val="both"/>
      </w:pPr>
      <w:r>
        <w:rPr>
          <w:rFonts w:ascii="Times New Roman"/>
          <w:b w:val="false"/>
          <w:i w:val="false"/>
          <w:color w:val="000000"/>
          <w:sz w:val="28"/>
        </w:rPr>
        <w:t>
      Аналық мал басы (18 айынан бастап), бас: ____________</w:t>
      </w:r>
    </w:p>
    <w:p>
      <w:pPr>
        <w:spacing w:after="0"/>
        <w:ind w:left="0"/>
        <w:jc w:val="both"/>
      </w:pPr>
      <w:r>
        <w:rPr>
          <w:rFonts w:ascii="Times New Roman"/>
          <w:b w:val="false"/>
          <w:i w:val="false"/>
          <w:color w:val="000000"/>
          <w:sz w:val="28"/>
        </w:rPr>
        <w:t>
      Етті бағыттағы асыл тұқымды бұқалар, бас: ___________</w:t>
      </w:r>
    </w:p>
    <w:p>
      <w:pPr>
        <w:spacing w:after="0"/>
        <w:ind w:left="0"/>
        <w:jc w:val="both"/>
      </w:pPr>
      <w:r>
        <w:rPr>
          <w:rFonts w:ascii="Times New Roman"/>
          <w:b w:val="false"/>
          <w:i w:val="false"/>
          <w:color w:val="000000"/>
          <w:sz w:val="28"/>
        </w:rPr>
        <w:t>
      Тұқымдық бұқаға жүктеме, бас: _______________________</w:t>
      </w:r>
    </w:p>
    <w:p>
      <w:pPr>
        <w:spacing w:after="0"/>
        <w:ind w:left="0"/>
        <w:jc w:val="both"/>
      </w:pPr>
      <w:r>
        <w:rPr>
          <w:rFonts w:ascii="Times New Roman"/>
          <w:b w:val="false"/>
          <w:i w:val="false"/>
          <w:color w:val="000000"/>
          <w:sz w:val="28"/>
        </w:rPr>
        <w:t>
      Субсидия көлемінің есебі:</w:t>
      </w:r>
    </w:p>
    <w:p>
      <w:pPr>
        <w:spacing w:after="0"/>
        <w:ind w:left="0"/>
        <w:jc w:val="both"/>
      </w:pPr>
      <w:r>
        <w:rPr>
          <w:rFonts w:ascii="Times New Roman"/>
          <w:b w:val="false"/>
          <w:i w:val="false"/>
          <w:color w:val="000000"/>
          <w:sz w:val="28"/>
        </w:rPr>
        <w:t>
      Субсидияланатын мал басының саны: ___________________</w:t>
      </w:r>
    </w:p>
    <w:p>
      <w:pPr>
        <w:spacing w:after="0"/>
        <w:ind w:left="0"/>
        <w:jc w:val="both"/>
      </w:pPr>
      <w:r>
        <w:rPr>
          <w:rFonts w:ascii="Times New Roman"/>
          <w:b w:val="false"/>
          <w:i w:val="false"/>
          <w:color w:val="000000"/>
          <w:sz w:val="28"/>
        </w:rPr>
        <w:t xml:space="preserve">
      Субсидиялау нормативі (теңге): </w:t>
      </w:r>
      <w:r>
        <w:rPr>
          <w:rFonts w:ascii="Times New Roman"/>
          <w:b w:val="false"/>
          <w:i w:val="false"/>
          <w:color w:val="000000"/>
          <w:sz w:val="28"/>
          <w:u w:val="single"/>
        </w:rPr>
        <w:t>18000____</w:t>
      </w:r>
    </w:p>
    <w:p>
      <w:pPr>
        <w:spacing w:after="0"/>
        <w:ind w:left="0"/>
        <w:jc w:val="both"/>
      </w:pPr>
      <w:r>
        <w:rPr>
          <w:rFonts w:ascii="Times New Roman"/>
          <w:b w:val="false"/>
          <w:i w:val="false"/>
          <w:color w:val="000000"/>
          <w:sz w:val="28"/>
        </w:rPr>
        <w:t>
      Субсидиялау сомасы (теңге): _________________________</w:t>
      </w:r>
    </w:p>
    <w:p>
      <w:pPr>
        <w:spacing w:after="0"/>
        <w:ind w:left="0"/>
        <w:jc w:val="both"/>
      </w:pPr>
      <w:r>
        <w:rPr>
          <w:rFonts w:ascii="Times New Roman"/>
          <w:b w:val="false"/>
          <w:i w:val="false"/>
          <w:color w:val="000000"/>
          <w:sz w:val="28"/>
        </w:rPr>
        <w:t>
      Ауыл шаруашылығы бөлімі</w:t>
      </w:r>
    </w:p>
    <w:p>
      <w:pPr>
        <w:spacing w:after="0"/>
        <w:ind w:left="0"/>
        <w:jc w:val="both"/>
      </w:pPr>
      <w:r>
        <w:rPr>
          <w:rFonts w:ascii="Times New Roman"/>
          <w:b w:val="false"/>
          <w:i w:val="false"/>
          <w:color w:val="000000"/>
          <w:sz w:val="28"/>
        </w:rPr>
        <w:t>
      __________________________________ __________________</w:t>
      </w:r>
    </w:p>
    <w:p>
      <w:pPr>
        <w:spacing w:after="0"/>
        <w:ind w:left="0"/>
        <w:jc w:val="both"/>
      </w:pPr>
      <w:r>
        <w:rPr>
          <w:rFonts w:ascii="Times New Roman"/>
          <w:b w:val="false"/>
          <w:i w:val="false"/>
          <w:color w:val="000000"/>
          <w:sz w:val="28"/>
        </w:rPr>
        <w:t>
      маманның лауазымы, тегі, аты, қолы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(бұдан әрі – Т.А.Ә.)</w:t>
      </w:r>
    </w:p>
    <w:p>
      <w:pPr>
        <w:spacing w:after="0"/>
        <w:ind w:left="0"/>
        <w:jc w:val="both"/>
      </w:pPr>
      <w:r>
        <w:rPr>
          <w:rFonts w:ascii="Times New Roman"/>
          <w:b w:val="false"/>
          <w:i w:val="false"/>
          <w:color w:val="000000"/>
          <w:sz w:val="28"/>
        </w:rPr>
        <w:t>
       Мөр орны (болған жағдайда)</w:t>
      </w:r>
    </w:p>
    <w:bookmarkStart w:name="z89" w:id="93"/>
    <w:p>
      <w:pPr>
        <w:spacing w:after="0"/>
        <w:ind w:left="0"/>
        <w:jc w:val="both"/>
      </w:pPr>
      <w:r>
        <w:rPr>
          <w:rFonts w:ascii="Times New Roman"/>
          <w:b w:val="false"/>
          <w:i w:val="false"/>
          <w:color w:val="000000"/>
          <w:sz w:val="28"/>
        </w:rPr>
        <w:t xml:space="preserve">
      2-нысан </w:t>
      </w:r>
    </w:p>
    <w:bookmarkEnd w:id="93"/>
    <w:p>
      <w:pPr>
        <w:spacing w:after="0"/>
        <w:ind w:left="0"/>
        <w:jc w:val="left"/>
      </w:pPr>
      <w:r>
        <w:rPr>
          <w:rFonts w:ascii="Times New Roman"/>
          <w:b/>
          <w:i w:val="false"/>
          <w:color w:val="000000"/>
        </w:rPr>
        <w:t xml:space="preserve"> Селекциялық және асылдандыру жұмысын жүргізу туралы</w:t>
      </w:r>
      <w:r>
        <w:br/>
      </w:r>
      <w:r>
        <w:rPr>
          <w:rFonts w:ascii="Times New Roman"/>
          <w:b/>
          <w:i w:val="false"/>
          <w:color w:val="000000"/>
        </w:rPr>
        <w:t>үзінді-көшірме, (етті және сүтті өнімділік бағытындағы асыл</w:t>
      </w:r>
      <w:r>
        <w:br/>
      </w:r>
      <w:r>
        <w:rPr>
          <w:rFonts w:ascii="Times New Roman"/>
          <w:b/>
          <w:i w:val="false"/>
          <w:color w:val="000000"/>
        </w:rPr>
        <w:t>тұқымды ірі қара малды өсірумен айналысатын тауар өндірушілер</w:t>
      </w:r>
      <w:r>
        <w:br/>
      </w:r>
      <w:r>
        <w:rPr>
          <w:rFonts w:ascii="Times New Roman"/>
          <w:b/>
          <w:i w:val="false"/>
          <w:color w:val="000000"/>
        </w:rPr>
        <w:t>үшін аналық мал басының селекциялық және асылдандыру жұмысын</w:t>
      </w:r>
      <w:r>
        <w:br/>
      </w:r>
      <w:r>
        <w:rPr>
          <w:rFonts w:ascii="Times New Roman"/>
          <w:b/>
          <w:i w:val="false"/>
          <w:color w:val="000000"/>
        </w:rPr>
        <w:t>жүргізу бойынша субсидиялар алуға)</w:t>
      </w:r>
    </w:p>
    <w:p>
      <w:pPr>
        <w:spacing w:after="0"/>
        <w:ind w:left="0"/>
        <w:jc w:val="both"/>
      </w:pPr>
      <w:r>
        <w:rPr>
          <w:rFonts w:ascii="Times New Roman"/>
          <w:b w:val="false"/>
          <w:i w:val="false"/>
          <w:color w:val="000000"/>
          <w:sz w:val="28"/>
        </w:rPr>
        <w:t>
      Үзінді-көшірменің нөмірі: _____</w:t>
      </w:r>
    </w:p>
    <w:p>
      <w:pPr>
        <w:spacing w:after="0"/>
        <w:ind w:left="0"/>
        <w:jc w:val="both"/>
      </w:pPr>
      <w:r>
        <w:rPr>
          <w:rFonts w:ascii="Times New Roman"/>
          <w:b w:val="false"/>
          <w:i w:val="false"/>
          <w:color w:val="000000"/>
          <w:sz w:val="28"/>
        </w:rPr>
        <w:t>
      Қалыптастыру күні:_____________</w:t>
      </w:r>
    </w:p>
    <w:p>
      <w:pPr>
        <w:spacing w:after="0"/>
        <w:ind w:left="0"/>
        <w:jc w:val="both"/>
      </w:pPr>
      <w:r>
        <w:rPr>
          <w:rFonts w:ascii="Times New Roman"/>
          <w:b w:val="false"/>
          <w:i w:val="false"/>
          <w:color w:val="000000"/>
          <w:sz w:val="28"/>
        </w:rPr>
        <w:t>
      Шаруашылық жүргізуші субъектінің атауы: _____________________________</w:t>
      </w:r>
    </w:p>
    <w:p>
      <w:pPr>
        <w:spacing w:after="0"/>
        <w:ind w:left="0"/>
        <w:jc w:val="both"/>
      </w:pPr>
      <w:r>
        <w:rPr>
          <w:rFonts w:ascii="Times New Roman"/>
          <w:b w:val="false"/>
          <w:i w:val="false"/>
          <w:color w:val="000000"/>
          <w:sz w:val="28"/>
        </w:rPr>
        <w:t>
      Облыс және аудан: ___________________________________________________</w:t>
      </w:r>
    </w:p>
    <w:p>
      <w:pPr>
        <w:spacing w:after="0"/>
        <w:ind w:left="0"/>
        <w:jc w:val="both"/>
      </w:pPr>
      <w:r>
        <w:rPr>
          <w:rFonts w:ascii="Times New Roman"/>
          <w:b w:val="false"/>
          <w:i w:val="false"/>
          <w:color w:val="000000"/>
          <w:sz w:val="28"/>
        </w:rPr>
        <w:t>
      Тіркеу нөмірі, тіркеу күні: _________________________________________</w:t>
      </w:r>
    </w:p>
    <w:p>
      <w:pPr>
        <w:spacing w:after="0"/>
        <w:ind w:left="0"/>
        <w:jc w:val="both"/>
      </w:pPr>
      <w:r>
        <w:rPr>
          <w:rFonts w:ascii="Times New Roman"/>
          <w:b w:val="false"/>
          <w:i w:val="false"/>
          <w:color w:val="000000"/>
          <w:sz w:val="28"/>
        </w:rPr>
        <w:t>
      Аналық мал басы бойынша статистика</w:t>
      </w:r>
    </w:p>
    <w:p>
      <w:pPr>
        <w:spacing w:after="0"/>
        <w:ind w:left="0"/>
        <w:jc w:val="both"/>
      </w:pPr>
      <w:r>
        <w:rPr>
          <w:rFonts w:ascii="Times New Roman"/>
          <w:b w:val="false"/>
          <w:i w:val="false"/>
          <w:color w:val="000000"/>
          <w:sz w:val="28"/>
        </w:rPr>
        <w:t>
      Аналық мал басы (15 айдан үлкен сиырлар, қашарлар және құнажындар),</w:t>
      </w:r>
    </w:p>
    <w:p>
      <w:pPr>
        <w:spacing w:after="0"/>
        <w:ind w:left="0"/>
        <w:jc w:val="both"/>
      </w:pPr>
      <w:r>
        <w:rPr>
          <w:rFonts w:ascii="Times New Roman"/>
          <w:b w:val="false"/>
          <w:i w:val="false"/>
          <w:color w:val="000000"/>
          <w:sz w:val="28"/>
        </w:rPr>
        <w:t>
      бас: __________________</w:t>
      </w:r>
    </w:p>
    <w:p>
      <w:pPr>
        <w:spacing w:after="0"/>
        <w:ind w:left="0"/>
        <w:jc w:val="both"/>
      </w:pPr>
      <w:r>
        <w:rPr>
          <w:rFonts w:ascii="Times New Roman"/>
          <w:b w:val="false"/>
          <w:i w:val="false"/>
          <w:color w:val="000000"/>
          <w:sz w:val="28"/>
        </w:rPr>
        <w:t>
      Субсидия көлемінің есебі:</w:t>
      </w:r>
    </w:p>
    <w:p>
      <w:pPr>
        <w:spacing w:after="0"/>
        <w:ind w:left="0"/>
        <w:jc w:val="both"/>
      </w:pPr>
      <w:r>
        <w:rPr>
          <w:rFonts w:ascii="Times New Roman"/>
          <w:b w:val="false"/>
          <w:i w:val="false"/>
          <w:color w:val="000000"/>
          <w:sz w:val="28"/>
        </w:rPr>
        <w:t>
      Субсидияланатын бас саны: ___________</w:t>
      </w:r>
    </w:p>
    <w:p>
      <w:pPr>
        <w:spacing w:after="0"/>
        <w:ind w:left="0"/>
        <w:jc w:val="both"/>
      </w:pPr>
      <w:r>
        <w:rPr>
          <w:rFonts w:ascii="Times New Roman"/>
          <w:b w:val="false"/>
          <w:i w:val="false"/>
          <w:color w:val="000000"/>
          <w:sz w:val="28"/>
        </w:rPr>
        <w:t xml:space="preserve">
      Субсидиялау нормативі (теңге): </w:t>
      </w:r>
      <w:r>
        <w:rPr>
          <w:rFonts w:ascii="Times New Roman"/>
          <w:b w:val="false"/>
          <w:i w:val="false"/>
          <w:color w:val="000000"/>
          <w:sz w:val="28"/>
          <w:u w:val="single"/>
        </w:rPr>
        <w:t>20000</w:t>
      </w:r>
    </w:p>
    <w:p>
      <w:pPr>
        <w:spacing w:after="0"/>
        <w:ind w:left="0"/>
        <w:jc w:val="both"/>
      </w:pPr>
      <w:r>
        <w:rPr>
          <w:rFonts w:ascii="Times New Roman"/>
          <w:b w:val="false"/>
          <w:i w:val="false"/>
          <w:color w:val="000000"/>
          <w:sz w:val="28"/>
        </w:rPr>
        <w:t>
      Субсидиялау сомасы (теңге): _________</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бөлімі _________________________________________________ ____________</w:t>
      </w:r>
    </w:p>
    <w:p>
      <w:pPr>
        <w:spacing w:after="0"/>
        <w:ind w:left="0"/>
        <w:jc w:val="both"/>
      </w:pPr>
      <w:r>
        <w:rPr>
          <w:rFonts w:ascii="Times New Roman"/>
          <w:b w:val="false"/>
          <w:i w:val="false"/>
          <w:color w:val="000000"/>
          <w:sz w:val="28"/>
        </w:rPr>
        <w:t>
       (маманның лауазымы, Т.А.Ә.) (қолы)</w:t>
      </w:r>
    </w:p>
    <w:p>
      <w:pPr>
        <w:spacing w:after="0"/>
        <w:ind w:left="0"/>
        <w:jc w:val="both"/>
      </w:pPr>
      <w:r>
        <w:rPr>
          <w:rFonts w:ascii="Times New Roman"/>
          <w:b w:val="false"/>
          <w:i w:val="false"/>
          <w:color w:val="000000"/>
          <w:sz w:val="28"/>
        </w:rPr>
        <w:t>
       Мөр орны (болған жағдайда)</w:t>
      </w:r>
    </w:p>
    <w:bookmarkStart w:name="z90" w:id="94"/>
    <w:p>
      <w:pPr>
        <w:spacing w:after="0"/>
        <w:ind w:left="0"/>
        <w:jc w:val="both"/>
      </w:pPr>
      <w:r>
        <w:rPr>
          <w:rFonts w:ascii="Times New Roman"/>
          <w:b w:val="false"/>
          <w:i w:val="false"/>
          <w:color w:val="000000"/>
          <w:sz w:val="28"/>
        </w:rPr>
        <w:t xml:space="preserve">
      3-нысан </w:t>
      </w:r>
    </w:p>
    <w:bookmarkEnd w:id="94"/>
    <w:p>
      <w:pPr>
        <w:spacing w:after="0"/>
        <w:ind w:left="0"/>
        <w:jc w:val="left"/>
      </w:pPr>
      <w:r>
        <w:rPr>
          <w:rFonts w:ascii="Times New Roman"/>
          <w:b/>
          <w:i w:val="false"/>
          <w:color w:val="000000"/>
        </w:rPr>
        <w:t xml:space="preserve"> Селекциялық және асылдандыру жұмысын жүргізу туралы</w:t>
      </w:r>
      <w:r>
        <w:br/>
      </w:r>
      <w:r>
        <w:rPr>
          <w:rFonts w:ascii="Times New Roman"/>
          <w:b/>
          <w:i w:val="false"/>
          <w:color w:val="000000"/>
        </w:rPr>
        <w:t>үзінді-көшірме, (асыл тұқымды қой шаруашылығындағы</w:t>
      </w:r>
      <w:r>
        <w:br/>
      </w:r>
      <w:r>
        <w:rPr>
          <w:rFonts w:ascii="Times New Roman"/>
          <w:b/>
          <w:i w:val="false"/>
          <w:color w:val="000000"/>
        </w:rPr>
        <w:t>аналық мал басының селекциялық және асылдандыру жұмысын</w:t>
      </w:r>
      <w:r>
        <w:br/>
      </w:r>
      <w:r>
        <w:rPr>
          <w:rFonts w:ascii="Times New Roman"/>
          <w:b/>
          <w:i w:val="false"/>
          <w:color w:val="000000"/>
        </w:rPr>
        <w:t>жүргізу бойынша субсидия алуға)</w:t>
      </w:r>
    </w:p>
    <w:p>
      <w:pPr>
        <w:spacing w:after="0"/>
        <w:ind w:left="0"/>
        <w:jc w:val="both"/>
      </w:pPr>
      <w:r>
        <w:rPr>
          <w:rFonts w:ascii="Times New Roman"/>
          <w:b w:val="false"/>
          <w:i w:val="false"/>
          <w:color w:val="000000"/>
          <w:sz w:val="28"/>
        </w:rPr>
        <w:t>
      Үзінді-көшірменің нөмірі: _____</w:t>
      </w:r>
    </w:p>
    <w:p>
      <w:pPr>
        <w:spacing w:after="0"/>
        <w:ind w:left="0"/>
        <w:jc w:val="both"/>
      </w:pPr>
      <w:r>
        <w:rPr>
          <w:rFonts w:ascii="Times New Roman"/>
          <w:b w:val="false"/>
          <w:i w:val="false"/>
          <w:color w:val="000000"/>
          <w:sz w:val="28"/>
        </w:rPr>
        <w:t>
      Қалыптастыру күні:_____________</w:t>
      </w:r>
    </w:p>
    <w:p>
      <w:pPr>
        <w:spacing w:after="0"/>
        <w:ind w:left="0"/>
        <w:jc w:val="both"/>
      </w:pPr>
      <w:r>
        <w:rPr>
          <w:rFonts w:ascii="Times New Roman"/>
          <w:b w:val="false"/>
          <w:i w:val="false"/>
          <w:color w:val="000000"/>
          <w:sz w:val="28"/>
        </w:rPr>
        <w:t>
      Аналық мал басы бойынша статистика</w:t>
      </w:r>
    </w:p>
    <w:p>
      <w:pPr>
        <w:spacing w:after="0"/>
        <w:ind w:left="0"/>
        <w:jc w:val="both"/>
      </w:pPr>
      <w:r>
        <w:rPr>
          <w:rFonts w:ascii="Times New Roman"/>
          <w:b w:val="false"/>
          <w:i w:val="false"/>
          <w:color w:val="000000"/>
          <w:sz w:val="28"/>
        </w:rPr>
        <w:t>
      Аналық мал басы, бас: _______________</w:t>
      </w:r>
    </w:p>
    <w:p>
      <w:pPr>
        <w:spacing w:after="0"/>
        <w:ind w:left="0"/>
        <w:jc w:val="both"/>
      </w:pPr>
      <w:r>
        <w:rPr>
          <w:rFonts w:ascii="Times New Roman"/>
          <w:b w:val="false"/>
          <w:i w:val="false"/>
          <w:color w:val="000000"/>
          <w:sz w:val="28"/>
        </w:rPr>
        <w:t>
      Тұқымдық қошқарлар, бас: ____________</w:t>
      </w:r>
    </w:p>
    <w:p>
      <w:pPr>
        <w:spacing w:after="0"/>
        <w:ind w:left="0"/>
        <w:jc w:val="both"/>
      </w:pPr>
      <w:r>
        <w:rPr>
          <w:rFonts w:ascii="Times New Roman"/>
          <w:b w:val="false"/>
          <w:i w:val="false"/>
          <w:color w:val="000000"/>
          <w:sz w:val="28"/>
        </w:rPr>
        <w:t>
      Субсидия көлемінің есебі:</w:t>
      </w:r>
    </w:p>
    <w:p>
      <w:pPr>
        <w:spacing w:after="0"/>
        <w:ind w:left="0"/>
        <w:jc w:val="both"/>
      </w:pPr>
      <w:r>
        <w:rPr>
          <w:rFonts w:ascii="Times New Roman"/>
          <w:b w:val="false"/>
          <w:i w:val="false"/>
          <w:color w:val="000000"/>
          <w:sz w:val="28"/>
        </w:rPr>
        <w:t>
      Субсидияланатын бас саны: ___________</w:t>
      </w:r>
    </w:p>
    <w:p>
      <w:pPr>
        <w:spacing w:after="0"/>
        <w:ind w:left="0"/>
        <w:jc w:val="both"/>
      </w:pPr>
      <w:r>
        <w:rPr>
          <w:rFonts w:ascii="Times New Roman"/>
          <w:b w:val="false"/>
          <w:i w:val="false"/>
          <w:color w:val="000000"/>
          <w:sz w:val="28"/>
        </w:rPr>
        <w:t xml:space="preserve">
      Субсидиялау нормативі (теңге): </w:t>
      </w:r>
      <w:r>
        <w:rPr>
          <w:rFonts w:ascii="Times New Roman"/>
          <w:b w:val="false"/>
          <w:i w:val="false"/>
          <w:color w:val="000000"/>
          <w:sz w:val="28"/>
          <w:u w:val="single"/>
        </w:rPr>
        <w:t>1500_</w:t>
      </w:r>
    </w:p>
    <w:p>
      <w:pPr>
        <w:spacing w:after="0"/>
        <w:ind w:left="0"/>
        <w:jc w:val="both"/>
      </w:pPr>
      <w:r>
        <w:rPr>
          <w:rFonts w:ascii="Times New Roman"/>
          <w:b w:val="false"/>
          <w:i w:val="false"/>
          <w:color w:val="000000"/>
          <w:sz w:val="28"/>
        </w:rPr>
        <w:t>
      Субсидиялау сомасы (теңге): _________</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бөлімі _________________________________________________ ____________</w:t>
      </w:r>
    </w:p>
    <w:p>
      <w:pPr>
        <w:spacing w:after="0"/>
        <w:ind w:left="0"/>
        <w:jc w:val="both"/>
      </w:pPr>
      <w:r>
        <w:rPr>
          <w:rFonts w:ascii="Times New Roman"/>
          <w:b w:val="false"/>
          <w:i w:val="false"/>
          <w:color w:val="000000"/>
          <w:sz w:val="28"/>
        </w:rPr>
        <w:t>
       (қызметкердің лауазымы, Т.А.Ә.) (қолы)</w:t>
      </w:r>
    </w:p>
    <w:p>
      <w:pPr>
        <w:spacing w:after="0"/>
        <w:ind w:left="0"/>
        <w:jc w:val="both"/>
      </w:pPr>
      <w:r>
        <w:rPr>
          <w:rFonts w:ascii="Times New Roman"/>
          <w:b w:val="false"/>
          <w:i w:val="false"/>
          <w:color w:val="000000"/>
          <w:sz w:val="28"/>
        </w:rPr>
        <w:t>
       Мөр орны (болған жағдайда)</w:t>
      </w:r>
    </w:p>
    <w:bookmarkStart w:name="z91" w:id="95"/>
    <w:p>
      <w:pPr>
        <w:spacing w:after="0"/>
        <w:ind w:left="0"/>
        <w:jc w:val="both"/>
      </w:pPr>
      <w:r>
        <w:rPr>
          <w:rFonts w:ascii="Times New Roman"/>
          <w:b w:val="false"/>
          <w:i w:val="false"/>
          <w:color w:val="000000"/>
          <w:sz w:val="28"/>
        </w:rPr>
        <w:t xml:space="preserve">
      4-нысан </w:t>
      </w:r>
    </w:p>
    <w:bookmarkEnd w:id="95"/>
    <w:p>
      <w:pPr>
        <w:spacing w:after="0"/>
        <w:ind w:left="0"/>
        <w:jc w:val="left"/>
      </w:pPr>
      <w:r>
        <w:rPr>
          <w:rFonts w:ascii="Times New Roman"/>
          <w:b/>
          <w:i w:val="false"/>
          <w:color w:val="000000"/>
        </w:rPr>
        <w:t xml:space="preserve"> Селекциялық және асылдандыру жұмысын жүргізу туралы</w:t>
      </w:r>
      <w:r>
        <w:br/>
      </w:r>
      <w:r>
        <w:rPr>
          <w:rFonts w:ascii="Times New Roman"/>
          <w:b/>
          <w:i w:val="false"/>
          <w:color w:val="000000"/>
        </w:rPr>
        <w:t>үзінді көшірме, (тұқымдық түрлендірілген қойдың</w:t>
      </w:r>
      <w:r>
        <w:br/>
      </w:r>
      <w:r>
        <w:rPr>
          <w:rFonts w:ascii="Times New Roman"/>
          <w:b/>
          <w:i w:val="false"/>
          <w:color w:val="000000"/>
        </w:rPr>
        <w:t>аналық мал басының селекциялық және асылдандыру</w:t>
      </w:r>
      <w:r>
        <w:br/>
      </w:r>
      <w:r>
        <w:rPr>
          <w:rFonts w:ascii="Times New Roman"/>
          <w:b/>
          <w:i w:val="false"/>
          <w:color w:val="000000"/>
        </w:rPr>
        <w:t>жұмысын жүргізу бойынша субсидиялар алуға)</w:t>
      </w:r>
    </w:p>
    <w:p>
      <w:pPr>
        <w:spacing w:after="0"/>
        <w:ind w:left="0"/>
        <w:jc w:val="both"/>
      </w:pPr>
      <w:r>
        <w:rPr>
          <w:rFonts w:ascii="Times New Roman"/>
          <w:b w:val="false"/>
          <w:i w:val="false"/>
          <w:color w:val="000000"/>
          <w:sz w:val="28"/>
        </w:rPr>
        <w:t>
      Үзінді-көшірменің нөмірі: _____</w:t>
      </w:r>
    </w:p>
    <w:p>
      <w:pPr>
        <w:spacing w:after="0"/>
        <w:ind w:left="0"/>
        <w:jc w:val="both"/>
      </w:pPr>
      <w:r>
        <w:rPr>
          <w:rFonts w:ascii="Times New Roman"/>
          <w:b w:val="false"/>
          <w:i w:val="false"/>
          <w:color w:val="000000"/>
          <w:sz w:val="28"/>
        </w:rPr>
        <w:t>
      Қалыптастыру күні:_____________</w:t>
      </w:r>
    </w:p>
    <w:p>
      <w:pPr>
        <w:spacing w:after="0"/>
        <w:ind w:left="0"/>
        <w:jc w:val="both"/>
      </w:pPr>
      <w:r>
        <w:rPr>
          <w:rFonts w:ascii="Times New Roman"/>
          <w:b w:val="false"/>
          <w:i w:val="false"/>
          <w:color w:val="000000"/>
          <w:sz w:val="28"/>
        </w:rPr>
        <w:t>
      Шаруашылық жүргізетін субъектінің атауы: ____________________________</w:t>
      </w:r>
    </w:p>
    <w:p>
      <w:pPr>
        <w:spacing w:after="0"/>
        <w:ind w:left="0"/>
        <w:jc w:val="both"/>
      </w:pPr>
      <w:r>
        <w:rPr>
          <w:rFonts w:ascii="Times New Roman"/>
          <w:b w:val="false"/>
          <w:i w:val="false"/>
          <w:color w:val="000000"/>
          <w:sz w:val="28"/>
        </w:rPr>
        <w:t>
      Облыс және аудан: ___________________________________________________</w:t>
      </w:r>
    </w:p>
    <w:p>
      <w:pPr>
        <w:spacing w:after="0"/>
        <w:ind w:left="0"/>
        <w:jc w:val="both"/>
      </w:pPr>
      <w:r>
        <w:rPr>
          <w:rFonts w:ascii="Times New Roman"/>
          <w:b w:val="false"/>
          <w:i w:val="false"/>
          <w:color w:val="000000"/>
          <w:sz w:val="28"/>
        </w:rPr>
        <w:t>
      Тіркеу нөмірі, тіркеу күні: _________________________________________</w:t>
      </w:r>
    </w:p>
    <w:p>
      <w:pPr>
        <w:spacing w:after="0"/>
        <w:ind w:left="0"/>
        <w:jc w:val="both"/>
      </w:pPr>
      <w:r>
        <w:rPr>
          <w:rFonts w:ascii="Times New Roman"/>
          <w:b w:val="false"/>
          <w:i w:val="false"/>
          <w:color w:val="000000"/>
          <w:sz w:val="28"/>
        </w:rPr>
        <w:t>
      1 маусымға тұқымдық түрлендіруді жүргізу бойынша статистика</w:t>
      </w:r>
    </w:p>
    <w:p>
      <w:pPr>
        <w:spacing w:after="0"/>
        <w:ind w:left="0"/>
        <w:jc w:val="both"/>
      </w:pPr>
      <w:r>
        <w:rPr>
          <w:rFonts w:ascii="Times New Roman"/>
          <w:b w:val="false"/>
          <w:i w:val="false"/>
          <w:color w:val="000000"/>
          <w:sz w:val="28"/>
        </w:rPr>
        <w:t>
      Аналық мал басы (18 айдан бастап), бас: ___________________</w:t>
      </w:r>
    </w:p>
    <w:p>
      <w:pPr>
        <w:spacing w:after="0"/>
        <w:ind w:left="0"/>
        <w:jc w:val="both"/>
      </w:pPr>
      <w:r>
        <w:rPr>
          <w:rFonts w:ascii="Times New Roman"/>
          <w:b w:val="false"/>
          <w:i w:val="false"/>
          <w:color w:val="000000"/>
          <w:sz w:val="28"/>
        </w:rPr>
        <w:t>
      Асыл тұқымды тұқымдық қошқарлар, бас: _____________________</w:t>
      </w:r>
    </w:p>
    <w:p>
      <w:pPr>
        <w:spacing w:after="0"/>
        <w:ind w:left="0"/>
        <w:jc w:val="both"/>
      </w:pPr>
      <w:r>
        <w:rPr>
          <w:rFonts w:ascii="Times New Roman"/>
          <w:b w:val="false"/>
          <w:i w:val="false"/>
          <w:color w:val="000000"/>
          <w:sz w:val="28"/>
        </w:rPr>
        <w:t>
      Тұқымдық қошқарға жүктеме, бас: ___________________________</w:t>
      </w:r>
    </w:p>
    <w:p>
      <w:pPr>
        <w:spacing w:after="0"/>
        <w:ind w:left="0"/>
        <w:jc w:val="both"/>
      </w:pPr>
      <w:r>
        <w:rPr>
          <w:rFonts w:ascii="Times New Roman"/>
          <w:b w:val="false"/>
          <w:i w:val="false"/>
          <w:color w:val="000000"/>
          <w:sz w:val="28"/>
        </w:rPr>
        <w:t>
      Субсидия көлемінің есебі:</w:t>
      </w:r>
    </w:p>
    <w:p>
      <w:pPr>
        <w:spacing w:after="0"/>
        <w:ind w:left="0"/>
        <w:jc w:val="both"/>
      </w:pPr>
      <w:r>
        <w:rPr>
          <w:rFonts w:ascii="Times New Roman"/>
          <w:b w:val="false"/>
          <w:i w:val="false"/>
          <w:color w:val="000000"/>
          <w:sz w:val="28"/>
        </w:rPr>
        <w:t>
      Субсидияланатын бас саны: _____________</w:t>
      </w:r>
    </w:p>
    <w:p>
      <w:pPr>
        <w:spacing w:after="0"/>
        <w:ind w:left="0"/>
        <w:jc w:val="both"/>
      </w:pPr>
      <w:r>
        <w:rPr>
          <w:rFonts w:ascii="Times New Roman"/>
          <w:b w:val="false"/>
          <w:i w:val="false"/>
          <w:color w:val="000000"/>
          <w:sz w:val="28"/>
        </w:rPr>
        <w:t xml:space="preserve">
      Субсидиялау нормативі (теңге): </w:t>
      </w:r>
      <w:r>
        <w:rPr>
          <w:rFonts w:ascii="Times New Roman"/>
          <w:b w:val="false"/>
          <w:i w:val="false"/>
          <w:color w:val="000000"/>
          <w:sz w:val="28"/>
          <w:u w:val="single"/>
        </w:rPr>
        <w:t>1500___</w:t>
      </w:r>
    </w:p>
    <w:p>
      <w:pPr>
        <w:spacing w:after="0"/>
        <w:ind w:left="0"/>
        <w:jc w:val="both"/>
      </w:pPr>
      <w:r>
        <w:rPr>
          <w:rFonts w:ascii="Times New Roman"/>
          <w:b w:val="false"/>
          <w:i w:val="false"/>
          <w:color w:val="000000"/>
          <w:sz w:val="28"/>
        </w:rPr>
        <w:t>
      Субсидиялау сомасы (теңге): ___________</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бөлімі ________________________________________________ _____________</w:t>
      </w:r>
    </w:p>
    <w:p>
      <w:pPr>
        <w:spacing w:after="0"/>
        <w:ind w:left="0"/>
        <w:jc w:val="both"/>
      </w:pPr>
      <w:r>
        <w:rPr>
          <w:rFonts w:ascii="Times New Roman"/>
          <w:b w:val="false"/>
          <w:i w:val="false"/>
          <w:color w:val="000000"/>
          <w:sz w:val="28"/>
        </w:rPr>
        <w:t>
       (қызметкердің лауазымы, Т.А.Ә.) (қолы)</w:t>
      </w:r>
    </w:p>
    <w:p>
      <w:pPr>
        <w:spacing w:after="0"/>
        <w:ind w:left="0"/>
        <w:jc w:val="both"/>
      </w:pPr>
      <w:r>
        <w:rPr>
          <w:rFonts w:ascii="Times New Roman"/>
          <w:b w:val="false"/>
          <w:i w:val="false"/>
          <w:color w:val="000000"/>
          <w:sz w:val="28"/>
        </w:rPr>
        <w:t>
       Мөр орны (болған жағдайда)</w:t>
      </w:r>
    </w:p>
    <w:bookmarkStart w:name="z93" w:id="96"/>
    <w:p>
      <w:pPr>
        <w:spacing w:after="0"/>
        <w:ind w:left="0"/>
        <w:jc w:val="both"/>
      </w:pPr>
      <w:r>
        <w:rPr>
          <w:rFonts w:ascii="Times New Roman"/>
          <w:b w:val="false"/>
          <w:i w:val="false"/>
          <w:color w:val="000000"/>
          <w:sz w:val="28"/>
        </w:rPr>
        <w:t xml:space="preserve">
      5-нысан </w:t>
      </w:r>
    </w:p>
    <w:bookmarkEnd w:id="96"/>
    <w:p>
      <w:pPr>
        <w:spacing w:after="0"/>
        <w:ind w:left="0"/>
        <w:jc w:val="left"/>
      </w:pPr>
      <w:r>
        <w:rPr>
          <w:rFonts w:ascii="Times New Roman"/>
          <w:b/>
          <w:i w:val="false"/>
          <w:color w:val="000000"/>
        </w:rPr>
        <w:t xml:space="preserve"> Асыл тұқымды ірі қара малды сатып алу туралы үзінді-көшірме</w:t>
      </w:r>
    </w:p>
    <w:p>
      <w:pPr>
        <w:spacing w:after="0"/>
        <w:ind w:left="0"/>
        <w:jc w:val="both"/>
      </w:pPr>
      <w:r>
        <w:rPr>
          <w:rFonts w:ascii="Times New Roman"/>
          <w:b w:val="false"/>
          <w:i w:val="false"/>
          <w:color w:val="ff0000"/>
          <w:sz w:val="28"/>
        </w:rPr>
        <w:t xml:space="preserve">
      Ескерту. 5-нысан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Үзінді-көшірменің нөмірі: ___________________________________________________</w:t>
      </w:r>
    </w:p>
    <w:p>
      <w:pPr>
        <w:spacing w:after="0"/>
        <w:ind w:left="0"/>
        <w:jc w:val="both"/>
      </w:pPr>
      <w:r>
        <w:rPr>
          <w:rFonts w:ascii="Times New Roman"/>
          <w:b w:val="false"/>
          <w:i w:val="false"/>
          <w:color w:val="000000"/>
          <w:sz w:val="28"/>
        </w:rPr>
        <w:t>
      Қалыптастыру күні:_________________________________________________________</w:t>
      </w:r>
    </w:p>
    <w:p>
      <w:pPr>
        <w:spacing w:after="0"/>
        <w:ind w:left="0"/>
        <w:jc w:val="both"/>
      </w:pPr>
      <w:r>
        <w:rPr>
          <w:rFonts w:ascii="Times New Roman"/>
          <w:b w:val="false"/>
          <w:i w:val="false"/>
          <w:color w:val="000000"/>
          <w:sz w:val="28"/>
        </w:rPr>
        <w:t>
      Шаруашылық жүргізуші субъектінің атауы: ____________________________________</w:t>
      </w:r>
    </w:p>
    <w:p>
      <w:pPr>
        <w:spacing w:after="0"/>
        <w:ind w:left="0"/>
        <w:jc w:val="both"/>
      </w:pPr>
      <w:r>
        <w:rPr>
          <w:rFonts w:ascii="Times New Roman"/>
          <w:b w:val="false"/>
          <w:i w:val="false"/>
          <w:color w:val="000000"/>
          <w:sz w:val="28"/>
        </w:rPr>
        <w:t>
      Облыс және аудан: _________________________________________________________</w:t>
      </w:r>
    </w:p>
    <w:p>
      <w:pPr>
        <w:spacing w:after="0"/>
        <w:ind w:left="0"/>
        <w:jc w:val="both"/>
      </w:pPr>
      <w:r>
        <w:rPr>
          <w:rFonts w:ascii="Times New Roman"/>
          <w:b w:val="false"/>
          <w:i w:val="false"/>
          <w:color w:val="000000"/>
          <w:sz w:val="28"/>
        </w:rPr>
        <w:t>
      Тіркеу нөмірі, тіркеу күні: ___________________________________________________</w:t>
      </w:r>
    </w:p>
    <w:p>
      <w:pPr>
        <w:spacing w:after="0"/>
        <w:ind w:left="0"/>
        <w:jc w:val="both"/>
      </w:pPr>
      <w:r>
        <w:rPr>
          <w:rFonts w:ascii="Times New Roman"/>
          <w:b w:val="false"/>
          <w:i w:val="false"/>
          <w:color w:val="000000"/>
          <w:sz w:val="28"/>
        </w:rPr>
        <w:t>
      Сатып алынған етті және сүтті өнімділік бағытындағы ІҚМ төлі бойынша статистика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506"/>
        <w:gridCol w:w="2050"/>
        <w:gridCol w:w="4997"/>
        <w:gridCol w:w="2050"/>
        <w:gridCol w:w="2051"/>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қашарлар және құнажындар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импортталғандары: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Австралиядан, АҚШ-тан, Канададан,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елдерінен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Ресейден, Беларусьтен, Украинадан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қашарлар және құнажындар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қашарлар және құнажындар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қашарлар мен құнажындар</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алынды, бас</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235 000**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w:t>
            </w:r>
          </w:p>
        </w:tc>
      </w:tr>
    </w:tbl>
    <w:p>
      <w:pPr>
        <w:spacing w:after="0"/>
        <w:ind w:left="0"/>
        <w:jc w:val="both"/>
      </w:pPr>
      <w:r>
        <w:rPr>
          <w:rFonts w:ascii="Times New Roman"/>
          <w:b w:val="false"/>
          <w:i w:val="false"/>
          <w:color w:val="000000"/>
          <w:sz w:val="28"/>
        </w:rPr>
        <w:t>
      * Етті өнімділік бағытындағы ІҚМ</w:t>
      </w:r>
    </w:p>
    <w:p>
      <w:pPr>
        <w:spacing w:after="0"/>
        <w:ind w:left="0"/>
        <w:jc w:val="both"/>
      </w:pPr>
      <w:r>
        <w:rPr>
          <w:rFonts w:ascii="Times New Roman"/>
          <w:b w:val="false"/>
          <w:i w:val="false"/>
          <w:color w:val="000000"/>
          <w:sz w:val="28"/>
        </w:rPr>
        <w:t>
      ** Сүтті өнімділік бағытындағы ІҚМ</w:t>
      </w:r>
    </w:p>
    <w:p>
      <w:pPr>
        <w:spacing w:after="0"/>
        <w:ind w:left="0"/>
        <w:jc w:val="both"/>
      </w:pPr>
      <w:r>
        <w:rPr>
          <w:rFonts w:ascii="Times New Roman"/>
          <w:b w:val="false"/>
          <w:i w:val="false"/>
          <w:color w:val="000000"/>
          <w:sz w:val="28"/>
        </w:rPr>
        <w:t>
      Субсидиялау сомасы (теңге): _____________</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бөлімі _________________________________________________ __________________</w:t>
      </w:r>
    </w:p>
    <w:p>
      <w:pPr>
        <w:spacing w:after="0"/>
        <w:ind w:left="0"/>
        <w:jc w:val="both"/>
      </w:pPr>
      <w:r>
        <w:rPr>
          <w:rFonts w:ascii="Times New Roman"/>
          <w:b w:val="false"/>
          <w:i w:val="false"/>
          <w:color w:val="000000"/>
          <w:sz w:val="28"/>
        </w:rPr>
        <w:t>
      (маманның лауазымы, (тегі, аты, әкесінің аты (бар болған жағдайда) (қолы)</w:t>
      </w:r>
    </w:p>
    <w:p>
      <w:pPr>
        <w:spacing w:after="0"/>
        <w:ind w:left="0"/>
        <w:jc w:val="both"/>
      </w:pPr>
      <w:r>
        <w:rPr>
          <w:rFonts w:ascii="Times New Roman"/>
          <w:b w:val="false"/>
          <w:i w:val="false"/>
          <w:color w:val="000000"/>
          <w:sz w:val="28"/>
        </w:rPr>
        <w:t>
      Мөр орны (бар болса)</w:t>
      </w:r>
    </w:p>
    <w:bookmarkStart w:name="z94" w:id="97"/>
    <w:p>
      <w:pPr>
        <w:spacing w:after="0"/>
        <w:ind w:left="0"/>
        <w:jc w:val="both"/>
      </w:pPr>
      <w:r>
        <w:rPr>
          <w:rFonts w:ascii="Times New Roman"/>
          <w:b w:val="false"/>
          <w:i w:val="false"/>
          <w:color w:val="000000"/>
          <w:sz w:val="28"/>
        </w:rPr>
        <w:t xml:space="preserve">
      6-нысан </w:t>
      </w:r>
    </w:p>
    <w:bookmarkEnd w:id="97"/>
    <w:p>
      <w:pPr>
        <w:spacing w:after="0"/>
        <w:ind w:left="0"/>
        <w:jc w:val="left"/>
      </w:pPr>
      <w:r>
        <w:rPr>
          <w:rFonts w:ascii="Times New Roman"/>
          <w:b/>
          <w:i w:val="false"/>
          <w:color w:val="000000"/>
        </w:rPr>
        <w:t xml:space="preserve"> Асыл тұқымды қойды сатып алу туралы үзінді-көшірме</w:t>
      </w:r>
    </w:p>
    <w:p>
      <w:pPr>
        <w:spacing w:after="0"/>
        <w:ind w:left="0"/>
        <w:jc w:val="both"/>
      </w:pPr>
      <w:r>
        <w:rPr>
          <w:rFonts w:ascii="Times New Roman"/>
          <w:b w:val="false"/>
          <w:i w:val="false"/>
          <w:color w:val="000000"/>
          <w:sz w:val="28"/>
        </w:rPr>
        <w:t>
      Үзінді-көшірменің нөмірі: _____</w:t>
      </w:r>
    </w:p>
    <w:p>
      <w:pPr>
        <w:spacing w:after="0"/>
        <w:ind w:left="0"/>
        <w:jc w:val="both"/>
      </w:pPr>
      <w:r>
        <w:rPr>
          <w:rFonts w:ascii="Times New Roman"/>
          <w:b w:val="false"/>
          <w:i w:val="false"/>
          <w:color w:val="000000"/>
          <w:sz w:val="28"/>
        </w:rPr>
        <w:t>
      Қалыптастыру күні:_____________</w:t>
      </w:r>
    </w:p>
    <w:p>
      <w:pPr>
        <w:spacing w:after="0"/>
        <w:ind w:left="0"/>
        <w:jc w:val="both"/>
      </w:pPr>
      <w:r>
        <w:rPr>
          <w:rFonts w:ascii="Times New Roman"/>
          <w:b w:val="false"/>
          <w:i w:val="false"/>
          <w:color w:val="000000"/>
          <w:sz w:val="28"/>
        </w:rPr>
        <w:t>
      Шаруашылық жүргізуші субъектінің атауы: ____________________________</w:t>
      </w:r>
    </w:p>
    <w:p>
      <w:pPr>
        <w:spacing w:after="0"/>
        <w:ind w:left="0"/>
        <w:jc w:val="both"/>
      </w:pPr>
      <w:r>
        <w:rPr>
          <w:rFonts w:ascii="Times New Roman"/>
          <w:b w:val="false"/>
          <w:i w:val="false"/>
          <w:color w:val="000000"/>
          <w:sz w:val="28"/>
        </w:rPr>
        <w:t>
      Облыс және аудан: ___________________________________________________</w:t>
      </w:r>
    </w:p>
    <w:p>
      <w:pPr>
        <w:spacing w:after="0"/>
        <w:ind w:left="0"/>
        <w:jc w:val="both"/>
      </w:pPr>
      <w:r>
        <w:rPr>
          <w:rFonts w:ascii="Times New Roman"/>
          <w:b w:val="false"/>
          <w:i w:val="false"/>
          <w:color w:val="000000"/>
          <w:sz w:val="28"/>
        </w:rPr>
        <w:t>
      Тіркеу нөмірі, тіркеу күні: _________________________________________</w:t>
      </w:r>
    </w:p>
    <w:p>
      <w:pPr>
        <w:spacing w:after="0"/>
        <w:ind w:left="0"/>
        <w:jc w:val="both"/>
      </w:pPr>
      <w:r>
        <w:rPr>
          <w:rFonts w:ascii="Times New Roman"/>
          <w:b w:val="false"/>
          <w:i w:val="false"/>
          <w:color w:val="000000"/>
          <w:sz w:val="28"/>
        </w:rPr>
        <w:t>
      Аналық мал басы және сатып алынған қой төлі бойынша статистика</w:t>
      </w:r>
    </w:p>
    <w:p>
      <w:pPr>
        <w:spacing w:after="0"/>
        <w:ind w:left="0"/>
        <w:jc w:val="both"/>
      </w:pPr>
      <w:r>
        <w:rPr>
          <w:rFonts w:ascii="Times New Roman"/>
          <w:b w:val="false"/>
          <w:i w:val="false"/>
          <w:color w:val="000000"/>
          <w:sz w:val="28"/>
        </w:rPr>
        <w:t>
      Асыл тұқымды тоқтылар мен тұсақтар сатып алынды: ____________________</w:t>
      </w:r>
    </w:p>
    <w:p>
      <w:pPr>
        <w:spacing w:after="0"/>
        <w:ind w:left="0"/>
        <w:jc w:val="both"/>
      </w:pPr>
      <w:r>
        <w:rPr>
          <w:rFonts w:ascii="Times New Roman"/>
          <w:b w:val="false"/>
          <w:i w:val="false"/>
          <w:color w:val="000000"/>
          <w:sz w:val="28"/>
        </w:rPr>
        <w:t>
      Субсидия көлемінің есебі:</w:t>
      </w:r>
    </w:p>
    <w:p>
      <w:pPr>
        <w:spacing w:after="0"/>
        <w:ind w:left="0"/>
        <w:jc w:val="both"/>
      </w:pPr>
      <w:r>
        <w:rPr>
          <w:rFonts w:ascii="Times New Roman"/>
          <w:b w:val="false"/>
          <w:i w:val="false"/>
          <w:color w:val="000000"/>
          <w:sz w:val="28"/>
        </w:rPr>
        <w:t>
      Субсидиялатын бас саны: ___________</w:t>
      </w:r>
    </w:p>
    <w:p>
      <w:pPr>
        <w:spacing w:after="0"/>
        <w:ind w:left="0"/>
        <w:jc w:val="both"/>
      </w:pPr>
      <w:r>
        <w:rPr>
          <w:rFonts w:ascii="Times New Roman"/>
          <w:b w:val="false"/>
          <w:i w:val="false"/>
          <w:color w:val="000000"/>
          <w:sz w:val="28"/>
        </w:rPr>
        <w:t>
      Субсидиялау нормативі (теңге):</w:t>
      </w:r>
      <w:r>
        <w:rPr>
          <w:rFonts w:ascii="Times New Roman"/>
          <w:b w:val="false"/>
          <w:i w:val="false"/>
          <w:color w:val="000000"/>
          <w:sz w:val="28"/>
          <w:u w:val="single"/>
        </w:rPr>
        <w:t xml:space="preserve"> 8000</w:t>
      </w:r>
    </w:p>
    <w:p>
      <w:pPr>
        <w:spacing w:after="0"/>
        <w:ind w:left="0"/>
        <w:jc w:val="both"/>
      </w:pPr>
      <w:r>
        <w:rPr>
          <w:rFonts w:ascii="Times New Roman"/>
          <w:b w:val="false"/>
          <w:i w:val="false"/>
          <w:color w:val="000000"/>
          <w:sz w:val="28"/>
        </w:rPr>
        <w:t>
      Субсидиялау сомасы (теңге): __________</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бөлімі _________________________________________________ ____________</w:t>
      </w:r>
    </w:p>
    <w:p>
      <w:pPr>
        <w:spacing w:after="0"/>
        <w:ind w:left="0"/>
        <w:jc w:val="both"/>
      </w:pPr>
      <w:r>
        <w:rPr>
          <w:rFonts w:ascii="Times New Roman"/>
          <w:b w:val="false"/>
          <w:i w:val="false"/>
          <w:color w:val="000000"/>
          <w:sz w:val="28"/>
        </w:rPr>
        <w:t>
       (маманның лауазымы, Т.А.Ә.) (қолы)</w:t>
      </w:r>
    </w:p>
    <w:p>
      <w:pPr>
        <w:spacing w:after="0"/>
        <w:ind w:left="0"/>
        <w:jc w:val="both"/>
      </w:pPr>
      <w:r>
        <w:rPr>
          <w:rFonts w:ascii="Times New Roman"/>
          <w:b w:val="false"/>
          <w:i w:val="false"/>
          <w:color w:val="000000"/>
          <w:sz w:val="28"/>
        </w:rPr>
        <w:t>
       Мөр орны (болған жағдайда)</w:t>
      </w:r>
    </w:p>
    <w:bookmarkStart w:name="z95" w:id="98"/>
    <w:p>
      <w:pPr>
        <w:spacing w:after="0"/>
        <w:ind w:left="0"/>
        <w:jc w:val="both"/>
      </w:pPr>
      <w:r>
        <w:rPr>
          <w:rFonts w:ascii="Times New Roman"/>
          <w:b w:val="false"/>
          <w:i w:val="false"/>
          <w:color w:val="000000"/>
          <w:sz w:val="28"/>
        </w:rPr>
        <w:t xml:space="preserve">
      7-нысан </w:t>
      </w:r>
    </w:p>
    <w:bookmarkEnd w:id="98"/>
    <w:p>
      <w:pPr>
        <w:spacing w:after="0"/>
        <w:ind w:left="0"/>
        <w:jc w:val="left"/>
      </w:pPr>
      <w:r>
        <w:rPr>
          <w:rFonts w:ascii="Times New Roman"/>
          <w:b/>
          <w:i w:val="false"/>
          <w:color w:val="000000"/>
        </w:rPr>
        <w:t xml:space="preserve"> Жалпы табындағы етті, сүтті және қос бағыттағы</w:t>
      </w:r>
      <w:r>
        <w:br/>
      </w:r>
      <w:r>
        <w:rPr>
          <w:rFonts w:ascii="Times New Roman"/>
          <w:b/>
          <w:i w:val="false"/>
          <w:color w:val="000000"/>
        </w:rPr>
        <w:t>асыл тұқымды бұқаларды күтіп-бағу туралы үзінді-көшірме</w:t>
      </w:r>
    </w:p>
    <w:p>
      <w:pPr>
        <w:spacing w:after="0"/>
        <w:ind w:left="0"/>
        <w:jc w:val="both"/>
      </w:pPr>
      <w:r>
        <w:rPr>
          <w:rFonts w:ascii="Times New Roman"/>
          <w:b w:val="false"/>
          <w:i w:val="false"/>
          <w:color w:val="000000"/>
          <w:sz w:val="28"/>
        </w:rPr>
        <w:t>
      Үзінді-көшірменің нөмірі: _____</w:t>
      </w:r>
    </w:p>
    <w:p>
      <w:pPr>
        <w:spacing w:after="0"/>
        <w:ind w:left="0"/>
        <w:jc w:val="both"/>
      </w:pPr>
      <w:r>
        <w:rPr>
          <w:rFonts w:ascii="Times New Roman"/>
          <w:b w:val="false"/>
          <w:i w:val="false"/>
          <w:color w:val="000000"/>
          <w:sz w:val="28"/>
        </w:rPr>
        <w:t>
      Қалыптастыру күні:_____________</w:t>
      </w:r>
    </w:p>
    <w:p>
      <w:pPr>
        <w:spacing w:after="0"/>
        <w:ind w:left="0"/>
        <w:jc w:val="both"/>
      </w:pPr>
      <w:r>
        <w:rPr>
          <w:rFonts w:ascii="Times New Roman"/>
          <w:b w:val="false"/>
          <w:i w:val="false"/>
          <w:color w:val="000000"/>
          <w:sz w:val="28"/>
        </w:rPr>
        <w:t>
      Өтініш берушінің атауы: _____________________________________________</w:t>
      </w:r>
    </w:p>
    <w:p>
      <w:pPr>
        <w:spacing w:after="0"/>
        <w:ind w:left="0"/>
        <w:jc w:val="both"/>
      </w:pPr>
      <w:r>
        <w:rPr>
          <w:rFonts w:ascii="Times New Roman"/>
          <w:b w:val="false"/>
          <w:i w:val="false"/>
          <w:color w:val="000000"/>
          <w:sz w:val="28"/>
        </w:rPr>
        <w:t>
      Облыс және аудан: ___________________________________________________</w:t>
      </w:r>
    </w:p>
    <w:p>
      <w:pPr>
        <w:spacing w:after="0"/>
        <w:ind w:left="0"/>
        <w:jc w:val="both"/>
      </w:pPr>
      <w:r>
        <w:rPr>
          <w:rFonts w:ascii="Times New Roman"/>
          <w:b w:val="false"/>
          <w:i w:val="false"/>
          <w:color w:val="000000"/>
          <w:sz w:val="28"/>
        </w:rPr>
        <w:t>
      Тіркеу нөмірі, тіркеу күні: _________________________________________</w:t>
      </w:r>
    </w:p>
    <w:p>
      <w:pPr>
        <w:spacing w:after="0"/>
        <w:ind w:left="0"/>
        <w:jc w:val="both"/>
      </w:pPr>
      <w:r>
        <w:rPr>
          <w:rFonts w:ascii="Times New Roman"/>
          <w:b w:val="false"/>
          <w:i w:val="false"/>
          <w:color w:val="000000"/>
          <w:sz w:val="28"/>
        </w:rPr>
        <w:t>
      Жалпы табында шағылыстыру үшін пайдаланатын тұқымдық бұқалар</w:t>
      </w:r>
    </w:p>
    <w:p>
      <w:pPr>
        <w:spacing w:after="0"/>
        <w:ind w:left="0"/>
        <w:jc w:val="both"/>
      </w:pPr>
      <w:r>
        <w:rPr>
          <w:rFonts w:ascii="Times New Roman"/>
          <w:b w:val="false"/>
          <w:i w:val="false"/>
          <w:color w:val="000000"/>
          <w:sz w:val="28"/>
        </w:rPr>
        <w:t>
      Тұқымдық бұқалардың саны: _______________</w:t>
      </w:r>
    </w:p>
    <w:p>
      <w:pPr>
        <w:spacing w:after="0"/>
        <w:ind w:left="0"/>
        <w:jc w:val="both"/>
      </w:pPr>
      <w:r>
        <w:rPr>
          <w:rFonts w:ascii="Times New Roman"/>
          <w:b w:val="false"/>
          <w:i w:val="false"/>
          <w:color w:val="000000"/>
          <w:sz w:val="28"/>
        </w:rPr>
        <w:t>
      Жалпы табынның саны: ____________________</w:t>
      </w:r>
    </w:p>
    <w:p>
      <w:pPr>
        <w:spacing w:after="0"/>
        <w:ind w:left="0"/>
        <w:jc w:val="both"/>
      </w:pPr>
      <w:r>
        <w:rPr>
          <w:rFonts w:ascii="Times New Roman"/>
          <w:b w:val="false"/>
          <w:i w:val="false"/>
          <w:color w:val="000000"/>
          <w:sz w:val="28"/>
        </w:rPr>
        <w:t>
      Субсидия көлемінің есебі:</w:t>
      </w:r>
    </w:p>
    <w:p>
      <w:pPr>
        <w:spacing w:after="0"/>
        <w:ind w:left="0"/>
        <w:jc w:val="both"/>
      </w:pPr>
      <w:r>
        <w:rPr>
          <w:rFonts w:ascii="Times New Roman"/>
          <w:b w:val="false"/>
          <w:i w:val="false"/>
          <w:color w:val="000000"/>
          <w:sz w:val="28"/>
        </w:rPr>
        <w:t>
      Субсидияланатын бас саны: _______________</w:t>
      </w:r>
    </w:p>
    <w:p>
      <w:pPr>
        <w:spacing w:after="0"/>
        <w:ind w:left="0"/>
        <w:jc w:val="both"/>
      </w:pPr>
      <w:r>
        <w:rPr>
          <w:rFonts w:ascii="Times New Roman"/>
          <w:b w:val="false"/>
          <w:i w:val="false"/>
          <w:color w:val="000000"/>
          <w:sz w:val="28"/>
        </w:rPr>
        <w:t>
      Субсидиялау нормативі (теңге): __________</w:t>
      </w:r>
    </w:p>
    <w:p>
      <w:pPr>
        <w:spacing w:after="0"/>
        <w:ind w:left="0"/>
        <w:jc w:val="both"/>
      </w:pPr>
      <w:r>
        <w:rPr>
          <w:rFonts w:ascii="Times New Roman"/>
          <w:b w:val="false"/>
          <w:i w:val="false"/>
          <w:color w:val="000000"/>
          <w:sz w:val="28"/>
        </w:rPr>
        <w:t>
      Субсидиялау сомасы (теңге): _____________</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бөлімі _______________________________________________ ______________</w:t>
      </w:r>
    </w:p>
    <w:p>
      <w:pPr>
        <w:spacing w:after="0"/>
        <w:ind w:left="0"/>
        <w:jc w:val="both"/>
      </w:pPr>
      <w:r>
        <w:rPr>
          <w:rFonts w:ascii="Times New Roman"/>
          <w:b w:val="false"/>
          <w:i w:val="false"/>
          <w:color w:val="000000"/>
          <w:sz w:val="28"/>
        </w:rPr>
        <w:t>
       (маманның лауазымы, Т.А.Ә.) (қолы)</w:t>
      </w:r>
    </w:p>
    <w:p>
      <w:pPr>
        <w:spacing w:after="0"/>
        <w:ind w:left="0"/>
        <w:jc w:val="both"/>
      </w:pPr>
      <w:r>
        <w:rPr>
          <w:rFonts w:ascii="Times New Roman"/>
          <w:b w:val="false"/>
          <w:i w:val="false"/>
          <w:color w:val="000000"/>
          <w:sz w:val="28"/>
        </w:rPr>
        <w:t>
       Мөр орны (болған жағдайда)</w:t>
      </w:r>
    </w:p>
    <w:bookmarkStart w:name="z96" w:id="99"/>
    <w:p>
      <w:pPr>
        <w:spacing w:after="0"/>
        <w:ind w:left="0"/>
        <w:jc w:val="both"/>
      </w:pPr>
      <w:r>
        <w:rPr>
          <w:rFonts w:ascii="Times New Roman"/>
          <w:b w:val="false"/>
          <w:i w:val="false"/>
          <w:color w:val="000000"/>
          <w:sz w:val="28"/>
        </w:rPr>
        <w:t xml:space="preserve">
      8-нысан </w:t>
      </w:r>
    </w:p>
    <w:bookmarkEnd w:id="99"/>
    <w:p>
      <w:pPr>
        <w:spacing w:after="0"/>
        <w:ind w:left="0"/>
        <w:jc w:val="left"/>
      </w:pPr>
      <w:r>
        <w:rPr>
          <w:rFonts w:ascii="Times New Roman"/>
          <w:b/>
          <w:i w:val="false"/>
          <w:color w:val="000000"/>
        </w:rPr>
        <w:t xml:space="preserve"> Бұқашықтарды бордақылау алаңдарына өткізу туралы үзінді-көшірме</w:t>
      </w:r>
    </w:p>
    <w:p>
      <w:pPr>
        <w:spacing w:after="0"/>
        <w:ind w:left="0"/>
        <w:jc w:val="both"/>
      </w:pPr>
      <w:r>
        <w:rPr>
          <w:rFonts w:ascii="Times New Roman"/>
          <w:b w:val="false"/>
          <w:i w:val="false"/>
          <w:color w:val="000000"/>
          <w:sz w:val="28"/>
        </w:rPr>
        <w:t>
       Үзінді-көшірменің нөмірі: _____</w:t>
      </w:r>
    </w:p>
    <w:p>
      <w:pPr>
        <w:spacing w:after="0"/>
        <w:ind w:left="0"/>
        <w:jc w:val="both"/>
      </w:pPr>
      <w:r>
        <w:rPr>
          <w:rFonts w:ascii="Times New Roman"/>
          <w:b w:val="false"/>
          <w:i w:val="false"/>
          <w:color w:val="000000"/>
          <w:sz w:val="28"/>
        </w:rPr>
        <w:t>
      Қалыптастыру күні:_____________</w:t>
      </w:r>
    </w:p>
    <w:p>
      <w:pPr>
        <w:spacing w:after="0"/>
        <w:ind w:left="0"/>
        <w:jc w:val="both"/>
      </w:pPr>
      <w:r>
        <w:rPr>
          <w:rFonts w:ascii="Times New Roman"/>
          <w:b w:val="false"/>
          <w:i w:val="false"/>
          <w:color w:val="000000"/>
          <w:sz w:val="28"/>
        </w:rPr>
        <w:t>
      Шаруашылық жүргізуші субъектінің атауы: _____________________________</w:t>
      </w:r>
    </w:p>
    <w:p>
      <w:pPr>
        <w:spacing w:after="0"/>
        <w:ind w:left="0"/>
        <w:jc w:val="both"/>
      </w:pPr>
      <w:r>
        <w:rPr>
          <w:rFonts w:ascii="Times New Roman"/>
          <w:b w:val="false"/>
          <w:i w:val="false"/>
          <w:color w:val="000000"/>
          <w:sz w:val="28"/>
        </w:rPr>
        <w:t>
      Облыс және аудан: ___________________________________________________</w:t>
      </w:r>
    </w:p>
    <w:p>
      <w:pPr>
        <w:spacing w:after="0"/>
        <w:ind w:left="0"/>
        <w:jc w:val="both"/>
      </w:pPr>
      <w:r>
        <w:rPr>
          <w:rFonts w:ascii="Times New Roman"/>
          <w:b w:val="false"/>
          <w:i w:val="false"/>
          <w:color w:val="000000"/>
          <w:sz w:val="28"/>
        </w:rPr>
        <w:t>
      Тіркеу нөмірі, тіркеу күні: _________________________________________</w:t>
      </w:r>
    </w:p>
    <w:p>
      <w:pPr>
        <w:spacing w:after="0"/>
        <w:ind w:left="0"/>
        <w:jc w:val="both"/>
      </w:pPr>
      <w:r>
        <w:rPr>
          <w:rFonts w:ascii="Times New Roman"/>
          <w:b w:val="false"/>
          <w:i w:val="false"/>
          <w:color w:val="000000"/>
          <w:sz w:val="28"/>
        </w:rPr>
        <w:t>
      Бордақылау алаңдарына өткізілген бұқашықтар туралы мәлімет</w:t>
      </w:r>
    </w:p>
    <w:p>
      <w:pPr>
        <w:spacing w:after="0"/>
        <w:ind w:left="0"/>
        <w:jc w:val="both"/>
      </w:pPr>
      <w:r>
        <w:rPr>
          <w:rFonts w:ascii="Times New Roman"/>
          <w:b w:val="false"/>
          <w:i w:val="false"/>
          <w:color w:val="000000"/>
          <w:sz w:val="28"/>
        </w:rPr>
        <w:t>
      Бордақылау алаңдарына өткізілген бұқашықтар саны, бас: ______________</w:t>
      </w:r>
    </w:p>
    <w:p>
      <w:pPr>
        <w:spacing w:after="0"/>
        <w:ind w:left="0"/>
        <w:jc w:val="both"/>
      </w:pPr>
      <w:r>
        <w:rPr>
          <w:rFonts w:ascii="Times New Roman"/>
          <w:b w:val="false"/>
          <w:i w:val="false"/>
          <w:color w:val="000000"/>
          <w:sz w:val="28"/>
        </w:rPr>
        <w:t>
      Субсидия көлемінің есебі:</w:t>
      </w:r>
    </w:p>
    <w:p>
      <w:pPr>
        <w:spacing w:after="0"/>
        <w:ind w:left="0"/>
        <w:jc w:val="both"/>
      </w:pPr>
      <w:r>
        <w:rPr>
          <w:rFonts w:ascii="Times New Roman"/>
          <w:b w:val="false"/>
          <w:i w:val="false"/>
          <w:color w:val="000000"/>
          <w:sz w:val="28"/>
        </w:rPr>
        <w:t>
      Субсидияланатын бас саны: _______________</w:t>
      </w:r>
    </w:p>
    <w:p>
      <w:pPr>
        <w:spacing w:after="0"/>
        <w:ind w:left="0"/>
        <w:jc w:val="both"/>
      </w:pPr>
      <w:r>
        <w:rPr>
          <w:rFonts w:ascii="Times New Roman"/>
          <w:b w:val="false"/>
          <w:i w:val="false"/>
          <w:color w:val="000000"/>
          <w:sz w:val="28"/>
        </w:rPr>
        <w:t>
      Субсидиялау нормативі (теңге): __________</w:t>
      </w:r>
    </w:p>
    <w:p>
      <w:pPr>
        <w:spacing w:after="0"/>
        <w:ind w:left="0"/>
        <w:jc w:val="both"/>
      </w:pPr>
      <w:r>
        <w:rPr>
          <w:rFonts w:ascii="Times New Roman"/>
          <w:b w:val="false"/>
          <w:i w:val="false"/>
          <w:color w:val="000000"/>
          <w:sz w:val="28"/>
        </w:rPr>
        <w:t>
      Субсидиялау сомасы (теңге): _____________</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бөлімі _______________________________________________ ______________</w:t>
      </w:r>
    </w:p>
    <w:p>
      <w:pPr>
        <w:spacing w:after="0"/>
        <w:ind w:left="0"/>
        <w:jc w:val="both"/>
      </w:pPr>
      <w:r>
        <w:rPr>
          <w:rFonts w:ascii="Times New Roman"/>
          <w:b w:val="false"/>
          <w:i w:val="false"/>
          <w:color w:val="000000"/>
          <w:sz w:val="28"/>
        </w:rPr>
        <w:t>
       (маманның лауазымы, Т.А.Ә.) (қолы)</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өзгеріс енгізілді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97" w:id="100"/>
    <w:p>
      <w:pPr>
        <w:spacing w:after="0"/>
        <w:ind w:left="0"/>
        <w:jc w:val="both"/>
      </w:pPr>
      <w:r>
        <w:rPr>
          <w:rFonts w:ascii="Times New Roman"/>
          <w:b w:val="false"/>
          <w:i w:val="false"/>
          <w:color w:val="000000"/>
          <w:sz w:val="28"/>
        </w:rPr>
        <w:t xml:space="preserve">
       1-нысан </w:t>
      </w:r>
    </w:p>
    <w:bookmarkEnd w:id="100"/>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(бұдан әрі –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(сатып алынған асыл тұқымды өнім/материал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1709"/>
        <w:gridCol w:w="1709"/>
        <w:gridCol w:w="2341"/>
        <w:gridCol w:w="2022"/>
        <w:gridCol w:w="2023"/>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r>
              <w:br/>
            </w:r>
            <w:r>
              <w:rPr>
                <w:rFonts w:ascii="Times New Roman"/>
                <w:b w:val="false"/>
                <w:i w:val="false"/>
                <w:color w:val="000000"/>
                <w:sz w:val="20"/>
              </w:rPr>
              <w:t>
(сатып алушы)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w:t>
            </w:r>
            <w:r>
              <w:br/>
            </w:r>
            <w:r>
              <w:rPr>
                <w:rFonts w:ascii="Times New Roman"/>
                <w:b w:val="false"/>
                <w:i w:val="false"/>
                <w:color w:val="000000"/>
                <w:sz w:val="20"/>
              </w:rPr>
              <w:t>
тұқымды</w:t>
            </w:r>
            <w:r>
              <w:br/>
            </w:r>
            <w:r>
              <w:rPr>
                <w:rFonts w:ascii="Times New Roman"/>
                <w:b w:val="false"/>
                <w:i w:val="false"/>
                <w:color w:val="000000"/>
                <w:sz w:val="20"/>
              </w:rPr>
              <w:t>
өнімнің/</w:t>
            </w:r>
            <w:r>
              <w:br/>
            </w:r>
            <w:r>
              <w:rPr>
                <w:rFonts w:ascii="Times New Roman"/>
                <w:b w:val="false"/>
                <w:i w:val="false"/>
                <w:color w:val="000000"/>
                <w:sz w:val="20"/>
              </w:rPr>
              <w:t>
материалдың</w:t>
            </w:r>
            <w:r>
              <w:br/>
            </w:r>
            <w:r>
              <w:rPr>
                <w:rFonts w:ascii="Times New Roman"/>
                <w:b w:val="false"/>
                <w:i w:val="false"/>
                <w:color w:val="000000"/>
                <w:sz w:val="20"/>
              </w:rPr>
              <w:t>
түрі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(мал басы,</w:t>
            </w:r>
            <w:r>
              <w:br/>
            </w:r>
            <w:r>
              <w:rPr>
                <w:rFonts w:ascii="Times New Roman"/>
                <w:b w:val="false"/>
                <w:i w:val="false"/>
                <w:color w:val="000000"/>
                <w:sz w:val="20"/>
              </w:rPr>
              <w:t>
дана)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w:t>
            </w:r>
            <w:r>
              <w:br/>
            </w:r>
            <w:r>
              <w:rPr>
                <w:rFonts w:ascii="Times New Roman"/>
                <w:b w:val="false"/>
                <w:i w:val="false"/>
                <w:color w:val="000000"/>
                <w:sz w:val="20"/>
              </w:rPr>
              <w:t>
тұқымды</w:t>
            </w:r>
            <w:r>
              <w:br/>
            </w:r>
            <w:r>
              <w:rPr>
                <w:rFonts w:ascii="Times New Roman"/>
                <w:b w:val="false"/>
                <w:i w:val="false"/>
                <w:color w:val="000000"/>
                <w:sz w:val="20"/>
              </w:rPr>
              <w:t>
өнімнің/</w:t>
            </w:r>
            <w:r>
              <w:br/>
            </w:r>
            <w:r>
              <w:rPr>
                <w:rFonts w:ascii="Times New Roman"/>
                <w:b w:val="false"/>
                <w:i w:val="false"/>
                <w:color w:val="000000"/>
                <w:sz w:val="20"/>
              </w:rPr>
              <w:t>
материалдың</w:t>
            </w:r>
            <w:r>
              <w:br/>
            </w:r>
            <w:r>
              <w:rPr>
                <w:rFonts w:ascii="Times New Roman"/>
                <w:b w:val="false"/>
                <w:i w:val="false"/>
                <w:color w:val="000000"/>
                <w:sz w:val="20"/>
              </w:rPr>
              <w:t>
бірлігіне</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r>
              <w:br/>
            </w:r>
            <w:r>
              <w:rPr>
                <w:rFonts w:ascii="Times New Roman"/>
                <w:b w:val="false"/>
                <w:i w:val="false"/>
                <w:color w:val="000000"/>
                <w:sz w:val="20"/>
              </w:rPr>
              <w:t>
субсидияның</w:t>
            </w:r>
            <w:r>
              <w:br/>
            </w:r>
            <w:r>
              <w:rPr>
                <w:rFonts w:ascii="Times New Roman"/>
                <w:b w:val="false"/>
                <w:i w:val="false"/>
                <w:color w:val="000000"/>
                <w:sz w:val="20"/>
              </w:rPr>
              <w:t>
тиесілі</w:t>
            </w:r>
            <w:r>
              <w:br/>
            </w: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__________ 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маманы _______________ 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Асыл тұқымды мал шаруашылығы жөніндегі</w:t>
      </w:r>
    </w:p>
    <w:p>
      <w:pPr>
        <w:spacing w:after="0"/>
        <w:ind w:left="0"/>
        <w:jc w:val="both"/>
      </w:pPr>
      <w:r>
        <w:rPr>
          <w:rFonts w:ascii="Times New Roman"/>
          <w:b w:val="false"/>
          <w:i w:val="false"/>
          <w:color w:val="000000"/>
          <w:sz w:val="28"/>
        </w:rPr>
        <w:t>
      мемлекеттік инспектор* __________________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 Қазақстан Республикасы Ауыл шаруашылығы министрлігінің</w:t>
      </w:r>
    </w:p>
    <w:p>
      <w:pPr>
        <w:spacing w:after="0"/>
        <w:ind w:left="0"/>
        <w:jc w:val="both"/>
      </w:pPr>
      <w:r>
        <w:rPr>
          <w:rFonts w:ascii="Times New Roman"/>
          <w:b w:val="false"/>
          <w:i w:val="false"/>
          <w:color w:val="000000"/>
          <w:sz w:val="28"/>
        </w:rPr>
        <w:t>
      Агроөнеркәсіптік кешендегі мемлекеттік инспекция комитетінің аудандық</w:t>
      </w:r>
    </w:p>
    <w:p>
      <w:pPr>
        <w:spacing w:after="0"/>
        <w:ind w:left="0"/>
        <w:jc w:val="both"/>
      </w:pPr>
      <w:r>
        <w:rPr>
          <w:rFonts w:ascii="Times New Roman"/>
          <w:b w:val="false"/>
          <w:i w:val="false"/>
          <w:color w:val="000000"/>
          <w:sz w:val="28"/>
        </w:rPr>
        <w:t>
      аумақтық инспекция штатында (бұдан әрі - ААИ) асыл тұқымды мал</w:t>
      </w:r>
    </w:p>
    <w:p>
      <w:pPr>
        <w:spacing w:after="0"/>
        <w:ind w:left="0"/>
        <w:jc w:val="both"/>
      </w:pPr>
      <w:r>
        <w:rPr>
          <w:rFonts w:ascii="Times New Roman"/>
          <w:b w:val="false"/>
          <w:i w:val="false"/>
          <w:color w:val="000000"/>
          <w:sz w:val="28"/>
        </w:rPr>
        <w:t>
      шаруашылығы жөніндегі мемлекеттік инспекторы болмаған жағдайда,</w:t>
      </w:r>
    </w:p>
    <w:p>
      <w:pPr>
        <w:spacing w:after="0"/>
        <w:ind w:left="0"/>
        <w:jc w:val="both"/>
      </w:pPr>
      <w:r>
        <w:rPr>
          <w:rFonts w:ascii="Times New Roman"/>
          <w:b w:val="false"/>
          <w:i w:val="false"/>
          <w:color w:val="000000"/>
          <w:sz w:val="28"/>
        </w:rPr>
        <w:t>
      Қазақстан Республикасы Ауыл шаруашылығы министрлігінің</w:t>
      </w:r>
    </w:p>
    <w:p>
      <w:pPr>
        <w:spacing w:after="0"/>
        <w:ind w:left="0"/>
        <w:jc w:val="both"/>
      </w:pPr>
      <w:r>
        <w:rPr>
          <w:rFonts w:ascii="Times New Roman"/>
          <w:b w:val="false"/>
          <w:i w:val="false"/>
          <w:color w:val="000000"/>
          <w:sz w:val="28"/>
        </w:rPr>
        <w:t>
      Агроөнеркәсіптік кешендегі мемлекеттік инспекция комитетінің облыстық</w:t>
      </w:r>
    </w:p>
    <w:p>
      <w:pPr>
        <w:spacing w:after="0"/>
        <w:ind w:left="0"/>
        <w:jc w:val="both"/>
      </w:pPr>
      <w:r>
        <w:rPr>
          <w:rFonts w:ascii="Times New Roman"/>
          <w:b w:val="false"/>
          <w:i w:val="false"/>
          <w:color w:val="000000"/>
          <w:sz w:val="28"/>
        </w:rPr>
        <w:t>
      аумақтық испекциясының (бұдан әрі - ОАИ) асыл тұқымды мал шаруашылығы</w:t>
      </w:r>
    </w:p>
    <w:p>
      <w:pPr>
        <w:spacing w:after="0"/>
        <w:ind w:left="0"/>
        <w:jc w:val="both"/>
      </w:pPr>
      <w:r>
        <w:rPr>
          <w:rFonts w:ascii="Times New Roman"/>
          <w:b w:val="false"/>
          <w:i w:val="false"/>
          <w:color w:val="000000"/>
          <w:sz w:val="28"/>
        </w:rPr>
        <w:t>
      жөніндегі мемлекеттік инспекторы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 қолы, мөрі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Аудан бойынша жиынтық акт (ірі қара малға/қойларға/маралдарға (бұғыларға)/араларға жүргізілген селекциялық және асылдандыру жұмысы туралы) </w:t>
      </w:r>
    </w:p>
    <w:p>
      <w:pPr>
        <w:spacing w:after="0"/>
        <w:ind w:left="0"/>
        <w:jc w:val="both"/>
      </w:pPr>
      <w:r>
        <w:rPr>
          <w:rFonts w:ascii="Times New Roman"/>
          <w:b w:val="false"/>
          <w:i w:val="false"/>
          <w:color w:val="ff0000"/>
          <w:sz w:val="28"/>
        </w:rPr>
        <w:t xml:space="preserve">
      Ескерту. 2-нысан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3018"/>
        <w:gridCol w:w="2075"/>
        <w:gridCol w:w="788"/>
        <w:gridCol w:w="668"/>
        <w:gridCol w:w="1822"/>
        <w:gridCol w:w="1598"/>
        <w:gridCol w:w="1107"/>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 есептік нөмірі (бар болса)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қойлардың, маралдардың (бұғылардың), аралардың түрі (асыл тұқымды/ тауарлы; етті/сүтті бағыттағы)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қойлардың, маралдардың (бұғылардың), аралардың аналық мал басының саны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тұқымдықтардың, еркектерінің саны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тұқымдықтар ұрығының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Ақпаратық талдау жүйесінен (бұдан әрі АТЖ) үзінді көшірменің алынған күні және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басына/ бал ара ұясына норматив, (теңге)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 сомасы, (теңге)</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Ауыл шаруашылығы бөлімінің басшысы __________ 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Бөлім маманы _______________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Асыл тұқымды мал шаруашылығы жөніндегі</w:t>
      </w:r>
    </w:p>
    <w:p>
      <w:pPr>
        <w:spacing w:after="0"/>
        <w:ind w:left="0"/>
        <w:jc w:val="both"/>
      </w:pPr>
      <w:r>
        <w:rPr>
          <w:rFonts w:ascii="Times New Roman"/>
          <w:b w:val="false"/>
          <w:i w:val="false"/>
          <w:color w:val="000000"/>
          <w:sz w:val="28"/>
        </w:rPr>
        <w:t>
      мемлекеттік инспектор* __________________ 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 ААИ штатында асыл тұқымды мал шаруашылығы жөніндегі мемлекеттік инспекторы болмаған жағдайда, ОАИ-дың асыл тұқымды мал шаруашылығы жөніндегі мемлекеттік инспекторы қол қояды</w:t>
      </w:r>
    </w:p>
    <w:bookmarkStart w:name="z99" w:id="101"/>
    <w:p>
      <w:pPr>
        <w:spacing w:after="0"/>
        <w:ind w:left="0"/>
        <w:jc w:val="both"/>
      </w:pPr>
      <w:r>
        <w:rPr>
          <w:rFonts w:ascii="Times New Roman"/>
          <w:b w:val="false"/>
          <w:i w:val="false"/>
          <w:color w:val="000000"/>
          <w:sz w:val="28"/>
        </w:rPr>
        <w:t xml:space="preserve">
      3-нысан </w:t>
      </w:r>
    </w:p>
    <w:bookmarkEnd w:id="101"/>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(жеке қосалқы шаруашылықтардың мал басынан қалыптастырылған,</w:t>
      </w:r>
      <w:r>
        <w:br/>
      </w:r>
      <w:r>
        <w:rPr>
          <w:rFonts w:ascii="Times New Roman"/>
          <w:b/>
          <w:i w:val="false"/>
          <w:color w:val="000000"/>
        </w:rPr>
        <w:t>жалпы табында өсімін молайту үшін пайдаланатын етті, сүтті,</w:t>
      </w:r>
      <w:r>
        <w:br/>
      </w:r>
      <w:r>
        <w:rPr>
          <w:rFonts w:ascii="Times New Roman"/>
          <w:b/>
          <w:i w:val="false"/>
          <w:color w:val="000000"/>
        </w:rPr>
        <w:t>қос бағыттағы асыл тұқымды тұқымдық бұқалардың саны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056"/>
        <w:gridCol w:w="1609"/>
        <w:gridCol w:w="1609"/>
        <w:gridCol w:w="1609"/>
        <w:gridCol w:w="1904"/>
        <w:gridCol w:w="1904"/>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иесі</w:t>
            </w:r>
            <w:r>
              <w:br/>
            </w:r>
            <w:r>
              <w:rPr>
                <w:rFonts w:ascii="Times New Roman"/>
                <w:b w:val="false"/>
                <w:i w:val="false"/>
                <w:color w:val="000000"/>
                <w:sz w:val="20"/>
              </w:rPr>
              <w:t>
(жеке тұлғаның</w:t>
            </w:r>
            <w:r>
              <w:br/>
            </w:r>
            <w:r>
              <w:rPr>
                <w:rFonts w:ascii="Times New Roman"/>
                <w:b w:val="false"/>
                <w:i w:val="false"/>
                <w:color w:val="000000"/>
                <w:sz w:val="20"/>
              </w:rPr>
              <w:t>
тегі, аты,</w:t>
            </w:r>
            <w:r>
              <w:br/>
            </w:r>
            <w:r>
              <w:rPr>
                <w:rFonts w:ascii="Times New Roman"/>
                <w:b w:val="false"/>
                <w:i w:val="false"/>
                <w:color w:val="000000"/>
                <w:sz w:val="20"/>
              </w:rPr>
              <w:t>
әкесінің аты</w:t>
            </w:r>
            <w:r>
              <w:br/>
            </w:r>
            <w:r>
              <w:rPr>
                <w:rFonts w:ascii="Times New Roman"/>
                <w:b w:val="false"/>
                <w:i w:val="false"/>
                <w:color w:val="000000"/>
                <w:sz w:val="20"/>
              </w:rPr>
              <w:t>
/заңды</w:t>
            </w:r>
            <w:r>
              <w:br/>
            </w:r>
            <w:r>
              <w:rPr>
                <w:rFonts w:ascii="Times New Roman"/>
                <w:b w:val="false"/>
                <w:i w:val="false"/>
                <w:color w:val="000000"/>
                <w:sz w:val="20"/>
              </w:rPr>
              <w:t>
тұлғаның атауы)</w:t>
            </w:r>
            <w:r>
              <w:br/>
            </w:r>
            <w:r>
              <w:rPr>
                <w:rFonts w:ascii="Times New Roman"/>
                <w:b w:val="false"/>
                <w:i w:val="false"/>
                <w:color w:val="000000"/>
                <w:sz w:val="20"/>
              </w:rPr>
              <w:t>
жеке</w:t>
            </w:r>
            <w:r>
              <w:br/>
            </w:r>
            <w:r>
              <w:rPr>
                <w:rFonts w:ascii="Times New Roman"/>
                <w:b w:val="false"/>
                <w:i w:val="false"/>
                <w:color w:val="000000"/>
                <w:sz w:val="20"/>
              </w:rPr>
              <w:t>
сәйкестендіру</w:t>
            </w:r>
            <w:r>
              <w:br/>
            </w:r>
            <w:r>
              <w:rPr>
                <w:rFonts w:ascii="Times New Roman"/>
                <w:b w:val="false"/>
                <w:i w:val="false"/>
                <w:color w:val="000000"/>
                <w:sz w:val="20"/>
              </w:rPr>
              <w:t>
нөмірі/бизнес</w:t>
            </w:r>
            <w:r>
              <w:br/>
            </w:r>
            <w:r>
              <w:rPr>
                <w:rFonts w:ascii="Times New Roman"/>
                <w:b w:val="false"/>
                <w:i w:val="false"/>
                <w:color w:val="000000"/>
                <w:sz w:val="20"/>
              </w:rPr>
              <w:t>
сәйкестендіру</w:t>
            </w:r>
            <w:r>
              <w:br/>
            </w:r>
            <w:r>
              <w:rPr>
                <w:rFonts w:ascii="Times New Roman"/>
                <w:b w:val="false"/>
                <w:i w:val="false"/>
                <w:color w:val="000000"/>
                <w:sz w:val="20"/>
              </w:rPr>
              <w:t>
нөмірі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r>
              <w:br/>
            </w:r>
            <w:r>
              <w:rPr>
                <w:rFonts w:ascii="Times New Roman"/>
                <w:b w:val="false"/>
                <w:i w:val="false"/>
                <w:color w:val="000000"/>
                <w:sz w:val="20"/>
              </w:rPr>
              <w:t>
жылдың</w:t>
            </w:r>
            <w:r>
              <w:br/>
            </w:r>
            <w:r>
              <w:rPr>
                <w:rFonts w:ascii="Times New Roman"/>
                <w:b w:val="false"/>
                <w:i w:val="false"/>
                <w:color w:val="000000"/>
                <w:sz w:val="20"/>
              </w:rPr>
              <w:t>
жайылымдық</w:t>
            </w:r>
            <w:r>
              <w:br/>
            </w:r>
            <w:r>
              <w:rPr>
                <w:rFonts w:ascii="Times New Roman"/>
                <w:b w:val="false"/>
                <w:i w:val="false"/>
                <w:color w:val="000000"/>
                <w:sz w:val="20"/>
              </w:rPr>
              <w:t>
маусымының</w:t>
            </w:r>
            <w:r>
              <w:br/>
            </w:r>
            <w:r>
              <w:rPr>
                <w:rFonts w:ascii="Times New Roman"/>
                <w:b w:val="false"/>
                <w:i w:val="false"/>
                <w:color w:val="000000"/>
                <w:sz w:val="20"/>
              </w:rPr>
              <w:t>
басында жалпы</w:t>
            </w:r>
            <w:r>
              <w:br/>
            </w:r>
            <w:r>
              <w:rPr>
                <w:rFonts w:ascii="Times New Roman"/>
                <w:b w:val="false"/>
                <w:i w:val="false"/>
                <w:color w:val="000000"/>
                <w:sz w:val="20"/>
              </w:rPr>
              <w:t>
табындағы ірі</w:t>
            </w:r>
            <w:r>
              <w:br/>
            </w:r>
            <w:r>
              <w:rPr>
                <w:rFonts w:ascii="Times New Roman"/>
                <w:b w:val="false"/>
                <w:i w:val="false"/>
                <w:color w:val="000000"/>
                <w:sz w:val="20"/>
              </w:rPr>
              <w:t>
қара малдың</w:t>
            </w:r>
            <w:r>
              <w:br/>
            </w:r>
            <w:r>
              <w:rPr>
                <w:rFonts w:ascii="Times New Roman"/>
                <w:b w:val="false"/>
                <w:i w:val="false"/>
                <w:color w:val="000000"/>
                <w:sz w:val="20"/>
              </w:rPr>
              <w:t>
аналық мал</w:t>
            </w:r>
            <w:r>
              <w:br/>
            </w:r>
            <w:r>
              <w:rPr>
                <w:rFonts w:ascii="Times New Roman"/>
                <w:b w:val="false"/>
                <w:i w:val="false"/>
                <w:color w:val="000000"/>
                <w:sz w:val="20"/>
              </w:rPr>
              <w:t>
басы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w:t>
            </w:r>
            <w:r>
              <w:br/>
            </w:r>
            <w:r>
              <w:rPr>
                <w:rFonts w:ascii="Times New Roman"/>
                <w:b w:val="false"/>
                <w:i w:val="false"/>
                <w:color w:val="000000"/>
                <w:sz w:val="20"/>
              </w:rPr>
              <w:t>
тұқымды</w:t>
            </w:r>
            <w:r>
              <w:br/>
            </w:r>
            <w:r>
              <w:rPr>
                <w:rFonts w:ascii="Times New Roman"/>
                <w:b w:val="false"/>
                <w:i w:val="false"/>
                <w:color w:val="000000"/>
                <w:sz w:val="20"/>
              </w:rPr>
              <w:t>
тұқымдық</w:t>
            </w:r>
            <w:r>
              <w:br/>
            </w:r>
            <w:r>
              <w:rPr>
                <w:rFonts w:ascii="Times New Roman"/>
                <w:b w:val="false"/>
                <w:i w:val="false"/>
                <w:color w:val="000000"/>
                <w:sz w:val="20"/>
              </w:rPr>
              <w:t>
бұқалардың</w:t>
            </w:r>
            <w:r>
              <w:br/>
            </w:r>
            <w:r>
              <w:rPr>
                <w:rFonts w:ascii="Times New Roman"/>
                <w:b w:val="false"/>
                <w:i w:val="false"/>
                <w:color w:val="000000"/>
                <w:sz w:val="20"/>
              </w:rPr>
              <w:t>
саны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басқа</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__________ 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маманы _______________ 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Асыл тұқымды мал шаруашылығы жөніндегі</w:t>
      </w:r>
    </w:p>
    <w:p>
      <w:pPr>
        <w:spacing w:after="0"/>
        <w:ind w:left="0"/>
        <w:jc w:val="both"/>
      </w:pPr>
      <w:r>
        <w:rPr>
          <w:rFonts w:ascii="Times New Roman"/>
          <w:b w:val="false"/>
          <w:i w:val="false"/>
          <w:color w:val="000000"/>
          <w:sz w:val="28"/>
        </w:rPr>
        <w:t>
      мемлекеттік инспектор* __________________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 ААИ штатында асыл тұқымды мал шаруашылығы жөніндегі мемлекеттік</w:t>
      </w:r>
    </w:p>
    <w:p>
      <w:pPr>
        <w:spacing w:after="0"/>
        <w:ind w:left="0"/>
        <w:jc w:val="both"/>
      </w:pPr>
      <w:r>
        <w:rPr>
          <w:rFonts w:ascii="Times New Roman"/>
          <w:b w:val="false"/>
          <w:i w:val="false"/>
          <w:color w:val="000000"/>
          <w:sz w:val="28"/>
        </w:rPr>
        <w:t>
      инспекторы болмаған жағдайда, ОАИ-дың асыл тұқымды мал шаруашылығы</w:t>
      </w:r>
    </w:p>
    <w:p>
      <w:pPr>
        <w:spacing w:after="0"/>
        <w:ind w:left="0"/>
        <w:jc w:val="both"/>
      </w:pPr>
      <w:r>
        <w:rPr>
          <w:rFonts w:ascii="Times New Roman"/>
          <w:b w:val="false"/>
          <w:i w:val="false"/>
          <w:color w:val="000000"/>
          <w:sz w:val="28"/>
        </w:rPr>
        <w:t>
      жөніндегі мемлекеттік инспекторы қол қояды</w:t>
      </w:r>
    </w:p>
    <w:bookmarkStart w:name="z100" w:id="102"/>
    <w:p>
      <w:pPr>
        <w:spacing w:after="0"/>
        <w:ind w:left="0"/>
        <w:jc w:val="both"/>
      </w:pPr>
      <w:r>
        <w:rPr>
          <w:rFonts w:ascii="Times New Roman"/>
          <w:b w:val="false"/>
          <w:i w:val="false"/>
          <w:color w:val="000000"/>
          <w:sz w:val="28"/>
        </w:rPr>
        <w:t xml:space="preserve">
      4-нысан </w:t>
      </w:r>
    </w:p>
    <w:bookmarkEnd w:id="102"/>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(шаруашылық (фермерлік), жеке қосалқы шаруашылықтарда және</w:t>
      </w:r>
      <w:r>
        <w:br/>
      </w:r>
      <w:r>
        <w:rPr>
          <w:rFonts w:ascii="Times New Roman"/>
          <w:b/>
          <w:i w:val="false"/>
          <w:color w:val="000000"/>
        </w:rPr>
        <w:t>өндірістік кооперативтерде ірі қара малдың/қойдың аналық мал</w:t>
      </w:r>
      <w:r>
        <w:br/>
      </w:r>
      <w:r>
        <w:rPr>
          <w:rFonts w:ascii="Times New Roman"/>
          <w:b/>
          <w:i w:val="false"/>
          <w:color w:val="000000"/>
        </w:rPr>
        <w:t>басын қолдан ұрықтандыру жөніндегі қызметтерді жеткізушілерге</w:t>
      </w:r>
      <w:r>
        <w:br/>
      </w:r>
      <w:r>
        <w:rPr>
          <w:rFonts w:ascii="Times New Roman"/>
          <w:b/>
          <w:i w:val="false"/>
          <w:color w:val="000000"/>
        </w:rPr>
        <w:t>тиесілі субсидиялар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007"/>
        <w:gridCol w:w="1571"/>
        <w:gridCol w:w="1571"/>
        <w:gridCol w:w="2151"/>
        <w:gridCol w:w="1571"/>
        <w:gridCol w:w="1859"/>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r>
              <w:br/>
            </w:r>
            <w:r>
              <w:rPr>
                <w:rFonts w:ascii="Times New Roman"/>
                <w:b w:val="false"/>
                <w:i w:val="false"/>
                <w:color w:val="000000"/>
                <w:sz w:val="20"/>
              </w:rPr>
              <w:t>
ұрықтан</w:t>
            </w:r>
            <w:r>
              <w:br/>
            </w:r>
            <w:r>
              <w:rPr>
                <w:rFonts w:ascii="Times New Roman"/>
                <w:b w:val="false"/>
                <w:i w:val="false"/>
                <w:color w:val="000000"/>
                <w:sz w:val="20"/>
              </w:rPr>
              <w:t>
дырушының</w:t>
            </w:r>
            <w:r>
              <w:br/>
            </w:r>
            <w:r>
              <w:rPr>
                <w:rFonts w:ascii="Times New Roman"/>
                <w:b w:val="false"/>
                <w:i w:val="false"/>
                <w:color w:val="000000"/>
                <w:sz w:val="20"/>
              </w:rPr>
              <w:t>
Т.А.Ә.</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w:t>
            </w:r>
            <w:r>
              <w:br/>
            </w:r>
            <w:r>
              <w:rPr>
                <w:rFonts w:ascii="Times New Roman"/>
                <w:b w:val="false"/>
                <w:i w:val="false"/>
                <w:color w:val="000000"/>
                <w:sz w:val="20"/>
              </w:rPr>
              <w:t>
зушінің</w:t>
            </w:r>
            <w:r>
              <w:br/>
            </w:r>
            <w:r>
              <w:rPr>
                <w:rFonts w:ascii="Times New Roman"/>
                <w:b w:val="false"/>
                <w:i w:val="false"/>
                <w:color w:val="000000"/>
                <w:sz w:val="20"/>
              </w:rPr>
              <w:t>
атауы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r>
              <w:br/>
            </w:r>
            <w:r>
              <w:rPr>
                <w:rFonts w:ascii="Times New Roman"/>
                <w:b w:val="false"/>
                <w:i w:val="false"/>
                <w:color w:val="000000"/>
                <w:sz w:val="20"/>
              </w:rPr>
              <w:t>
малдың/</w:t>
            </w:r>
            <w:r>
              <w:br/>
            </w:r>
            <w:r>
              <w:rPr>
                <w:rFonts w:ascii="Times New Roman"/>
                <w:b w:val="false"/>
                <w:i w:val="false"/>
                <w:color w:val="000000"/>
                <w:sz w:val="20"/>
              </w:rPr>
              <w:t>
қойдың</w:t>
            </w:r>
            <w:r>
              <w:br/>
            </w:r>
            <w:r>
              <w:rPr>
                <w:rFonts w:ascii="Times New Roman"/>
                <w:b w:val="false"/>
                <w:i w:val="false"/>
                <w:color w:val="000000"/>
                <w:sz w:val="20"/>
              </w:rPr>
              <w:t>
қолдан</w:t>
            </w:r>
            <w:r>
              <w:br/>
            </w:r>
            <w:r>
              <w:rPr>
                <w:rFonts w:ascii="Times New Roman"/>
                <w:b w:val="false"/>
                <w:i w:val="false"/>
                <w:color w:val="000000"/>
                <w:sz w:val="20"/>
              </w:rPr>
              <w:t>
ұрықтан</w:t>
            </w:r>
            <w:r>
              <w:br/>
            </w:r>
            <w:r>
              <w:rPr>
                <w:rFonts w:ascii="Times New Roman"/>
                <w:b w:val="false"/>
                <w:i w:val="false"/>
                <w:color w:val="000000"/>
                <w:sz w:val="20"/>
              </w:rPr>
              <w:t>
дырылған</w:t>
            </w:r>
            <w:r>
              <w:br/>
            </w:r>
            <w:r>
              <w:rPr>
                <w:rFonts w:ascii="Times New Roman"/>
                <w:b w:val="false"/>
                <w:i w:val="false"/>
                <w:color w:val="000000"/>
                <w:sz w:val="20"/>
              </w:rPr>
              <w:t>
аналық мал</w:t>
            </w:r>
            <w:r>
              <w:br/>
            </w:r>
            <w:r>
              <w:rPr>
                <w:rFonts w:ascii="Times New Roman"/>
                <w:b w:val="false"/>
                <w:i w:val="false"/>
                <w:color w:val="000000"/>
                <w:sz w:val="20"/>
              </w:rPr>
              <w:t>
басының</w:t>
            </w:r>
            <w:r>
              <w:br/>
            </w:r>
            <w:r>
              <w:rPr>
                <w:rFonts w:ascii="Times New Roman"/>
                <w:b w:val="false"/>
                <w:i w:val="false"/>
                <w:color w:val="000000"/>
                <w:sz w:val="20"/>
              </w:rPr>
              <w:t>
саны,</w:t>
            </w:r>
            <w:r>
              <w:br/>
            </w:r>
            <w:r>
              <w:rPr>
                <w:rFonts w:ascii="Times New Roman"/>
                <w:b w:val="false"/>
                <w:i w:val="false"/>
                <w:color w:val="000000"/>
                <w:sz w:val="20"/>
              </w:rPr>
              <w:t>
бас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r>
              <w:br/>
            </w:r>
            <w:r>
              <w:rPr>
                <w:rFonts w:ascii="Times New Roman"/>
                <w:b w:val="false"/>
                <w:i w:val="false"/>
                <w:color w:val="000000"/>
                <w:sz w:val="20"/>
              </w:rPr>
              <w:t>
қара</w:t>
            </w:r>
            <w:r>
              <w:br/>
            </w:r>
            <w:r>
              <w:rPr>
                <w:rFonts w:ascii="Times New Roman"/>
                <w:b w:val="false"/>
                <w:i w:val="false"/>
                <w:color w:val="000000"/>
                <w:sz w:val="20"/>
              </w:rPr>
              <w:t>
малдың/</w:t>
            </w:r>
            <w:r>
              <w:br/>
            </w:r>
            <w:r>
              <w:rPr>
                <w:rFonts w:ascii="Times New Roman"/>
                <w:b w:val="false"/>
                <w:i w:val="false"/>
                <w:color w:val="000000"/>
                <w:sz w:val="20"/>
              </w:rPr>
              <w:t>
қойдың нақты</w:t>
            </w:r>
            <w:r>
              <w:br/>
            </w:r>
            <w:r>
              <w:rPr>
                <w:rFonts w:ascii="Times New Roman"/>
                <w:b w:val="false"/>
                <w:i w:val="false"/>
                <w:color w:val="000000"/>
                <w:sz w:val="20"/>
              </w:rPr>
              <w:t>
ұрықтандырылғаны</w:t>
            </w:r>
            <w:r>
              <w:br/>
            </w:r>
            <w:r>
              <w:rPr>
                <w:rFonts w:ascii="Times New Roman"/>
                <w:b w:val="false"/>
                <w:i w:val="false"/>
                <w:color w:val="000000"/>
                <w:sz w:val="20"/>
              </w:rPr>
              <w:t>
(ірі қара мал</w:t>
            </w:r>
            <w:r>
              <w:br/>
            </w:r>
            <w:r>
              <w:rPr>
                <w:rFonts w:ascii="Times New Roman"/>
                <w:b w:val="false"/>
                <w:i w:val="false"/>
                <w:color w:val="000000"/>
                <w:sz w:val="20"/>
              </w:rPr>
              <w:t>
үшін зерттеп</w:t>
            </w:r>
            <w:r>
              <w:br/>
            </w:r>
            <w:r>
              <w:rPr>
                <w:rFonts w:ascii="Times New Roman"/>
                <w:b w:val="false"/>
                <w:i w:val="false"/>
                <w:color w:val="000000"/>
                <w:sz w:val="20"/>
              </w:rPr>
              <w:t>
қарау</w:t>
            </w:r>
            <w:r>
              <w:br/>
            </w:r>
            <w:r>
              <w:rPr>
                <w:rFonts w:ascii="Times New Roman"/>
                <w:b w:val="false"/>
                <w:i w:val="false"/>
                <w:color w:val="000000"/>
                <w:sz w:val="20"/>
              </w:rPr>
              <w:t>
қорытындылары</w:t>
            </w:r>
            <w:r>
              <w:br/>
            </w:r>
            <w:r>
              <w:rPr>
                <w:rFonts w:ascii="Times New Roman"/>
                <w:b w:val="false"/>
                <w:i w:val="false"/>
                <w:color w:val="000000"/>
                <w:sz w:val="20"/>
              </w:rPr>
              <w:t>
бойынша), бас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r>
              <w:br/>
            </w:r>
            <w:r>
              <w:rPr>
                <w:rFonts w:ascii="Times New Roman"/>
                <w:b w:val="false"/>
                <w:i w:val="false"/>
                <w:color w:val="000000"/>
                <w:sz w:val="20"/>
              </w:rPr>
              <w:t>
нормативі,</w:t>
            </w:r>
            <w:r>
              <w:br/>
            </w:r>
            <w:r>
              <w:rPr>
                <w:rFonts w:ascii="Times New Roman"/>
                <w:b w:val="false"/>
                <w:i w:val="false"/>
                <w:color w:val="000000"/>
                <w:sz w:val="20"/>
              </w:rPr>
              <w:t>
теңге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r>
              <w:br/>
            </w:r>
            <w:r>
              <w:rPr>
                <w:rFonts w:ascii="Times New Roman"/>
                <w:b w:val="false"/>
                <w:i w:val="false"/>
                <w:color w:val="000000"/>
                <w:sz w:val="20"/>
              </w:rPr>
              <w:t>
бойынша</w:t>
            </w:r>
            <w:r>
              <w:br/>
            </w:r>
            <w:r>
              <w:rPr>
                <w:rFonts w:ascii="Times New Roman"/>
                <w:b w:val="false"/>
                <w:i w:val="false"/>
                <w:color w:val="000000"/>
                <w:sz w:val="20"/>
              </w:rPr>
              <w:t>
ЖИЫНЫ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_____________ 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Жергілікті атқарушы орган құрған мемлекеттік</w:t>
      </w:r>
    </w:p>
    <w:p>
      <w:pPr>
        <w:spacing w:after="0"/>
        <w:ind w:left="0"/>
        <w:jc w:val="both"/>
      </w:pPr>
      <w:r>
        <w:rPr>
          <w:rFonts w:ascii="Times New Roman"/>
          <w:b w:val="false"/>
          <w:i w:val="false"/>
          <w:color w:val="000000"/>
          <w:sz w:val="28"/>
        </w:rPr>
        <w:t>
      ветеринариялық ұйымның басшысы ____________ _________________________</w:t>
      </w:r>
    </w:p>
    <w:p>
      <w:pPr>
        <w:spacing w:after="0"/>
        <w:ind w:left="0"/>
        <w:jc w:val="both"/>
      </w:pPr>
      <w:r>
        <w:rPr>
          <w:rFonts w:ascii="Times New Roman"/>
          <w:b w:val="false"/>
          <w:i w:val="false"/>
          <w:color w:val="000000"/>
          <w:sz w:val="28"/>
        </w:rPr>
        <w:t>
       (қолы) (Т.А.Ә.)</w:t>
      </w:r>
    </w:p>
    <w:bookmarkStart w:name="z101" w:id="103"/>
    <w:p>
      <w:pPr>
        <w:spacing w:after="0"/>
        <w:ind w:left="0"/>
        <w:jc w:val="both"/>
      </w:pPr>
      <w:r>
        <w:rPr>
          <w:rFonts w:ascii="Times New Roman"/>
          <w:b w:val="false"/>
          <w:i w:val="false"/>
          <w:color w:val="000000"/>
          <w:sz w:val="28"/>
        </w:rPr>
        <w:t xml:space="preserve">
      5-нысан </w:t>
      </w:r>
    </w:p>
    <w:bookmarkEnd w:id="103"/>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(сатып алынған асыл тұқымды өнім/материал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252"/>
        <w:gridCol w:w="1252"/>
        <w:gridCol w:w="1252"/>
        <w:gridCol w:w="1252"/>
        <w:gridCol w:w="1481"/>
        <w:gridCol w:w="1481"/>
        <w:gridCol w:w="1482"/>
        <w:gridCol w:w="1482"/>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r>
              <w:br/>
            </w:r>
            <w:r>
              <w:rPr>
                <w:rFonts w:ascii="Times New Roman"/>
                <w:b w:val="false"/>
                <w:i w:val="false"/>
                <w:color w:val="000000"/>
                <w:sz w:val="20"/>
              </w:rPr>
              <w:t>
(сатып</w:t>
            </w:r>
            <w:r>
              <w:br/>
            </w:r>
            <w:r>
              <w:rPr>
                <w:rFonts w:ascii="Times New Roman"/>
                <w:b w:val="false"/>
                <w:i w:val="false"/>
                <w:color w:val="000000"/>
                <w:sz w:val="20"/>
              </w:rPr>
              <w:t>
алушы),</w:t>
            </w:r>
            <w:r>
              <w:br/>
            </w:r>
            <w:r>
              <w:rPr>
                <w:rFonts w:ascii="Times New Roman"/>
                <w:b w:val="false"/>
                <w:i w:val="false"/>
                <w:color w:val="000000"/>
                <w:sz w:val="20"/>
              </w:rPr>
              <w:t>
аудан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у</w:t>
            </w:r>
            <w:r>
              <w:br/>
            </w:r>
            <w:r>
              <w:rPr>
                <w:rFonts w:ascii="Times New Roman"/>
                <w:b w:val="false"/>
                <w:i w:val="false"/>
                <w:color w:val="000000"/>
                <w:sz w:val="20"/>
              </w:rPr>
              <w:t>
ш</w:t>
            </w:r>
            <w:r>
              <w:br/>
            </w:r>
            <w:r>
              <w:rPr>
                <w:rFonts w:ascii="Times New Roman"/>
                <w:b w:val="false"/>
                <w:i w:val="false"/>
                <w:color w:val="000000"/>
                <w:sz w:val="20"/>
              </w:rPr>
              <w:t>
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w:t>
            </w:r>
            <w:r>
              <w:br/>
            </w:r>
            <w:r>
              <w:rPr>
                <w:rFonts w:ascii="Times New Roman"/>
                <w:b w:val="false"/>
                <w:i w:val="false"/>
                <w:color w:val="000000"/>
                <w:sz w:val="20"/>
              </w:rPr>
              <w:t>
тұқымды</w:t>
            </w:r>
            <w:r>
              <w:br/>
            </w:r>
            <w:r>
              <w:rPr>
                <w:rFonts w:ascii="Times New Roman"/>
                <w:b w:val="false"/>
                <w:i w:val="false"/>
                <w:color w:val="000000"/>
                <w:sz w:val="20"/>
              </w:rPr>
              <w:t>
өнімнің/</w:t>
            </w:r>
            <w:r>
              <w:br/>
            </w:r>
            <w:r>
              <w:rPr>
                <w:rFonts w:ascii="Times New Roman"/>
                <w:b w:val="false"/>
                <w:i w:val="false"/>
                <w:color w:val="000000"/>
                <w:sz w:val="20"/>
              </w:rPr>
              <w:t>
матери</w:t>
            </w:r>
            <w:r>
              <w:br/>
            </w:r>
            <w:r>
              <w:rPr>
                <w:rFonts w:ascii="Times New Roman"/>
                <w:b w:val="false"/>
                <w:i w:val="false"/>
                <w:color w:val="000000"/>
                <w:sz w:val="20"/>
              </w:rPr>
              <w:t>
алдың</w:t>
            </w:r>
            <w:r>
              <w:br/>
            </w:r>
            <w:r>
              <w:rPr>
                <w:rFonts w:ascii="Times New Roman"/>
                <w:b w:val="false"/>
                <w:i w:val="false"/>
                <w:color w:val="000000"/>
                <w:sz w:val="20"/>
              </w:rPr>
              <w:t>
түрі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w:t>
            </w:r>
            <w:r>
              <w:br/>
            </w:r>
            <w:r>
              <w:rPr>
                <w:rFonts w:ascii="Times New Roman"/>
                <w:b w:val="false"/>
                <w:i w:val="false"/>
                <w:color w:val="000000"/>
                <w:sz w:val="20"/>
              </w:rPr>
              <w:t>
басының</w:t>
            </w:r>
            <w:r>
              <w:br/>
            </w:r>
            <w:r>
              <w:rPr>
                <w:rFonts w:ascii="Times New Roman"/>
                <w:b w:val="false"/>
                <w:i w:val="false"/>
                <w:color w:val="000000"/>
                <w:sz w:val="20"/>
              </w:rPr>
              <w:t>
саны,</w:t>
            </w:r>
            <w:r>
              <w:br/>
            </w:r>
            <w:r>
              <w:rPr>
                <w:rFonts w:ascii="Times New Roman"/>
                <w:b w:val="false"/>
                <w:i w:val="false"/>
                <w:color w:val="000000"/>
                <w:sz w:val="20"/>
              </w:rPr>
              <w:t>
дана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w:t>
            </w:r>
            <w:r>
              <w:br/>
            </w:r>
            <w:r>
              <w:rPr>
                <w:rFonts w:ascii="Times New Roman"/>
                <w:b w:val="false"/>
                <w:i w:val="false"/>
                <w:color w:val="000000"/>
                <w:sz w:val="20"/>
              </w:rPr>
              <w:t>
тұқымды</w:t>
            </w:r>
            <w:r>
              <w:br/>
            </w:r>
            <w:r>
              <w:rPr>
                <w:rFonts w:ascii="Times New Roman"/>
                <w:b w:val="false"/>
                <w:i w:val="false"/>
                <w:color w:val="000000"/>
                <w:sz w:val="20"/>
              </w:rPr>
              <w:t>
өнімнің/</w:t>
            </w:r>
            <w:r>
              <w:br/>
            </w:r>
            <w:r>
              <w:rPr>
                <w:rFonts w:ascii="Times New Roman"/>
                <w:b w:val="false"/>
                <w:i w:val="false"/>
                <w:color w:val="000000"/>
                <w:sz w:val="20"/>
              </w:rPr>
              <w:t>
материлдың</w:t>
            </w:r>
            <w:r>
              <w:br/>
            </w:r>
            <w:r>
              <w:rPr>
                <w:rFonts w:ascii="Times New Roman"/>
                <w:b w:val="false"/>
                <w:i w:val="false"/>
                <w:color w:val="000000"/>
                <w:sz w:val="20"/>
              </w:rPr>
              <w:t>
бірлігіне</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w:t>
            </w:r>
            <w:r>
              <w:br/>
            </w:r>
            <w:r>
              <w:rPr>
                <w:rFonts w:ascii="Times New Roman"/>
                <w:b w:val="false"/>
                <w:i w:val="false"/>
                <w:color w:val="000000"/>
                <w:sz w:val="20"/>
              </w:rPr>
              <w:t>
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басынан</w:t>
            </w:r>
            <w:r>
              <w:br/>
            </w:r>
            <w:r>
              <w:rPr>
                <w:rFonts w:ascii="Times New Roman"/>
                <w:b w:val="false"/>
                <w:i w:val="false"/>
                <w:color w:val="000000"/>
                <w:sz w:val="20"/>
              </w:rPr>
              <w:t>
бастап</w:t>
            </w:r>
            <w:r>
              <w:br/>
            </w:r>
            <w:r>
              <w:rPr>
                <w:rFonts w:ascii="Times New Roman"/>
                <w:b w:val="false"/>
                <w:i w:val="false"/>
                <w:color w:val="000000"/>
                <w:sz w:val="20"/>
              </w:rPr>
              <w:t>
төлен</w:t>
            </w:r>
            <w:r>
              <w:br/>
            </w:r>
            <w:r>
              <w:rPr>
                <w:rFonts w:ascii="Times New Roman"/>
                <w:b w:val="false"/>
                <w:i w:val="false"/>
                <w:color w:val="000000"/>
                <w:sz w:val="20"/>
              </w:rPr>
              <w:t>
гені,</w:t>
            </w:r>
            <w:r>
              <w:br/>
            </w:r>
            <w:r>
              <w:rPr>
                <w:rFonts w:ascii="Times New Roman"/>
                <w:b w:val="false"/>
                <w:i w:val="false"/>
                <w:color w:val="000000"/>
                <w:sz w:val="20"/>
              </w:rPr>
              <w:t>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w:t>
            </w:r>
            <w:r>
              <w:br/>
            </w:r>
            <w:r>
              <w:rPr>
                <w:rFonts w:ascii="Times New Roman"/>
                <w:b w:val="false"/>
                <w:i w:val="false"/>
                <w:color w:val="000000"/>
                <w:sz w:val="20"/>
              </w:rPr>
              <w:t>
тиіс,</w:t>
            </w:r>
            <w:r>
              <w:br/>
            </w:r>
            <w:r>
              <w:rPr>
                <w:rFonts w:ascii="Times New Roman"/>
                <w:b w:val="false"/>
                <w:i w:val="false"/>
                <w:color w:val="000000"/>
                <w:sz w:val="20"/>
              </w:rPr>
              <w:t>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r>
              <w:br/>
            </w:r>
            <w:r>
              <w:rPr>
                <w:rFonts w:ascii="Times New Roman"/>
                <w:b w:val="false"/>
                <w:i w:val="false"/>
                <w:color w:val="000000"/>
                <w:sz w:val="20"/>
              </w:rPr>
              <w:t>
айда</w:t>
            </w:r>
            <w:r>
              <w:br/>
            </w:r>
            <w:r>
              <w:rPr>
                <w:rFonts w:ascii="Times New Roman"/>
                <w:b w:val="false"/>
                <w:i w:val="false"/>
                <w:color w:val="000000"/>
                <w:sz w:val="20"/>
              </w:rPr>
              <w:t>
төленуі</w:t>
            </w:r>
            <w:r>
              <w:br/>
            </w:r>
            <w:r>
              <w:rPr>
                <w:rFonts w:ascii="Times New Roman"/>
                <w:b w:val="false"/>
                <w:i w:val="false"/>
                <w:color w:val="000000"/>
                <w:sz w:val="20"/>
              </w:rPr>
              <w:t>
тиіс,</w:t>
            </w:r>
            <w:r>
              <w:br/>
            </w:r>
            <w:r>
              <w:rPr>
                <w:rFonts w:ascii="Times New Roman"/>
                <w:b w:val="false"/>
                <w:i w:val="false"/>
                <w:color w:val="000000"/>
                <w:sz w:val="20"/>
              </w:rPr>
              <w:t>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бойынша</w:t>
            </w:r>
            <w:r>
              <w:br/>
            </w:r>
            <w:r>
              <w:rPr>
                <w:rFonts w:ascii="Times New Roman"/>
                <w:b w:val="false"/>
                <w:i w:val="false"/>
                <w:color w:val="000000"/>
                <w:sz w:val="20"/>
              </w:rPr>
              <w:t>
жиыны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____________ 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басшысы _____________ 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Асыл тұқымды мал шаруашылығы жөніндегі мемлекеттік</w:t>
      </w:r>
    </w:p>
    <w:p>
      <w:pPr>
        <w:spacing w:after="0"/>
        <w:ind w:left="0"/>
        <w:jc w:val="both"/>
      </w:pPr>
      <w:r>
        <w:rPr>
          <w:rFonts w:ascii="Times New Roman"/>
          <w:b w:val="false"/>
          <w:i w:val="false"/>
          <w:color w:val="000000"/>
          <w:sz w:val="28"/>
        </w:rPr>
        <w:t>
      инспектор ____________________ ______________________________________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 орынбасары-комиссия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 қолы, мөрі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Облыс бойынша жиынтық акт (ірі қара малға/қойларларға/маралдарға (бұғыларға)/араларға жүргізілген селекциялық және асылдандыру жұмысы туралы) </w:t>
      </w:r>
    </w:p>
    <w:p>
      <w:pPr>
        <w:spacing w:after="0"/>
        <w:ind w:left="0"/>
        <w:jc w:val="both"/>
      </w:pPr>
      <w:r>
        <w:rPr>
          <w:rFonts w:ascii="Times New Roman"/>
          <w:b w:val="false"/>
          <w:i w:val="false"/>
          <w:color w:val="ff0000"/>
          <w:sz w:val="28"/>
        </w:rPr>
        <w:t xml:space="preserve">
      Ескерту. 6-нысан жаңа редакцияда – ҚР Премьер-Министрінің орынбасары – ҚР Ауыл шаруашылығы министрінің 06.12.2016 </w:t>
      </w:r>
      <w:r>
        <w:rPr>
          <w:rFonts w:ascii="Times New Roman"/>
          <w:b w:val="false"/>
          <w:i w:val="false"/>
          <w:color w:val="ff0000"/>
          <w:sz w:val="28"/>
        </w:rPr>
        <w:t>№ 506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2564"/>
        <w:gridCol w:w="1296"/>
        <w:gridCol w:w="572"/>
        <w:gridCol w:w="772"/>
        <w:gridCol w:w="1026"/>
        <w:gridCol w:w="1338"/>
        <w:gridCol w:w="926"/>
        <w:gridCol w:w="926"/>
        <w:gridCol w:w="726"/>
        <w:gridCol w:w="928"/>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 есептік нөмір (бар болса), аудан</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қойлардың (асыл тұқымды/ тауарлы; етті/сүтті бағыттағы)/ маралдардың (бұғылардың)/ аралардың түрі</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қойлардың/ маралдардың/ аралардың аналық бастарының саны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тұқымдықтардың/аталықтардың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тұқымдықтардың/ аталықтардың ұрығының саны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АТЖ-дан үзін ді-көшір менің нөмірі және күні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басына/ бал ара ұясына норматив, (теңге)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бюджеттік субсидия сомасы, (теңге)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төленгені, (теңге)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айда төленуі тиіс, (теңге)</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Ауыл шаруашылығы басқармасының басшысы __________ 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Мал шаруашылығы бөлімінің басшысы __________ 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Бас бухгалтер __________________ 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Асыл тұқымды мал шаруашылығы жөніндегі мемлекеттік</w:t>
      </w:r>
    </w:p>
    <w:p>
      <w:pPr>
        <w:spacing w:after="0"/>
        <w:ind w:left="0"/>
        <w:jc w:val="both"/>
      </w:pPr>
      <w:r>
        <w:rPr>
          <w:rFonts w:ascii="Times New Roman"/>
          <w:b w:val="false"/>
          <w:i w:val="false"/>
          <w:color w:val="000000"/>
          <w:sz w:val="28"/>
        </w:rPr>
        <w:t>
      инспектор __________________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bookmarkStart w:name="z103" w:id="104"/>
    <w:p>
      <w:pPr>
        <w:spacing w:after="0"/>
        <w:ind w:left="0"/>
        <w:jc w:val="both"/>
      </w:pPr>
      <w:r>
        <w:rPr>
          <w:rFonts w:ascii="Times New Roman"/>
          <w:b w:val="false"/>
          <w:i w:val="false"/>
          <w:color w:val="000000"/>
          <w:sz w:val="28"/>
        </w:rPr>
        <w:t xml:space="preserve">
      7-нысан </w:t>
      </w:r>
    </w:p>
    <w:bookmarkEnd w:id="104"/>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(жеке қосалқы шаруашылықтардың мал басынан қалыптастырылған,</w:t>
      </w:r>
      <w:r>
        <w:br/>
      </w:r>
      <w:r>
        <w:rPr>
          <w:rFonts w:ascii="Times New Roman"/>
          <w:b/>
          <w:i w:val="false"/>
          <w:color w:val="000000"/>
        </w:rPr>
        <w:t>жалпы табында өсімін молайту үшін пайдаланатын етті, сүтті,</w:t>
      </w:r>
      <w:r>
        <w:br/>
      </w:r>
      <w:r>
        <w:rPr>
          <w:rFonts w:ascii="Times New Roman"/>
          <w:b/>
          <w:i w:val="false"/>
          <w:color w:val="000000"/>
        </w:rPr>
        <w:t>қос бағыттағы асыл тұқымды тұқымдық бұқалардың саны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661"/>
        <w:gridCol w:w="1300"/>
        <w:gridCol w:w="1300"/>
        <w:gridCol w:w="1300"/>
        <w:gridCol w:w="1537"/>
        <w:gridCol w:w="1300"/>
        <w:gridCol w:w="1301"/>
        <w:gridCol w:w="1301"/>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аудан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иесі</w:t>
            </w:r>
            <w:r>
              <w:br/>
            </w:r>
            <w:r>
              <w:rPr>
                <w:rFonts w:ascii="Times New Roman"/>
                <w:b w:val="false"/>
                <w:i w:val="false"/>
                <w:color w:val="000000"/>
                <w:sz w:val="20"/>
              </w:rPr>
              <w:t>
(жеке тұлғаның</w:t>
            </w:r>
            <w:r>
              <w:br/>
            </w:r>
            <w:r>
              <w:rPr>
                <w:rFonts w:ascii="Times New Roman"/>
                <w:b w:val="false"/>
                <w:i w:val="false"/>
                <w:color w:val="000000"/>
                <w:sz w:val="20"/>
              </w:rPr>
              <w:t>
тегі, аты,</w:t>
            </w:r>
            <w:r>
              <w:br/>
            </w:r>
            <w:r>
              <w:rPr>
                <w:rFonts w:ascii="Times New Roman"/>
                <w:b w:val="false"/>
                <w:i w:val="false"/>
                <w:color w:val="000000"/>
                <w:sz w:val="20"/>
              </w:rPr>
              <w:t>
әкесінің аты/</w:t>
            </w:r>
            <w:r>
              <w:br/>
            </w:r>
            <w:r>
              <w:rPr>
                <w:rFonts w:ascii="Times New Roman"/>
                <w:b w:val="false"/>
                <w:i w:val="false"/>
                <w:color w:val="000000"/>
                <w:sz w:val="20"/>
              </w:rPr>
              <w:t>
заңды тұлғаның</w:t>
            </w:r>
            <w:r>
              <w:br/>
            </w:r>
            <w:r>
              <w:rPr>
                <w:rFonts w:ascii="Times New Roman"/>
                <w:b w:val="false"/>
                <w:i w:val="false"/>
                <w:color w:val="000000"/>
                <w:sz w:val="20"/>
              </w:rPr>
              <w:t>
атауы) жеке</w:t>
            </w:r>
            <w:r>
              <w:br/>
            </w:r>
            <w:r>
              <w:rPr>
                <w:rFonts w:ascii="Times New Roman"/>
                <w:b w:val="false"/>
                <w:i w:val="false"/>
                <w:color w:val="000000"/>
                <w:sz w:val="20"/>
              </w:rPr>
              <w:t>
сәйкестендіру</w:t>
            </w:r>
            <w:r>
              <w:br/>
            </w:r>
            <w:r>
              <w:rPr>
                <w:rFonts w:ascii="Times New Roman"/>
                <w:b w:val="false"/>
                <w:i w:val="false"/>
                <w:color w:val="000000"/>
                <w:sz w:val="20"/>
              </w:rPr>
              <w:t>
нөмірі/бизнес</w:t>
            </w:r>
            <w:r>
              <w:br/>
            </w:r>
            <w:r>
              <w:rPr>
                <w:rFonts w:ascii="Times New Roman"/>
                <w:b w:val="false"/>
                <w:i w:val="false"/>
                <w:color w:val="000000"/>
                <w:sz w:val="20"/>
              </w:rPr>
              <w:t>
сәйкестендіру</w:t>
            </w:r>
            <w:r>
              <w:br/>
            </w:r>
            <w:r>
              <w:rPr>
                <w:rFonts w:ascii="Times New Roman"/>
                <w:b w:val="false"/>
                <w:i w:val="false"/>
                <w:color w:val="000000"/>
                <w:sz w:val="20"/>
              </w:rPr>
              <w:t>
нөмірі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r>
              <w:br/>
            </w:r>
            <w:r>
              <w:rPr>
                <w:rFonts w:ascii="Times New Roman"/>
                <w:b w:val="false"/>
                <w:i w:val="false"/>
                <w:color w:val="000000"/>
                <w:sz w:val="20"/>
              </w:rPr>
              <w:t>
жылдың</w:t>
            </w:r>
            <w:r>
              <w:br/>
            </w:r>
            <w:r>
              <w:rPr>
                <w:rFonts w:ascii="Times New Roman"/>
                <w:b w:val="false"/>
                <w:i w:val="false"/>
                <w:color w:val="000000"/>
                <w:sz w:val="20"/>
              </w:rPr>
              <w:t>
жайылымдық</w:t>
            </w:r>
            <w:r>
              <w:br/>
            </w:r>
            <w:r>
              <w:rPr>
                <w:rFonts w:ascii="Times New Roman"/>
                <w:b w:val="false"/>
                <w:i w:val="false"/>
                <w:color w:val="000000"/>
                <w:sz w:val="20"/>
              </w:rPr>
              <w:t>
маусымының</w:t>
            </w:r>
            <w:r>
              <w:br/>
            </w:r>
            <w:r>
              <w:rPr>
                <w:rFonts w:ascii="Times New Roman"/>
                <w:b w:val="false"/>
                <w:i w:val="false"/>
                <w:color w:val="000000"/>
                <w:sz w:val="20"/>
              </w:rPr>
              <w:t>
басында</w:t>
            </w:r>
            <w:r>
              <w:br/>
            </w:r>
            <w:r>
              <w:rPr>
                <w:rFonts w:ascii="Times New Roman"/>
                <w:b w:val="false"/>
                <w:i w:val="false"/>
                <w:color w:val="000000"/>
                <w:sz w:val="20"/>
              </w:rPr>
              <w:t>
жалпы</w:t>
            </w:r>
            <w:r>
              <w:br/>
            </w:r>
            <w:r>
              <w:rPr>
                <w:rFonts w:ascii="Times New Roman"/>
                <w:b w:val="false"/>
                <w:i w:val="false"/>
                <w:color w:val="000000"/>
                <w:sz w:val="20"/>
              </w:rPr>
              <w:t>
табындағы</w:t>
            </w:r>
            <w:r>
              <w:br/>
            </w:r>
            <w:r>
              <w:rPr>
                <w:rFonts w:ascii="Times New Roman"/>
                <w:b w:val="false"/>
                <w:i w:val="false"/>
                <w:color w:val="000000"/>
                <w:sz w:val="20"/>
              </w:rPr>
              <w:t>
ірі қара</w:t>
            </w:r>
            <w:r>
              <w:br/>
            </w:r>
            <w:r>
              <w:rPr>
                <w:rFonts w:ascii="Times New Roman"/>
                <w:b w:val="false"/>
                <w:i w:val="false"/>
                <w:color w:val="000000"/>
                <w:sz w:val="20"/>
              </w:rPr>
              <w:t>
малдың</w:t>
            </w:r>
            <w:r>
              <w:br/>
            </w:r>
            <w:r>
              <w:rPr>
                <w:rFonts w:ascii="Times New Roman"/>
                <w:b w:val="false"/>
                <w:i w:val="false"/>
                <w:color w:val="000000"/>
                <w:sz w:val="20"/>
              </w:rPr>
              <w:t>
аналық мал</w:t>
            </w:r>
            <w:r>
              <w:br/>
            </w:r>
            <w:r>
              <w:rPr>
                <w:rFonts w:ascii="Times New Roman"/>
                <w:b w:val="false"/>
                <w:i w:val="false"/>
                <w:color w:val="000000"/>
                <w:sz w:val="20"/>
              </w:rPr>
              <w:t>
басы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w:t>
            </w:r>
            <w:r>
              <w:br/>
            </w:r>
            <w:r>
              <w:rPr>
                <w:rFonts w:ascii="Times New Roman"/>
                <w:b w:val="false"/>
                <w:i w:val="false"/>
                <w:color w:val="000000"/>
                <w:sz w:val="20"/>
              </w:rPr>
              <w:t>
тұқымды</w:t>
            </w:r>
            <w:r>
              <w:br/>
            </w:r>
            <w:r>
              <w:rPr>
                <w:rFonts w:ascii="Times New Roman"/>
                <w:b w:val="false"/>
                <w:i w:val="false"/>
                <w:color w:val="000000"/>
                <w:sz w:val="20"/>
              </w:rPr>
              <w:t>
тұқым</w:t>
            </w:r>
            <w:r>
              <w:br/>
            </w:r>
            <w:r>
              <w:rPr>
                <w:rFonts w:ascii="Times New Roman"/>
                <w:b w:val="false"/>
                <w:i w:val="false"/>
                <w:color w:val="000000"/>
                <w:sz w:val="20"/>
              </w:rPr>
              <w:t>
дық</w:t>
            </w:r>
            <w:r>
              <w:br/>
            </w:r>
            <w:r>
              <w:rPr>
                <w:rFonts w:ascii="Times New Roman"/>
                <w:b w:val="false"/>
                <w:i w:val="false"/>
                <w:color w:val="000000"/>
                <w:sz w:val="20"/>
              </w:rPr>
              <w:t>
бұқа</w:t>
            </w:r>
            <w:r>
              <w:br/>
            </w:r>
            <w:r>
              <w:rPr>
                <w:rFonts w:ascii="Times New Roman"/>
                <w:b w:val="false"/>
                <w:i w:val="false"/>
                <w:color w:val="000000"/>
                <w:sz w:val="20"/>
              </w:rPr>
              <w:t>
лардың</w:t>
            </w:r>
            <w:r>
              <w:br/>
            </w:r>
            <w:r>
              <w:rPr>
                <w:rFonts w:ascii="Times New Roman"/>
                <w:b w:val="false"/>
                <w:i w:val="false"/>
                <w:color w:val="000000"/>
                <w:sz w:val="20"/>
              </w:rPr>
              <w:t>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мал</w:t>
            </w:r>
            <w:r>
              <w:br/>
            </w:r>
            <w:r>
              <w:rPr>
                <w:rFonts w:ascii="Times New Roman"/>
                <w:b w:val="false"/>
                <w:i w:val="false"/>
                <w:color w:val="000000"/>
                <w:sz w:val="20"/>
              </w:rPr>
              <w:t>
басы</w:t>
            </w:r>
            <w:r>
              <w:br/>
            </w:r>
            <w:r>
              <w:rPr>
                <w:rFonts w:ascii="Times New Roman"/>
                <w:b w:val="false"/>
                <w:i w:val="false"/>
                <w:color w:val="000000"/>
                <w:sz w:val="20"/>
              </w:rPr>
              <w:t>
на</w:t>
            </w:r>
            <w:r>
              <w:br/>
            </w:r>
            <w:r>
              <w:rPr>
                <w:rFonts w:ascii="Times New Roman"/>
                <w:b w:val="false"/>
                <w:i w:val="false"/>
                <w:color w:val="000000"/>
                <w:sz w:val="20"/>
              </w:rPr>
              <w:t>
нор</w:t>
            </w:r>
            <w:r>
              <w:br/>
            </w:r>
            <w:r>
              <w:rPr>
                <w:rFonts w:ascii="Times New Roman"/>
                <w:b w:val="false"/>
                <w:i w:val="false"/>
                <w:color w:val="000000"/>
                <w:sz w:val="20"/>
              </w:rPr>
              <w:t>
ма-</w:t>
            </w:r>
            <w:r>
              <w:br/>
            </w:r>
            <w:r>
              <w:rPr>
                <w:rFonts w:ascii="Times New Roman"/>
                <w:b w:val="false"/>
                <w:i w:val="false"/>
                <w:color w:val="000000"/>
                <w:sz w:val="20"/>
              </w:rPr>
              <w:t>
тив,</w:t>
            </w:r>
            <w:r>
              <w:br/>
            </w:r>
            <w:r>
              <w:rPr>
                <w:rFonts w:ascii="Times New Roman"/>
                <w:b w:val="false"/>
                <w:i w:val="false"/>
                <w:color w:val="000000"/>
                <w:sz w:val="20"/>
              </w:rPr>
              <w:t>
(тең</w:t>
            </w:r>
            <w:r>
              <w:br/>
            </w:r>
            <w:r>
              <w:rPr>
                <w:rFonts w:ascii="Times New Roman"/>
                <w:b w:val="false"/>
                <w:i w:val="false"/>
                <w:color w:val="000000"/>
                <w:sz w:val="20"/>
              </w:rPr>
              <w:t>
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w:t>
            </w:r>
            <w:r>
              <w:br/>
            </w:r>
            <w:r>
              <w:rPr>
                <w:rFonts w:ascii="Times New Roman"/>
                <w:b w:val="false"/>
                <w:i w:val="false"/>
                <w:color w:val="000000"/>
                <w:sz w:val="20"/>
              </w:rPr>
              <w:t>
тік</w:t>
            </w:r>
            <w:r>
              <w:br/>
            </w:r>
            <w:r>
              <w:rPr>
                <w:rFonts w:ascii="Times New Roman"/>
                <w:b w:val="false"/>
                <w:i w:val="false"/>
                <w:color w:val="000000"/>
                <w:sz w:val="20"/>
              </w:rPr>
              <w:t>
субси</w:t>
            </w:r>
            <w:r>
              <w:br/>
            </w:r>
            <w:r>
              <w:rPr>
                <w:rFonts w:ascii="Times New Roman"/>
                <w:b w:val="false"/>
                <w:i w:val="false"/>
                <w:color w:val="000000"/>
                <w:sz w:val="20"/>
              </w:rPr>
              <w:t>
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басы</w:t>
            </w:r>
            <w:r>
              <w:br/>
            </w:r>
            <w:r>
              <w:rPr>
                <w:rFonts w:ascii="Times New Roman"/>
                <w:b w:val="false"/>
                <w:i w:val="false"/>
                <w:color w:val="000000"/>
                <w:sz w:val="20"/>
              </w:rPr>
              <w:t>
нан</w:t>
            </w:r>
            <w:r>
              <w:br/>
            </w:r>
            <w:r>
              <w:rPr>
                <w:rFonts w:ascii="Times New Roman"/>
                <w:b w:val="false"/>
                <w:i w:val="false"/>
                <w:color w:val="000000"/>
                <w:sz w:val="20"/>
              </w:rPr>
              <w:t>
бастап</w:t>
            </w:r>
            <w:r>
              <w:br/>
            </w:r>
            <w:r>
              <w:rPr>
                <w:rFonts w:ascii="Times New Roman"/>
                <w:b w:val="false"/>
                <w:i w:val="false"/>
                <w:color w:val="000000"/>
                <w:sz w:val="20"/>
              </w:rPr>
              <w:t>
төленгені,</w:t>
            </w:r>
            <w:r>
              <w:br/>
            </w:r>
            <w:r>
              <w:rPr>
                <w:rFonts w:ascii="Times New Roman"/>
                <w:b w:val="false"/>
                <w:i w:val="false"/>
                <w:color w:val="000000"/>
                <w:sz w:val="20"/>
              </w:rPr>
              <w:t>
(тең</w:t>
            </w:r>
            <w:r>
              <w:br/>
            </w:r>
            <w:r>
              <w:rPr>
                <w:rFonts w:ascii="Times New Roman"/>
                <w:b w:val="false"/>
                <w:i w:val="false"/>
                <w:color w:val="000000"/>
                <w:sz w:val="20"/>
              </w:rPr>
              <w:t>
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w:t>
            </w:r>
            <w:r>
              <w:br/>
            </w:r>
            <w:r>
              <w:rPr>
                <w:rFonts w:ascii="Times New Roman"/>
                <w:b w:val="false"/>
                <w:i w:val="false"/>
                <w:color w:val="000000"/>
                <w:sz w:val="20"/>
              </w:rPr>
              <w:t>
нуге</w:t>
            </w:r>
            <w:r>
              <w:br/>
            </w:r>
            <w:r>
              <w:rPr>
                <w:rFonts w:ascii="Times New Roman"/>
                <w:b w:val="false"/>
                <w:i w:val="false"/>
                <w:color w:val="000000"/>
                <w:sz w:val="20"/>
              </w:rPr>
              <w:t>
тиіс,</w:t>
            </w:r>
            <w:r>
              <w:br/>
            </w:r>
            <w:r>
              <w:rPr>
                <w:rFonts w:ascii="Times New Roman"/>
                <w:b w:val="false"/>
                <w:i w:val="false"/>
                <w:color w:val="000000"/>
                <w:sz w:val="20"/>
              </w:rPr>
              <w:t>
(тең</w:t>
            </w:r>
            <w:r>
              <w:br/>
            </w:r>
            <w:r>
              <w:rPr>
                <w:rFonts w:ascii="Times New Roman"/>
                <w:b w:val="false"/>
                <w:i w:val="false"/>
                <w:color w:val="000000"/>
                <w:sz w:val="20"/>
              </w:rPr>
              <w:t>
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r>
              <w:br/>
            </w:r>
            <w:r>
              <w:rPr>
                <w:rFonts w:ascii="Times New Roman"/>
                <w:b w:val="false"/>
                <w:i w:val="false"/>
                <w:color w:val="000000"/>
                <w:sz w:val="20"/>
              </w:rPr>
              <w:t>
айда</w:t>
            </w:r>
            <w:r>
              <w:br/>
            </w:r>
            <w:r>
              <w:rPr>
                <w:rFonts w:ascii="Times New Roman"/>
                <w:b w:val="false"/>
                <w:i w:val="false"/>
                <w:color w:val="000000"/>
                <w:sz w:val="20"/>
              </w:rPr>
              <w:t>
төле</w:t>
            </w:r>
            <w:r>
              <w:br/>
            </w:r>
            <w:r>
              <w:rPr>
                <w:rFonts w:ascii="Times New Roman"/>
                <w:b w:val="false"/>
                <w:i w:val="false"/>
                <w:color w:val="000000"/>
                <w:sz w:val="20"/>
              </w:rPr>
              <w:t>
нуге</w:t>
            </w:r>
            <w:r>
              <w:br/>
            </w:r>
            <w:r>
              <w:rPr>
                <w:rFonts w:ascii="Times New Roman"/>
                <w:b w:val="false"/>
                <w:i w:val="false"/>
                <w:color w:val="000000"/>
                <w:sz w:val="20"/>
              </w:rPr>
              <w:t>
тиіс,</w:t>
            </w:r>
            <w:r>
              <w:br/>
            </w:r>
            <w:r>
              <w:rPr>
                <w:rFonts w:ascii="Times New Roman"/>
                <w:b w:val="false"/>
                <w:i w:val="false"/>
                <w:color w:val="000000"/>
                <w:sz w:val="20"/>
              </w:rPr>
              <w:t>
(тең</w:t>
            </w:r>
            <w:r>
              <w:br/>
            </w:r>
            <w:r>
              <w:rPr>
                <w:rFonts w:ascii="Times New Roman"/>
                <w:b w:val="false"/>
                <w:i w:val="false"/>
                <w:color w:val="000000"/>
                <w:sz w:val="20"/>
              </w:rPr>
              <w:t>
ге)</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Мал шаруашылығы бөлімінің басшысы __________ 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Асыл тұқымды мал шаруашылығы жөніндегі мемлекеттік</w:t>
      </w:r>
    </w:p>
    <w:p>
      <w:pPr>
        <w:spacing w:after="0"/>
        <w:ind w:left="0"/>
        <w:jc w:val="both"/>
      </w:pPr>
      <w:r>
        <w:rPr>
          <w:rFonts w:ascii="Times New Roman"/>
          <w:b w:val="false"/>
          <w:i w:val="false"/>
          <w:color w:val="000000"/>
          <w:sz w:val="28"/>
        </w:rPr>
        <w:t>
      инспектор __________________ ________________________________________</w:t>
      </w:r>
    </w:p>
    <w:p>
      <w:pPr>
        <w:spacing w:after="0"/>
        <w:ind w:left="0"/>
        <w:jc w:val="both"/>
      </w:pPr>
      <w:r>
        <w:rPr>
          <w:rFonts w:ascii="Times New Roman"/>
          <w:b w:val="false"/>
          <w:i w:val="false"/>
          <w:color w:val="000000"/>
          <w:sz w:val="28"/>
        </w:rPr>
        <w:t>
       (қолы) (Т.А.Ә.)</w:t>
      </w:r>
    </w:p>
    <w:bookmarkStart w:name="z104" w:id="105"/>
    <w:p>
      <w:pPr>
        <w:spacing w:after="0"/>
        <w:ind w:left="0"/>
        <w:jc w:val="both"/>
      </w:pPr>
      <w:r>
        <w:rPr>
          <w:rFonts w:ascii="Times New Roman"/>
          <w:b w:val="false"/>
          <w:i w:val="false"/>
          <w:color w:val="000000"/>
          <w:sz w:val="28"/>
        </w:rPr>
        <w:t xml:space="preserve">
      8-нысан </w:t>
      </w:r>
    </w:p>
    <w:bookmarkEnd w:id="105"/>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(ауыл шаруашылығы жануарларын қолдан ұрықтандыру жөніндегі</w:t>
      </w:r>
      <w:r>
        <w:br/>
      </w:r>
      <w:r>
        <w:rPr>
          <w:rFonts w:ascii="Times New Roman"/>
          <w:b/>
          <w:i w:val="false"/>
          <w:color w:val="000000"/>
        </w:rPr>
        <w:t>қызметтерді жеткізушілердің субсидия алуына арналған)</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252"/>
        <w:gridCol w:w="1252"/>
        <w:gridCol w:w="1366"/>
        <w:gridCol w:w="1252"/>
        <w:gridCol w:w="1481"/>
        <w:gridCol w:w="1481"/>
        <w:gridCol w:w="1482"/>
        <w:gridCol w:w="1482"/>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аудан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w:t>
            </w:r>
            <w:r>
              <w:br/>
            </w:r>
            <w:r>
              <w:rPr>
                <w:rFonts w:ascii="Times New Roman"/>
                <w:b w:val="false"/>
                <w:i w:val="false"/>
                <w:color w:val="000000"/>
                <w:sz w:val="20"/>
              </w:rPr>
              <w:t>
ұрықтан</w:t>
            </w:r>
            <w:r>
              <w:br/>
            </w:r>
            <w:r>
              <w:rPr>
                <w:rFonts w:ascii="Times New Roman"/>
                <w:b w:val="false"/>
                <w:i w:val="false"/>
                <w:color w:val="000000"/>
                <w:sz w:val="20"/>
              </w:rPr>
              <w:t>
дырылған</w:t>
            </w:r>
            <w:r>
              <w:br/>
            </w:r>
            <w:r>
              <w:rPr>
                <w:rFonts w:ascii="Times New Roman"/>
                <w:b w:val="false"/>
                <w:i w:val="false"/>
                <w:color w:val="000000"/>
                <w:sz w:val="20"/>
              </w:rPr>
              <w:t>
ірі қара</w:t>
            </w:r>
            <w:r>
              <w:br/>
            </w:r>
            <w:r>
              <w:rPr>
                <w:rFonts w:ascii="Times New Roman"/>
                <w:b w:val="false"/>
                <w:i w:val="false"/>
                <w:color w:val="000000"/>
                <w:sz w:val="20"/>
              </w:rPr>
              <w:t>
малдың/</w:t>
            </w:r>
            <w:r>
              <w:br/>
            </w:r>
            <w:r>
              <w:rPr>
                <w:rFonts w:ascii="Times New Roman"/>
                <w:b w:val="false"/>
                <w:i w:val="false"/>
                <w:color w:val="000000"/>
                <w:sz w:val="20"/>
              </w:rPr>
              <w:t>
қойдың</w:t>
            </w:r>
            <w:r>
              <w:br/>
            </w:r>
            <w:r>
              <w:rPr>
                <w:rFonts w:ascii="Times New Roman"/>
                <w:b w:val="false"/>
                <w:i w:val="false"/>
                <w:color w:val="000000"/>
                <w:sz w:val="20"/>
              </w:rPr>
              <w:t>
аналық</w:t>
            </w:r>
            <w:r>
              <w:br/>
            </w:r>
            <w:r>
              <w:rPr>
                <w:rFonts w:ascii="Times New Roman"/>
                <w:b w:val="false"/>
                <w:i w:val="false"/>
                <w:color w:val="000000"/>
                <w:sz w:val="20"/>
              </w:rPr>
              <w:t>
басының</w:t>
            </w:r>
            <w:r>
              <w:br/>
            </w:r>
            <w:r>
              <w:rPr>
                <w:rFonts w:ascii="Times New Roman"/>
                <w:b w:val="false"/>
                <w:i w:val="false"/>
                <w:color w:val="000000"/>
                <w:sz w:val="20"/>
              </w:rPr>
              <w:t>
саны, 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r>
              <w:br/>
            </w:r>
            <w:r>
              <w:rPr>
                <w:rFonts w:ascii="Times New Roman"/>
                <w:b w:val="false"/>
                <w:i w:val="false"/>
                <w:color w:val="000000"/>
                <w:sz w:val="20"/>
              </w:rPr>
              <w:t>
малдың/</w:t>
            </w:r>
            <w:r>
              <w:br/>
            </w:r>
            <w:r>
              <w:rPr>
                <w:rFonts w:ascii="Times New Roman"/>
                <w:b w:val="false"/>
                <w:i w:val="false"/>
                <w:color w:val="000000"/>
                <w:sz w:val="20"/>
              </w:rPr>
              <w:t>
қойдың</w:t>
            </w:r>
            <w:r>
              <w:br/>
            </w:r>
            <w:r>
              <w:rPr>
                <w:rFonts w:ascii="Times New Roman"/>
                <w:b w:val="false"/>
                <w:i w:val="false"/>
                <w:color w:val="000000"/>
                <w:sz w:val="20"/>
              </w:rPr>
              <w:t>
нақты</w:t>
            </w:r>
            <w:r>
              <w:br/>
            </w:r>
            <w:r>
              <w:rPr>
                <w:rFonts w:ascii="Times New Roman"/>
                <w:b w:val="false"/>
                <w:i w:val="false"/>
                <w:color w:val="000000"/>
                <w:sz w:val="20"/>
              </w:rPr>
              <w:t>
ұрықтан</w:t>
            </w:r>
            <w:r>
              <w:br/>
            </w:r>
            <w:r>
              <w:rPr>
                <w:rFonts w:ascii="Times New Roman"/>
                <w:b w:val="false"/>
                <w:i w:val="false"/>
                <w:color w:val="000000"/>
                <w:sz w:val="20"/>
              </w:rPr>
              <w:t>
дырылғаны</w:t>
            </w:r>
            <w:r>
              <w:br/>
            </w:r>
            <w:r>
              <w:rPr>
                <w:rFonts w:ascii="Times New Roman"/>
                <w:b w:val="false"/>
                <w:i w:val="false"/>
                <w:color w:val="000000"/>
                <w:sz w:val="20"/>
              </w:rPr>
              <w:t>
(ірі қара</w:t>
            </w:r>
            <w:r>
              <w:br/>
            </w:r>
            <w:r>
              <w:rPr>
                <w:rFonts w:ascii="Times New Roman"/>
                <w:b w:val="false"/>
                <w:i w:val="false"/>
                <w:color w:val="000000"/>
                <w:sz w:val="20"/>
              </w:rPr>
              <w:t>
мал үшін</w:t>
            </w:r>
            <w:r>
              <w:br/>
            </w:r>
            <w:r>
              <w:rPr>
                <w:rFonts w:ascii="Times New Roman"/>
                <w:b w:val="false"/>
                <w:i w:val="false"/>
                <w:color w:val="000000"/>
                <w:sz w:val="20"/>
              </w:rPr>
              <w:t>
зерттеп</w:t>
            </w:r>
            <w:r>
              <w:br/>
            </w:r>
            <w:r>
              <w:rPr>
                <w:rFonts w:ascii="Times New Roman"/>
                <w:b w:val="false"/>
                <w:i w:val="false"/>
                <w:color w:val="000000"/>
                <w:sz w:val="20"/>
              </w:rPr>
              <w:t>
қарау</w:t>
            </w:r>
            <w:r>
              <w:br/>
            </w:r>
            <w:r>
              <w:rPr>
                <w:rFonts w:ascii="Times New Roman"/>
                <w:b w:val="false"/>
                <w:i w:val="false"/>
                <w:color w:val="000000"/>
                <w:sz w:val="20"/>
              </w:rPr>
              <w:t>
қорытындысы</w:t>
            </w:r>
            <w:r>
              <w:br/>
            </w:r>
            <w:r>
              <w:rPr>
                <w:rFonts w:ascii="Times New Roman"/>
                <w:b w:val="false"/>
                <w:i w:val="false"/>
                <w:color w:val="000000"/>
                <w:sz w:val="20"/>
              </w:rPr>
              <w:t>
бойынша),</w:t>
            </w:r>
            <w:r>
              <w:br/>
            </w:r>
            <w:r>
              <w:rPr>
                <w:rFonts w:ascii="Times New Roman"/>
                <w:b w:val="false"/>
                <w:i w:val="false"/>
                <w:color w:val="000000"/>
                <w:sz w:val="20"/>
              </w:rPr>
              <w:t>
бас</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w:t>
            </w:r>
            <w:r>
              <w:br/>
            </w:r>
            <w:r>
              <w:rPr>
                <w:rFonts w:ascii="Times New Roman"/>
                <w:b w:val="false"/>
                <w:i w:val="false"/>
                <w:color w:val="000000"/>
                <w:sz w:val="20"/>
              </w:rPr>
              <w:t>
диялар</w:t>
            </w:r>
            <w:r>
              <w:br/>
            </w:r>
            <w:r>
              <w:rPr>
                <w:rFonts w:ascii="Times New Roman"/>
                <w:b w:val="false"/>
                <w:i w:val="false"/>
                <w:color w:val="000000"/>
                <w:sz w:val="20"/>
              </w:rPr>
              <w:t>
норма</w:t>
            </w:r>
            <w:r>
              <w:br/>
            </w:r>
            <w:r>
              <w:rPr>
                <w:rFonts w:ascii="Times New Roman"/>
                <w:b w:val="false"/>
                <w:i w:val="false"/>
                <w:color w:val="000000"/>
                <w:sz w:val="20"/>
              </w:rPr>
              <w:t>
тиві,</w:t>
            </w:r>
            <w:r>
              <w:br/>
            </w:r>
            <w:r>
              <w:rPr>
                <w:rFonts w:ascii="Times New Roman"/>
                <w:b w:val="false"/>
                <w:i w:val="false"/>
                <w:color w:val="000000"/>
                <w:sz w:val="20"/>
              </w:rPr>
              <w:t>
теңге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басынан</w:t>
            </w:r>
            <w:r>
              <w:br/>
            </w:r>
            <w:r>
              <w:rPr>
                <w:rFonts w:ascii="Times New Roman"/>
                <w:b w:val="false"/>
                <w:i w:val="false"/>
                <w:color w:val="000000"/>
                <w:sz w:val="20"/>
              </w:rPr>
              <w:t>
бастап</w:t>
            </w:r>
            <w:r>
              <w:br/>
            </w:r>
            <w:r>
              <w:rPr>
                <w:rFonts w:ascii="Times New Roman"/>
                <w:b w:val="false"/>
                <w:i w:val="false"/>
                <w:color w:val="000000"/>
                <w:sz w:val="20"/>
              </w:rPr>
              <w:t>
төлен</w:t>
            </w:r>
            <w:r>
              <w:br/>
            </w:r>
            <w:r>
              <w:rPr>
                <w:rFonts w:ascii="Times New Roman"/>
                <w:b w:val="false"/>
                <w:i w:val="false"/>
                <w:color w:val="000000"/>
                <w:sz w:val="20"/>
              </w:rPr>
              <w:t>
гені,</w:t>
            </w:r>
            <w:r>
              <w:br/>
            </w:r>
            <w:r>
              <w:rPr>
                <w:rFonts w:ascii="Times New Roman"/>
                <w:b w:val="false"/>
                <w:i w:val="false"/>
                <w:color w:val="000000"/>
                <w:sz w:val="20"/>
              </w:rPr>
              <w:t>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w:t>
            </w:r>
            <w:r>
              <w:br/>
            </w:r>
            <w:r>
              <w:rPr>
                <w:rFonts w:ascii="Times New Roman"/>
                <w:b w:val="false"/>
                <w:i w:val="false"/>
                <w:color w:val="000000"/>
                <w:sz w:val="20"/>
              </w:rPr>
              <w:t>
тиіс,</w:t>
            </w:r>
            <w:r>
              <w:br/>
            </w:r>
            <w:r>
              <w:rPr>
                <w:rFonts w:ascii="Times New Roman"/>
                <w:b w:val="false"/>
                <w:i w:val="false"/>
                <w:color w:val="000000"/>
                <w:sz w:val="20"/>
              </w:rPr>
              <w:t>
(теңге)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r>
              <w:br/>
            </w:r>
            <w:r>
              <w:rPr>
                <w:rFonts w:ascii="Times New Roman"/>
                <w:b w:val="false"/>
                <w:i w:val="false"/>
                <w:color w:val="000000"/>
                <w:sz w:val="20"/>
              </w:rPr>
              <w:t>
айда</w:t>
            </w:r>
            <w:r>
              <w:br/>
            </w:r>
            <w:r>
              <w:rPr>
                <w:rFonts w:ascii="Times New Roman"/>
                <w:b w:val="false"/>
                <w:i w:val="false"/>
                <w:color w:val="000000"/>
                <w:sz w:val="20"/>
              </w:rPr>
              <w:t>
төленуі</w:t>
            </w:r>
            <w:r>
              <w:br/>
            </w:r>
            <w:r>
              <w:rPr>
                <w:rFonts w:ascii="Times New Roman"/>
                <w:b w:val="false"/>
                <w:i w:val="false"/>
                <w:color w:val="000000"/>
                <w:sz w:val="20"/>
              </w:rPr>
              <w:t>
тиіс,</w:t>
            </w:r>
            <w:r>
              <w:br/>
            </w:r>
            <w:r>
              <w:rPr>
                <w:rFonts w:ascii="Times New Roman"/>
                <w:b w:val="false"/>
                <w:i w:val="false"/>
                <w:color w:val="000000"/>
                <w:sz w:val="20"/>
              </w:rPr>
              <w:t>
(теңге)</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басшысы _____________________ 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bookmarkStart w:name="z105" w:id="106"/>
    <w:p>
      <w:pPr>
        <w:spacing w:after="0"/>
        <w:ind w:left="0"/>
        <w:jc w:val="both"/>
      </w:pPr>
      <w:r>
        <w:rPr>
          <w:rFonts w:ascii="Times New Roman"/>
          <w:b w:val="false"/>
          <w:i w:val="false"/>
          <w:color w:val="000000"/>
          <w:sz w:val="28"/>
        </w:rPr>
        <w:t xml:space="preserve">
      9-нысан </w:t>
      </w:r>
    </w:p>
    <w:bookmarkEnd w:id="106"/>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(субсидиялауға жататын, өндірілген және</w:t>
      </w:r>
      <w:r>
        <w:br/>
      </w:r>
      <w:r>
        <w:rPr>
          <w:rFonts w:ascii="Times New Roman"/>
          <w:b/>
          <w:i w:val="false"/>
          <w:color w:val="000000"/>
        </w:rPr>
        <w:t>сатылған мал шаруашылығы өнімі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931"/>
        <w:gridCol w:w="1514"/>
        <w:gridCol w:w="931"/>
        <w:gridCol w:w="931"/>
        <w:gridCol w:w="1515"/>
        <w:gridCol w:w="2482"/>
        <w:gridCol w:w="2482"/>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алушы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r>
              <w:br/>
            </w:r>
            <w:r>
              <w:rPr>
                <w:rFonts w:ascii="Times New Roman"/>
                <w:b w:val="false"/>
                <w:i w:val="false"/>
                <w:color w:val="000000"/>
                <w:sz w:val="20"/>
              </w:rPr>
              <w:t>
саны,</w:t>
            </w:r>
            <w:r>
              <w:br/>
            </w:r>
            <w:r>
              <w:rPr>
                <w:rFonts w:ascii="Times New Roman"/>
                <w:b w:val="false"/>
                <w:i w:val="false"/>
                <w:color w:val="000000"/>
                <w:sz w:val="20"/>
              </w:rPr>
              <w:t>
бірлік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r>
              <w:br/>
            </w:r>
            <w:r>
              <w:rPr>
                <w:rFonts w:ascii="Times New Roman"/>
                <w:b w:val="false"/>
                <w:i w:val="false"/>
                <w:color w:val="000000"/>
                <w:sz w:val="20"/>
              </w:rPr>
              <w:t>
бірлігіне</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__________ 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маманы _____________ __________________________________________</w:t>
      </w:r>
    </w:p>
    <w:p>
      <w:pPr>
        <w:spacing w:after="0"/>
        <w:ind w:left="0"/>
        <w:jc w:val="both"/>
      </w:pPr>
      <w:r>
        <w:rPr>
          <w:rFonts w:ascii="Times New Roman"/>
          <w:b w:val="false"/>
          <w:i w:val="false"/>
          <w:color w:val="000000"/>
          <w:sz w:val="28"/>
        </w:rPr>
        <w:t>
       (қолы) (Т.А.Ә.)</w:t>
      </w:r>
    </w:p>
    <w:bookmarkStart w:name="z106" w:id="107"/>
    <w:p>
      <w:pPr>
        <w:spacing w:after="0"/>
        <w:ind w:left="0"/>
        <w:jc w:val="both"/>
      </w:pPr>
      <w:r>
        <w:rPr>
          <w:rFonts w:ascii="Times New Roman"/>
          <w:b w:val="false"/>
          <w:i w:val="false"/>
          <w:color w:val="000000"/>
          <w:sz w:val="28"/>
        </w:rPr>
        <w:t xml:space="preserve">
      10-нысан </w:t>
      </w:r>
    </w:p>
    <w:bookmarkEnd w:id="107"/>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(субсидиялауға жататын, өндірілген және</w:t>
      </w:r>
      <w:r>
        <w:br/>
      </w:r>
      <w:r>
        <w:rPr>
          <w:rFonts w:ascii="Times New Roman"/>
          <w:b/>
          <w:i w:val="false"/>
          <w:color w:val="000000"/>
        </w:rPr>
        <w:t>сатылған мал шаруашылығы өнімі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831"/>
        <w:gridCol w:w="831"/>
        <w:gridCol w:w="831"/>
        <w:gridCol w:w="831"/>
        <w:gridCol w:w="1352"/>
        <w:gridCol w:w="1352"/>
        <w:gridCol w:w="2215"/>
        <w:gridCol w:w="1353"/>
        <w:gridCol w:w="1353"/>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r>
              <w:br/>
            </w:r>
            <w:r>
              <w:rPr>
                <w:rFonts w:ascii="Times New Roman"/>
                <w:b w:val="false"/>
                <w:i w:val="false"/>
                <w:color w:val="000000"/>
                <w:sz w:val="20"/>
              </w:rPr>
              <w:t>
аудан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алушы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r>
              <w:br/>
            </w:r>
            <w:r>
              <w:rPr>
                <w:rFonts w:ascii="Times New Roman"/>
                <w:b w:val="false"/>
                <w:i w:val="false"/>
                <w:color w:val="000000"/>
                <w:sz w:val="20"/>
              </w:rPr>
              <w:t>
түрі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ң</w:t>
            </w:r>
            <w:r>
              <w:br/>
            </w:r>
            <w:r>
              <w:rPr>
                <w:rFonts w:ascii="Times New Roman"/>
                <w:b w:val="false"/>
                <w:i w:val="false"/>
                <w:color w:val="000000"/>
                <w:sz w:val="20"/>
              </w:rPr>
              <w:t>
г</w:t>
            </w:r>
            <w:r>
              <w:br/>
            </w:r>
            <w:r>
              <w:rPr>
                <w:rFonts w:ascii="Times New Roman"/>
                <w:b w:val="false"/>
                <w:i w:val="false"/>
                <w:color w:val="000000"/>
                <w:sz w:val="20"/>
              </w:rPr>
              <w:t>
е</w:t>
            </w:r>
            <w:r>
              <w:br/>
            </w:r>
            <w:r>
              <w:rPr>
                <w:rFonts w:ascii="Times New Roman"/>
                <w:b w:val="false"/>
                <w:i w:val="false"/>
                <w:color w:val="000000"/>
                <w:sz w:val="20"/>
              </w:rPr>
              <w:t>
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w:t>
            </w:r>
            <w:r>
              <w:br/>
            </w:r>
            <w:r>
              <w:rPr>
                <w:rFonts w:ascii="Times New Roman"/>
                <w:b w:val="false"/>
                <w:i w:val="false"/>
                <w:color w:val="000000"/>
                <w:sz w:val="20"/>
              </w:rPr>
              <w:t>
лігі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r>
              <w:br/>
            </w:r>
            <w:r>
              <w:rPr>
                <w:rFonts w:ascii="Times New Roman"/>
                <w:b w:val="false"/>
                <w:i w:val="false"/>
                <w:color w:val="000000"/>
                <w:sz w:val="20"/>
              </w:rPr>
              <w:t>
саны,</w:t>
            </w:r>
            <w:r>
              <w:br/>
            </w:r>
            <w:r>
              <w:rPr>
                <w:rFonts w:ascii="Times New Roman"/>
                <w:b w:val="false"/>
                <w:i w:val="false"/>
                <w:color w:val="000000"/>
                <w:sz w:val="20"/>
              </w:rPr>
              <w:t>
бірлік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r>
              <w:br/>
            </w:r>
            <w:r>
              <w:rPr>
                <w:rFonts w:ascii="Times New Roman"/>
                <w:b w:val="false"/>
                <w:i w:val="false"/>
                <w:color w:val="000000"/>
                <w:sz w:val="20"/>
              </w:rPr>
              <w:t>
бірлі</w:t>
            </w:r>
            <w:r>
              <w:br/>
            </w:r>
            <w:r>
              <w:rPr>
                <w:rFonts w:ascii="Times New Roman"/>
                <w:b w:val="false"/>
                <w:i w:val="false"/>
                <w:color w:val="000000"/>
                <w:sz w:val="20"/>
              </w:rPr>
              <w:t>
гіне</w:t>
            </w:r>
            <w:r>
              <w:br/>
            </w:r>
            <w:r>
              <w:rPr>
                <w:rFonts w:ascii="Times New Roman"/>
                <w:b w:val="false"/>
                <w:i w:val="false"/>
                <w:color w:val="000000"/>
                <w:sz w:val="20"/>
              </w:rPr>
              <w:t>
норма</w:t>
            </w:r>
            <w:r>
              <w:br/>
            </w:r>
            <w:r>
              <w:rPr>
                <w:rFonts w:ascii="Times New Roman"/>
                <w:b w:val="false"/>
                <w:i w:val="false"/>
                <w:color w:val="000000"/>
                <w:sz w:val="20"/>
              </w:rPr>
              <w:t>
тив,</w:t>
            </w:r>
            <w:r>
              <w:br/>
            </w:r>
            <w:r>
              <w:rPr>
                <w:rFonts w:ascii="Times New Roman"/>
                <w:b w:val="false"/>
                <w:i w:val="false"/>
                <w:color w:val="000000"/>
                <w:sz w:val="20"/>
              </w:rPr>
              <w:t>
теңге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бастап</w:t>
            </w:r>
            <w:r>
              <w:br/>
            </w:r>
            <w:r>
              <w:rPr>
                <w:rFonts w:ascii="Times New Roman"/>
                <w:b w:val="false"/>
                <w:i w:val="false"/>
                <w:color w:val="000000"/>
                <w:sz w:val="20"/>
              </w:rPr>
              <w:t>
төленгені,</w:t>
            </w:r>
            <w:r>
              <w:br/>
            </w:r>
            <w:r>
              <w:rPr>
                <w:rFonts w:ascii="Times New Roman"/>
                <w:b w:val="false"/>
                <w:i w:val="false"/>
                <w:color w:val="000000"/>
                <w:sz w:val="20"/>
              </w:rPr>
              <w:t>
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w:t>
            </w:r>
            <w:r>
              <w:br/>
            </w:r>
            <w:r>
              <w:rPr>
                <w:rFonts w:ascii="Times New Roman"/>
                <w:b w:val="false"/>
                <w:i w:val="false"/>
                <w:color w:val="000000"/>
                <w:sz w:val="20"/>
              </w:rPr>
              <w:t>
тиіс,</w:t>
            </w:r>
            <w:r>
              <w:br/>
            </w:r>
            <w:r>
              <w:rPr>
                <w:rFonts w:ascii="Times New Roman"/>
                <w:b w:val="false"/>
                <w:i w:val="false"/>
                <w:color w:val="000000"/>
                <w:sz w:val="20"/>
              </w:rPr>
              <w:t>
теңге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басшысы _____________________ 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bookmarkStart w:name="z111" w:id="108"/>
    <w:p>
      <w:pPr>
        <w:spacing w:after="0"/>
        <w:ind w:left="0"/>
        <w:jc w:val="both"/>
      </w:pPr>
      <w:r>
        <w:rPr>
          <w:rFonts w:ascii="Times New Roman"/>
          <w:b w:val="false"/>
          <w:i w:val="false"/>
          <w:color w:val="000000"/>
          <w:sz w:val="28"/>
        </w:rPr>
        <w:t xml:space="preserve">
      11-нысан </w:t>
      </w:r>
    </w:p>
    <w:bookmarkEnd w:id="108"/>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(бұқашықтарды бордақылау алаңдарына өткізу бойынша)</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468"/>
        <w:gridCol w:w="902"/>
        <w:gridCol w:w="1653"/>
        <w:gridCol w:w="1468"/>
        <w:gridCol w:w="2405"/>
        <w:gridCol w:w="1468"/>
        <w:gridCol w:w="1469"/>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r>
              <w:br/>
            </w:r>
            <w:r>
              <w:rPr>
                <w:rFonts w:ascii="Times New Roman"/>
                <w:b w:val="false"/>
                <w:i w:val="false"/>
                <w:color w:val="000000"/>
                <w:sz w:val="20"/>
              </w:rPr>
              <w:t>
аудан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алушы,</w:t>
            </w:r>
            <w:r>
              <w:br/>
            </w:r>
            <w:r>
              <w:rPr>
                <w:rFonts w:ascii="Times New Roman"/>
                <w:b w:val="false"/>
                <w:i w:val="false"/>
                <w:color w:val="000000"/>
                <w:sz w:val="20"/>
              </w:rPr>
              <w:t>
бордақылау</w:t>
            </w:r>
            <w:r>
              <w:br/>
            </w:r>
            <w:r>
              <w:rPr>
                <w:rFonts w:ascii="Times New Roman"/>
                <w:b w:val="false"/>
                <w:i w:val="false"/>
                <w:color w:val="000000"/>
                <w:sz w:val="20"/>
              </w:rPr>
              <w:t>
алаңның</w:t>
            </w:r>
            <w:r>
              <w:br/>
            </w:r>
            <w:r>
              <w:rPr>
                <w:rFonts w:ascii="Times New Roman"/>
                <w:b w:val="false"/>
                <w:i w:val="false"/>
                <w:color w:val="000000"/>
                <w:sz w:val="20"/>
              </w:rPr>
              <w:t>
есептік</w:t>
            </w:r>
            <w:r>
              <w:br/>
            </w:r>
            <w:r>
              <w:rPr>
                <w:rFonts w:ascii="Times New Roman"/>
                <w:b w:val="false"/>
                <w:i w:val="false"/>
                <w:color w:val="000000"/>
                <w:sz w:val="20"/>
              </w:rPr>
              <w:t>
нөмірі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w:t>
            </w:r>
            <w:r>
              <w:br/>
            </w:r>
            <w:r>
              <w:rPr>
                <w:rFonts w:ascii="Times New Roman"/>
                <w:b w:val="false"/>
                <w:i w:val="false"/>
                <w:color w:val="000000"/>
                <w:sz w:val="20"/>
              </w:rPr>
              <w:t>
бұқашық</w:t>
            </w:r>
            <w:r>
              <w:br/>
            </w:r>
            <w:r>
              <w:rPr>
                <w:rFonts w:ascii="Times New Roman"/>
                <w:b w:val="false"/>
                <w:i w:val="false"/>
                <w:color w:val="000000"/>
                <w:sz w:val="20"/>
              </w:rPr>
              <w:t>
тардың</w:t>
            </w:r>
            <w:r>
              <w:br/>
            </w:r>
            <w:r>
              <w:rPr>
                <w:rFonts w:ascii="Times New Roman"/>
                <w:b w:val="false"/>
                <w:i w:val="false"/>
                <w:color w:val="000000"/>
                <w:sz w:val="20"/>
              </w:rPr>
              <w:t>
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w:t>
            </w:r>
            <w:r>
              <w:br/>
            </w:r>
            <w:r>
              <w:rPr>
                <w:rFonts w:ascii="Times New Roman"/>
                <w:b w:val="false"/>
                <w:i w:val="false"/>
                <w:color w:val="000000"/>
                <w:sz w:val="20"/>
              </w:rPr>
              <w:t>
жүйеден</w:t>
            </w:r>
            <w:r>
              <w:br/>
            </w:r>
            <w:r>
              <w:rPr>
                <w:rFonts w:ascii="Times New Roman"/>
                <w:b w:val="false"/>
                <w:i w:val="false"/>
                <w:color w:val="000000"/>
                <w:sz w:val="20"/>
              </w:rPr>
              <w:t>
алынған</w:t>
            </w:r>
            <w:r>
              <w:br/>
            </w:r>
            <w:r>
              <w:rPr>
                <w:rFonts w:ascii="Times New Roman"/>
                <w:b w:val="false"/>
                <w:i w:val="false"/>
                <w:color w:val="000000"/>
                <w:sz w:val="20"/>
              </w:rPr>
              <w:t>
үзінді-</w:t>
            </w:r>
            <w:r>
              <w:br/>
            </w:r>
            <w:r>
              <w:rPr>
                <w:rFonts w:ascii="Times New Roman"/>
                <w:b w:val="false"/>
                <w:i w:val="false"/>
                <w:color w:val="000000"/>
                <w:sz w:val="20"/>
              </w:rPr>
              <w:t>
көшірменің</w:t>
            </w:r>
            <w:r>
              <w:br/>
            </w:r>
            <w:r>
              <w:rPr>
                <w:rFonts w:ascii="Times New Roman"/>
                <w:b w:val="false"/>
                <w:i w:val="false"/>
                <w:color w:val="000000"/>
                <w:sz w:val="20"/>
              </w:rPr>
              <w:t>
нөмірі</w:t>
            </w:r>
            <w:r>
              <w:br/>
            </w:r>
            <w:r>
              <w:rPr>
                <w:rFonts w:ascii="Times New Roman"/>
                <w:b w:val="false"/>
                <w:i w:val="false"/>
                <w:color w:val="000000"/>
                <w:sz w:val="20"/>
              </w:rPr>
              <w:t>
және күні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r>
              <w:br/>
            </w:r>
            <w:r>
              <w:rPr>
                <w:rFonts w:ascii="Times New Roman"/>
                <w:b w:val="false"/>
                <w:i w:val="false"/>
                <w:color w:val="000000"/>
                <w:sz w:val="20"/>
              </w:rPr>
              <w:t>
мал</w:t>
            </w:r>
            <w:r>
              <w:br/>
            </w:r>
            <w:r>
              <w:rPr>
                <w:rFonts w:ascii="Times New Roman"/>
                <w:b w:val="false"/>
                <w:i w:val="false"/>
                <w:color w:val="000000"/>
                <w:sz w:val="20"/>
              </w:rPr>
              <w:t>
басына</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басынан</w:t>
            </w:r>
            <w:r>
              <w:br/>
            </w:r>
            <w:r>
              <w:rPr>
                <w:rFonts w:ascii="Times New Roman"/>
                <w:b w:val="false"/>
                <w:i w:val="false"/>
                <w:color w:val="000000"/>
                <w:sz w:val="20"/>
              </w:rPr>
              <w:t>
бастап</w:t>
            </w:r>
            <w:r>
              <w:br/>
            </w:r>
            <w:r>
              <w:rPr>
                <w:rFonts w:ascii="Times New Roman"/>
                <w:b w:val="false"/>
                <w:i w:val="false"/>
                <w:color w:val="000000"/>
                <w:sz w:val="20"/>
              </w:rPr>
              <w:t>
төленгені,</w:t>
            </w:r>
            <w:r>
              <w:br/>
            </w:r>
            <w:r>
              <w:rPr>
                <w:rFonts w:ascii="Times New Roman"/>
                <w:b w:val="false"/>
                <w:i w:val="false"/>
                <w:color w:val="000000"/>
                <w:sz w:val="20"/>
              </w:rPr>
              <w:t>
теңге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w:t>
            </w:r>
            <w:r>
              <w:br/>
            </w:r>
            <w:r>
              <w:rPr>
                <w:rFonts w:ascii="Times New Roman"/>
                <w:b w:val="false"/>
                <w:i w:val="false"/>
                <w:color w:val="000000"/>
                <w:sz w:val="20"/>
              </w:rPr>
              <w:t>
тиіс,</w:t>
            </w:r>
            <w:r>
              <w:br/>
            </w:r>
            <w:r>
              <w:rPr>
                <w:rFonts w:ascii="Times New Roman"/>
                <w:b w:val="false"/>
                <w:i w:val="false"/>
                <w:color w:val="000000"/>
                <w:sz w:val="20"/>
              </w:rPr>
              <w:t>
теңге</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басшысы _____________________ 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bookmarkStart w:name="z112" w:id="109"/>
    <w:p>
      <w:pPr>
        <w:spacing w:after="0"/>
        <w:ind w:left="0"/>
        <w:jc w:val="both"/>
      </w:pPr>
      <w:r>
        <w:rPr>
          <w:rFonts w:ascii="Times New Roman"/>
          <w:b w:val="false"/>
          <w:i w:val="false"/>
          <w:color w:val="000000"/>
          <w:sz w:val="28"/>
        </w:rPr>
        <w:t xml:space="preserve">
      12-нысан </w:t>
      </w:r>
    </w:p>
    <w:bookmarkEnd w:id="109"/>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(бұқашықтарды бордақылау алаңдарына өткізу бойынша)</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301"/>
        <w:gridCol w:w="1021"/>
        <w:gridCol w:w="1872"/>
        <w:gridCol w:w="2722"/>
        <w:gridCol w:w="2723"/>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r>
              <w:br/>
            </w:r>
            <w:r>
              <w:rPr>
                <w:rFonts w:ascii="Times New Roman"/>
                <w:b w:val="false"/>
                <w:i w:val="false"/>
                <w:color w:val="000000"/>
                <w:sz w:val="20"/>
              </w:rPr>
              <w:t>
аудан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r>
              <w:br/>
            </w:r>
            <w:r>
              <w:rPr>
                <w:rFonts w:ascii="Times New Roman"/>
                <w:b w:val="false"/>
                <w:i w:val="false"/>
                <w:color w:val="000000"/>
                <w:sz w:val="20"/>
              </w:rPr>
              <w:t>
бордақылау</w:t>
            </w:r>
            <w:r>
              <w:br/>
            </w:r>
            <w:r>
              <w:rPr>
                <w:rFonts w:ascii="Times New Roman"/>
                <w:b w:val="false"/>
                <w:i w:val="false"/>
                <w:color w:val="000000"/>
                <w:sz w:val="20"/>
              </w:rPr>
              <w:t>
алаңының</w:t>
            </w:r>
            <w:r>
              <w:br/>
            </w:r>
            <w:r>
              <w:rPr>
                <w:rFonts w:ascii="Times New Roman"/>
                <w:b w:val="false"/>
                <w:i w:val="false"/>
                <w:color w:val="000000"/>
                <w:sz w:val="20"/>
              </w:rPr>
              <w:t>
есептік нөмірі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w:t>
            </w:r>
            <w:r>
              <w:br/>
            </w:r>
            <w:r>
              <w:rPr>
                <w:rFonts w:ascii="Times New Roman"/>
                <w:b w:val="false"/>
                <w:i w:val="false"/>
                <w:color w:val="000000"/>
                <w:sz w:val="20"/>
              </w:rPr>
              <w:t>
бұқашық</w:t>
            </w:r>
            <w:r>
              <w:br/>
            </w:r>
            <w:r>
              <w:rPr>
                <w:rFonts w:ascii="Times New Roman"/>
                <w:b w:val="false"/>
                <w:i w:val="false"/>
                <w:color w:val="000000"/>
                <w:sz w:val="20"/>
              </w:rPr>
              <w:t>
тардың</w:t>
            </w:r>
            <w:r>
              <w:br/>
            </w:r>
            <w:r>
              <w:rPr>
                <w:rFonts w:ascii="Times New Roman"/>
                <w:b w:val="false"/>
                <w:i w:val="false"/>
                <w:color w:val="000000"/>
                <w:sz w:val="20"/>
              </w:rPr>
              <w:t>
саны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w:t>
            </w:r>
            <w:r>
              <w:br/>
            </w:r>
            <w:r>
              <w:rPr>
                <w:rFonts w:ascii="Times New Roman"/>
                <w:b w:val="false"/>
                <w:i w:val="false"/>
                <w:color w:val="000000"/>
                <w:sz w:val="20"/>
              </w:rPr>
              <w:t>
жүйеден</w:t>
            </w:r>
            <w:r>
              <w:br/>
            </w:r>
            <w:r>
              <w:rPr>
                <w:rFonts w:ascii="Times New Roman"/>
                <w:b w:val="false"/>
                <w:i w:val="false"/>
                <w:color w:val="000000"/>
                <w:sz w:val="20"/>
              </w:rPr>
              <w:t>
алынған</w:t>
            </w:r>
            <w:r>
              <w:br/>
            </w:r>
            <w:r>
              <w:rPr>
                <w:rFonts w:ascii="Times New Roman"/>
                <w:b w:val="false"/>
                <w:i w:val="false"/>
                <w:color w:val="000000"/>
                <w:sz w:val="20"/>
              </w:rPr>
              <w:t>
үзінді-</w:t>
            </w:r>
            <w:r>
              <w:br/>
            </w:r>
            <w:r>
              <w:rPr>
                <w:rFonts w:ascii="Times New Roman"/>
                <w:b w:val="false"/>
                <w:i w:val="false"/>
                <w:color w:val="000000"/>
                <w:sz w:val="20"/>
              </w:rPr>
              <w:t>
көшірменің</w:t>
            </w:r>
            <w:r>
              <w:br/>
            </w:r>
            <w:r>
              <w:rPr>
                <w:rFonts w:ascii="Times New Roman"/>
                <w:b w:val="false"/>
                <w:i w:val="false"/>
                <w:color w:val="000000"/>
                <w:sz w:val="20"/>
              </w:rPr>
              <w:t>
нөмірі және</w:t>
            </w:r>
            <w:r>
              <w:br/>
            </w:r>
            <w:r>
              <w:rPr>
                <w:rFonts w:ascii="Times New Roman"/>
                <w:b w:val="false"/>
                <w:i w:val="false"/>
                <w:color w:val="000000"/>
                <w:sz w:val="20"/>
              </w:rPr>
              <w:t>
күні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басына</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______________ 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Ауыл шаруашылығы бөлімінің маманы ______________ ____________________</w:t>
      </w:r>
    </w:p>
    <w:p>
      <w:pPr>
        <w:spacing w:after="0"/>
        <w:ind w:left="0"/>
        <w:jc w:val="both"/>
      </w:pPr>
      <w:r>
        <w:rPr>
          <w:rFonts w:ascii="Times New Roman"/>
          <w:b w:val="false"/>
          <w:i w:val="false"/>
          <w:color w:val="000000"/>
          <w:sz w:val="28"/>
        </w:rPr>
        <w:t>
       (қолы) (Т.А.Ә.)</w:t>
      </w:r>
    </w:p>
    <w:bookmarkStart w:name="z113" w:id="110"/>
    <w:p>
      <w:pPr>
        <w:spacing w:after="0"/>
        <w:ind w:left="0"/>
        <w:jc w:val="both"/>
      </w:pPr>
      <w:r>
        <w:rPr>
          <w:rFonts w:ascii="Times New Roman"/>
          <w:b w:val="false"/>
          <w:i w:val="false"/>
          <w:color w:val="000000"/>
          <w:sz w:val="28"/>
        </w:rPr>
        <w:t xml:space="preserve">
      13-нысан </w:t>
      </w:r>
    </w:p>
    <w:bookmarkEnd w:id="110"/>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(ірі, шырынды және құрама жемшөп пен жемшөптік</w:t>
      </w:r>
      <w:r>
        <w:br/>
      </w:r>
      <w:r>
        <w:rPr>
          <w:rFonts w:ascii="Times New Roman"/>
          <w:b/>
          <w:i w:val="false"/>
          <w:color w:val="000000"/>
        </w:rPr>
        <w:t>қоспаларды дайындау және сатып алу бойынша)</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838"/>
        <w:gridCol w:w="1536"/>
        <w:gridCol w:w="838"/>
        <w:gridCol w:w="1364"/>
        <w:gridCol w:w="1889"/>
        <w:gridCol w:w="2235"/>
        <w:gridCol w:w="2236"/>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Жемшөптің</w:t>
            </w:r>
            <w:r>
              <w:br/>
            </w:r>
            <w:r>
              <w:rPr>
                <w:rFonts w:ascii="Times New Roman"/>
                <w:b w:val="false"/>
                <w:i w:val="false"/>
                <w:color w:val="000000"/>
                <w:sz w:val="20"/>
              </w:rPr>
              <w:t>
(жемшөптік</w:t>
            </w:r>
            <w:r>
              <w:br/>
            </w:r>
            <w:r>
              <w:rPr>
                <w:rFonts w:ascii="Times New Roman"/>
                <w:b w:val="false"/>
                <w:i w:val="false"/>
                <w:color w:val="000000"/>
                <w:sz w:val="20"/>
              </w:rPr>
              <w:t>
қоспалардың)</w:t>
            </w:r>
            <w:r>
              <w:br/>
            </w:r>
            <w:r>
              <w:rPr>
                <w:rFonts w:ascii="Times New Roman"/>
                <w:b w:val="false"/>
                <w:i w:val="false"/>
                <w:color w:val="000000"/>
                <w:sz w:val="20"/>
              </w:rPr>
              <w:t>
түрі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алынған және</w:t>
            </w:r>
            <w:r>
              <w:br/>
            </w:r>
            <w:r>
              <w:rPr>
                <w:rFonts w:ascii="Times New Roman"/>
                <w:b w:val="false"/>
                <w:i w:val="false"/>
                <w:color w:val="000000"/>
                <w:sz w:val="20"/>
              </w:rPr>
              <w:t>
дайындалған</w:t>
            </w:r>
            <w:r>
              <w:br/>
            </w:r>
            <w:r>
              <w:rPr>
                <w:rFonts w:ascii="Times New Roman"/>
                <w:b w:val="false"/>
                <w:i w:val="false"/>
                <w:color w:val="000000"/>
                <w:sz w:val="20"/>
              </w:rPr>
              <w:t>
жемшөп</w:t>
            </w:r>
            <w:r>
              <w:br/>
            </w:r>
            <w:r>
              <w:rPr>
                <w:rFonts w:ascii="Times New Roman"/>
                <w:b w:val="false"/>
                <w:i w:val="false"/>
                <w:color w:val="000000"/>
                <w:sz w:val="20"/>
              </w:rPr>
              <w:t>
көлемі,</w:t>
            </w:r>
            <w:r>
              <w:br/>
            </w:r>
            <w:r>
              <w:rPr>
                <w:rFonts w:ascii="Times New Roman"/>
                <w:b w:val="false"/>
                <w:i w:val="false"/>
                <w:color w:val="000000"/>
                <w:sz w:val="20"/>
              </w:rPr>
              <w:t>
тонна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w:t>
            </w:r>
            <w:r>
              <w:br/>
            </w:r>
            <w:r>
              <w:rPr>
                <w:rFonts w:ascii="Times New Roman"/>
                <w:b w:val="false"/>
                <w:i w:val="false"/>
                <w:color w:val="000000"/>
                <w:sz w:val="20"/>
              </w:rPr>
              <w:t>
ланатын</w:t>
            </w:r>
            <w:r>
              <w:br/>
            </w:r>
            <w:r>
              <w:rPr>
                <w:rFonts w:ascii="Times New Roman"/>
                <w:b w:val="false"/>
                <w:i w:val="false"/>
                <w:color w:val="000000"/>
                <w:sz w:val="20"/>
              </w:rPr>
              <w:t>
жануарлар</w:t>
            </w:r>
            <w:r>
              <w:br/>
            </w:r>
            <w:r>
              <w:rPr>
                <w:rFonts w:ascii="Times New Roman"/>
                <w:b w:val="false"/>
                <w:i w:val="false"/>
                <w:color w:val="000000"/>
                <w:sz w:val="20"/>
              </w:rPr>
              <w:t>
саны, бас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w:t>
            </w:r>
            <w:r>
              <w:br/>
            </w:r>
            <w:r>
              <w:rPr>
                <w:rFonts w:ascii="Times New Roman"/>
                <w:b w:val="false"/>
                <w:i w:val="false"/>
                <w:color w:val="000000"/>
                <w:sz w:val="20"/>
              </w:rPr>
              <w:t>
басына</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____________ 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маманы ____________ ___________________________________________</w:t>
      </w:r>
    </w:p>
    <w:p>
      <w:pPr>
        <w:spacing w:after="0"/>
        <w:ind w:left="0"/>
        <w:jc w:val="both"/>
      </w:pPr>
      <w:r>
        <w:rPr>
          <w:rFonts w:ascii="Times New Roman"/>
          <w:b w:val="false"/>
          <w:i w:val="false"/>
          <w:color w:val="000000"/>
          <w:sz w:val="28"/>
        </w:rPr>
        <w:t>
       (қолы) (Т.А.Ә.)</w:t>
      </w:r>
    </w:p>
    <w:bookmarkStart w:name="z114" w:id="111"/>
    <w:p>
      <w:pPr>
        <w:spacing w:after="0"/>
        <w:ind w:left="0"/>
        <w:jc w:val="both"/>
      </w:pPr>
      <w:r>
        <w:rPr>
          <w:rFonts w:ascii="Times New Roman"/>
          <w:b w:val="false"/>
          <w:i w:val="false"/>
          <w:color w:val="000000"/>
          <w:sz w:val="28"/>
        </w:rPr>
        <w:t xml:space="preserve">
      14-нысан </w:t>
      </w:r>
    </w:p>
    <w:bookmarkEnd w:id="111"/>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(ірі, шырынды және құрама жемшөп пен жемшөптік</w:t>
      </w:r>
      <w:r>
        <w:br/>
      </w:r>
      <w:r>
        <w:rPr>
          <w:rFonts w:ascii="Times New Roman"/>
          <w:b/>
          <w:i w:val="false"/>
          <w:color w:val="000000"/>
        </w:rPr>
        <w:t>қоспаларды дайындау және сатып алу бойынша)</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763"/>
        <w:gridCol w:w="1398"/>
        <w:gridCol w:w="763"/>
        <w:gridCol w:w="2033"/>
        <w:gridCol w:w="2034"/>
        <w:gridCol w:w="2034"/>
        <w:gridCol w:w="2034"/>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Жемшөптің</w:t>
            </w:r>
            <w:r>
              <w:br/>
            </w:r>
            <w:r>
              <w:rPr>
                <w:rFonts w:ascii="Times New Roman"/>
                <w:b w:val="false"/>
                <w:i w:val="false"/>
                <w:color w:val="000000"/>
                <w:sz w:val="20"/>
              </w:rPr>
              <w:t>
(жемшөптік</w:t>
            </w:r>
            <w:r>
              <w:br/>
            </w:r>
            <w:r>
              <w:rPr>
                <w:rFonts w:ascii="Times New Roman"/>
                <w:b w:val="false"/>
                <w:i w:val="false"/>
                <w:color w:val="000000"/>
                <w:sz w:val="20"/>
              </w:rPr>
              <w:t>
қоспалардың)</w:t>
            </w:r>
            <w:r>
              <w:br/>
            </w:r>
            <w:r>
              <w:rPr>
                <w:rFonts w:ascii="Times New Roman"/>
                <w:b w:val="false"/>
                <w:i w:val="false"/>
                <w:color w:val="000000"/>
                <w:sz w:val="20"/>
              </w:rPr>
              <w:t>
түрі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w:t>
            </w:r>
            <w:r>
              <w:br/>
            </w:r>
            <w:r>
              <w:rPr>
                <w:rFonts w:ascii="Times New Roman"/>
                <w:b w:val="false"/>
                <w:i w:val="false"/>
                <w:color w:val="000000"/>
                <w:sz w:val="20"/>
              </w:rPr>
              <w:t>
басына</w:t>
            </w:r>
            <w:r>
              <w:br/>
            </w:r>
            <w:r>
              <w:rPr>
                <w:rFonts w:ascii="Times New Roman"/>
                <w:b w:val="false"/>
                <w:i w:val="false"/>
                <w:color w:val="000000"/>
                <w:sz w:val="20"/>
              </w:rPr>
              <w:t>
норматив,</w:t>
            </w:r>
            <w:r>
              <w:br/>
            </w:r>
            <w:r>
              <w:rPr>
                <w:rFonts w:ascii="Times New Roman"/>
                <w:b w:val="false"/>
                <w:i w:val="false"/>
                <w:color w:val="000000"/>
                <w:sz w:val="20"/>
              </w:rPr>
              <w:t>
(теңге)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басынан</w:t>
            </w:r>
            <w:r>
              <w:br/>
            </w:r>
            <w:r>
              <w:rPr>
                <w:rFonts w:ascii="Times New Roman"/>
                <w:b w:val="false"/>
                <w:i w:val="false"/>
                <w:color w:val="000000"/>
                <w:sz w:val="20"/>
              </w:rPr>
              <w:t>
бастап</w:t>
            </w:r>
            <w:r>
              <w:br/>
            </w:r>
            <w:r>
              <w:rPr>
                <w:rFonts w:ascii="Times New Roman"/>
                <w:b w:val="false"/>
                <w:i w:val="false"/>
                <w:color w:val="000000"/>
                <w:sz w:val="20"/>
              </w:rPr>
              <w:t>
төленгені,</w:t>
            </w:r>
            <w:r>
              <w:br/>
            </w:r>
            <w:r>
              <w:rPr>
                <w:rFonts w:ascii="Times New Roman"/>
                <w:b w:val="false"/>
                <w:i w:val="false"/>
                <w:color w:val="000000"/>
                <w:sz w:val="20"/>
              </w:rPr>
              <w:t>
(теңге)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w:t>
            </w:r>
            <w:r>
              <w:br/>
            </w:r>
            <w:r>
              <w:rPr>
                <w:rFonts w:ascii="Times New Roman"/>
                <w:b w:val="false"/>
                <w:i w:val="false"/>
                <w:color w:val="000000"/>
                <w:sz w:val="20"/>
              </w:rPr>
              <w:t>
тиіс,</w:t>
            </w:r>
            <w:r>
              <w:br/>
            </w:r>
            <w:r>
              <w:rPr>
                <w:rFonts w:ascii="Times New Roman"/>
                <w:b w:val="false"/>
                <w:i w:val="false"/>
                <w:color w:val="000000"/>
                <w:sz w:val="20"/>
              </w:rPr>
              <w:t>
(теңге)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___________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Бөлімінің басшысы ___________ 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bookmarkStart w:name="z115" w:id="112"/>
    <w:p>
      <w:pPr>
        <w:spacing w:after="0"/>
        <w:ind w:left="0"/>
        <w:jc w:val="both"/>
      </w:pPr>
      <w:r>
        <w:rPr>
          <w:rFonts w:ascii="Times New Roman"/>
          <w:b w:val="false"/>
          <w:i w:val="false"/>
          <w:color w:val="000000"/>
          <w:sz w:val="28"/>
        </w:rPr>
        <w:t xml:space="preserve">
      15-нысан </w:t>
      </w:r>
    </w:p>
    <w:bookmarkEnd w:id="112"/>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(асыл тұқымдық және дистрибьютерлік орталықтардың ауыл</w:t>
      </w:r>
      <w:r>
        <w:br/>
      </w:r>
      <w:r>
        <w:rPr>
          <w:rFonts w:ascii="Times New Roman"/>
          <w:b/>
          <w:i w:val="false"/>
          <w:color w:val="000000"/>
        </w:rPr>
        <w:t>шаруашылығы жануарларының аналық басын қолдан ұрықтандыруды</w:t>
      </w:r>
      <w:r>
        <w:br/>
      </w:r>
      <w:r>
        <w:rPr>
          <w:rFonts w:ascii="Times New Roman"/>
          <w:b/>
          <w:i w:val="false"/>
          <w:color w:val="000000"/>
        </w:rPr>
        <w:t>жүргізуі үшін пайдаланылатын арнайы техника мен технологиялық</w:t>
      </w:r>
      <w:r>
        <w:br/>
      </w:r>
      <w:r>
        <w:rPr>
          <w:rFonts w:ascii="Times New Roman"/>
          <w:b/>
          <w:i w:val="false"/>
          <w:color w:val="000000"/>
        </w:rPr>
        <w:t>жабдықтарды сатып алуға тиесілі субсидиялар туралы)</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1825"/>
        <w:gridCol w:w="1825"/>
        <w:gridCol w:w="3175"/>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w:t>
            </w:r>
            <w:r>
              <w:br/>
            </w:r>
            <w:r>
              <w:rPr>
                <w:rFonts w:ascii="Times New Roman"/>
                <w:b w:val="false"/>
                <w:i w:val="false"/>
                <w:color w:val="000000"/>
                <w:sz w:val="20"/>
              </w:rPr>
              <w:t>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алушының</w:t>
            </w:r>
            <w:r>
              <w:br/>
            </w:r>
            <w:r>
              <w:rPr>
                <w:rFonts w:ascii="Times New Roman"/>
                <w:b w:val="false"/>
                <w:i w:val="false"/>
                <w:color w:val="000000"/>
                <w:sz w:val="20"/>
              </w:rPr>
              <w:t>
атауы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r>
              <w:br/>
            </w:r>
            <w:r>
              <w:rPr>
                <w:rFonts w:ascii="Times New Roman"/>
                <w:b w:val="false"/>
                <w:i w:val="false"/>
                <w:color w:val="000000"/>
                <w:sz w:val="20"/>
              </w:rPr>
              <w:t>
жануарларының аналық</w:t>
            </w:r>
            <w:r>
              <w:br/>
            </w:r>
            <w:r>
              <w:rPr>
                <w:rFonts w:ascii="Times New Roman"/>
                <w:b w:val="false"/>
                <w:i w:val="false"/>
                <w:color w:val="000000"/>
                <w:sz w:val="20"/>
              </w:rPr>
              <w:t>
басын қолдан</w:t>
            </w:r>
            <w:r>
              <w:br/>
            </w:r>
            <w:r>
              <w:rPr>
                <w:rFonts w:ascii="Times New Roman"/>
                <w:b w:val="false"/>
                <w:i w:val="false"/>
                <w:color w:val="000000"/>
                <w:sz w:val="20"/>
              </w:rPr>
              <w:t>
ұрықтандыруды жүргізу</w:t>
            </w:r>
            <w:r>
              <w:br/>
            </w:r>
            <w:r>
              <w:rPr>
                <w:rFonts w:ascii="Times New Roman"/>
                <w:b w:val="false"/>
                <w:i w:val="false"/>
                <w:color w:val="000000"/>
                <w:sz w:val="20"/>
              </w:rPr>
              <w:t>
үшін пайдаланылатын</w:t>
            </w:r>
            <w:r>
              <w:br/>
            </w:r>
            <w:r>
              <w:rPr>
                <w:rFonts w:ascii="Times New Roman"/>
                <w:b w:val="false"/>
                <w:i w:val="false"/>
                <w:color w:val="000000"/>
                <w:sz w:val="20"/>
              </w:rPr>
              <w:t>
сатып алынған арнайы</w:t>
            </w:r>
            <w:r>
              <w:br/>
            </w:r>
            <w:r>
              <w:rPr>
                <w:rFonts w:ascii="Times New Roman"/>
                <w:b w:val="false"/>
                <w:i w:val="false"/>
                <w:color w:val="000000"/>
                <w:sz w:val="20"/>
              </w:rPr>
              <w:t>
техника мен</w:t>
            </w:r>
            <w:r>
              <w:br/>
            </w:r>
            <w:r>
              <w:rPr>
                <w:rFonts w:ascii="Times New Roman"/>
                <w:b w:val="false"/>
                <w:i w:val="false"/>
                <w:color w:val="000000"/>
                <w:sz w:val="20"/>
              </w:rPr>
              <w:t>
технологиялық жабдық</w:t>
            </w:r>
            <w:r>
              <w:br/>
            </w:r>
            <w:r>
              <w:rPr>
                <w:rFonts w:ascii="Times New Roman"/>
                <w:b w:val="false"/>
                <w:i w:val="false"/>
                <w:color w:val="000000"/>
                <w:sz w:val="20"/>
              </w:rPr>
              <w:t>
саны, бірлік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r>
              <w:br/>
            </w:r>
            <w:r>
              <w:rPr>
                <w:rFonts w:ascii="Times New Roman"/>
                <w:b w:val="false"/>
                <w:i w:val="false"/>
                <w:color w:val="000000"/>
                <w:sz w:val="20"/>
              </w:rPr>
              <w:t>
нормативі,</w:t>
            </w:r>
            <w:r>
              <w:br/>
            </w:r>
            <w:r>
              <w:rPr>
                <w:rFonts w:ascii="Times New Roman"/>
                <w:b w:val="false"/>
                <w:i w:val="false"/>
                <w:color w:val="000000"/>
                <w:sz w:val="20"/>
              </w:rPr>
              <w:t>
теңге</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субсидия</w:t>
            </w:r>
            <w:r>
              <w:br/>
            </w:r>
            <w:r>
              <w:rPr>
                <w:rFonts w:ascii="Times New Roman"/>
                <w:b w:val="false"/>
                <w:i w:val="false"/>
                <w:color w:val="000000"/>
                <w:sz w:val="20"/>
              </w:rPr>
              <w:t>
сомасы, (теңге)</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r>
              <w:br/>
            </w:r>
            <w:r>
              <w:rPr>
                <w:rFonts w:ascii="Times New Roman"/>
                <w:b w:val="false"/>
                <w:i w:val="false"/>
                <w:color w:val="000000"/>
                <w:sz w:val="20"/>
              </w:rPr>
              <w:t>
бойынша</w:t>
            </w:r>
            <w:r>
              <w:br/>
            </w:r>
            <w:r>
              <w:rPr>
                <w:rFonts w:ascii="Times New Roman"/>
                <w:b w:val="false"/>
                <w:i w:val="false"/>
                <w:color w:val="000000"/>
                <w:sz w:val="20"/>
              </w:rPr>
              <w:t>
ЖИЫНЫ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___________ 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Ауыл шараушылығы бөлімінің маманы ____________ ______________________</w:t>
      </w:r>
    </w:p>
    <w:p>
      <w:pPr>
        <w:spacing w:after="0"/>
        <w:ind w:left="0"/>
        <w:jc w:val="both"/>
      </w:pPr>
      <w:r>
        <w:rPr>
          <w:rFonts w:ascii="Times New Roman"/>
          <w:b w:val="false"/>
          <w:i w:val="false"/>
          <w:color w:val="000000"/>
          <w:sz w:val="28"/>
        </w:rPr>
        <w:t>
       (қолы) (Т.А.Ә.)</w:t>
      </w:r>
    </w:p>
    <w:bookmarkStart w:name="z116" w:id="113"/>
    <w:p>
      <w:pPr>
        <w:spacing w:after="0"/>
        <w:ind w:left="0"/>
        <w:jc w:val="both"/>
      </w:pPr>
      <w:r>
        <w:rPr>
          <w:rFonts w:ascii="Times New Roman"/>
          <w:b w:val="false"/>
          <w:i w:val="false"/>
          <w:color w:val="000000"/>
          <w:sz w:val="28"/>
        </w:rPr>
        <w:t xml:space="preserve">
      16-нысан </w:t>
      </w:r>
    </w:p>
    <w:bookmarkEnd w:id="113"/>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(ауыл шаруашылығы жануарларының аналық басын қолдан</w:t>
      </w:r>
      <w:r>
        <w:br/>
      </w:r>
      <w:r>
        <w:rPr>
          <w:rFonts w:ascii="Times New Roman"/>
          <w:b/>
          <w:i w:val="false"/>
          <w:color w:val="000000"/>
        </w:rPr>
        <w:t>ұрықтандыруды жүргізу үшін пайдаланылатын арнайы техника</w:t>
      </w:r>
      <w:r>
        <w:br/>
      </w:r>
      <w:r>
        <w:rPr>
          <w:rFonts w:ascii="Times New Roman"/>
          <w:b/>
          <w:i w:val="false"/>
          <w:color w:val="000000"/>
        </w:rPr>
        <w:t>мен технологиялық жабдықтарды сатып алуға тиесілі</w:t>
      </w:r>
      <w:r>
        <w:br/>
      </w:r>
      <w:r>
        <w:rPr>
          <w:rFonts w:ascii="Times New Roman"/>
          <w:b/>
          <w:i w:val="false"/>
          <w:color w:val="000000"/>
        </w:rPr>
        <w:t>субсидияларды алуға)</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409"/>
        <w:gridCol w:w="1409"/>
        <w:gridCol w:w="1409"/>
        <w:gridCol w:w="1666"/>
        <w:gridCol w:w="1666"/>
        <w:gridCol w:w="1666"/>
        <w:gridCol w:w="1667"/>
      </w:tblGrid>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аудан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алушының</w:t>
            </w:r>
            <w:r>
              <w:br/>
            </w:r>
            <w:r>
              <w:rPr>
                <w:rFonts w:ascii="Times New Roman"/>
                <w:b w:val="false"/>
                <w:i w:val="false"/>
                <w:color w:val="000000"/>
                <w:sz w:val="20"/>
              </w:rPr>
              <w:t>
атауы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шаруашылығы</w:t>
            </w:r>
            <w:r>
              <w:br/>
            </w:r>
            <w:r>
              <w:rPr>
                <w:rFonts w:ascii="Times New Roman"/>
                <w:b w:val="false"/>
                <w:i w:val="false"/>
                <w:color w:val="000000"/>
                <w:sz w:val="20"/>
              </w:rPr>
              <w:t>
жануарларының</w:t>
            </w:r>
            <w:r>
              <w:br/>
            </w:r>
            <w:r>
              <w:rPr>
                <w:rFonts w:ascii="Times New Roman"/>
                <w:b w:val="false"/>
                <w:i w:val="false"/>
                <w:color w:val="000000"/>
                <w:sz w:val="20"/>
              </w:rPr>
              <w:t>
аналық басын</w:t>
            </w:r>
            <w:r>
              <w:br/>
            </w:r>
            <w:r>
              <w:rPr>
                <w:rFonts w:ascii="Times New Roman"/>
                <w:b w:val="false"/>
                <w:i w:val="false"/>
                <w:color w:val="000000"/>
                <w:sz w:val="20"/>
              </w:rPr>
              <w:t>
қолдан</w:t>
            </w:r>
            <w:r>
              <w:br/>
            </w:r>
            <w:r>
              <w:rPr>
                <w:rFonts w:ascii="Times New Roman"/>
                <w:b w:val="false"/>
                <w:i w:val="false"/>
                <w:color w:val="000000"/>
                <w:sz w:val="20"/>
              </w:rPr>
              <w:t>
ұрықтандыруды</w:t>
            </w:r>
            <w:r>
              <w:br/>
            </w:r>
            <w:r>
              <w:rPr>
                <w:rFonts w:ascii="Times New Roman"/>
                <w:b w:val="false"/>
                <w:i w:val="false"/>
                <w:color w:val="000000"/>
                <w:sz w:val="20"/>
              </w:rPr>
              <w:t>
жүргізу үшін</w:t>
            </w:r>
            <w:r>
              <w:br/>
            </w:r>
            <w:r>
              <w:rPr>
                <w:rFonts w:ascii="Times New Roman"/>
                <w:b w:val="false"/>
                <w:i w:val="false"/>
                <w:color w:val="000000"/>
                <w:sz w:val="20"/>
              </w:rPr>
              <w:t>
пайдаланылатын</w:t>
            </w:r>
            <w:r>
              <w:br/>
            </w:r>
            <w:r>
              <w:rPr>
                <w:rFonts w:ascii="Times New Roman"/>
                <w:b w:val="false"/>
                <w:i w:val="false"/>
                <w:color w:val="000000"/>
                <w:sz w:val="20"/>
              </w:rPr>
              <w:t>
сатып алынған</w:t>
            </w:r>
            <w:r>
              <w:br/>
            </w:r>
            <w:r>
              <w:rPr>
                <w:rFonts w:ascii="Times New Roman"/>
                <w:b w:val="false"/>
                <w:i w:val="false"/>
                <w:color w:val="000000"/>
                <w:sz w:val="20"/>
              </w:rPr>
              <w:t>
арнайы техника</w:t>
            </w:r>
            <w:r>
              <w:br/>
            </w:r>
            <w:r>
              <w:rPr>
                <w:rFonts w:ascii="Times New Roman"/>
                <w:b w:val="false"/>
                <w:i w:val="false"/>
                <w:color w:val="000000"/>
                <w:sz w:val="20"/>
              </w:rPr>
              <w:t>
мен</w:t>
            </w:r>
            <w:r>
              <w:br/>
            </w:r>
            <w:r>
              <w:rPr>
                <w:rFonts w:ascii="Times New Roman"/>
                <w:b w:val="false"/>
                <w:i w:val="false"/>
                <w:color w:val="000000"/>
                <w:sz w:val="20"/>
              </w:rPr>
              <w:t>
технологиялық</w:t>
            </w:r>
            <w:r>
              <w:br/>
            </w:r>
            <w:r>
              <w:rPr>
                <w:rFonts w:ascii="Times New Roman"/>
                <w:b w:val="false"/>
                <w:i w:val="false"/>
                <w:color w:val="000000"/>
                <w:sz w:val="20"/>
              </w:rPr>
              <w:t>
жабдық саны,</w:t>
            </w:r>
            <w:r>
              <w:br/>
            </w:r>
            <w:r>
              <w:rPr>
                <w:rFonts w:ascii="Times New Roman"/>
                <w:b w:val="false"/>
                <w:i w:val="false"/>
                <w:color w:val="000000"/>
                <w:sz w:val="20"/>
              </w:rPr>
              <w:t>
бірлік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w:t>
            </w:r>
            <w:r>
              <w:br/>
            </w:r>
            <w:r>
              <w:rPr>
                <w:rFonts w:ascii="Times New Roman"/>
                <w:b w:val="false"/>
                <w:i w:val="false"/>
                <w:color w:val="000000"/>
                <w:sz w:val="20"/>
              </w:rPr>
              <w:t>
диялар</w:t>
            </w:r>
            <w:r>
              <w:br/>
            </w:r>
            <w:r>
              <w:rPr>
                <w:rFonts w:ascii="Times New Roman"/>
                <w:b w:val="false"/>
                <w:i w:val="false"/>
                <w:color w:val="000000"/>
                <w:sz w:val="20"/>
              </w:rPr>
              <w:t>
нормативі,</w:t>
            </w:r>
            <w:r>
              <w:br/>
            </w:r>
            <w:r>
              <w:rPr>
                <w:rFonts w:ascii="Times New Roman"/>
                <w:b w:val="false"/>
                <w:i w:val="false"/>
                <w:color w:val="000000"/>
                <w:sz w:val="20"/>
              </w:rPr>
              <w:t>
теңге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басынан</w:t>
            </w:r>
            <w:r>
              <w:br/>
            </w:r>
            <w:r>
              <w:rPr>
                <w:rFonts w:ascii="Times New Roman"/>
                <w:b w:val="false"/>
                <w:i w:val="false"/>
                <w:color w:val="000000"/>
                <w:sz w:val="20"/>
              </w:rPr>
              <w:t>
бастап</w:t>
            </w:r>
            <w:r>
              <w:br/>
            </w:r>
            <w:r>
              <w:rPr>
                <w:rFonts w:ascii="Times New Roman"/>
                <w:b w:val="false"/>
                <w:i w:val="false"/>
                <w:color w:val="000000"/>
                <w:sz w:val="20"/>
              </w:rPr>
              <w:t>
төленгені,</w:t>
            </w:r>
            <w:r>
              <w:br/>
            </w:r>
            <w:r>
              <w:rPr>
                <w:rFonts w:ascii="Times New Roman"/>
                <w:b w:val="false"/>
                <w:i w:val="false"/>
                <w:color w:val="000000"/>
                <w:sz w:val="20"/>
              </w:rPr>
              <w:t>
(теңге)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w:t>
            </w:r>
            <w:r>
              <w:br/>
            </w:r>
            <w:r>
              <w:rPr>
                <w:rFonts w:ascii="Times New Roman"/>
                <w:b w:val="false"/>
                <w:i w:val="false"/>
                <w:color w:val="000000"/>
                <w:sz w:val="20"/>
              </w:rPr>
              <w:t>
тиіс,</w:t>
            </w:r>
            <w:r>
              <w:br/>
            </w:r>
            <w:r>
              <w:rPr>
                <w:rFonts w:ascii="Times New Roman"/>
                <w:b w:val="false"/>
                <w:i w:val="false"/>
                <w:color w:val="000000"/>
                <w:sz w:val="20"/>
              </w:rPr>
              <w:t>
(теңге)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r>
              <w:br/>
            </w:r>
            <w:r>
              <w:rPr>
                <w:rFonts w:ascii="Times New Roman"/>
                <w:b w:val="false"/>
                <w:i w:val="false"/>
                <w:color w:val="000000"/>
                <w:sz w:val="20"/>
              </w:rPr>
              <w:t>
айда</w:t>
            </w:r>
            <w:r>
              <w:br/>
            </w:r>
            <w:r>
              <w:rPr>
                <w:rFonts w:ascii="Times New Roman"/>
                <w:b w:val="false"/>
                <w:i w:val="false"/>
                <w:color w:val="000000"/>
                <w:sz w:val="20"/>
              </w:rPr>
              <w:t>
төленуі</w:t>
            </w:r>
            <w:r>
              <w:br/>
            </w:r>
            <w:r>
              <w:rPr>
                <w:rFonts w:ascii="Times New Roman"/>
                <w:b w:val="false"/>
                <w:i w:val="false"/>
                <w:color w:val="000000"/>
                <w:sz w:val="20"/>
              </w:rPr>
              <w:t>
тиіс,</w:t>
            </w:r>
            <w:r>
              <w:br/>
            </w:r>
            <w:r>
              <w:rPr>
                <w:rFonts w:ascii="Times New Roman"/>
                <w:b w:val="false"/>
                <w:i w:val="false"/>
                <w:color w:val="000000"/>
                <w:sz w:val="20"/>
              </w:rPr>
              <w:t>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бойынша</w:t>
            </w:r>
            <w:r>
              <w:br/>
            </w:r>
            <w:r>
              <w:rPr>
                <w:rFonts w:ascii="Times New Roman"/>
                <w:b w:val="false"/>
                <w:i w:val="false"/>
                <w:color w:val="000000"/>
                <w:sz w:val="20"/>
              </w:rPr>
              <w:t>
жиыны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___________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басшысы _________________ 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bookmarkStart w:name="z117" w:id="114"/>
    <w:p>
      <w:pPr>
        <w:spacing w:after="0"/>
        <w:ind w:left="0"/>
        <w:jc w:val="both"/>
      </w:pPr>
      <w:r>
        <w:rPr>
          <w:rFonts w:ascii="Times New Roman"/>
          <w:b w:val="false"/>
          <w:i w:val="false"/>
          <w:color w:val="000000"/>
          <w:sz w:val="28"/>
        </w:rPr>
        <w:t xml:space="preserve">
      17-нысан </w:t>
      </w:r>
    </w:p>
    <w:bookmarkEnd w:id="114"/>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 ауданының әкімі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Аудан бойынша жиынтық акт</w:t>
      </w:r>
      <w:r>
        <w:br/>
      </w:r>
      <w:r>
        <w:rPr>
          <w:rFonts w:ascii="Times New Roman"/>
          <w:b/>
          <w:i w:val="false"/>
          <w:color w:val="000000"/>
        </w:rPr>
        <w:t>(жемшөп құнын арзандату бойынша субсидиялар алуға)</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1122"/>
        <w:gridCol w:w="1123"/>
        <w:gridCol w:w="1123"/>
        <w:gridCol w:w="1123"/>
        <w:gridCol w:w="2991"/>
        <w:gridCol w:w="2992"/>
      </w:tblGrid>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w:t>
            </w:r>
            <w:r>
              <w:br/>
            </w:r>
            <w:r>
              <w:rPr>
                <w:rFonts w:ascii="Times New Roman"/>
                <w:b w:val="false"/>
                <w:i w:val="false"/>
                <w:color w:val="000000"/>
                <w:sz w:val="20"/>
              </w:rPr>
              <w:t>
түрі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алынған</w:t>
            </w:r>
            <w:r>
              <w:br/>
            </w:r>
            <w:r>
              <w:rPr>
                <w:rFonts w:ascii="Times New Roman"/>
                <w:b w:val="false"/>
                <w:i w:val="false"/>
                <w:color w:val="000000"/>
                <w:sz w:val="20"/>
              </w:rPr>
              <w:t>
көлемі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r>
              <w:br/>
            </w:r>
            <w:r>
              <w:rPr>
                <w:rFonts w:ascii="Times New Roman"/>
                <w:b w:val="false"/>
                <w:i w:val="false"/>
                <w:color w:val="000000"/>
                <w:sz w:val="20"/>
              </w:rPr>
              <w:t>
нормативі,</w:t>
            </w:r>
            <w:r>
              <w:br/>
            </w:r>
            <w:r>
              <w:rPr>
                <w:rFonts w:ascii="Times New Roman"/>
                <w:b w:val="false"/>
                <w:i w:val="false"/>
                <w:color w:val="000000"/>
                <w:sz w:val="20"/>
              </w:rPr>
              <w:t>
(теңге)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бөлімінің басшысы _________ 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маманы ____________ ___________________________________________</w:t>
      </w:r>
    </w:p>
    <w:p>
      <w:pPr>
        <w:spacing w:after="0"/>
        <w:ind w:left="0"/>
        <w:jc w:val="both"/>
      </w:pPr>
      <w:r>
        <w:rPr>
          <w:rFonts w:ascii="Times New Roman"/>
          <w:b w:val="false"/>
          <w:i w:val="false"/>
          <w:color w:val="000000"/>
          <w:sz w:val="28"/>
        </w:rPr>
        <w:t>
       (қолы) (Т.А.Ә.)</w:t>
      </w:r>
    </w:p>
    <w:bookmarkStart w:name="z118" w:id="115"/>
    <w:p>
      <w:pPr>
        <w:spacing w:after="0"/>
        <w:ind w:left="0"/>
        <w:jc w:val="both"/>
      </w:pPr>
      <w:r>
        <w:rPr>
          <w:rFonts w:ascii="Times New Roman"/>
          <w:b w:val="false"/>
          <w:i w:val="false"/>
          <w:color w:val="000000"/>
          <w:sz w:val="28"/>
        </w:rPr>
        <w:t xml:space="preserve">
      18-нысан </w:t>
      </w:r>
    </w:p>
    <w:bookmarkEnd w:id="115"/>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 облысы</w:t>
      </w:r>
    </w:p>
    <w:p>
      <w:pPr>
        <w:spacing w:after="0"/>
        <w:ind w:left="0"/>
        <w:jc w:val="both"/>
      </w:pPr>
      <w:r>
        <w:rPr>
          <w:rFonts w:ascii="Times New Roman"/>
          <w:b w:val="false"/>
          <w:i w:val="false"/>
          <w:color w:val="000000"/>
          <w:sz w:val="28"/>
        </w:rPr>
        <w:t>
       әкімнің орынбасары-комиссия төрағасы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20__жыл "_____" _____________________</w:t>
      </w:r>
    </w:p>
    <w:p>
      <w:pPr>
        <w:spacing w:after="0"/>
        <w:ind w:left="0"/>
        <w:jc w:val="left"/>
      </w:pPr>
      <w:r>
        <w:rPr>
          <w:rFonts w:ascii="Times New Roman"/>
          <w:b/>
          <w:i w:val="false"/>
          <w:color w:val="000000"/>
        </w:rPr>
        <w:t xml:space="preserve"> Облыс бойынша жиынтық акт</w:t>
      </w:r>
      <w:r>
        <w:br/>
      </w:r>
      <w:r>
        <w:rPr>
          <w:rFonts w:ascii="Times New Roman"/>
          <w:b/>
          <w:i w:val="false"/>
          <w:color w:val="000000"/>
        </w:rPr>
        <w:t>(жемшөп құнын арзандату бойынша субсидиялар алуға)</w:t>
      </w:r>
    </w:p>
    <w:p>
      <w:pPr>
        <w:spacing w:after="0"/>
        <w:ind w:left="0"/>
        <w:jc w:val="both"/>
      </w:pPr>
      <w:r>
        <w:rPr>
          <w:rFonts w:ascii="Times New Roman"/>
          <w:b w:val="false"/>
          <w:i w:val="false"/>
          <w:color w:val="000000"/>
          <w:sz w:val="28"/>
        </w:rPr>
        <w:t>
      ___________ облысы ____________ ауданы бойынша 20__ жылғы ___________</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903"/>
        <w:gridCol w:w="903"/>
        <w:gridCol w:w="903"/>
        <w:gridCol w:w="903"/>
        <w:gridCol w:w="2406"/>
        <w:gridCol w:w="2407"/>
        <w:gridCol w:w="2407"/>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r>
              <w:br/>
            </w:r>
            <w:r>
              <w:rPr>
                <w:rFonts w:ascii="Times New Roman"/>
                <w:b w:val="false"/>
                <w:i w:val="false"/>
                <w:color w:val="000000"/>
                <w:sz w:val="20"/>
              </w:rPr>
              <w:t>
өндіруші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w:t>
            </w:r>
            <w:r>
              <w:br/>
            </w:r>
            <w:r>
              <w:rPr>
                <w:rFonts w:ascii="Times New Roman"/>
                <w:b w:val="false"/>
                <w:i w:val="false"/>
                <w:color w:val="000000"/>
                <w:sz w:val="20"/>
              </w:rPr>
              <w:t>
түрі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w:t>
            </w:r>
            <w:r>
              <w:br/>
            </w:r>
            <w:r>
              <w:rPr>
                <w:rFonts w:ascii="Times New Roman"/>
                <w:b w:val="false"/>
                <w:i w:val="false"/>
                <w:color w:val="000000"/>
                <w:sz w:val="20"/>
              </w:rPr>
              <w:t>
алынған</w:t>
            </w:r>
            <w:r>
              <w:br/>
            </w:r>
            <w:r>
              <w:rPr>
                <w:rFonts w:ascii="Times New Roman"/>
                <w:b w:val="false"/>
                <w:i w:val="false"/>
                <w:color w:val="000000"/>
                <w:sz w:val="20"/>
              </w:rPr>
              <w:t>
көлемі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w:t>
            </w:r>
            <w:r>
              <w:br/>
            </w:r>
            <w:r>
              <w:rPr>
                <w:rFonts w:ascii="Times New Roman"/>
                <w:b w:val="false"/>
                <w:i w:val="false"/>
                <w:color w:val="000000"/>
                <w:sz w:val="20"/>
              </w:rPr>
              <w:t>
бюджеттік</w:t>
            </w:r>
            <w:r>
              <w:br/>
            </w:r>
            <w:r>
              <w:rPr>
                <w:rFonts w:ascii="Times New Roman"/>
                <w:b w:val="false"/>
                <w:i w:val="false"/>
                <w:color w:val="000000"/>
                <w:sz w:val="20"/>
              </w:rPr>
              <w:t>
субсидия</w:t>
            </w:r>
            <w:r>
              <w:br/>
            </w:r>
            <w:r>
              <w:rPr>
                <w:rFonts w:ascii="Times New Roman"/>
                <w:b w:val="false"/>
                <w:i w:val="false"/>
                <w:color w:val="000000"/>
                <w:sz w:val="20"/>
              </w:rPr>
              <w:t>
сомасы,</w:t>
            </w:r>
            <w:r>
              <w:br/>
            </w:r>
            <w:r>
              <w:rPr>
                <w:rFonts w:ascii="Times New Roman"/>
                <w:b w:val="false"/>
                <w:i w:val="false"/>
                <w:color w:val="000000"/>
                <w:sz w:val="20"/>
              </w:rPr>
              <w:t>
(теңге)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бастап</w:t>
            </w:r>
            <w:r>
              <w:br/>
            </w:r>
            <w:r>
              <w:rPr>
                <w:rFonts w:ascii="Times New Roman"/>
                <w:b w:val="false"/>
                <w:i w:val="false"/>
                <w:color w:val="000000"/>
                <w:sz w:val="20"/>
              </w:rPr>
              <w:t>
төленгені,</w:t>
            </w:r>
            <w:r>
              <w:br/>
            </w:r>
            <w:r>
              <w:rPr>
                <w:rFonts w:ascii="Times New Roman"/>
                <w:b w:val="false"/>
                <w:i w:val="false"/>
                <w:color w:val="000000"/>
                <w:sz w:val="20"/>
              </w:rPr>
              <w:t>
(теңге)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w:t>
            </w:r>
            <w:r>
              <w:br/>
            </w:r>
            <w:r>
              <w:rPr>
                <w:rFonts w:ascii="Times New Roman"/>
                <w:b w:val="false"/>
                <w:i w:val="false"/>
                <w:color w:val="000000"/>
                <w:sz w:val="20"/>
              </w:rPr>
              <w:t>
тиіс,</w:t>
            </w:r>
            <w:r>
              <w:br/>
            </w:r>
            <w:r>
              <w:rPr>
                <w:rFonts w:ascii="Times New Roman"/>
                <w:b w:val="false"/>
                <w:i w:val="false"/>
                <w:color w:val="000000"/>
                <w:sz w:val="20"/>
              </w:rPr>
              <w:t>
(теңге)</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___________ 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Бөлім басшысы _________________ 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12-қосымша</w:t>
            </w:r>
          </w:p>
        </w:tc>
      </w:tr>
    </w:tbl>
    <w:bookmarkStart w:name="z108" w:id="116"/>
    <w:p>
      <w:pPr>
        <w:spacing w:after="0"/>
        <w:ind w:left="0"/>
        <w:jc w:val="both"/>
      </w:pPr>
      <w:r>
        <w:rPr>
          <w:rFonts w:ascii="Times New Roman"/>
          <w:b w:val="false"/>
          <w:i w:val="false"/>
          <w:color w:val="000000"/>
          <w:sz w:val="28"/>
        </w:rPr>
        <w:t xml:space="preserve">
      нысан </w:t>
      </w:r>
    </w:p>
    <w:bookmarkEnd w:id="116"/>
    <w:p>
      <w:pPr>
        <w:spacing w:after="0"/>
        <w:ind w:left="0"/>
        <w:jc w:val="left"/>
      </w:pPr>
      <w:r>
        <w:rPr>
          <w:rFonts w:ascii="Times New Roman"/>
          <w:b/>
          <w:i w:val="false"/>
          <w:color w:val="000000"/>
        </w:rPr>
        <w:t xml:space="preserve"> Облыс бойынша бюджет қаражатын игеру жөніндегі есеп</w:t>
      </w:r>
    </w:p>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_____________________________ </w:t>
      </w:r>
      <w:r>
        <w:rPr>
          <w:rFonts w:ascii="Times New Roman"/>
          <w:b w:val="false"/>
          <w:i w:val="false"/>
          <w:color w:val="000000"/>
          <w:sz w:val="28"/>
        </w:rPr>
        <w:t>облысы бойынша</w:t>
      </w:r>
    </w:p>
    <w:p>
      <w:pPr>
        <w:spacing w:after="0"/>
        <w:ind w:left="0"/>
        <w:jc w:val="both"/>
      </w:pPr>
      <w:r>
        <w:rPr>
          <w:rFonts w:ascii="Times New Roman"/>
          <w:b w:val="false"/>
          <w:i w:val="false"/>
          <w:color w:val="000000"/>
          <w:sz w:val="28"/>
        </w:rPr>
        <w:t>
      20___ жылғы "____" _______________ жағдайы бойынша</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асыл тұқымды мал шаруашылығы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308"/>
        <w:gridCol w:w="2165"/>
        <w:gridCol w:w="664"/>
        <w:gridCol w:w="1572"/>
        <w:gridCol w:w="1453"/>
        <w:gridCol w:w="1572"/>
        <w:gridCol w:w="1454"/>
        <w:gridCol w:w="1336"/>
        <w:gridCol w:w="1336"/>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(бас, мың бас, дана, мың дана, бал ара ұясы)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Бірлігін арзандату нормативі, теңге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 көлемі, (бас, мың дана)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комиссиямен бекітілген субсидия сомасы, (мың теңге)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мерзімге комиссиямен бекітілген субсидиялатынкөлем, (бас, мың дана)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мерзімге комиссиямен бекітілген субсидия сомасы, (мың теңге)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мерзімге нақты төлінген субсидия, (мың теңге)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мерзімге субсидияланған, (бас, мың дана)</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 шаруашылығының өнімділігі және өнім сапасы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43"/>
        <w:gridCol w:w="1747"/>
        <w:gridCol w:w="2016"/>
        <w:gridCol w:w="1487"/>
        <w:gridCol w:w="2148"/>
        <w:gridCol w:w="1620"/>
        <w:gridCol w:w="1091"/>
        <w:gridCol w:w="1489"/>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(1,2,3)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субсидиялатын көлемі, (тонна, мың дана, бас)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субсидия сомасы, (мың теңге)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комиссиямен бекітілген субсидиялатын көлемі, (тонна, бас, мың дана)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комиссиямен бекітілген субсидия сомасы, (мың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көлемі (тонна, мың дана, бас)</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басқармасының басшысы __________ ___________________</w:t>
      </w:r>
    </w:p>
    <w:p>
      <w:pPr>
        <w:spacing w:after="0"/>
        <w:ind w:left="0"/>
        <w:jc w:val="both"/>
      </w:pPr>
      <w:r>
        <w:rPr>
          <w:rFonts w:ascii="Times New Roman"/>
          <w:b w:val="false"/>
          <w:i w:val="false"/>
          <w:color w:val="000000"/>
          <w:sz w:val="28"/>
        </w:rPr>
        <w:t>
       (қолы) (Т.А.Ә., мөрі)</w:t>
      </w:r>
    </w:p>
    <w:p>
      <w:pPr>
        <w:spacing w:after="0"/>
        <w:ind w:left="0"/>
        <w:jc w:val="both"/>
      </w:pPr>
      <w:r>
        <w:rPr>
          <w:rFonts w:ascii="Times New Roman"/>
          <w:b w:val="false"/>
          <w:i w:val="false"/>
          <w:color w:val="000000"/>
          <w:sz w:val="28"/>
        </w:rPr>
        <w:t>
      Бөлімінің басшысы _____________ _____________________________________</w:t>
      </w:r>
    </w:p>
    <w:p>
      <w:pPr>
        <w:spacing w:after="0"/>
        <w:ind w:left="0"/>
        <w:jc w:val="both"/>
      </w:pPr>
      <w:r>
        <w:rPr>
          <w:rFonts w:ascii="Times New Roman"/>
          <w:b w:val="false"/>
          <w:i w:val="false"/>
          <w:color w:val="000000"/>
          <w:sz w:val="28"/>
        </w:rPr>
        <w:t>
       (қолы) (Т.А.Ә., мөрі)</w:t>
      </w:r>
    </w:p>
    <w:p>
      <w:pPr>
        <w:spacing w:after="0"/>
        <w:ind w:left="0"/>
        <w:jc w:val="both"/>
      </w:pPr>
      <w:r>
        <w:rPr>
          <w:rFonts w:ascii="Times New Roman"/>
          <w:b w:val="false"/>
          <w:i w:val="false"/>
          <w:color w:val="000000"/>
          <w:sz w:val="28"/>
        </w:rPr>
        <w:t>
      Бас бухгалтер _________________ _____________________________________</w:t>
      </w:r>
    </w:p>
    <w:p>
      <w:pPr>
        <w:spacing w:after="0"/>
        <w:ind w:left="0"/>
        <w:jc w:val="both"/>
      </w:pPr>
      <w:r>
        <w:rPr>
          <w:rFonts w:ascii="Times New Roman"/>
          <w:b w:val="false"/>
          <w:i w:val="false"/>
          <w:color w:val="000000"/>
          <w:sz w:val="28"/>
        </w:rPr>
        <w:t>
       (қолы) (Т.А.Ә.,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 өнiмдiлiгiн және</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13-қосымша</w:t>
            </w:r>
          </w:p>
        </w:tc>
      </w:tr>
    </w:tbl>
    <w:bookmarkStart w:name="z139" w:id="117"/>
    <w:p>
      <w:pPr>
        <w:spacing w:after="0"/>
        <w:ind w:left="0"/>
        <w:jc w:val="both"/>
      </w:pPr>
      <w:r>
        <w:rPr>
          <w:rFonts w:ascii="Times New Roman"/>
          <w:b w:val="false"/>
          <w:i w:val="false"/>
          <w:color w:val="000000"/>
          <w:sz w:val="28"/>
        </w:rPr>
        <w:t>
      1-нысан</w:t>
      </w:r>
    </w:p>
    <w:bookmarkEnd w:id="117"/>
    <w:bookmarkStart w:name="z140" w:id="118"/>
    <w:p>
      <w:pPr>
        <w:spacing w:after="0"/>
        <w:ind w:left="0"/>
        <w:jc w:val="left"/>
      </w:pPr>
      <w:r>
        <w:rPr>
          <w:rFonts w:ascii="Times New Roman"/>
          <w:b/>
          <w:i w:val="false"/>
          <w:color w:val="000000"/>
        </w:rPr>
        <w:t xml:space="preserve"> 20__ жылғы "___" ______ тоқсанда ________ облысы бойынша</w:t>
      </w:r>
      <w:r>
        <w:br/>
      </w:r>
      <w:r>
        <w:rPr>
          <w:rFonts w:ascii="Times New Roman"/>
          <w:b/>
          <w:i w:val="false"/>
          <w:color w:val="000000"/>
        </w:rPr>
        <w:t>субсидиялардың төленуі туралы ақпарат</w:t>
      </w:r>
    </w:p>
    <w:bookmarkEnd w:id="118"/>
    <w:p>
      <w:pPr>
        <w:spacing w:after="0"/>
        <w:ind w:left="0"/>
        <w:jc w:val="both"/>
      </w:pPr>
      <w:r>
        <w:rPr>
          <w:rFonts w:ascii="Times New Roman"/>
          <w:b w:val="false"/>
          <w:i w:val="false"/>
          <w:color w:val="ff0000"/>
          <w:sz w:val="28"/>
        </w:rPr>
        <w:t xml:space="preserve">
      Ескерту. 13-қосымша жаңа редакцияда - ҚР Ауыл шаруашылығы министрінің м.а. 06.11.2015 </w:t>
      </w:r>
      <w:r>
        <w:rPr>
          <w:rFonts w:ascii="Times New Roman"/>
          <w:b w:val="false"/>
          <w:i w:val="false"/>
          <w:color w:val="ff0000"/>
          <w:sz w:val="28"/>
        </w:rPr>
        <w:t>№ 3-2/980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асыл тұқымды мал шаруашылығы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08"/>
        <w:gridCol w:w="1429"/>
        <w:gridCol w:w="1323"/>
        <w:gridCol w:w="511"/>
        <w:gridCol w:w="511"/>
        <w:gridCol w:w="732"/>
        <w:gridCol w:w="2613"/>
        <w:gridCol w:w="1824"/>
        <w:gridCol w:w="1917"/>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алушының атауы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 (бар болса)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сәйкестіндіру нөмірі/бизнес сәйкестендіру нөмірі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тұқымы/кросс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көлем (бас, мың дана, бал ара ұясы)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 сомасы, (мың теңге)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жиынтық актінің түскен күні/субсидия төлінген күн</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 шаруашылығының өнімділігі және өнім сапасы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1"/>
        <w:gridCol w:w="1353"/>
        <w:gridCol w:w="1253"/>
        <w:gridCol w:w="484"/>
        <w:gridCol w:w="484"/>
        <w:gridCol w:w="2467"/>
        <w:gridCol w:w="2100"/>
        <w:gridCol w:w="980"/>
        <w:gridCol w:w="1815"/>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алушының атауы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 (бар болса)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сәйкестіндіру нөмірі/бизнес сәйкестендіру нөмірі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(1,2,3)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көлем (тонна, мың дана, бас)</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 сомасы,</w:t>
            </w:r>
            <w:r>
              <w:br/>
            </w:r>
            <w:r>
              <w:rPr>
                <w:rFonts w:ascii="Times New Roman"/>
                <w:b w:val="false"/>
                <w:i w:val="false"/>
                <w:color w:val="000000"/>
                <w:sz w:val="20"/>
              </w:rPr>
              <w:t>
(мың теңге)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жиынтық актінің түскен күні/субсидия төленген күн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
        <w:gridCol w:w="75"/>
        <w:gridCol w:w="11668"/>
      </w:tblGrid>
      <w:tr>
        <w:trPr>
          <w:trHeight w:val="30" w:hRule="atLeast"/>
        </w:trPr>
        <w:tc>
          <w:tcPr>
            <w:tcW w:w="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басқармасының басшысы</w:t>
            </w:r>
          </w:p>
        </w:tc>
        <w:tc>
          <w:tcPr>
            <w:tcW w:w="7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____________________________________</w:t>
            </w:r>
            <w:r>
              <w:br/>
            </w:r>
            <w:r>
              <w:rPr>
                <w:rFonts w:ascii="Times New Roman"/>
                <w:b w:val="false"/>
                <w:i w:val="false"/>
                <w:color w:val="000000"/>
                <w:sz w:val="20"/>
              </w:rPr>
              <w:t>
(қолы) (тегі, аты, әкесінің аты (бар болса), мөрі)</w:t>
            </w:r>
          </w:p>
        </w:tc>
      </w:tr>
      <w:tr>
        <w:trPr>
          <w:trHeight w:val="30" w:hRule="atLeast"/>
        </w:trPr>
        <w:tc>
          <w:tcPr>
            <w:tcW w:w="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бөлімінің басшысы</w:t>
            </w:r>
          </w:p>
        </w:tc>
        <w:tc>
          <w:tcPr>
            <w:tcW w:w="0" w:type="auto"/>
            <w:vMerge/>
            <w:tcBorders>
              <w:top w:val="nil"/>
            </w:tcBorders>
          </w:tcPr>
          <w:p/>
        </w:tc>
        <w:tc>
          <w:tcPr>
            <w:tcW w:w="1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____________________________________</w:t>
            </w:r>
            <w:r>
              <w:br/>
            </w:r>
            <w:r>
              <w:rPr>
                <w:rFonts w:ascii="Times New Roman"/>
                <w:b w:val="false"/>
                <w:i w:val="false"/>
                <w:color w:val="000000"/>
                <w:sz w:val="20"/>
              </w:rPr>
              <w:t>
(қолы) (тегі, аты, әкесінің аты (бар болса), мөрі)</w:t>
            </w:r>
          </w:p>
        </w:tc>
      </w:tr>
      <w:tr>
        <w:trPr>
          <w:trHeight w:val="30" w:hRule="atLeast"/>
        </w:trPr>
        <w:tc>
          <w:tcPr>
            <w:tcW w:w="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vMerge/>
            <w:tcBorders>
              <w:top w:val="nil"/>
            </w:tcBorders>
          </w:tcPr>
          <w:p/>
        </w:tc>
        <w:tc>
          <w:tcPr>
            <w:tcW w:w="1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____________________________________</w:t>
            </w:r>
            <w:r>
              <w:br/>
            </w:r>
            <w:r>
              <w:rPr>
                <w:rFonts w:ascii="Times New Roman"/>
                <w:b w:val="false"/>
                <w:i w:val="false"/>
                <w:color w:val="000000"/>
                <w:sz w:val="20"/>
              </w:rPr>
              <w:t>
(қолы) (тегі, аты, әкесінің аты (бар болса), мөрі)</w:t>
            </w:r>
          </w:p>
        </w:tc>
      </w:tr>
    </w:tbl>
    <w:p>
      <w:pPr>
        <w:spacing w:after="0"/>
        <w:ind w:left="0"/>
        <w:jc w:val="left"/>
      </w:pPr>
      <w:r>
        <w:br/>
      </w:r>
      <w:r>
        <w:rPr>
          <w:rFonts w:ascii="Times New Roman"/>
          <w:b w:val="false"/>
          <w:i w:val="false"/>
          <w:color w:val="000000"/>
          <w:sz w:val="28"/>
        </w:rPr>
        <w:t>
</w:t>
      </w:r>
    </w:p>
    <w:bookmarkStart w:name="z141" w:id="119"/>
    <w:p>
      <w:pPr>
        <w:spacing w:after="0"/>
        <w:ind w:left="0"/>
        <w:jc w:val="both"/>
      </w:pPr>
      <w:r>
        <w:rPr>
          <w:rFonts w:ascii="Times New Roman"/>
          <w:b w:val="false"/>
          <w:i w:val="false"/>
          <w:color w:val="000000"/>
          <w:sz w:val="28"/>
        </w:rPr>
        <w:t>
      2-нысан</w:t>
      </w:r>
    </w:p>
    <w:bookmarkEnd w:id="119"/>
    <w:bookmarkStart w:name="z142" w:id="120"/>
    <w:p>
      <w:pPr>
        <w:spacing w:after="0"/>
        <w:ind w:left="0"/>
        <w:jc w:val="left"/>
      </w:pPr>
      <w:r>
        <w:rPr>
          <w:rFonts w:ascii="Times New Roman"/>
          <w:b/>
          <w:i w:val="false"/>
          <w:color w:val="000000"/>
        </w:rPr>
        <w:t xml:space="preserve"> 20__ жылғы "___" _____ жағдай бойынша _______ облысының ______</w:t>
      </w:r>
      <w:r>
        <w:br/>
      </w:r>
      <w:r>
        <w:rPr>
          <w:rFonts w:ascii="Times New Roman"/>
          <w:b/>
          <w:i w:val="false"/>
          <w:color w:val="000000"/>
        </w:rPr>
        <w:t>ауданы (қаласы) бойынша</w:t>
      </w:r>
      <w:r>
        <w:br/>
      </w:r>
      <w:r>
        <w:rPr>
          <w:rFonts w:ascii="Times New Roman"/>
          <w:b/>
          <w:i w:val="false"/>
          <w:color w:val="000000"/>
        </w:rPr>
        <w:t>мал шаруашылығын субсидиялау мәселелері жөніндегі облыстық</w:t>
      </w:r>
      <w:r>
        <w:br/>
      </w:r>
      <w:r>
        <w:rPr>
          <w:rFonts w:ascii="Times New Roman"/>
          <w:b/>
          <w:i w:val="false"/>
          <w:color w:val="000000"/>
        </w:rPr>
        <w:t>комиссияның тауар өндірушілердің өтінімдерін қарастыру нәтижесі</w:t>
      </w:r>
      <w:r>
        <w:br/>
      </w:r>
      <w:r>
        <w:rPr>
          <w:rFonts w:ascii="Times New Roman"/>
          <w:b/>
          <w:i w:val="false"/>
          <w:color w:val="000000"/>
        </w:rPr>
        <w:t>бойынша ақпарат</w:t>
      </w:r>
    </w:p>
    <w:bookmarkEnd w:id="120"/>
    <w:p>
      <w:pPr>
        <w:spacing w:after="0"/>
        <w:ind w:left="0"/>
        <w:jc w:val="both"/>
      </w:pPr>
      <w:r>
        <w:rPr>
          <w:rFonts w:ascii="Times New Roman"/>
          <w:b w:val="false"/>
          <w:i w:val="false"/>
          <w:color w:val="000000"/>
          <w:sz w:val="28"/>
        </w:rPr>
        <w:t>
      асыл тұқымды мал шаруашылығы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592"/>
        <w:gridCol w:w="1295"/>
        <w:gridCol w:w="501"/>
        <w:gridCol w:w="3522"/>
        <w:gridCol w:w="1079"/>
        <w:gridCol w:w="1399"/>
        <w:gridCol w:w="2196"/>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 берушінің) атауы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сәйкестіндіру нөмірі/бизнес сәйкестендіру нөмірі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(бас, мың бас, дана, мың дана, бал ара ұясы)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Бірлігін арзандату нормативі,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қарастыру нәтижесі (мақұлданды / бас тартылды)</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мал шаруашылығының өнімділігі және өнім сапасы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360"/>
        <w:gridCol w:w="1106"/>
        <w:gridCol w:w="428"/>
        <w:gridCol w:w="2179"/>
        <w:gridCol w:w="2514"/>
        <w:gridCol w:w="1030"/>
        <w:gridCol w:w="1195"/>
        <w:gridCol w:w="1876"/>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(өтінім берушінің) атауы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сәйкестіндіру нөмірі/бизнес сәйкестендіру нөмірі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(1,2,3)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бойынша өндірілген және өткізілген өнімнің көлемі (тонна, бас, дана)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нормативі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 сомасы (теңге)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қарастыру нәтижесі (мақұлданды / бас тартылды)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
        <w:gridCol w:w="75"/>
        <w:gridCol w:w="11668"/>
      </w:tblGrid>
      <w:tr>
        <w:trPr>
          <w:trHeight w:val="30" w:hRule="atLeast"/>
        </w:trPr>
        <w:tc>
          <w:tcPr>
            <w:tcW w:w="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басқармасының басшысы</w:t>
            </w:r>
          </w:p>
        </w:tc>
        <w:tc>
          <w:tcPr>
            <w:tcW w:w="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____________________________________</w:t>
            </w:r>
            <w:r>
              <w:br/>
            </w:r>
            <w:r>
              <w:rPr>
                <w:rFonts w:ascii="Times New Roman"/>
                <w:b w:val="false"/>
                <w:i w:val="false"/>
                <w:color w:val="000000"/>
                <w:sz w:val="20"/>
              </w:rPr>
              <w:t>
(қолы) (тегі, аты, әкесінің аты (бар болса), мөрі)</w:t>
            </w:r>
          </w:p>
        </w:tc>
      </w:tr>
      <w:tr>
        <w:trPr>
          <w:trHeight w:val="30" w:hRule="atLeast"/>
        </w:trPr>
        <w:tc>
          <w:tcPr>
            <w:tcW w:w="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____________________________________</w:t>
            </w:r>
            <w:r>
              <w:br/>
            </w:r>
            <w:r>
              <w:rPr>
                <w:rFonts w:ascii="Times New Roman"/>
                <w:b w:val="false"/>
                <w:i w:val="false"/>
                <w:color w:val="000000"/>
                <w:sz w:val="20"/>
              </w:rPr>
              <w:t>
(қолы) (тегі, аты, әкесінің аты (бар болса), мөрі)</w:t>
            </w:r>
          </w:p>
        </w:tc>
      </w:tr>
    </w:tbl>
    <w:p>
      <w:pPr>
        <w:spacing w:after="0"/>
        <w:ind w:left="0"/>
        <w:jc w:val="left"/>
      </w:pPr>
      <w:r>
        <w:br/>
      </w:r>
      <w:r>
        <w:rPr>
          <w:rFonts w:ascii="Times New Roman"/>
          <w:b w:val="false"/>
          <w:i w:val="false"/>
          <w:color w:val="000000"/>
          <w:sz w:val="28"/>
        </w:rPr>
        <w:t>
</w:t>
      </w:r>
    </w:p>
    <w:bookmarkStart w:name="z143" w:id="121"/>
    <w:p>
      <w:pPr>
        <w:spacing w:after="0"/>
        <w:ind w:left="0"/>
        <w:jc w:val="both"/>
      </w:pPr>
      <w:r>
        <w:rPr>
          <w:rFonts w:ascii="Times New Roman"/>
          <w:b w:val="false"/>
          <w:i w:val="false"/>
          <w:color w:val="000000"/>
          <w:sz w:val="28"/>
        </w:rPr>
        <w:t>
      3-нысан</w:t>
      </w:r>
    </w:p>
    <w:bookmarkEnd w:id="121"/>
    <w:bookmarkStart w:name="z144" w:id="122"/>
    <w:p>
      <w:pPr>
        <w:spacing w:after="0"/>
        <w:ind w:left="0"/>
        <w:jc w:val="left"/>
      </w:pPr>
      <w:r>
        <w:rPr>
          <w:rFonts w:ascii="Times New Roman"/>
          <w:b/>
          <w:i w:val="false"/>
          <w:color w:val="000000"/>
        </w:rPr>
        <w:t xml:space="preserve"> Субсидия алуға өтінімді қарастыру нәтижелері туралы хабарлама</w:t>
      </w:r>
    </w:p>
    <w:bookmarkEnd w:id="122"/>
    <w:p>
      <w:pPr>
        <w:spacing w:after="0"/>
        <w:ind w:left="0"/>
        <w:jc w:val="both"/>
      </w:pPr>
      <w:r>
        <w:rPr>
          <w:rFonts w:ascii="Times New Roman"/>
          <w:b w:val="false"/>
          <w:i w:val="false"/>
          <w:color w:val="000000"/>
          <w:sz w:val="28"/>
        </w:rPr>
        <w:t>
      № _____</w:t>
      </w:r>
    </w:p>
    <w:p>
      <w:pPr>
        <w:spacing w:after="0"/>
        <w:ind w:left="0"/>
        <w:jc w:val="both"/>
      </w:pPr>
      <w:r>
        <w:rPr>
          <w:rFonts w:ascii="Times New Roman"/>
          <w:b w:val="false"/>
          <w:i w:val="false"/>
          <w:color w:val="000000"/>
          <w:sz w:val="28"/>
        </w:rPr>
        <w:t>
      20 ___ жылғы "___" _________</w:t>
      </w:r>
    </w:p>
    <w:p>
      <w:pPr>
        <w:spacing w:after="0"/>
        <w:ind w:left="0"/>
        <w:jc w:val="both"/>
      </w:pPr>
      <w:r>
        <w:rPr>
          <w:rFonts w:ascii="Times New Roman"/>
          <w:b w:val="false"/>
          <w:i w:val="false"/>
          <w:color w:val="000000"/>
          <w:sz w:val="28"/>
        </w:rPr>
        <w:t>
      Тауар өндіруші 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Жүгінудің мақсаты ___________________________________________________</w:t>
      </w:r>
    </w:p>
    <w:p>
      <w:pPr>
        <w:spacing w:after="0"/>
        <w:ind w:left="0"/>
        <w:jc w:val="both"/>
      </w:pPr>
      <w:r>
        <w:rPr>
          <w:rFonts w:ascii="Times New Roman"/>
          <w:b w:val="false"/>
          <w:i w:val="false"/>
          <w:color w:val="000000"/>
          <w:sz w:val="28"/>
        </w:rPr>
        <w:t>
      (субсидияланатын бағыт)</w:t>
      </w:r>
    </w:p>
    <w:p>
      <w:pPr>
        <w:spacing w:after="0"/>
        <w:ind w:left="0"/>
        <w:jc w:val="both"/>
      </w:pPr>
      <w:r>
        <w:rPr>
          <w:rFonts w:ascii="Times New Roman"/>
          <w:b w:val="false"/>
          <w:i w:val="false"/>
          <w:color w:val="000000"/>
          <w:sz w:val="28"/>
        </w:rPr>
        <w:t>
      Өтініш берген күні 20 ___ жылғы "_____" _____________________________</w:t>
      </w:r>
    </w:p>
    <w:p>
      <w:pPr>
        <w:spacing w:after="0"/>
        <w:ind w:left="0"/>
        <w:jc w:val="both"/>
      </w:pPr>
      <w:r>
        <w:rPr>
          <w:rFonts w:ascii="Times New Roman"/>
          <w:b w:val="false"/>
          <w:i w:val="false"/>
          <w:color w:val="000000"/>
          <w:sz w:val="28"/>
        </w:rPr>
        <w:t>
      Комиссияның шешім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 облысы __________ ауданының (қаласының) ауыл шаруашылығы</w:t>
      </w:r>
    </w:p>
    <w:p>
      <w:pPr>
        <w:spacing w:after="0"/>
        <w:ind w:left="0"/>
        <w:jc w:val="both"/>
      </w:pPr>
      <w:r>
        <w:rPr>
          <w:rFonts w:ascii="Times New Roman"/>
          <w:b w:val="false"/>
          <w:i w:val="false"/>
          <w:color w:val="000000"/>
          <w:sz w:val="28"/>
        </w:rPr>
        <w:t>
      бөлімінің басшысы ___________________________________________________</w:t>
      </w:r>
    </w:p>
    <w:bookmarkStart w:name="z119" w:id="123"/>
    <w:p>
      <w:pPr>
        <w:spacing w:after="0"/>
        <w:ind w:left="0"/>
        <w:jc w:val="both"/>
      </w:pPr>
      <w:r>
        <w:rPr>
          <w:rFonts w:ascii="Times New Roman"/>
          <w:b w:val="false"/>
          <w:i w:val="false"/>
          <w:color w:val="000000"/>
          <w:sz w:val="28"/>
        </w:rPr>
        <w:t>
      (тегі, аты, әкесінің аты (ол бар болса) (қолы)</w:t>
      </w:r>
      <w:r>
        <w:br/>
      </w:r>
      <w:r>
        <w:rPr>
          <w:rFonts w:ascii="Times New Roman"/>
          <w:b w:val="false"/>
          <w:i w:val="false"/>
          <w:color w:val="000000"/>
          <w:sz w:val="28"/>
        </w:rPr>
        <w:t>Асыл тұқымды</w:t>
      </w:r>
      <w:r>
        <w:br/>
      </w:r>
      <w:r>
        <w:rPr>
          <w:rFonts w:ascii="Times New Roman"/>
          <w:b w:val="false"/>
          <w:i w:val="false"/>
          <w:color w:val="000000"/>
          <w:sz w:val="28"/>
        </w:rPr>
        <w:t>мал шаруашылығын дамытуды,</w:t>
      </w:r>
      <w:r>
        <w:br/>
      </w:r>
      <w:r>
        <w:rPr>
          <w:rFonts w:ascii="Times New Roman"/>
          <w:b w:val="false"/>
          <w:i w:val="false"/>
          <w:color w:val="000000"/>
          <w:sz w:val="28"/>
        </w:rPr>
        <w:t>мал шаруашылығының өнімділігін</w:t>
      </w:r>
      <w:r>
        <w:br/>
      </w:r>
      <w:r>
        <w:rPr>
          <w:rFonts w:ascii="Times New Roman"/>
          <w:b w:val="false"/>
          <w:i w:val="false"/>
          <w:color w:val="000000"/>
          <w:sz w:val="28"/>
        </w:rPr>
        <w:t>және өнім сапасын арттыруды</w:t>
      </w:r>
      <w:r>
        <w:br/>
      </w:r>
      <w:r>
        <w:rPr>
          <w:rFonts w:ascii="Times New Roman"/>
          <w:b w:val="false"/>
          <w:i w:val="false"/>
          <w:color w:val="000000"/>
          <w:sz w:val="28"/>
        </w:rPr>
        <w:t>субсидиялау қағидаларына</w:t>
      </w:r>
      <w:r>
        <w:br/>
      </w:r>
      <w:r>
        <w:rPr>
          <w:rFonts w:ascii="Times New Roman"/>
          <w:b w:val="false"/>
          <w:i w:val="false"/>
          <w:color w:val="000000"/>
          <w:sz w:val="28"/>
        </w:rPr>
        <w:t xml:space="preserve">14-қосымша1089 ан </w:t>
      </w:r>
    </w:p>
    <w:bookmarkEnd w:id="123"/>
    <w:p>
      <w:pPr>
        <w:spacing w:after="0"/>
        <w:ind w:left="0"/>
        <w:jc w:val="left"/>
      </w:pPr>
      <w:r>
        <w:rPr>
          <w:rFonts w:ascii="Times New Roman"/>
          <w:b/>
          <w:i w:val="false"/>
          <w:color w:val="000000"/>
        </w:rPr>
        <w:t xml:space="preserve"> Селекциялық және асыл тұқымдық жұмыстың</w:t>
      </w:r>
      <w:r>
        <w:br/>
      </w:r>
      <w:r>
        <w:rPr>
          <w:rFonts w:ascii="Times New Roman"/>
          <w:b/>
          <w:i w:val="false"/>
          <w:color w:val="000000"/>
        </w:rPr>
        <w:t>бірыңғай ақпараттық базасында ауыл шаруашылығы жануарларын</w:t>
      </w:r>
      <w:r>
        <w:br/>
      </w:r>
      <w:r>
        <w:rPr>
          <w:rFonts w:ascii="Times New Roman"/>
          <w:b/>
          <w:i w:val="false"/>
          <w:color w:val="000000"/>
        </w:rPr>
        <w:t>салыстырып тексеру туралы ақпарат</w:t>
      </w:r>
    </w:p>
    <w:p>
      <w:pPr>
        <w:spacing w:after="0"/>
        <w:ind w:left="0"/>
        <w:jc w:val="both"/>
      </w:pPr>
      <w:r>
        <w:rPr>
          <w:rFonts w:ascii="Times New Roman"/>
          <w:b w:val="false"/>
          <w:i w:val="false"/>
          <w:color w:val="ff0000"/>
          <w:sz w:val="28"/>
        </w:rPr>
        <w:t xml:space="preserve">
      Ескерту. 14-қосымшамен толықтырылды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(Тауар өндірушінің атауы, облыс, аудан, иесінің Т.А.Ә.)</w:t>
      </w:r>
    </w:p>
    <w:p>
      <w:pPr>
        <w:spacing w:after="0"/>
        <w:ind w:left="0"/>
        <w:jc w:val="both"/>
      </w:pPr>
      <w:r>
        <w:rPr>
          <w:rFonts w:ascii="Times New Roman"/>
          <w:b w:val="false"/>
          <w:i w:val="false"/>
          <w:color w:val="000000"/>
          <w:sz w:val="28"/>
        </w:rPr>
        <w:t>
       20__ жылғы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462"/>
        <w:gridCol w:w="1158"/>
        <w:gridCol w:w="917"/>
        <w:gridCol w:w="373"/>
        <w:gridCol w:w="1158"/>
        <w:gridCol w:w="373"/>
        <w:gridCol w:w="841"/>
        <w:gridCol w:w="1158"/>
        <w:gridCol w:w="841"/>
        <w:gridCol w:w="373"/>
        <w:gridCol w:w="1159"/>
        <w:gridCol w:w="373"/>
        <w:gridCol w:w="636"/>
        <w:gridCol w:w="843"/>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w:t>
            </w:r>
            <w:r>
              <w:br/>
            </w:r>
            <w:r>
              <w:rPr>
                <w:rFonts w:ascii="Times New Roman"/>
                <w:b w:val="false"/>
                <w:i w:val="false"/>
                <w:color w:val="000000"/>
                <w:sz w:val="20"/>
              </w:rPr>
              <w:t>
және асыл</w:t>
            </w:r>
            <w:r>
              <w:br/>
            </w:r>
            <w:r>
              <w:rPr>
                <w:rFonts w:ascii="Times New Roman"/>
                <w:b w:val="false"/>
                <w:i w:val="false"/>
                <w:color w:val="000000"/>
                <w:sz w:val="20"/>
              </w:rPr>
              <w:t>
тұқымдық</w:t>
            </w:r>
            <w:r>
              <w:br/>
            </w:r>
            <w:r>
              <w:rPr>
                <w:rFonts w:ascii="Times New Roman"/>
                <w:b w:val="false"/>
                <w:i w:val="false"/>
                <w:color w:val="000000"/>
                <w:sz w:val="20"/>
              </w:rPr>
              <w:t>
жұмыстардың</w:t>
            </w:r>
            <w:r>
              <w:br/>
            </w:r>
            <w:r>
              <w:rPr>
                <w:rFonts w:ascii="Times New Roman"/>
                <w:b w:val="false"/>
                <w:i w:val="false"/>
                <w:color w:val="000000"/>
                <w:sz w:val="20"/>
              </w:rPr>
              <w:t>
бірыңғай</w:t>
            </w:r>
            <w:r>
              <w:br/>
            </w:r>
            <w:r>
              <w:rPr>
                <w:rFonts w:ascii="Times New Roman"/>
                <w:b w:val="false"/>
                <w:i w:val="false"/>
                <w:color w:val="000000"/>
                <w:sz w:val="20"/>
              </w:rPr>
              <w:t>
ақпараттық</w:t>
            </w:r>
            <w:r>
              <w:br/>
            </w:r>
            <w:r>
              <w:rPr>
                <w:rFonts w:ascii="Times New Roman"/>
                <w:b w:val="false"/>
                <w:i w:val="false"/>
                <w:color w:val="000000"/>
                <w:sz w:val="20"/>
              </w:rPr>
              <w:t>
базасындағы</w:t>
            </w:r>
            <w:r>
              <w:br/>
            </w:r>
            <w:r>
              <w:rPr>
                <w:rFonts w:ascii="Times New Roman"/>
                <w:b w:val="false"/>
                <w:i w:val="false"/>
                <w:color w:val="000000"/>
                <w:sz w:val="20"/>
              </w:rPr>
              <w:t>
(бұдан әрі -</w:t>
            </w:r>
            <w:r>
              <w:br/>
            </w:r>
            <w:r>
              <w:rPr>
                <w:rFonts w:ascii="Times New Roman"/>
                <w:b w:val="false"/>
                <w:i w:val="false"/>
                <w:color w:val="000000"/>
                <w:sz w:val="20"/>
              </w:rPr>
              <w:t>
АТЖ)</w:t>
            </w:r>
            <w:r>
              <w:br/>
            </w:r>
            <w:r>
              <w:rPr>
                <w:rFonts w:ascii="Times New Roman"/>
                <w:b w:val="false"/>
                <w:i w:val="false"/>
                <w:color w:val="000000"/>
                <w:sz w:val="20"/>
              </w:rPr>
              <w:t>
жануарлардың</w:t>
            </w:r>
            <w:r>
              <w:br/>
            </w:r>
            <w:r>
              <w:rPr>
                <w:rFonts w:ascii="Times New Roman"/>
                <w:b w:val="false"/>
                <w:i w:val="false"/>
                <w:color w:val="000000"/>
                <w:sz w:val="20"/>
              </w:rPr>
              <w:t>
бірдейлендіру</w:t>
            </w:r>
            <w:r>
              <w:br/>
            </w:r>
            <w:r>
              <w:rPr>
                <w:rFonts w:ascii="Times New Roman"/>
                <w:b w:val="false"/>
                <w:i w:val="false"/>
                <w:color w:val="000000"/>
                <w:sz w:val="20"/>
              </w:rPr>
              <w:t>
нөмірі (бұдан</w:t>
            </w:r>
            <w:r>
              <w:br/>
            </w:r>
            <w:r>
              <w:rPr>
                <w:rFonts w:ascii="Times New Roman"/>
                <w:b w:val="false"/>
                <w:i w:val="false"/>
                <w:color w:val="000000"/>
                <w:sz w:val="20"/>
              </w:rPr>
              <w:t>
әрі - ЖБН)</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шаруа</w:t>
            </w:r>
            <w:r>
              <w:br/>
            </w:r>
            <w:r>
              <w:rPr>
                <w:rFonts w:ascii="Times New Roman"/>
                <w:b w:val="false"/>
                <w:i w:val="false"/>
                <w:color w:val="000000"/>
                <w:sz w:val="20"/>
              </w:rPr>
              <w:t>
шылығы</w:t>
            </w:r>
            <w:r>
              <w:br/>
            </w:r>
            <w:r>
              <w:rPr>
                <w:rFonts w:ascii="Times New Roman"/>
                <w:b w:val="false"/>
                <w:i w:val="false"/>
                <w:color w:val="000000"/>
                <w:sz w:val="20"/>
              </w:rPr>
              <w:t>
жануар</w:t>
            </w:r>
            <w:r>
              <w:br/>
            </w:r>
            <w:r>
              <w:rPr>
                <w:rFonts w:ascii="Times New Roman"/>
                <w:b w:val="false"/>
                <w:i w:val="false"/>
                <w:color w:val="000000"/>
                <w:sz w:val="20"/>
              </w:rPr>
              <w:t>
ларын</w:t>
            </w:r>
            <w:r>
              <w:br/>
            </w:r>
            <w:r>
              <w:rPr>
                <w:rFonts w:ascii="Times New Roman"/>
                <w:b w:val="false"/>
                <w:i w:val="false"/>
                <w:color w:val="000000"/>
                <w:sz w:val="20"/>
              </w:rPr>
              <w:t>
бірдей</w:t>
            </w:r>
            <w:r>
              <w:br/>
            </w:r>
            <w:r>
              <w:rPr>
                <w:rFonts w:ascii="Times New Roman"/>
                <w:b w:val="false"/>
                <w:i w:val="false"/>
                <w:color w:val="000000"/>
                <w:sz w:val="20"/>
              </w:rPr>
              <w:t>
лендіру</w:t>
            </w:r>
            <w:r>
              <w:br/>
            </w:r>
            <w:r>
              <w:rPr>
                <w:rFonts w:ascii="Times New Roman"/>
                <w:b w:val="false"/>
                <w:i w:val="false"/>
                <w:color w:val="000000"/>
                <w:sz w:val="20"/>
              </w:rPr>
              <w:t>
жөіндегі</w:t>
            </w:r>
            <w:r>
              <w:br/>
            </w:r>
            <w:r>
              <w:rPr>
                <w:rFonts w:ascii="Times New Roman"/>
                <w:b w:val="false"/>
                <w:i w:val="false"/>
                <w:color w:val="000000"/>
                <w:sz w:val="20"/>
              </w:rPr>
              <w:t>
деректер</w:t>
            </w:r>
            <w:r>
              <w:br/>
            </w:r>
            <w:r>
              <w:rPr>
                <w:rFonts w:ascii="Times New Roman"/>
                <w:b w:val="false"/>
                <w:i w:val="false"/>
                <w:color w:val="000000"/>
                <w:sz w:val="20"/>
              </w:rPr>
              <w:t>
қорын</w:t>
            </w:r>
            <w:r>
              <w:br/>
            </w:r>
            <w:r>
              <w:rPr>
                <w:rFonts w:ascii="Times New Roman"/>
                <w:b w:val="false"/>
                <w:i w:val="false"/>
                <w:color w:val="000000"/>
                <w:sz w:val="20"/>
              </w:rPr>
              <w:t>
дағы</w:t>
            </w:r>
            <w:r>
              <w:br/>
            </w:r>
            <w:r>
              <w:rPr>
                <w:rFonts w:ascii="Times New Roman"/>
                <w:b w:val="false"/>
                <w:i w:val="false"/>
                <w:color w:val="000000"/>
                <w:sz w:val="20"/>
              </w:rPr>
              <w:t>
(бұдан</w:t>
            </w:r>
            <w:r>
              <w:br/>
            </w:r>
            <w:r>
              <w:rPr>
                <w:rFonts w:ascii="Times New Roman"/>
                <w:b w:val="false"/>
                <w:i w:val="false"/>
                <w:color w:val="000000"/>
                <w:sz w:val="20"/>
              </w:rPr>
              <w:t>
әрі -</w:t>
            </w:r>
            <w:r>
              <w:br/>
            </w:r>
            <w:r>
              <w:rPr>
                <w:rFonts w:ascii="Times New Roman"/>
                <w:b w:val="false"/>
                <w:i w:val="false"/>
                <w:color w:val="000000"/>
                <w:sz w:val="20"/>
              </w:rPr>
              <w:t>
АЖБ) ЖБН</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w:t>
            </w:r>
            <w:r>
              <w:br/>
            </w:r>
            <w:r>
              <w:rPr>
                <w:rFonts w:ascii="Times New Roman"/>
                <w:b w:val="false"/>
                <w:i w:val="false"/>
                <w:color w:val="000000"/>
                <w:sz w:val="20"/>
              </w:rPr>
              <w:t>
жас</w:t>
            </w:r>
            <w:r>
              <w:br/>
            </w:r>
            <w:r>
              <w:rPr>
                <w:rFonts w:ascii="Times New Roman"/>
                <w:b w:val="false"/>
                <w:i w:val="false"/>
                <w:color w:val="000000"/>
                <w:sz w:val="20"/>
              </w:rPr>
              <w:t>
тық</w:t>
            </w:r>
            <w:r>
              <w:br/>
            </w:r>
            <w:r>
              <w:rPr>
                <w:rFonts w:ascii="Times New Roman"/>
                <w:b w:val="false"/>
                <w:i w:val="false"/>
                <w:color w:val="000000"/>
                <w:sz w:val="20"/>
              </w:rPr>
              <w:t>
жы</w:t>
            </w:r>
            <w:r>
              <w:br/>
            </w:r>
            <w:r>
              <w:rPr>
                <w:rFonts w:ascii="Times New Roman"/>
                <w:b w:val="false"/>
                <w:i w:val="false"/>
                <w:color w:val="000000"/>
                <w:sz w:val="20"/>
              </w:rPr>
              <w:t>
ныс</w:t>
            </w:r>
            <w:r>
              <w:br/>
            </w:r>
            <w:r>
              <w:rPr>
                <w:rFonts w:ascii="Times New Roman"/>
                <w:b w:val="false"/>
                <w:i w:val="false"/>
                <w:color w:val="000000"/>
                <w:sz w:val="20"/>
              </w:rPr>
              <w:t>
тық</w:t>
            </w:r>
            <w:r>
              <w:br/>
            </w:r>
            <w:r>
              <w:rPr>
                <w:rFonts w:ascii="Times New Roman"/>
                <w:b w:val="false"/>
                <w:i w:val="false"/>
                <w:color w:val="000000"/>
                <w:sz w:val="20"/>
              </w:rPr>
              <w:t>
то</w:t>
            </w:r>
            <w:r>
              <w:br/>
            </w:r>
            <w:r>
              <w:rPr>
                <w:rFonts w:ascii="Times New Roman"/>
                <w:b w:val="false"/>
                <w:i w:val="false"/>
                <w:color w:val="000000"/>
                <w:sz w:val="20"/>
              </w:rPr>
              <w:t>
бы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w:t>
            </w:r>
            <w:r>
              <w:br/>
            </w:r>
            <w:r>
              <w:rPr>
                <w:rFonts w:ascii="Times New Roman"/>
                <w:b w:val="false"/>
                <w:i w:val="false"/>
                <w:color w:val="000000"/>
                <w:sz w:val="20"/>
              </w:rPr>
              <w:t>
жас</w:t>
            </w:r>
            <w:r>
              <w:br/>
            </w:r>
            <w:r>
              <w:rPr>
                <w:rFonts w:ascii="Times New Roman"/>
                <w:b w:val="false"/>
                <w:i w:val="false"/>
                <w:color w:val="000000"/>
                <w:sz w:val="20"/>
              </w:rPr>
              <w:t>
тық</w:t>
            </w:r>
            <w:r>
              <w:br/>
            </w:r>
            <w:r>
              <w:rPr>
                <w:rFonts w:ascii="Times New Roman"/>
                <w:b w:val="false"/>
                <w:i w:val="false"/>
                <w:color w:val="000000"/>
                <w:sz w:val="20"/>
              </w:rPr>
              <w:t>
жы</w:t>
            </w:r>
            <w:r>
              <w:br/>
            </w:r>
            <w:r>
              <w:rPr>
                <w:rFonts w:ascii="Times New Roman"/>
                <w:b w:val="false"/>
                <w:i w:val="false"/>
                <w:color w:val="000000"/>
                <w:sz w:val="20"/>
              </w:rPr>
              <w:t>
ныс</w:t>
            </w:r>
            <w:r>
              <w:br/>
            </w:r>
            <w:r>
              <w:rPr>
                <w:rFonts w:ascii="Times New Roman"/>
                <w:b w:val="false"/>
                <w:i w:val="false"/>
                <w:color w:val="000000"/>
                <w:sz w:val="20"/>
              </w:rPr>
              <w:t>
тық</w:t>
            </w:r>
            <w:r>
              <w:br/>
            </w:r>
            <w:r>
              <w:rPr>
                <w:rFonts w:ascii="Times New Roman"/>
                <w:b w:val="false"/>
                <w:i w:val="false"/>
                <w:color w:val="000000"/>
                <w:sz w:val="20"/>
              </w:rPr>
              <w:t>
тобы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w:t>
            </w:r>
            <w:r>
              <w:br/>
            </w:r>
            <w:r>
              <w:rPr>
                <w:rFonts w:ascii="Times New Roman"/>
                <w:b w:val="false"/>
                <w:i w:val="false"/>
                <w:color w:val="000000"/>
                <w:sz w:val="20"/>
              </w:rPr>
              <w:t>
тұ</w:t>
            </w:r>
            <w:r>
              <w:br/>
            </w:r>
            <w:r>
              <w:rPr>
                <w:rFonts w:ascii="Times New Roman"/>
                <w:b w:val="false"/>
                <w:i w:val="false"/>
                <w:color w:val="000000"/>
                <w:sz w:val="20"/>
              </w:rPr>
              <w:t>
қы</w:t>
            </w:r>
            <w:r>
              <w:br/>
            </w:r>
            <w:r>
              <w:rPr>
                <w:rFonts w:ascii="Times New Roman"/>
                <w:b w:val="false"/>
                <w:i w:val="false"/>
                <w:color w:val="000000"/>
                <w:sz w:val="20"/>
              </w:rPr>
              <w:t>
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w:t>
            </w:r>
            <w:r>
              <w:br/>
            </w:r>
            <w:r>
              <w:rPr>
                <w:rFonts w:ascii="Times New Roman"/>
                <w:b w:val="false"/>
                <w:i w:val="false"/>
                <w:color w:val="000000"/>
                <w:sz w:val="20"/>
              </w:rPr>
              <w:t>
тұ</w:t>
            </w:r>
            <w:r>
              <w:br/>
            </w:r>
            <w:r>
              <w:rPr>
                <w:rFonts w:ascii="Times New Roman"/>
                <w:b w:val="false"/>
                <w:i w:val="false"/>
                <w:color w:val="000000"/>
                <w:sz w:val="20"/>
              </w:rPr>
              <w:t>
қы</w:t>
            </w:r>
            <w:r>
              <w:br/>
            </w:r>
            <w:r>
              <w:rPr>
                <w:rFonts w:ascii="Times New Roman"/>
                <w:b w:val="false"/>
                <w:i w:val="false"/>
                <w:color w:val="000000"/>
                <w:sz w:val="20"/>
              </w:rPr>
              <w:t>
м*</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w:t>
            </w:r>
            <w:r>
              <w:br/>
            </w:r>
            <w:r>
              <w:rPr>
                <w:rFonts w:ascii="Times New Roman"/>
                <w:b w:val="false"/>
                <w:i w:val="false"/>
                <w:color w:val="000000"/>
                <w:sz w:val="20"/>
              </w:rPr>
              <w:t>
тұ</w:t>
            </w:r>
            <w:r>
              <w:br/>
            </w:r>
            <w:r>
              <w:rPr>
                <w:rFonts w:ascii="Times New Roman"/>
                <w:b w:val="false"/>
                <w:i w:val="false"/>
                <w:color w:val="000000"/>
                <w:sz w:val="20"/>
              </w:rPr>
              <w:t>
ған</w:t>
            </w:r>
            <w:r>
              <w:br/>
            </w:r>
            <w:r>
              <w:rPr>
                <w:rFonts w:ascii="Times New Roman"/>
                <w:b w:val="false"/>
                <w:i w:val="false"/>
                <w:color w:val="000000"/>
                <w:sz w:val="20"/>
              </w:rPr>
              <w:t>
кү</w:t>
            </w:r>
            <w:r>
              <w:br/>
            </w:r>
            <w:r>
              <w:rPr>
                <w:rFonts w:ascii="Times New Roman"/>
                <w:b w:val="false"/>
                <w:i w:val="false"/>
                <w:color w:val="000000"/>
                <w:sz w:val="20"/>
              </w:rPr>
              <w:t>
ні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w:t>
            </w:r>
            <w:r>
              <w:br/>
            </w:r>
            <w:r>
              <w:rPr>
                <w:rFonts w:ascii="Times New Roman"/>
                <w:b w:val="false"/>
                <w:i w:val="false"/>
                <w:color w:val="000000"/>
                <w:sz w:val="20"/>
              </w:rPr>
              <w:t>
туған</w:t>
            </w:r>
            <w:r>
              <w:br/>
            </w:r>
            <w:r>
              <w:rPr>
                <w:rFonts w:ascii="Times New Roman"/>
                <w:b w:val="false"/>
                <w:i w:val="false"/>
                <w:color w:val="000000"/>
                <w:sz w:val="20"/>
              </w:rPr>
              <w:t>
күні</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w:t>
            </w:r>
            <w:r>
              <w:br/>
            </w:r>
            <w:r>
              <w:rPr>
                <w:rFonts w:ascii="Times New Roman"/>
                <w:b w:val="false"/>
                <w:i w:val="false"/>
                <w:color w:val="000000"/>
                <w:sz w:val="20"/>
              </w:rPr>
              <w:t>
сі</w:t>
            </w:r>
            <w:r>
              <w:br/>
            </w:r>
            <w:r>
              <w:rPr>
                <w:rFonts w:ascii="Times New Roman"/>
                <w:b w:val="false"/>
                <w:i w:val="false"/>
                <w:color w:val="000000"/>
                <w:sz w:val="20"/>
              </w:rPr>
              <w:t>
нің</w:t>
            </w:r>
            <w:r>
              <w:br/>
            </w:r>
            <w:r>
              <w:rPr>
                <w:rFonts w:ascii="Times New Roman"/>
                <w:b w:val="false"/>
                <w:i w:val="false"/>
                <w:color w:val="000000"/>
                <w:sz w:val="20"/>
              </w:rPr>
              <w:t>
ЖСН</w:t>
            </w:r>
            <w:r>
              <w:br/>
            </w:r>
            <w:r>
              <w:rPr>
                <w:rFonts w:ascii="Times New Roman"/>
                <w:b w:val="false"/>
                <w:i w:val="false"/>
                <w:color w:val="000000"/>
                <w:sz w:val="20"/>
              </w:rPr>
              <w:t>
/</w:t>
            </w:r>
            <w:r>
              <w:br/>
            </w:r>
            <w:r>
              <w:rPr>
                <w:rFonts w:ascii="Times New Roman"/>
                <w:b w:val="false"/>
                <w:i w:val="false"/>
                <w:color w:val="000000"/>
                <w:sz w:val="20"/>
              </w:rPr>
              <w:t>
БСН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w:t>
            </w:r>
            <w:r>
              <w:br/>
            </w:r>
            <w:r>
              <w:rPr>
                <w:rFonts w:ascii="Times New Roman"/>
                <w:b w:val="false"/>
                <w:i w:val="false"/>
                <w:color w:val="000000"/>
                <w:sz w:val="20"/>
              </w:rPr>
              <w:t>
тада</w:t>
            </w:r>
            <w:r>
              <w:br/>
            </w:r>
            <w:r>
              <w:rPr>
                <w:rFonts w:ascii="Times New Roman"/>
                <w:b w:val="false"/>
                <w:i w:val="false"/>
                <w:color w:val="000000"/>
                <w:sz w:val="20"/>
              </w:rPr>
              <w:t>
ғы</w:t>
            </w:r>
            <w:r>
              <w:br/>
            </w:r>
            <w:r>
              <w:rPr>
                <w:rFonts w:ascii="Times New Roman"/>
                <w:b w:val="false"/>
                <w:i w:val="false"/>
                <w:color w:val="000000"/>
                <w:sz w:val="20"/>
              </w:rPr>
              <w:t>
тір</w:t>
            </w:r>
            <w:r>
              <w:br/>
            </w:r>
            <w:r>
              <w:rPr>
                <w:rFonts w:ascii="Times New Roman"/>
                <w:b w:val="false"/>
                <w:i w:val="false"/>
                <w:color w:val="000000"/>
                <w:sz w:val="20"/>
              </w:rPr>
              <w:t>
кеу</w:t>
            </w:r>
            <w:r>
              <w:br/>
            </w:r>
            <w:r>
              <w:rPr>
                <w:rFonts w:ascii="Times New Roman"/>
                <w:b w:val="false"/>
                <w:i w:val="false"/>
                <w:color w:val="000000"/>
                <w:sz w:val="20"/>
              </w:rPr>
              <w:t>
нө</w:t>
            </w:r>
            <w:r>
              <w:br/>
            </w:r>
            <w:r>
              <w:rPr>
                <w:rFonts w:ascii="Times New Roman"/>
                <w:b w:val="false"/>
                <w:i w:val="false"/>
                <w:color w:val="000000"/>
                <w:sz w:val="20"/>
              </w:rPr>
              <w:t>
мі</w:t>
            </w:r>
            <w:r>
              <w:br/>
            </w:r>
            <w:r>
              <w:rPr>
                <w:rFonts w:ascii="Times New Roman"/>
                <w:b w:val="false"/>
                <w:i w:val="false"/>
                <w:color w:val="000000"/>
                <w:sz w:val="20"/>
              </w:rPr>
              <w:t>
рі*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тауарлық малға көрсетілмейді, бұл ретте асыл тұқымды малға</w:t>
      </w:r>
    </w:p>
    <w:p>
      <w:pPr>
        <w:spacing w:after="0"/>
        <w:ind w:left="0"/>
        <w:jc w:val="both"/>
      </w:pPr>
      <w:r>
        <w:rPr>
          <w:rFonts w:ascii="Times New Roman"/>
          <w:b w:val="false"/>
          <w:i w:val="false"/>
          <w:color w:val="000000"/>
          <w:sz w:val="28"/>
        </w:rPr>
        <w:t>
      міндетті.</w:t>
      </w:r>
    </w:p>
    <w:p>
      <w:pPr>
        <w:spacing w:after="0"/>
        <w:ind w:left="0"/>
        <w:jc w:val="both"/>
      </w:pPr>
      <w:r>
        <w:rPr>
          <w:rFonts w:ascii="Times New Roman"/>
          <w:b w:val="false"/>
          <w:i w:val="false"/>
          <w:color w:val="000000"/>
          <w:sz w:val="28"/>
        </w:rPr>
        <w:t>
      Ауыл шаруашылығы бөлімінің басшысы ___________ 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Жергілікті атқарушы орган құрған</w:t>
      </w:r>
    </w:p>
    <w:p>
      <w:pPr>
        <w:spacing w:after="0"/>
        <w:ind w:left="0"/>
        <w:jc w:val="both"/>
      </w:pPr>
      <w:r>
        <w:rPr>
          <w:rFonts w:ascii="Times New Roman"/>
          <w:b w:val="false"/>
          <w:i w:val="false"/>
          <w:color w:val="000000"/>
          <w:sz w:val="28"/>
        </w:rPr>
        <w:t>
      мемлекеттік ветеринариялық ұйымның басшысы ___________ 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Бір иесінің тіркелген/шығарылған жануарлары бойынша ақпарат</w:t>
      </w:r>
      <w:r>
        <w:br/>
      </w:r>
      <w:r>
        <w:rPr>
          <w:rFonts w:ascii="Times New Roman"/>
          <w:b/>
          <w:i w:val="false"/>
          <w:color w:val="000000"/>
        </w:rPr>
        <w:t>(ауыл шаруашылығы жануарларын бірдейлендіру жөніндегі</w:t>
      </w:r>
      <w:r>
        <w:br/>
      </w:r>
      <w:r>
        <w:rPr>
          <w:rFonts w:ascii="Times New Roman"/>
          <w:b/>
          <w:i w:val="false"/>
          <w:color w:val="000000"/>
        </w:rPr>
        <w:t>деректер базасынан)</w:t>
      </w:r>
    </w:p>
    <w:p>
      <w:pPr>
        <w:spacing w:after="0"/>
        <w:ind w:left="0"/>
        <w:jc w:val="both"/>
      </w:pPr>
      <w:r>
        <w:rPr>
          <w:rFonts w:ascii="Times New Roman"/>
          <w:b w:val="false"/>
          <w:i w:val="false"/>
          <w:color w:val="ff0000"/>
          <w:sz w:val="28"/>
        </w:rPr>
        <w:t xml:space="preserve">
      Ескерту. 15-қосымшамен толықтырылды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Тауар өндірушінің атауы, заңды мекенжайы</w:t>
      </w:r>
    </w:p>
    <w:p>
      <w:pPr>
        <w:spacing w:after="0"/>
        <w:ind w:left="0"/>
        <w:jc w:val="both"/>
      </w:pPr>
      <w:r>
        <w:rPr>
          <w:rFonts w:ascii="Times New Roman"/>
          <w:b w:val="false"/>
          <w:i w:val="false"/>
          <w:color w:val="000000"/>
          <w:sz w:val="28"/>
        </w:rPr>
        <w:t>
       20__ жылғы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1268"/>
        <w:gridCol w:w="1268"/>
        <w:gridCol w:w="1268"/>
        <w:gridCol w:w="1268"/>
        <w:gridCol w:w="1268"/>
        <w:gridCol w:w="1268"/>
        <w:gridCol w:w="1268"/>
        <w:gridCol w:w="1268"/>
      </w:tblGrid>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w:t>
            </w:r>
            <w:r>
              <w:br/>
            </w:r>
            <w:r>
              <w:rPr>
                <w:rFonts w:ascii="Times New Roman"/>
                <w:b w:val="false"/>
                <w:i w:val="false"/>
                <w:color w:val="000000"/>
                <w:sz w:val="20"/>
              </w:rPr>
              <w:t>
түрі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w:t>
            </w:r>
            <w:r>
              <w:br/>
            </w:r>
            <w:r>
              <w:rPr>
                <w:rFonts w:ascii="Times New Roman"/>
                <w:b w:val="false"/>
                <w:i w:val="false"/>
                <w:color w:val="000000"/>
                <w:sz w:val="20"/>
              </w:rPr>
              <w:t>
бірдейлендіру</w:t>
            </w:r>
            <w:r>
              <w:br/>
            </w:r>
            <w:r>
              <w:rPr>
                <w:rFonts w:ascii="Times New Roman"/>
                <w:b w:val="false"/>
                <w:i w:val="false"/>
                <w:color w:val="000000"/>
                <w:sz w:val="20"/>
              </w:rPr>
              <w:t>
нөмірі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w:t>
            </w:r>
            <w:r>
              <w:br/>
            </w:r>
            <w:r>
              <w:rPr>
                <w:rFonts w:ascii="Times New Roman"/>
                <w:b w:val="false"/>
                <w:i w:val="false"/>
                <w:color w:val="000000"/>
                <w:sz w:val="20"/>
              </w:rPr>
              <w:t>
жынысы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r>
              <w:br/>
            </w:r>
            <w:r>
              <w:rPr>
                <w:rFonts w:ascii="Times New Roman"/>
                <w:b w:val="false"/>
                <w:i w:val="false"/>
                <w:color w:val="000000"/>
                <w:sz w:val="20"/>
              </w:rPr>
              <w:t>
күні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Қойған</w:t>
            </w:r>
            <w:r>
              <w:br/>
            </w:r>
            <w:r>
              <w:rPr>
                <w:rFonts w:ascii="Times New Roman"/>
                <w:b w:val="false"/>
                <w:i w:val="false"/>
                <w:color w:val="000000"/>
                <w:sz w:val="20"/>
              </w:rPr>
              <w:t>
күні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w:t>
            </w:r>
            <w:r>
              <w:br/>
            </w:r>
            <w:r>
              <w:rPr>
                <w:rFonts w:ascii="Times New Roman"/>
                <w:b w:val="false"/>
                <w:i w:val="false"/>
                <w:color w:val="000000"/>
                <w:sz w:val="20"/>
              </w:rPr>
              <w:t>
тастаған</w:t>
            </w:r>
            <w:r>
              <w:br/>
            </w:r>
            <w:r>
              <w:rPr>
                <w:rFonts w:ascii="Times New Roman"/>
                <w:b w:val="false"/>
                <w:i w:val="false"/>
                <w:color w:val="000000"/>
                <w:sz w:val="20"/>
              </w:rPr>
              <w:t>
күні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w:t>
            </w:r>
            <w:r>
              <w:br/>
            </w:r>
            <w:r>
              <w:rPr>
                <w:rFonts w:ascii="Times New Roman"/>
                <w:b w:val="false"/>
                <w:i w:val="false"/>
                <w:color w:val="000000"/>
                <w:sz w:val="20"/>
              </w:rPr>
              <w:t>
тастау</w:t>
            </w:r>
            <w:r>
              <w:br/>
            </w:r>
            <w:r>
              <w:rPr>
                <w:rFonts w:ascii="Times New Roman"/>
                <w:b w:val="false"/>
                <w:i w:val="false"/>
                <w:color w:val="000000"/>
                <w:sz w:val="20"/>
              </w:rPr>
              <w:t>
себебі</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атқарушы орган құрған</w:t>
      </w:r>
    </w:p>
    <w:p>
      <w:pPr>
        <w:spacing w:after="0"/>
        <w:ind w:left="0"/>
        <w:jc w:val="both"/>
      </w:pPr>
      <w:r>
        <w:rPr>
          <w:rFonts w:ascii="Times New Roman"/>
          <w:b w:val="false"/>
          <w:i w:val="false"/>
          <w:color w:val="000000"/>
          <w:sz w:val="28"/>
        </w:rPr>
        <w:t>
      мемлекеттік ветеринариялық ұйымның</w:t>
      </w:r>
    </w:p>
    <w:p>
      <w:pPr>
        <w:spacing w:after="0"/>
        <w:ind w:left="0"/>
        <w:jc w:val="both"/>
      </w:pPr>
      <w:r>
        <w:rPr>
          <w:rFonts w:ascii="Times New Roman"/>
          <w:b w:val="false"/>
          <w:i w:val="false"/>
          <w:color w:val="000000"/>
          <w:sz w:val="28"/>
        </w:rPr>
        <w:t>
      ветеринариялық дәрігері _______________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 дамытуды,</w:t>
            </w:r>
            <w:r>
              <w:br/>
            </w:r>
            <w:r>
              <w:rPr>
                <w:rFonts w:ascii="Times New Roman"/>
                <w:b w:val="false"/>
                <w:i w:val="false"/>
                <w:color w:val="000000"/>
                <w:sz w:val="20"/>
              </w:rPr>
              <w:t>мал 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Форма, предназначенная для сбора административных данных</w:t>
      </w:r>
    </w:p>
    <w:p>
      <w:pPr>
        <w:spacing w:after="0"/>
        <w:ind w:left="0"/>
        <w:jc w:val="both"/>
      </w:pPr>
      <w:r>
        <w:rPr>
          <w:rFonts w:ascii="Times New Roman"/>
          <w:b w:val="false"/>
          <w:i w:val="false"/>
          <w:color w:val="ff0000"/>
          <w:sz w:val="28"/>
        </w:rPr>
        <w:t xml:space="preserve">
      Ескерту. 16-қосымшамен толықтырылды - ҚР Ауыл шаруашылығы министрінің 20.07.2015 </w:t>
      </w:r>
      <w:r>
        <w:rPr>
          <w:rFonts w:ascii="Times New Roman"/>
          <w:b w:val="false"/>
          <w:i w:val="false"/>
          <w:color w:val="ff0000"/>
          <w:sz w:val="28"/>
        </w:rPr>
        <w:t>№ 3-1/671</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000000"/>
          <w:sz w:val="28"/>
        </w:rPr>
        <w:t>
       _______________ облысы бойынша Ұлттық қордан бөлінген бюджеттік</w:t>
      </w:r>
    </w:p>
    <w:p>
      <w:pPr>
        <w:spacing w:after="0"/>
        <w:ind w:left="0"/>
        <w:jc w:val="both"/>
      </w:pPr>
      <w:r>
        <w:rPr>
          <w:rFonts w:ascii="Times New Roman"/>
          <w:b w:val="false"/>
          <w:i w:val="false"/>
          <w:color w:val="000000"/>
          <w:sz w:val="28"/>
        </w:rPr>
        <w:t>
       қаражаттарды пайдалану (субсидиялау) жөніндегі ақпарат</w:t>
      </w:r>
    </w:p>
    <w:p>
      <w:pPr>
        <w:spacing w:after="0"/>
        <w:ind w:left="0"/>
        <w:jc w:val="both"/>
      </w:pPr>
      <w:r>
        <w:rPr>
          <w:rFonts w:ascii="Times New Roman"/>
          <w:b w:val="false"/>
          <w:i w:val="false"/>
          <w:color w:val="000000"/>
          <w:sz w:val="28"/>
        </w:rPr>
        <w:t>
      Информация об использовании бюджетных средств (субсидировании)</w:t>
      </w:r>
    </w:p>
    <w:p>
      <w:pPr>
        <w:spacing w:after="0"/>
        <w:ind w:left="0"/>
        <w:jc w:val="both"/>
      </w:pPr>
      <w:r>
        <w:rPr>
          <w:rFonts w:ascii="Times New Roman"/>
          <w:b w:val="false"/>
          <w:i w:val="false"/>
          <w:color w:val="000000"/>
          <w:sz w:val="28"/>
        </w:rPr>
        <w:t>
      выделенных из Национального фонда</w:t>
      </w:r>
    </w:p>
    <w:p>
      <w:pPr>
        <w:spacing w:after="0"/>
        <w:ind w:left="0"/>
        <w:jc w:val="both"/>
      </w:pPr>
      <w:r>
        <w:rPr>
          <w:rFonts w:ascii="Times New Roman"/>
          <w:b w:val="false"/>
          <w:i w:val="false"/>
          <w:color w:val="000000"/>
          <w:sz w:val="28"/>
        </w:rPr>
        <w:t>
       по ____________области</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Отчетный период 20___ года</w:t>
      </w:r>
    </w:p>
    <w:p>
      <w:pPr>
        <w:spacing w:after="0"/>
        <w:ind w:left="0"/>
        <w:jc w:val="both"/>
      </w:pPr>
      <w:r>
        <w:rPr>
          <w:rFonts w:ascii="Times New Roman"/>
          <w:b w:val="false"/>
          <w:i w:val="false"/>
          <w:color w:val="000000"/>
          <w:sz w:val="28"/>
        </w:rPr>
        <w:t>
      </w:t>
      </w:r>
      <w:r>
        <w:rPr>
          <w:rFonts w:ascii="Times New Roman"/>
          <w:b/>
          <w:i w:val="false"/>
          <w:color w:val="000000"/>
          <w:sz w:val="28"/>
        </w:rPr>
        <w:t>Индексі</w:t>
      </w:r>
      <w:r>
        <w:rPr>
          <w:rFonts w:ascii="Times New Roman"/>
          <w:b w:val="false"/>
          <w:i w:val="false"/>
          <w:color w:val="000000"/>
          <w:sz w:val="28"/>
        </w:rPr>
        <w:t>: № 1-МС нысан</w:t>
      </w:r>
    </w:p>
    <w:p>
      <w:pPr>
        <w:spacing w:after="0"/>
        <w:ind w:left="0"/>
        <w:jc w:val="both"/>
      </w:pPr>
      <w:r>
        <w:rPr>
          <w:rFonts w:ascii="Times New Roman"/>
          <w:b w:val="false"/>
          <w:i w:val="false"/>
          <w:color w:val="000000"/>
          <w:sz w:val="28"/>
        </w:rPr>
        <w:t>
      </w:t>
      </w:r>
      <w:r>
        <w:rPr>
          <w:rFonts w:ascii="Times New Roman"/>
          <w:b/>
          <w:i w:val="false"/>
          <w:color w:val="000000"/>
          <w:sz w:val="28"/>
        </w:rPr>
        <w:t>Индекс</w:t>
      </w:r>
      <w:r>
        <w:rPr>
          <w:rFonts w:ascii="Times New Roman"/>
          <w:b w:val="false"/>
          <w:i w:val="false"/>
          <w:color w:val="000000"/>
          <w:sz w:val="28"/>
        </w:rPr>
        <w:t>: форма № 1-ГС</w:t>
      </w:r>
    </w:p>
    <w:p>
      <w:pPr>
        <w:spacing w:after="0"/>
        <w:ind w:left="0"/>
        <w:jc w:val="both"/>
      </w:pPr>
      <w:r>
        <w:rPr>
          <w:rFonts w:ascii="Times New Roman"/>
          <w:b w:val="false"/>
          <w:i w:val="false"/>
          <w:color w:val="000000"/>
          <w:sz w:val="28"/>
        </w:rPr>
        <w:t>
      </w:t>
      </w:r>
      <w:r>
        <w:rPr>
          <w:rFonts w:ascii="Times New Roman"/>
          <w:b/>
          <w:i w:val="false"/>
          <w:color w:val="000000"/>
          <w:sz w:val="28"/>
        </w:rPr>
        <w:t>Кезеңділігі</w:t>
      </w:r>
      <w:r>
        <w:rPr>
          <w:rFonts w:ascii="Times New Roman"/>
          <w:b w:val="false"/>
          <w:i w:val="false"/>
          <w:color w:val="000000"/>
          <w:sz w:val="28"/>
        </w:rPr>
        <w:t>: жылдық</w:t>
      </w:r>
    </w:p>
    <w:p>
      <w:pPr>
        <w:spacing w:after="0"/>
        <w:ind w:left="0"/>
        <w:jc w:val="both"/>
      </w:pPr>
      <w:r>
        <w:rPr>
          <w:rFonts w:ascii="Times New Roman"/>
          <w:b w:val="false"/>
          <w:i w:val="false"/>
          <w:color w:val="000000"/>
          <w:sz w:val="28"/>
        </w:rPr>
        <w:t>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w:t>
      </w:r>
      <w:r>
        <w:rPr>
          <w:rFonts w:ascii="Times New Roman"/>
          <w:b/>
          <w:i w:val="false"/>
          <w:color w:val="000000"/>
          <w:sz w:val="28"/>
        </w:rPr>
        <w:t>Ұсынатын тұлғалар тобы</w:t>
      </w:r>
      <w:r>
        <w:rPr>
          <w:rFonts w:ascii="Times New Roman"/>
          <w:b w:val="false"/>
          <w:i w:val="false"/>
          <w:color w:val="000000"/>
          <w:sz w:val="28"/>
        </w:rPr>
        <w:t>: Облыстар, Астана, Алматы қалалары</w:t>
      </w:r>
    </w:p>
    <w:p>
      <w:pPr>
        <w:spacing w:after="0"/>
        <w:ind w:left="0"/>
        <w:jc w:val="both"/>
      </w:pPr>
      <w:r>
        <w:rPr>
          <w:rFonts w:ascii="Times New Roman"/>
          <w:b w:val="false"/>
          <w:i w:val="false"/>
          <w:color w:val="000000"/>
          <w:sz w:val="28"/>
        </w:rPr>
        <w:t>
       әкімдіктерінің Ауыл шаруашылығы басқармалары</w:t>
      </w:r>
    </w:p>
    <w:p>
      <w:pPr>
        <w:spacing w:after="0"/>
        <w:ind w:left="0"/>
        <w:jc w:val="both"/>
      </w:pPr>
      <w:r>
        <w:rPr>
          <w:rFonts w:ascii="Times New Roman"/>
          <w:b w:val="false"/>
          <w:i w:val="false"/>
          <w:color w:val="000000"/>
          <w:sz w:val="28"/>
        </w:rPr>
        <w:t>
      </w:t>
      </w:r>
      <w:r>
        <w:rPr>
          <w:rFonts w:ascii="Times New Roman"/>
          <w:b/>
          <w:i w:val="false"/>
          <w:color w:val="000000"/>
          <w:sz w:val="28"/>
        </w:rPr>
        <w:t>Круг лиц представляющих</w:t>
      </w:r>
      <w:r>
        <w:rPr>
          <w:rFonts w:ascii="Times New Roman"/>
          <w:b w:val="false"/>
          <w:i w:val="false"/>
          <w:color w:val="000000"/>
          <w:sz w:val="28"/>
        </w:rPr>
        <w:t>: Управления сельского хозяйства акиматов</w:t>
      </w:r>
    </w:p>
    <w:p>
      <w:pPr>
        <w:spacing w:after="0"/>
        <w:ind w:left="0"/>
        <w:jc w:val="both"/>
      </w:pPr>
      <w:r>
        <w:rPr>
          <w:rFonts w:ascii="Times New Roman"/>
          <w:b w:val="false"/>
          <w:i w:val="false"/>
          <w:color w:val="000000"/>
          <w:sz w:val="28"/>
        </w:rPr>
        <w:t>
      областей, городов Астаны, Алматы</w:t>
      </w:r>
    </w:p>
    <w:p>
      <w:pPr>
        <w:spacing w:after="0"/>
        <w:ind w:left="0"/>
        <w:jc w:val="both"/>
      </w:pPr>
      <w:r>
        <w:rPr>
          <w:rFonts w:ascii="Times New Roman"/>
          <w:b w:val="false"/>
          <w:i w:val="false"/>
          <w:color w:val="000000"/>
          <w:sz w:val="28"/>
        </w:rPr>
        <w:t>
      </w:t>
      </w:r>
      <w:r>
        <w:rPr>
          <w:rFonts w:ascii="Times New Roman"/>
          <w:b/>
          <w:i w:val="false"/>
          <w:color w:val="000000"/>
          <w:sz w:val="28"/>
        </w:rPr>
        <w:t>Қайда ұсынылады</w:t>
      </w:r>
      <w:r>
        <w:rPr>
          <w:rFonts w:ascii="Times New Roman"/>
          <w:b w:val="false"/>
          <w:i w:val="false"/>
          <w:color w:val="000000"/>
          <w:sz w:val="28"/>
        </w:rPr>
        <w:t>: Қазақстан Республикасы Ауыл шаруашалығы министрлігі</w:t>
      </w:r>
    </w:p>
    <w:p>
      <w:pPr>
        <w:spacing w:after="0"/>
        <w:ind w:left="0"/>
        <w:jc w:val="both"/>
      </w:pPr>
      <w:r>
        <w:rPr>
          <w:rFonts w:ascii="Times New Roman"/>
          <w:b w:val="false"/>
          <w:i w:val="false"/>
          <w:color w:val="000000"/>
          <w:sz w:val="28"/>
        </w:rPr>
        <w:t>
      </w:t>
      </w:r>
      <w:r>
        <w:rPr>
          <w:rFonts w:ascii="Times New Roman"/>
          <w:b/>
          <w:i w:val="false"/>
          <w:color w:val="000000"/>
          <w:sz w:val="28"/>
        </w:rPr>
        <w:t>Куда представляется</w:t>
      </w:r>
      <w:r>
        <w:rPr>
          <w:rFonts w:ascii="Times New Roman"/>
          <w:b w:val="false"/>
          <w:i w:val="false"/>
          <w:color w:val="000000"/>
          <w:sz w:val="28"/>
        </w:rPr>
        <w:t>: Министерство сельского хозяйства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Ұсыну мерзімі</w:t>
      </w:r>
      <w:r>
        <w:rPr>
          <w:rFonts w:ascii="Times New Roman"/>
          <w:b w:val="false"/>
          <w:i w:val="false"/>
          <w:color w:val="000000"/>
          <w:sz w:val="28"/>
        </w:rPr>
        <w:t>: есепті жылдан кейінгі 1 ақпанға дейін</w:t>
      </w:r>
    </w:p>
    <w:p>
      <w:pPr>
        <w:spacing w:after="0"/>
        <w:ind w:left="0"/>
        <w:jc w:val="both"/>
      </w:pPr>
      <w:r>
        <w:rPr>
          <w:rFonts w:ascii="Times New Roman"/>
          <w:b w:val="false"/>
          <w:i w:val="false"/>
          <w:color w:val="000000"/>
          <w:sz w:val="28"/>
        </w:rPr>
        <w:t>
      </w:t>
      </w:r>
      <w:r>
        <w:rPr>
          <w:rFonts w:ascii="Times New Roman"/>
          <w:b/>
          <w:i w:val="false"/>
          <w:color w:val="000000"/>
          <w:sz w:val="28"/>
        </w:rPr>
        <w:t>Срок представления</w:t>
      </w:r>
      <w:r>
        <w:rPr>
          <w:rFonts w:ascii="Times New Roman"/>
          <w:b w:val="false"/>
          <w:i w:val="false"/>
          <w:color w:val="000000"/>
          <w:sz w:val="28"/>
        </w:rPr>
        <w:t>: до 1 февраля следующего за отчетным годом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268"/>
        <w:gridCol w:w="1268"/>
        <w:gridCol w:w="1268"/>
        <w:gridCol w:w="1268"/>
        <w:gridCol w:w="3027"/>
        <w:gridCol w:w="1269"/>
        <w:gridCol w:w="1269"/>
      </w:tblGrid>
      <w:tr>
        <w:trPr>
          <w:trHeight w:val="30" w:hRule="atLeast"/>
        </w:trPr>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бюджеттік</w:t>
            </w:r>
            <w:r>
              <w:br/>
            </w:r>
            <w:r>
              <w:rPr>
                <w:rFonts w:ascii="Times New Roman"/>
                <w:b w:val="false"/>
                <w:i w:val="false"/>
                <w:color w:val="000000"/>
                <w:sz w:val="20"/>
              </w:rPr>
              <w:t>
қаражаттар,</w:t>
            </w:r>
            <w:r>
              <w:br/>
            </w:r>
            <w:r>
              <w:rPr>
                <w:rFonts w:ascii="Times New Roman"/>
                <w:b w:val="false"/>
                <w:i w:val="false"/>
                <w:color w:val="000000"/>
                <w:sz w:val="20"/>
              </w:rPr>
              <w:t>
мың.теңге</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r>
              <w:br/>
            </w:r>
            <w:r>
              <w:rPr>
                <w:rFonts w:ascii="Times New Roman"/>
                <w:b w:val="false"/>
                <w:i w:val="false"/>
                <w:color w:val="000000"/>
                <w:sz w:val="20"/>
              </w:rPr>
              <w:t>
қаражат-</w:t>
            </w:r>
            <w:r>
              <w:br/>
            </w:r>
            <w:r>
              <w:rPr>
                <w:rFonts w:ascii="Times New Roman"/>
                <w:b w:val="false"/>
                <w:i w:val="false"/>
                <w:color w:val="000000"/>
                <w:sz w:val="20"/>
              </w:rPr>
              <w:t>
тардың</w:t>
            </w:r>
            <w:r>
              <w:br/>
            </w:r>
            <w:r>
              <w:rPr>
                <w:rFonts w:ascii="Times New Roman"/>
                <w:b w:val="false"/>
                <w:i w:val="false"/>
                <w:color w:val="000000"/>
                <w:sz w:val="20"/>
              </w:rPr>
              <w:t>
нақты</w:t>
            </w:r>
            <w:r>
              <w:br/>
            </w:r>
            <w:r>
              <w:rPr>
                <w:rFonts w:ascii="Times New Roman"/>
                <w:b w:val="false"/>
                <w:i w:val="false"/>
                <w:color w:val="000000"/>
                <w:sz w:val="20"/>
              </w:rPr>
              <w:t>
игерілгені,</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w:t>
            </w:r>
            <w:r>
              <w:br/>
            </w:r>
            <w:r>
              <w:rPr>
                <w:rFonts w:ascii="Times New Roman"/>
                <w:b w:val="false"/>
                <w:i w:val="false"/>
                <w:color w:val="000000"/>
                <w:sz w:val="20"/>
              </w:rPr>
              <w:t>
лаумен</w:t>
            </w:r>
            <w:r>
              <w:br/>
            </w:r>
            <w:r>
              <w:rPr>
                <w:rFonts w:ascii="Times New Roman"/>
                <w:b w:val="false"/>
                <w:i w:val="false"/>
                <w:color w:val="000000"/>
                <w:sz w:val="20"/>
              </w:rPr>
              <w:t>
қамтылған</w:t>
            </w:r>
            <w:r>
              <w:br/>
            </w:r>
            <w:r>
              <w:rPr>
                <w:rFonts w:ascii="Times New Roman"/>
                <w:b w:val="false"/>
                <w:i w:val="false"/>
                <w:color w:val="000000"/>
                <w:sz w:val="20"/>
              </w:rPr>
              <w:t>
көлемі</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r>
              <w:br/>
            </w:r>
            <w:r>
              <w:rPr>
                <w:rFonts w:ascii="Times New Roman"/>
                <w:b w:val="false"/>
                <w:i w:val="false"/>
                <w:color w:val="000000"/>
                <w:sz w:val="20"/>
              </w:rPr>
              <w:t>
есептеу</w:t>
            </w:r>
            <w:r>
              <w:br/>
            </w:r>
            <w:r>
              <w:rPr>
                <w:rFonts w:ascii="Times New Roman"/>
                <w:b w:val="false"/>
                <w:i w:val="false"/>
                <w:color w:val="000000"/>
                <w:sz w:val="20"/>
              </w:rPr>
              <w:t>
коэффи-</w:t>
            </w:r>
            <w:r>
              <w:br/>
            </w:r>
            <w:r>
              <w:rPr>
                <w:rFonts w:ascii="Times New Roman"/>
                <w:b w:val="false"/>
                <w:i w:val="false"/>
                <w:color w:val="000000"/>
                <w:sz w:val="20"/>
              </w:rPr>
              <w:t>
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w:t>
            </w:r>
            <w:r>
              <w:br/>
            </w:r>
            <w:r>
              <w:rPr>
                <w:rFonts w:ascii="Times New Roman"/>
                <w:b w:val="false"/>
                <w:i w:val="false"/>
                <w:color w:val="000000"/>
                <w:sz w:val="20"/>
              </w:rPr>
              <w:t>
көлем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w:t>
            </w:r>
            <w:r>
              <w:br/>
            </w:r>
            <w:r>
              <w:rPr>
                <w:rFonts w:ascii="Times New Roman"/>
                <w:b w:val="false"/>
                <w:i w:val="false"/>
                <w:color w:val="000000"/>
                <w:sz w:val="20"/>
              </w:rPr>
              <w:t>
лігі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w:t>
            </w:r>
            <w:r>
              <w:br/>
            </w:r>
            <w:r>
              <w:rPr>
                <w:rFonts w:ascii="Times New Roman"/>
                <w:b w:val="false"/>
                <w:i w:val="false"/>
                <w:color w:val="000000"/>
                <w:sz w:val="20"/>
              </w:rPr>
              <w:t>
басымен асыл тұқымдық</w:t>
            </w:r>
            <w:r>
              <w:br/>
            </w:r>
            <w:r>
              <w:rPr>
                <w:rFonts w:ascii="Times New Roman"/>
                <w:b w:val="false"/>
                <w:i w:val="false"/>
                <w:color w:val="000000"/>
                <w:sz w:val="20"/>
              </w:rPr>
              <w:t>
және селекциялық жұмыс</w:t>
            </w:r>
            <w:r>
              <w:br/>
            </w:r>
            <w:r>
              <w:rPr>
                <w:rFonts w:ascii="Times New Roman"/>
                <w:b w:val="false"/>
                <w:i w:val="false"/>
                <w:color w:val="000000"/>
                <w:sz w:val="20"/>
              </w:rPr>
              <w:t>
жүргізу;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өндірісінің</w:t>
            </w:r>
            <w:r>
              <w:br/>
            </w:r>
            <w:r>
              <w:rPr>
                <w:rFonts w:ascii="Times New Roman"/>
                <w:b w:val="false"/>
                <w:i w:val="false"/>
                <w:color w:val="000000"/>
                <w:sz w:val="20"/>
              </w:rPr>
              <w:t>
құнын арзандату;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w:t>
            </w:r>
            <w:r>
              <w:br/>
            </w:r>
            <w:r>
              <w:rPr>
                <w:rFonts w:ascii="Times New Roman"/>
                <w:b w:val="false"/>
                <w:i w:val="false"/>
                <w:color w:val="000000"/>
                <w:sz w:val="20"/>
              </w:rPr>
              <w:t>
өндірісінің құнын</w:t>
            </w:r>
            <w:r>
              <w:br/>
            </w:r>
            <w:r>
              <w:rPr>
                <w:rFonts w:ascii="Times New Roman"/>
                <w:b w:val="false"/>
                <w:i w:val="false"/>
                <w:color w:val="000000"/>
                <w:sz w:val="20"/>
              </w:rPr>
              <w:t>
арзандату;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r>
              <w:br/>
            </w:r>
            <w:r>
              <w:rPr>
                <w:rFonts w:ascii="Times New Roman"/>
                <w:b w:val="false"/>
                <w:i w:val="false"/>
                <w:color w:val="000000"/>
                <w:sz w:val="20"/>
              </w:rPr>
              <w:t>
дана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ІҚМ</w:t>
            </w:r>
            <w:r>
              <w:br/>
            </w:r>
            <w:r>
              <w:rPr>
                <w:rFonts w:ascii="Times New Roman"/>
                <w:b w:val="false"/>
                <w:i w:val="false"/>
                <w:color w:val="000000"/>
                <w:sz w:val="20"/>
              </w:rPr>
              <w:t>
шаруашылықтарына</w:t>
            </w:r>
            <w:r>
              <w:br/>
            </w:r>
            <w:r>
              <w:rPr>
                <w:rFonts w:ascii="Times New Roman"/>
                <w:b w:val="false"/>
                <w:i w:val="false"/>
                <w:color w:val="000000"/>
                <w:sz w:val="20"/>
              </w:rPr>
              <w:t>
жемшөптің құнын</w:t>
            </w:r>
            <w:r>
              <w:br/>
            </w:r>
            <w:r>
              <w:rPr>
                <w:rFonts w:ascii="Times New Roman"/>
                <w:b w:val="false"/>
                <w:i w:val="false"/>
                <w:color w:val="000000"/>
                <w:sz w:val="20"/>
              </w:rPr>
              <w:t>
арзандату;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w:t>
            </w:r>
            <w:r>
              <w:br/>
            </w:r>
            <w:r>
              <w:rPr>
                <w:rFonts w:ascii="Times New Roman"/>
                <w:b w:val="false"/>
                <w:i w:val="false"/>
                <w:color w:val="000000"/>
                <w:sz w:val="20"/>
              </w:rPr>
              <w:t>
кәсіпорындарға</w:t>
            </w:r>
            <w:r>
              <w:br/>
            </w:r>
            <w:r>
              <w:rPr>
                <w:rFonts w:ascii="Times New Roman"/>
                <w:b w:val="false"/>
                <w:i w:val="false"/>
                <w:color w:val="000000"/>
                <w:sz w:val="20"/>
              </w:rPr>
              <w:t>
жемшөптің құнын</w:t>
            </w:r>
            <w:r>
              <w:br/>
            </w:r>
            <w:r>
              <w:rPr>
                <w:rFonts w:ascii="Times New Roman"/>
                <w:b w:val="false"/>
                <w:i w:val="false"/>
                <w:color w:val="000000"/>
                <w:sz w:val="20"/>
              </w:rPr>
              <w:t>
арзандату: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r>
              <w:br/>
            </w:r>
            <w:r>
              <w:rPr>
                <w:rFonts w:ascii="Times New Roman"/>
                <w:b w:val="false"/>
                <w:i w:val="false"/>
                <w:color w:val="000000"/>
                <w:sz w:val="20"/>
              </w:rPr>
              <w:t>
тонна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жұмыртқа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өсіруші</w:t>
            </w:r>
            <w:r>
              <w:br/>
            </w:r>
            <w:r>
              <w:rPr>
                <w:rFonts w:ascii="Times New Roman"/>
                <w:b w:val="false"/>
                <w:i w:val="false"/>
                <w:color w:val="000000"/>
                <w:sz w:val="20"/>
              </w:rPr>
              <w:t>
кәсіпорындарға</w:t>
            </w:r>
            <w:r>
              <w:br/>
            </w:r>
            <w:r>
              <w:rPr>
                <w:rFonts w:ascii="Times New Roman"/>
                <w:b w:val="false"/>
                <w:i w:val="false"/>
                <w:color w:val="000000"/>
                <w:sz w:val="20"/>
              </w:rPr>
              <w:t>
жемшөптің құнын</w:t>
            </w:r>
            <w:r>
              <w:br/>
            </w:r>
            <w:r>
              <w:rPr>
                <w:rFonts w:ascii="Times New Roman"/>
                <w:b w:val="false"/>
                <w:i w:val="false"/>
                <w:color w:val="000000"/>
                <w:sz w:val="20"/>
              </w:rPr>
              <w:t>
арзандату;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r>
              <w:br/>
            </w:r>
            <w:r>
              <w:rPr>
                <w:rFonts w:ascii="Times New Roman"/>
                <w:b w:val="false"/>
                <w:i w:val="false"/>
                <w:color w:val="000000"/>
                <w:sz w:val="20"/>
              </w:rPr>
              <w:t>
еті</w:t>
            </w:r>
            <w:r>
              <w:br/>
            </w:r>
            <w:r>
              <w:rPr>
                <w:rFonts w:ascii="Times New Roman"/>
                <w:b w:val="false"/>
                <w:i w:val="false"/>
                <w:color w:val="000000"/>
                <w:sz w:val="20"/>
              </w:rPr>
              <w:t>
тонна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сүтті-тауарлы</w:t>
            </w:r>
            <w:r>
              <w:br/>
            </w:r>
            <w:r>
              <w:rPr>
                <w:rFonts w:ascii="Times New Roman"/>
                <w:b w:val="false"/>
                <w:i w:val="false"/>
                <w:color w:val="000000"/>
                <w:sz w:val="20"/>
              </w:rPr>
              <w:t>
фермаларға</w:t>
            </w:r>
            <w:r>
              <w:br/>
            </w:r>
            <w:r>
              <w:rPr>
                <w:rFonts w:ascii="Times New Roman"/>
                <w:b w:val="false"/>
                <w:i w:val="false"/>
                <w:color w:val="000000"/>
                <w:sz w:val="20"/>
              </w:rPr>
              <w:t>
ірі, шырынды және</w:t>
            </w:r>
            <w:r>
              <w:br/>
            </w:r>
            <w:r>
              <w:rPr>
                <w:rFonts w:ascii="Times New Roman"/>
                <w:b w:val="false"/>
                <w:i w:val="false"/>
                <w:color w:val="000000"/>
                <w:sz w:val="20"/>
              </w:rPr>
              <w:t>
құрама жемшөп пен</w:t>
            </w:r>
            <w:r>
              <w:br/>
            </w:r>
            <w:r>
              <w:rPr>
                <w:rFonts w:ascii="Times New Roman"/>
                <w:b w:val="false"/>
                <w:i w:val="false"/>
                <w:color w:val="000000"/>
                <w:sz w:val="20"/>
              </w:rPr>
              <w:t>
жемшөптік қоспаларды</w:t>
            </w:r>
            <w:r>
              <w:br/>
            </w:r>
            <w:r>
              <w:rPr>
                <w:rFonts w:ascii="Times New Roman"/>
                <w:b w:val="false"/>
                <w:i w:val="false"/>
                <w:color w:val="000000"/>
                <w:sz w:val="20"/>
              </w:rPr>
              <w:t>
дайындау және сатып</w:t>
            </w:r>
            <w:r>
              <w:br/>
            </w:r>
            <w:r>
              <w:rPr>
                <w:rFonts w:ascii="Times New Roman"/>
                <w:b w:val="false"/>
                <w:i w:val="false"/>
                <w:color w:val="000000"/>
                <w:sz w:val="20"/>
              </w:rPr>
              <w:t>
алу шығындарын</w:t>
            </w:r>
            <w:r>
              <w:br/>
            </w:r>
            <w:r>
              <w:rPr>
                <w:rFonts w:ascii="Times New Roman"/>
                <w:b w:val="false"/>
                <w:i w:val="false"/>
                <w:color w:val="000000"/>
                <w:sz w:val="20"/>
              </w:rPr>
              <w:t>
арзандату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облыс әкімінің орынбасары</w:t>
      </w:r>
    </w:p>
    <w:p>
      <w:pPr>
        <w:spacing w:after="0"/>
        <w:ind w:left="0"/>
        <w:jc w:val="both"/>
      </w:pPr>
      <w:r>
        <w:rPr>
          <w:rFonts w:ascii="Times New Roman"/>
          <w:b w:val="false"/>
          <w:i w:val="false"/>
          <w:color w:val="000000"/>
          <w:sz w:val="28"/>
        </w:rPr>
        <w:t>
      _____________ _______________________________________________________</w:t>
      </w:r>
    </w:p>
    <w:p>
      <w:pPr>
        <w:spacing w:after="0"/>
        <w:ind w:left="0"/>
        <w:jc w:val="both"/>
      </w:pPr>
      <w:r>
        <w:rPr>
          <w:rFonts w:ascii="Times New Roman"/>
          <w:b w:val="false"/>
          <w:i w:val="false"/>
          <w:color w:val="000000"/>
          <w:sz w:val="28"/>
        </w:rPr>
        <w:t>
      (қолы) Мөр орны (болған жағдайда) (тегі, аты, әкесінің аты (болған жағдайда))</w:t>
      </w:r>
    </w:p>
    <w:p>
      <w:pPr>
        <w:spacing w:after="0"/>
        <w:ind w:left="0"/>
        <w:jc w:val="both"/>
      </w:pPr>
      <w:r>
        <w:rPr>
          <w:rFonts w:ascii="Times New Roman"/>
          <w:b w:val="false"/>
          <w:i w:val="false"/>
          <w:color w:val="000000"/>
          <w:sz w:val="28"/>
        </w:rPr>
        <w:t>
      Ауыл шаруашылығы басқармасының басшысы</w:t>
      </w:r>
    </w:p>
    <w:p>
      <w:pPr>
        <w:spacing w:after="0"/>
        <w:ind w:left="0"/>
        <w:jc w:val="both"/>
      </w:pPr>
      <w:r>
        <w:rPr>
          <w:rFonts w:ascii="Times New Roman"/>
          <w:b w:val="false"/>
          <w:i w:val="false"/>
          <w:color w:val="000000"/>
          <w:sz w:val="28"/>
        </w:rPr>
        <w:t>
      __________________ __________________________________________________</w:t>
      </w:r>
    </w:p>
    <w:p>
      <w:pPr>
        <w:spacing w:after="0"/>
        <w:ind w:left="0"/>
        <w:jc w:val="both"/>
      </w:pPr>
      <w:r>
        <w:rPr>
          <w:rFonts w:ascii="Times New Roman"/>
          <w:b w:val="false"/>
          <w:i w:val="false"/>
          <w:color w:val="000000"/>
          <w:sz w:val="28"/>
        </w:rPr>
        <w:t>
       (қолы) Мөр орны (Т.А.Ә. (болған жағдайда))</w:t>
      </w:r>
    </w:p>
    <w:p>
      <w:pPr>
        <w:spacing w:after="0"/>
        <w:ind w:left="0"/>
        <w:jc w:val="both"/>
      </w:pPr>
      <w:r>
        <w:rPr>
          <w:rFonts w:ascii="Times New Roman"/>
          <w:b w:val="false"/>
          <w:i w:val="false"/>
          <w:color w:val="000000"/>
          <w:sz w:val="28"/>
        </w:rPr>
        <w:t>
      Бөлім басшысы __________________ 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Бас бухгалтер _________________ _____________________________________</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қордан бөлінген</w:t>
            </w:r>
            <w:r>
              <w:br/>
            </w:r>
            <w:r>
              <w:rPr>
                <w:rFonts w:ascii="Times New Roman"/>
                <w:b w:val="false"/>
                <w:i w:val="false"/>
                <w:color w:val="000000"/>
                <w:sz w:val="20"/>
              </w:rPr>
              <w:t>бюджеттік қаражаттарды пайдалану</w:t>
            </w:r>
            <w:r>
              <w:br/>
            </w:r>
            <w:r>
              <w:rPr>
                <w:rFonts w:ascii="Times New Roman"/>
                <w:b w:val="false"/>
                <w:i w:val="false"/>
                <w:color w:val="000000"/>
                <w:sz w:val="20"/>
              </w:rPr>
              <w:t>(субсидиялау) жөніндегі ақпарат"</w:t>
            </w:r>
            <w:r>
              <w:br/>
            </w:r>
            <w:r>
              <w:rPr>
                <w:rFonts w:ascii="Times New Roman"/>
                <w:b w:val="false"/>
                <w:i w:val="false"/>
                <w:color w:val="000000"/>
                <w:sz w:val="20"/>
              </w:rPr>
              <w:t>нысанына қосымша</w:t>
            </w:r>
          </w:p>
        </w:tc>
      </w:tr>
    </w:tbl>
    <w:bookmarkStart w:name="z128" w:id="124"/>
    <w:p>
      <w:pPr>
        <w:spacing w:after="0"/>
        <w:ind w:left="0"/>
        <w:jc w:val="left"/>
      </w:pPr>
      <w:r>
        <w:rPr>
          <w:rFonts w:ascii="Times New Roman"/>
          <w:b/>
          <w:i w:val="false"/>
          <w:color w:val="000000"/>
        </w:rPr>
        <w:t xml:space="preserve"> "Қазақстан Республикасының Ұлттық қорынан бөлінген бюджеттік</w:t>
      </w:r>
      <w:r>
        <w:br/>
      </w:r>
      <w:r>
        <w:rPr>
          <w:rFonts w:ascii="Times New Roman"/>
          <w:b/>
          <w:i w:val="false"/>
          <w:color w:val="000000"/>
        </w:rPr>
        <w:t>қаражаттарды пайдалану (субсидиялау) туралы ақпарат" нысанын</w:t>
      </w:r>
      <w:r>
        <w:br/>
      </w:r>
      <w:r>
        <w:rPr>
          <w:rFonts w:ascii="Times New Roman"/>
          <w:b/>
          <w:i w:val="false"/>
          <w:color w:val="000000"/>
        </w:rPr>
        <w:t>толтыру бойынша түсіндірме</w:t>
      </w:r>
    </w:p>
    <w:bookmarkEnd w:id="124"/>
    <w:bookmarkStart w:name="z129" w:id="125"/>
    <w:p>
      <w:pPr>
        <w:spacing w:after="0"/>
        <w:ind w:left="0"/>
        <w:jc w:val="both"/>
      </w:pPr>
      <w:r>
        <w:rPr>
          <w:rFonts w:ascii="Times New Roman"/>
          <w:b w:val="false"/>
          <w:i w:val="false"/>
          <w:color w:val="000000"/>
          <w:sz w:val="28"/>
        </w:rPr>
        <w:t xml:space="preserve">
      1. "Қазақстан Республикасының Ұлттық қорынан бөлінген бюджеттік қаражаттарды пайдалану (субсидиялау) туралы ақпарат" нысаны Қазақстан Республикасы Президентінің 2015 жылғы 17 ақпандағы № 1003 Жарлығының 1-тармағына және Қазақстан Республикасы Үкіметінің 2014 жылғы 11 желтоқсандағы № 1300 "2015 - 2017 жылдарға арналған республикалық бюджет туралы" Қазақстан Республикасының Заңын іске асыру туралы" қаулысының </w:t>
      </w:r>
      <w:r>
        <w:rPr>
          <w:rFonts w:ascii="Times New Roman"/>
          <w:b w:val="false"/>
          <w:i w:val="false"/>
          <w:color w:val="000000"/>
          <w:sz w:val="28"/>
        </w:rPr>
        <w:t>5-қосымшасына</w:t>
      </w:r>
      <w:r>
        <w:rPr>
          <w:rFonts w:ascii="Times New Roman"/>
          <w:b w:val="false"/>
          <w:i w:val="false"/>
          <w:color w:val="000000"/>
          <w:sz w:val="28"/>
        </w:rPr>
        <w:t xml:space="preserve"> сәйкес әзірленді.</w:t>
      </w:r>
    </w:p>
    <w:bookmarkEnd w:id="125"/>
    <w:bookmarkStart w:name="z130" w:id="126"/>
    <w:p>
      <w:pPr>
        <w:spacing w:after="0"/>
        <w:ind w:left="0"/>
        <w:jc w:val="both"/>
      </w:pPr>
      <w:r>
        <w:rPr>
          <w:rFonts w:ascii="Times New Roman"/>
          <w:b w:val="false"/>
          <w:i w:val="false"/>
          <w:color w:val="000000"/>
          <w:sz w:val="28"/>
        </w:rPr>
        <w:t>
      2. "Қазақстан Республикасының Ұлттық қордан бөлінген бюджеттік қаражаттарды пайдалану (субсидиялау) туралы ақпарат" нысаны Қазақстан Республикасы Ауыл шаруашылығы министрлігіне есепті жылдан кейінгі жылдың 1 ақпанына дейін ұсынылады.</w:t>
      </w:r>
    </w:p>
    <w:bookmarkEnd w:id="126"/>
    <w:bookmarkStart w:name="z131" w:id="127"/>
    <w:p>
      <w:pPr>
        <w:spacing w:after="0"/>
        <w:ind w:left="0"/>
        <w:jc w:val="both"/>
      </w:pPr>
      <w:r>
        <w:rPr>
          <w:rFonts w:ascii="Times New Roman"/>
          <w:b w:val="false"/>
          <w:i w:val="false"/>
          <w:color w:val="000000"/>
          <w:sz w:val="28"/>
        </w:rPr>
        <w:t>
      3. Нысан мынадай ретпен толтырылады:</w:t>
      </w:r>
    </w:p>
    <w:bookmarkEnd w:id="127"/>
    <w:p>
      <w:pPr>
        <w:spacing w:after="0"/>
        <w:ind w:left="0"/>
        <w:jc w:val="both"/>
      </w:pPr>
      <w:r>
        <w:rPr>
          <w:rFonts w:ascii="Times New Roman"/>
          <w:b w:val="false"/>
          <w:i w:val="false"/>
          <w:color w:val="000000"/>
          <w:sz w:val="28"/>
        </w:rPr>
        <w:t>
      "Субсидиялау бағыты" 1-бағанында Қазақстан Республикасының Ұлттық қорынан бөлінген бюджеттік қаражаттар шеңберінде көзделген субсидияланатын бағыт көрсетіледі;</w:t>
      </w:r>
    </w:p>
    <w:p>
      <w:pPr>
        <w:spacing w:after="0"/>
        <w:ind w:left="0"/>
        <w:jc w:val="both"/>
      </w:pPr>
      <w:r>
        <w:rPr>
          <w:rFonts w:ascii="Times New Roman"/>
          <w:b w:val="false"/>
          <w:i w:val="false"/>
          <w:color w:val="000000"/>
          <w:sz w:val="28"/>
        </w:rPr>
        <w:t>
      "Бөлінген бюджеттік қаражаттар, мың.теңге" 2-бағанында Қазақстан Республикасының Ұлттық қорынан бөлінген қаражаттар есебінен жүзеге асырылатын субсидиялау бағыттарына бөлінген сома көрсетіледі;</w:t>
      </w:r>
    </w:p>
    <w:p>
      <w:pPr>
        <w:spacing w:after="0"/>
        <w:ind w:left="0"/>
        <w:jc w:val="both"/>
      </w:pPr>
      <w:r>
        <w:rPr>
          <w:rFonts w:ascii="Times New Roman"/>
          <w:b w:val="false"/>
          <w:i w:val="false"/>
          <w:color w:val="000000"/>
          <w:sz w:val="28"/>
        </w:rPr>
        <w:t>
      "Бюджеттік қаражаттардың нақты игерілгені, мың. теңге" 3-бағанында жыл қорытындысы бойынша нақты игерілген бюджеттік қаражаттардың сомасы көрсетіледі;</w:t>
      </w:r>
    </w:p>
    <w:p>
      <w:pPr>
        <w:spacing w:after="0"/>
        <w:ind w:left="0"/>
        <w:jc w:val="both"/>
      </w:pPr>
      <w:r>
        <w:rPr>
          <w:rFonts w:ascii="Times New Roman"/>
          <w:b w:val="false"/>
          <w:i w:val="false"/>
          <w:color w:val="000000"/>
          <w:sz w:val="28"/>
        </w:rPr>
        <w:t>
      "Субсидиялаумен қамтылған көлемі" 4 және 5-бағандарында субсидияланатын көлемі және аталған субсидияланатын көлемнің өлшем бірлігі көрсетіледі;</w:t>
      </w:r>
    </w:p>
    <w:p>
      <w:pPr>
        <w:spacing w:after="0"/>
        <w:ind w:left="0"/>
        <w:jc w:val="both"/>
      </w:pPr>
      <w:r>
        <w:rPr>
          <w:rFonts w:ascii="Times New Roman"/>
          <w:b w:val="false"/>
          <w:i w:val="false"/>
          <w:color w:val="000000"/>
          <w:sz w:val="28"/>
        </w:rPr>
        <w:t>
      "Қайта есептеу коэффициенті" 6-бағанында өнімге және мал басына қайта есептеу коэффициенті көрсетіледі;</w:t>
      </w:r>
    </w:p>
    <w:p>
      <w:pPr>
        <w:spacing w:after="0"/>
        <w:ind w:left="0"/>
        <w:jc w:val="both"/>
      </w:pPr>
      <w:r>
        <w:rPr>
          <w:rFonts w:ascii="Times New Roman"/>
          <w:b w:val="false"/>
          <w:i w:val="false"/>
          <w:color w:val="000000"/>
          <w:sz w:val="28"/>
        </w:rPr>
        <w:t>
      "Субсидияланған көлем" 7 және 8-бағандарында қайта өндеу коэффициентін ескеріп жыл қорытындысы бойынша нақты субсидияланған көлемі (8 баған = 5 баған*6 баған) және аталған көрсеткіштің өлшем бірлігі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