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0582" w14:textId="e1a0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19 наурыздағы № 55 қаулысы. Жамбыл облысының Әділет департаментінде 2014 жылғы 3 сәуірде № 2142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әкімдігінің 29.01.2015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"Агроөнеркәсіптік кешенді және ауылдық аумақтарды дамыту мемлекеттік реттеу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 өнімінің өнімділігі мен сапасын арттыруды жергілікті бюджеттерден субсидиялау қағидаларын бекіту туралы" Қазақстан Республикасы Үкіметінің 2014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Субсидиялар көлемдері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асыл тұқымды мал шаруашылығын дамытуды субсидиялау бағыттары бойынша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мал шаруашылығы өнiмiнiң өнiмдiлiгi мен сапасын арттыруды субсидиялау бағыттары бойынша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ауыл шаруашылығы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мемлекеттік тіркеуден өткеннен кейін он күнтүзбелік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Жамбыл облысы әкімдігінің интернет-ресурстарында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Мұратбай Сматайұлы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алғашқы ресми жарияланған күнінен кейін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Г.С. 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"26" наурыз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қаулысына 1-қосымша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</w:t>
      </w:r>
      <w:r>
        <w:br/>
      </w:r>
      <w:r>
        <w:rPr>
          <w:rFonts w:ascii="Times New Roman"/>
          <w:b/>
          <w:i w:val="false"/>
          <w:color w:val="000000"/>
        </w:rPr>
        <w:t>бойынша субсидиялар көлемі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1 - қосымша жаңа редакцияда - Жамбыл облыстық әкімдігінің 27.11.2014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(жарияланғаннан кейін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3836"/>
        <w:gridCol w:w="343"/>
        <w:gridCol w:w="1927"/>
        <w:gridCol w:w="1927"/>
        <w:gridCol w:w="2850"/>
        <w:gridCol w:w="144"/>
        <w:gridCol w:w="144"/>
        <w:gridCol w:w="146"/>
        <w:gridCol w:w="146"/>
        <w:gridCol w:w="146"/>
        <w:gridCol w:w="147"/>
      </w:tblGrid>
      <w:tr>
        <w:trPr/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Америка Құрама Штаттарынан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97 278,560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176 158,560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Ата-тектік, ата-енелік нысандары бар отандық асыл тұқымды құс фабрикаларынан жұмыртқа бағыттағы асыл тұқымды тәулiктiк балапандарды, сондай-ақ асыл тұқымды жұмыртқаларды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тәуліктік балапан (ақырғы)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147 159,040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зауыттар мен шаруашылықтардағы асыл тұқымдық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497 177,040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қаулысына 2-қосымша</w:t>
            </w:r>
          </w:p>
        </w:tc>
      </w:tr>
    </w:tbl>
    <w:bookmarkStart w:name="z6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өнімділігі мен сапасын арттыруды</w:t>
      </w:r>
      <w:r>
        <w:br/>
      </w:r>
      <w:r>
        <w:rPr>
          <w:rFonts w:ascii="Times New Roman"/>
          <w:b/>
          <w:i w:val="false"/>
          <w:color w:val="000000"/>
        </w:rPr>
        <w:t>субсидиялау бағыттары бойынша субсидиялар көлемі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2-қосымша жаңа редакцияда - Жамбыл облыстық әкімдігінің 27.11.2014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(жарияланғаннан кейін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1000"/>
        <w:gridCol w:w="382"/>
        <w:gridCol w:w="2145"/>
        <w:gridCol w:w="2585"/>
        <w:gridCol w:w="3172"/>
        <w:gridCol w:w="677"/>
        <w:gridCol w:w="1147"/>
        <w:gridCol w:w="116"/>
        <w:gridCol w:w="117"/>
        <w:gridCol w:w="117"/>
        <w:gridCol w:w="117"/>
      </w:tblGrid>
      <w:tr>
        <w:trPr/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үшін мал азығы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1 589,736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270 255,195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2 848,802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421 343,195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үшін мал азығы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2 304,747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34 571,205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2 656,410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4 961,157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61 135,305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етін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етін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