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a249b" w14:textId="42a2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әкімдігінің ішкі саясат басқармасы"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2014 жылғы 27 наурыздағы № 84 қаулысы. Жамбыл облысының Әділет департаментінде 2014 жылғы 24 сәуірде № 2189 болып тіркелді. Күші жойылды – Жамбыл облысы әкімдігінің 2016 жылғы 28 шілдедегі № 222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28.07.2016 </w:t>
      </w:r>
      <w:r>
        <w:rPr>
          <w:rFonts w:ascii="Times New Roman"/>
          <w:b w:val="false"/>
          <w:i w:val="false"/>
          <w:color w:val="ff0000"/>
          <w:sz w:val="28"/>
        </w:rPr>
        <w:t>№ 222</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i w:val="false"/>
          <w:color w:val="000000"/>
          <w:sz w:val="28"/>
        </w:rPr>
        <w:t>"</w:t>
      </w:r>
      <w:r>
        <w:rPr>
          <w:rFonts w:ascii="Times New Roman"/>
          <w:b w:val="false"/>
          <w:i w:val="false"/>
          <w:color w:val="000000"/>
          <w:sz w:val="28"/>
        </w:rPr>
        <w:t xml:space="preserve">Жамбыл облысы әкімдігінің ішкі саясат басқармасы" коммуналдық мемлекеттік мекемесінің (бұдан әрі - Басқарма)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Басқарма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3)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бірінші орынбасары Б.Орынбековке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27 наурыздағы</w:t>
            </w:r>
            <w:r>
              <w:br/>
            </w:r>
            <w:r>
              <w:rPr>
                <w:rFonts w:ascii="Times New Roman"/>
                <w:b w:val="false"/>
                <w:i w:val="false"/>
                <w:color w:val="000000"/>
                <w:sz w:val="20"/>
              </w:rPr>
              <w:t>№ 84 қаулысымен бекітілген</w:t>
            </w:r>
          </w:p>
        </w:tc>
      </w:tr>
    </w:tbl>
    <w:bookmarkStart w:name="z10" w:id="0"/>
    <w:p>
      <w:pPr>
        <w:spacing w:after="0"/>
        <w:ind w:left="0"/>
        <w:jc w:val="left"/>
      </w:pPr>
      <w:r>
        <w:rPr>
          <w:rFonts w:ascii="Times New Roman"/>
          <w:b/>
          <w:i w:val="false"/>
          <w:color w:val="000000"/>
        </w:rPr>
        <w:t xml:space="preserve"> "Жамбыл облысы әкімдігінің ішкі саясат басқармасы" коммуналдық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"Жамбыл облысы әкімдігінің ішкі саясат басқармасы" коммуналдық мемлекеттік мекемесі (бұдан әрі - Басқарма) мемлекеттік саясатты іске асыру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Басқарманың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Басқарма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Басқарма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Басқарма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Басқарма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Басқарма өз құзыретiнiң мәселелерi бойынша заңнамада белгiленген тәртiппен Басқарма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Басқарманың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w:t>
      </w:r>
      <w:r>
        <w:br/>
      </w:r>
      <w:r>
        <w:rPr>
          <w:rFonts w:ascii="Times New Roman"/>
          <w:b w:val="false"/>
          <w:i w:val="false"/>
          <w:color w:val="000000"/>
          <w:sz w:val="28"/>
        </w:rPr>
        <w:t>
      </w:t>
      </w:r>
      <w:r>
        <w:rPr>
          <w:rFonts w:ascii="Times New Roman"/>
          <w:b w:val="false"/>
          <w:i w:val="false"/>
          <w:color w:val="000000"/>
          <w:sz w:val="28"/>
        </w:rPr>
        <w:t>пошталық индексі 080008, Қазақстан Республикасы, Жамбыл облысы, Тараз қаласы, Абай даңғылы, 125.</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w:t>
      </w:r>
      <w:r>
        <w:br/>
      </w:r>
      <w:r>
        <w:rPr>
          <w:rFonts w:ascii="Times New Roman"/>
          <w:b w:val="false"/>
          <w:i w:val="false"/>
          <w:color w:val="000000"/>
          <w:sz w:val="28"/>
        </w:rPr>
        <w:t>
      </w:t>
      </w:r>
      <w:r>
        <w:rPr>
          <w:rFonts w:ascii="Times New Roman"/>
          <w:b w:val="false"/>
          <w:i w:val="false"/>
          <w:color w:val="000000"/>
          <w:sz w:val="28"/>
        </w:rPr>
        <w:t>"Жамбыл облысы әкімдігінің ішкі саясат басқармасы" коммуналдық мемлекеттiк мекемесi.</w:t>
      </w:r>
      <w:r>
        <w:br/>
      </w:r>
      <w:r>
        <w:rPr>
          <w:rFonts w:ascii="Times New Roman"/>
          <w:b w:val="false"/>
          <w:i w:val="false"/>
          <w:color w:val="000000"/>
          <w:sz w:val="28"/>
        </w:rPr>
        <w:t>
      </w:t>
      </w:r>
      <w:r>
        <w:rPr>
          <w:rFonts w:ascii="Times New Roman"/>
          <w:b w:val="false"/>
          <w:i w:val="false"/>
          <w:color w:val="000000"/>
          <w:sz w:val="28"/>
        </w:rPr>
        <w:t>11.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Басқарма қызметiн каржыландыру жергiлiктi бюджетiнен жүзеге асырылады.</w:t>
      </w:r>
      <w:r>
        <w:br/>
      </w:r>
      <w:r>
        <w:rPr>
          <w:rFonts w:ascii="Times New Roman"/>
          <w:b w:val="false"/>
          <w:i w:val="false"/>
          <w:color w:val="000000"/>
          <w:sz w:val="28"/>
        </w:rPr>
        <w:t>
      </w:t>
      </w:r>
      <w:r>
        <w:rPr>
          <w:rFonts w:ascii="Times New Roman"/>
          <w:b w:val="false"/>
          <w:i w:val="false"/>
          <w:color w:val="000000"/>
          <w:sz w:val="28"/>
        </w:rPr>
        <w:t>13. Басқармаға кәсiпкерлiк субъектілерімен Басқарма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Басқарма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11" w:id="1"/>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Басқарманың миссиясы:</w:t>
      </w:r>
      <w:r>
        <w:br/>
      </w:r>
      <w:r>
        <w:rPr>
          <w:rFonts w:ascii="Times New Roman"/>
          <w:b w:val="false"/>
          <w:i w:val="false"/>
          <w:color w:val="000000"/>
          <w:sz w:val="28"/>
        </w:rPr>
        <w:t>
      </w:t>
      </w:r>
      <w:r>
        <w:rPr>
          <w:rFonts w:ascii="Times New Roman"/>
          <w:b w:val="false"/>
          <w:i w:val="false"/>
          <w:color w:val="000000"/>
          <w:sz w:val="28"/>
        </w:rPr>
        <w:t>өңірде ішкі саяси тұрақтылықты, ел бірлігін қамтамасыз ету және қоғамды топтастыру жөніндегі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1) өңірдегі жергілікті атқарушы органдардың ішкі саяси тұрақтылықты, ел бірлігін қамтамасыз ету және қоғамды топтастыру, әлеуметтік-экономикалық, мәдени және қоғамдық-саяси салалардағы мемлекеттік саясаттың негізгі басымдықтарын іске асыру жөніндегі қызметтерін үйлестіру;</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және Үкіметінің, облыс әкімінің Басқарманың құзырына қатысты мәселелер бойынша актілер мен тапсырмаларының орындалуын қамтамасыз ету;</w:t>
      </w:r>
      <w:r>
        <w:br/>
      </w:r>
      <w:r>
        <w:rPr>
          <w:rFonts w:ascii="Times New Roman"/>
          <w:b w:val="false"/>
          <w:i w:val="false"/>
          <w:color w:val="000000"/>
          <w:sz w:val="28"/>
        </w:rPr>
        <w:t>
      </w:t>
      </w:r>
      <w:r>
        <w:rPr>
          <w:rFonts w:ascii="Times New Roman"/>
          <w:b w:val="false"/>
          <w:i w:val="false"/>
          <w:color w:val="000000"/>
          <w:sz w:val="28"/>
        </w:rPr>
        <w:t>3) Қазақстан Республикасы Президентінің жыл сайынғы Жолдауларын, мемлекеттік және салалық бағдарламалар мен басқа да стратегиялық құжаттардың негізгі басымдықтарын өңірде түсіндіру мен насихаттауды қамтамасыз ету;</w:t>
      </w:r>
      <w:r>
        <w:br/>
      </w:r>
      <w:r>
        <w:rPr>
          <w:rFonts w:ascii="Times New Roman"/>
          <w:b w:val="false"/>
          <w:i w:val="false"/>
          <w:color w:val="000000"/>
          <w:sz w:val="28"/>
        </w:rPr>
        <w:t>
      </w:t>
      </w:r>
      <w:r>
        <w:rPr>
          <w:rFonts w:ascii="Times New Roman"/>
          <w:b w:val="false"/>
          <w:i w:val="false"/>
          <w:color w:val="000000"/>
          <w:sz w:val="28"/>
        </w:rPr>
        <w:t>4) өңірде ішкі саясат саласындағы маңызы бар бағдарламалық құжаттарды әзірлеу және іске асыру жөніндегі жұмыстарды үйлестіру;</w:t>
      </w:r>
      <w:r>
        <w:br/>
      </w:r>
      <w:r>
        <w:rPr>
          <w:rFonts w:ascii="Times New Roman"/>
          <w:b w:val="false"/>
          <w:i w:val="false"/>
          <w:color w:val="000000"/>
          <w:sz w:val="28"/>
        </w:rPr>
        <w:t>
      </w:t>
      </w:r>
      <w:r>
        <w:rPr>
          <w:rFonts w:ascii="Times New Roman"/>
          <w:b w:val="false"/>
          <w:i w:val="false"/>
          <w:color w:val="000000"/>
          <w:sz w:val="28"/>
        </w:rPr>
        <w:t>5) өңірде ішкі саясат саласындағы жұмыстарды ұйымдастыру бойынша практикалық ұсыныстар, Қазақстан дамуының ұзақ мерзімді басымдықтарының тиімді іске асыру бойынша ұсыныстар әзірлеу;</w:t>
      </w:r>
      <w:r>
        <w:br/>
      </w:r>
      <w:r>
        <w:rPr>
          <w:rFonts w:ascii="Times New Roman"/>
          <w:b w:val="false"/>
          <w:i w:val="false"/>
          <w:color w:val="000000"/>
          <w:sz w:val="28"/>
        </w:rPr>
        <w:t>
      </w:t>
      </w:r>
      <w:r>
        <w:rPr>
          <w:rFonts w:ascii="Times New Roman"/>
          <w:b w:val="false"/>
          <w:i w:val="false"/>
          <w:color w:val="000000"/>
          <w:sz w:val="28"/>
        </w:rPr>
        <w:t>6) өңірдегі ішкі саяси процесстерді және олардың даму үрдістерін зерделеу мен оларға талдау жүргізуді қамтамасыз ету;</w:t>
      </w:r>
      <w:r>
        <w:br/>
      </w:r>
      <w:r>
        <w:rPr>
          <w:rFonts w:ascii="Times New Roman"/>
          <w:b w:val="false"/>
          <w:i w:val="false"/>
          <w:color w:val="000000"/>
          <w:sz w:val="28"/>
        </w:rPr>
        <w:t>
      </w:t>
      </w:r>
      <w:r>
        <w:rPr>
          <w:rFonts w:ascii="Times New Roman"/>
          <w:b w:val="false"/>
          <w:i w:val="false"/>
          <w:color w:val="000000"/>
          <w:sz w:val="28"/>
        </w:rPr>
        <w:t>7) азаматтық қоғам институттарымен, өңірдің қоғам жұртшылығының өкілдерімен өзара іс-қимыл жасау болып табылады.</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 ішкі саясаттың негізгі бағыттары бойынша, оның ішінде білім, денсаулық сақтау, халықты әлеуметтік қамтамасыз ету және қорғау, жұмыспен қамту, этносаралық және конфессияаралық келісім, патриоттық тәрбие беру және мемлекеттік рәміздерді насихаттау, тіл, ақпараттық, мәдени, гендерлік және отбасылық-демографиялық салалардағы мәселелер бойынша өңірдегі жергілікті атқарушы органдардың қызметтерін ақпараттық-идеологиялық сүйемелдеу;</w:t>
      </w:r>
      <w:r>
        <w:br/>
      </w:r>
      <w:r>
        <w:rPr>
          <w:rFonts w:ascii="Times New Roman"/>
          <w:b w:val="false"/>
          <w:i w:val="false"/>
          <w:color w:val="000000"/>
          <w:sz w:val="28"/>
        </w:rPr>
        <w:t>
      </w:t>
      </w:r>
      <w:r>
        <w:rPr>
          <w:rFonts w:ascii="Times New Roman"/>
          <w:b w:val="false"/>
          <w:i w:val="false"/>
          <w:color w:val="000000"/>
          <w:sz w:val="28"/>
        </w:rPr>
        <w:t>- ішкі саяси тұрақтылықты, ел бірлігін қамтамасыз ету және қоғамды топтастыруға бағытталған практикалық және басқа да шаралар кешенін жүзеге асыру;</w:t>
      </w:r>
      <w:r>
        <w:br/>
      </w:r>
      <w:r>
        <w:rPr>
          <w:rFonts w:ascii="Times New Roman"/>
          <w:b w:val="false"/>
          <w:i w:val="false"/>
          <w:color w:val="000000"/>
          <w:sz w:val="28"/>
        </w:rPr>
        <w:t>
      </w:t>
      </w:r>
      <w:r>
        <w:rPr>
          <w:rFonts w:ascii="Times New Roman"/>
          <w:b w:val="false"/>
          <w:i w:val="false"/>
          <w:color w:val="000000"/>
          <w:sz w:val="28"/>
        </w:rPr>
        <w:t>- әлеуметтік-экономикалық, қоғамдық-саяси және өзге де салалардағы жергілікті атқарушы органдардың қызметтері туралы ақпараттық-түсіндіру жұмыстарын ұйымдастыру, осы бағыттағы жұмыстарды жетілдіру бойынша ұсыныстар әзірлеу;</w:t>
      </w:r>
      <w:r>
        <w:br/>
      </w:r>
      <w:r>
        <w:rPr>
          <w:rFonts w:ascii="Times New Roman"/>
          <w:b w:val="false"/>
          <w:i w:val="false"/>
          <w:color w:val="000000"/>
          <w:sz w:val="28"/>
        </w:rPr>
        <w:t>
      </w:t>
      </w:r>
      <w:r>
        <w:rPr>
          <w:rFonts w:ascii="Times New Roman"/>
          <w:b w:val="false"/>
          <w:i w:val="false"/>
          <w:color w:val="000000"/>
          <w:sz w:val="28"/>
        </w:rPr>
        <w:t>- саяси партиялармен, үкіметтік емес ұйымдармен, этномәдени, құқық қорғау және басқа да қоғамдық ұйымдармен, кәсіптік одақтармен, бұқаралық ақпарат құралдарымен, ғылыми және шығармашыл қауыммен, қоғамдық пікір жетекшілерімен өзара іс-қимыл жасауды жүзеге асыру;</w:t>
      </w:r>
      <w:r>
        <w:br/>
      </w:r>
      <w:r>
        <w:rPr>
          <w:rFonts w:ascii="Times New Roman"/>
          <w:b w:val="false"/>
          <w:i w:val="false"/>
          <w:color w:val="000000"/>
          <w:sz w:val="28"/>
        </w:rPr>
        <w:t>
      </w:t>
      </w:r>
      <w:r>
        <w:rPr>
          <w:rFonts w:ascii="Times New Roman"/>
          <w:b w:val="false"/>
          <w:i w:val="false"/>
          <w:color w:val="000000"/>
          <w:sz w:val="28"/>
        </w:rPr>
        <w:t>- өңірдегі қоғамдық-саяси ахуалға талдау жасау және болжау, оның ішінде саяси партиялардың, өзге де қоғамдық бірлестіктердің және ұйымдардың қызметтеріне мониторинг жасауды ұйымдастыру, әлеуметтік және саяси зерттеулер жүргізу;</w:t>
      </w:r>
      <w:r>
        <w:br/>
      </w:r>
      <w:r>
        <w:rPr>
          <w:rFonts w:ascii="Times New Roman"/>
          <w:b w:val="false"/>
          <w:i w:val="false"/>
          <w:color w:val="000000"/>
          <w:sz w:val="28"/>
        </w:rPr>
        <w:t>
      </w:t>
      </w:r>
      <w:r>
        <w:rPr>
          <w:rFonts w:ascii="Times New Roman"/>
          <w:b w:val="false"/>
          <w:i w:val="false"/>
          <w:color w:val="000000"/>
          <w:sz w:val="28"/>
        </w:rPr>
        <w:t>- әлеуметтік маңызды жобаларды орындауға арналған мемлекеттік әлеуметтік тапсырыстардың тиімді іске асыруды қамтамасыз ету, оның ішінде конкурстық рәсімдер мен жобалардың іске асырылу барысына мониторинг жүргізу;</w:t>
      </w:r>
      <w:r>
        <w:br/>
      </w:r>
      <w:r>
        <w:rPr>
          <w:rFonts w:ascii="Times New Roman"/>
          <w:b w:val="false"/>
          <w:i w:val="false"/>
          <w:color w:val="000000"/>
          <w:sz w:val="28"/>
        </w:rPr>
        <w:t>
      </w:t>
      </w:r>
      <w:r>
        <w:rPr>
          <w:rFonts w:ascii="Times New Roman"/>
          <w:b w:val="false"/>
          <w:i w:val="false"/>
          <w:color w:val="000000"/>
          <w:sz w:val="28"/>
        </w:rPr>
        <w:t>- концептуалдық құжаттарды әзірлеуге, Басқарманың құзырына кіретін мәселелер бойынша облыс әкімінің актілерінің жобаларын дайындауға және оларға талдау жасауға қатысу;</w:t>
      </w:r>
      <w:r>
        <w:br/>
      </w:r>
      <w:r>
        <w:rPr>
          <w:rFonts w:ascii="Times New Roman"/>
          <w:b w:val="false"/>
          <w:i w:val="false"/>
          <w:color w:val="000000"/>
          <w:sz w:val="28"/>
        </w:rPr>
        <w:t>
      </w:t>
      </w:r>
      <w:r>
        <w:rPr>
          <w:rFonts w:ascii="Times New Roman"/>
          <w:b w:val="false"/>
          <w:i w:val="false"/>
          <w:color w:val="000000"/>
          <w:sz w:val="28"/>
        </w:rPr>
        <w:t>- жоғары тұрған мемлекеттік органдармен, Парламентпен, мәслихатпен, облыс әкімі аппаратымен, Қазақстан халқы Ассамблеясының хатшылығымен Басқарманың құзырына кіретін мәселелер бойынша өзара іс-қимыл жасау;</w:t>
      </w:r>
      <w:r>
        <w:br/>
      </w:r>
      <w:r>
        <w:rPr>
          <w:rFonts w:ascii="Times New Roman"/>
          <w:b w:val="false"/>
          <w:i w:val="false"/>
          <w:color w:val="000000"/>
          <w:sz w:val="28"/>
        </w:rPr>
        <w:t>
      </w:t>
      </w:r>
      <w:r>
        <w:rPr>
          <w:rFonts w:ascii="Times New Roman"/>
          <w:b w:val="false"/>
          <w:i w:val="false"/>
          <w:color w:val="000000"/>
          <w:sz w:val="28"/>
        </w:rPr>
        <w:t>- Басқарманың құзырына кіретін мәселелер бойынша ақпараттық базаны жасақтау, жинақтау, жинап қорыту және жіктеу;</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Заңнамаларымен қарастырылған өзге де функцияларды жүзеге асыру.</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w:t>
      </w:r>
      <w:r>
        <w:rPr>
          <w:rFonts w:ascii="Times New Roman"/>
          <w:b w:val="false"/>
          <w:i w:val="false"/>
          <w:color w:val="000000"/>
          <w:sz w:val="28"/>
        </w:rPr>
        <w:t>Құқықтары:</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лауазымды тұлғалардан, өзге де ұйымдардан және азаматтардан өз функцияларын орындауға қажетті ақпараттарды белгіленген тәртіппен сұрауға. Басқарманың құзырына кіретін мәселелерді пысықтауға мемлекеттік органдардың және өзге де ұйымдардың қызметкерлерін тартуға, тиісті ұсыныстар әзірлеу үшін уақытша жұмыс топтарын құруға;</w:t>
      </w:r>
      <w:r>
        <w:br/>
      </w:r>
      <w:r>
        <w:rPr>
          <w:rFonts w:ascii="Times New Roman"/>
          <w:b w:val="false"/>
          <w:i w:val="false"/>
          <w:color w:val="000000"/>
          <w:sz w:val="28"/>
        </w:rPr>
        <w:t>
      </w:t>
      </w:r>
      <w:r>
        <w:rPr>
          <w:rFonts w:ascii="Times New Roman"/>
          <w:b w:val="false"/>
          <w:i w:val="false"/>
          <w:color w:val="000000"/>
          <w:sz w:val="28"/>
        </w:rPr>
        <w:t xml:space="preserve">2) жергілікті атқарушы органдардың ішкі саясат саласындағы қызметтерін жетілдіру бойынша облыс әкіміне ұсыныстар енгізуге; </w:t>
      </w:r>
      <w:r>
        <w:br/>
      </w:r>
      <w:r>
        <w:rPr>
          <w:rFonts w:ascii="Times New Roman"/>
          <w:b w:val="false"/>
          <w:i w:val="false"/>
          <w:color w:val="000000"/>
          <w:sz w:val="28"/>
        </w:rPr>
        <w:t>
      </w:t>
      </w:r>
      <w:r>
        <w:rPr>
          <w:rFonts w:ascii="Times New Roman"/>
          <w:b w:val="false"/>
          <w:i w:val="false"/>
          <w:color w:val="000000"/>
          <w:sz w:val="28"/>
        </w:rPr>
        <w:t>3) Басқарманың қызмет саласына қатысты мәселелер бойынша тапсырмалар беруге, олардың орындалуын бақылау сондай-ақ орталық және жергілікті атқарушы органдардың өткізетін іс-шараларына қатысуға;</w:t>
      </w:r>
      <w:r>
        <w:br/>
      </w:r>
      <w:r>
        <w:rPr>
          <w:rFonts w:ascii="Times New Roman"/>
          <w:b w:val="false"/>
          <w:i w:val="false"/>
          <w:color w:val="000000"/>
          <w:sz w:val="28"/>
        </w:rPr>
        <w:t>
      </w:t>
      </w:r>
      <w:r>
        <w:rPr>
          <w:rFonts w:ascii="Times New Roman"/>
          <w:b w:val="false"/>
          <w:i w:val="false"/>
          <w:color w:val="000000"/>
          <w:sz w:val="28"/>
        </w:rPr>
        <w:t xml:space="preserve">4) лауазымды тұлғаларға және мемлекеттік органдарға Басқарманың құзырына кіретін мәселелер бойынша консультативтік-әдістемелік, ақпараттық, ұйымдастыру-техникалық және өзге де көмектер көрсету. </w:t>
      </w:r>
      <w:r>
        <w:br/>
      </w:r>
      <w:r>
        <w:rPr>
          <w:rFonts w:ascii="Times New Roman"/>
          <w:b w:val="false"/>
          <w:i w:val="false"/>
          <w:color w:val="000000"/>
          <w:sz w:val="28"/>
        </w:rPr>
        <w:t>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1) өңірдегі ірі қоғамдық-маңызды іс-шараларды ақпараттық-талдамалық және ұйымдастырушылық-техникалық сүйемелдеу;</w:t>
      </w:r>
      <w:r>
        <w:br/>
      </w:r>
      <w:r>
        <w:rPr>
          <w:rFonts w:ascii="Times New Roman"/>
          <w:b w:val="false"/>
          <w:i w:val="false"/>
          <w:color w:val="000000"/>
          <w:sz w:val="28"/>
        </w:rPr>
        <w:t>
      </w:t>
      </w:r>
      <w:r>
        <w:rPr>
          <w:rFonts w:ascii="Times New Roman"/>
          <w:b w:val="false"/>
          <w:i w:val="false"/>
          <w:color w:val="000000"/>
          <w:sz w:val="28"/>
        </w:rPr>
        <w:t>2) Президенттің Қазақстан халқына жыл сайынғы Жолдауларын және басқа да стратегиялық құжаттарды түсіндіру мен насихаттау жөніндегі республикалық және өңірлік деңгейдегі ақпараттық-насихаттық топтардың өңірдегі қызметін ұйымдастыру, ақпараттық-насихаттық топтарды ақпараттық-әдістемелік қамтамасыз ету;</w:t>
      </w:r>
      <w:r>
        <w:br/>
      </w:r>
      <w:r>
        <w:rPr>
          <w:rFonts w:ascii="Times New Roman"/>
          <w:b w:val="false"/>
          <w:i w:val="false"/>
          <w:color w:val="000000"/>
          <w:sz w:val="28"/>
        </w:rPr>
        <w:t>
      </w:t>
      </w:r>
      <w:r>
        <w:rPr>
          <w:rFonts w:ascii="Times New Roman"/>
          <w:b w:val="false"/>
          <w:i w:val="false"/>
          <w:color w:val="000000"/>
          <w:sz w:val="28"/>
        </w:rPr>
        <w:t>3) басқарманың құзыретіне кіретін мәселелер бойынша облыс әкімінің жанында әрекет ететін консультативті-кеңесші органдар мен жұмыс топтарының қызметтерін қамтамасыз ету;</w:t>
      </w:r>
      <w:r>
        <w:br/>
      </w:r>
      <w:r>
        <w:rPr>
          <w:rFonts w:ascii="Times New Roman"/>
          <w:b w:val="false"/>
          <w:i w:val="false"/>
          <w:color w:val="000000"/>
          <w:sz w:val="28"/>
        </w:rPr>
        <w:t>
      </w:t>
      </w:r>
      <w:r>
        <w:rPr>
          <w:rFonts w:ascii="Times New Roman"/>
          <w:b w:val="false"/>
          <w:i w:val="false"/>
          <w:color w:val="000000"/>
          <w:sz w:val="28"/>
        </w:rPr>
        <w:t>4) өңірлік бұқаралық ақпарат құралдары арқылы мемлекеттік ақпараттық саясатты іске асыру; Қазақстан Республикасының заңнамасында белгіленген тәртіппен өңірлік деңгейде мемлекеттік ақпараттық саясатты жүргізу жөніндегі мемлекеттік тапсырысты қалыптастыру, орналастыру және оның жүзеге асырылуын бақылау.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17- тармақ жаңа редакцияда – Жамбыл облысы әкімдігінің 24.02.2016 </w:t>
      </w:r>
      <w:r>
        <w:rPr>
          <w:rFonts w:ascii="Times New Roman"/>
          <w:b w:val="false"/>
          <w:i w:val="false"/>
          <w:color w:val="ff0000"/>
          <w:sz w:val="28"/>
        </w:rPr>
        <w:t>№ 66</w:t>
      </w:r>
      <w:r>
        <w:rPr>
          <w:rFonts w:ascii="Times New Roman"/>
          <w:b w:val="false"/>
          <w:i w:val="false"/>
          <w:color w:val="ff0000"/>
          <w:sz w:val="28"/>
        </w:rPr>
        <w:t xml:space="preserve"> қаулысымен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2"/>
    <w:p>
      <w:pPr>
        <w:spacing w:after="0"/>
        <w:ind w:left="0"/>
        <w:jc w:val="left"/>
      </w:pPr>
      <w:r>
        <w:rPr>
          <w:rFonts w:ascii="Times New Roman"/>
          <w:b/>
          <w:i w:val="false"/>
          <w:color w:val="000000"/>
        </w:rPr>
        <w:t xml:space="preserve"> </w:t>
      </w:r>
      <w:r>
        <w:rPr>
          <w:rFonts w:ascii="Times New Roman"/>
          <w:b/>
          <w:i w:val="false"/>
          <w:color w:val="000000"/>
        </w:rPr>
        <w:t>3. Мемлекеттiк органның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Басқармаға басшылықты Басқармаға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19. Басқарманың бiрiншi басшысын Жамбыл облысы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Басқарманың бiрiншi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Басқарманың бiрiншi басшысының өкiлеттiгi:</w:t>
      </w:r>
      <w:r>
        <w:br/>
      </w:r>
      <w:r>
        <w:rPr>
          <w:rFonts w:ascii="Times New Roman"/>
          <w:b w:val="false"/>
          <w:i w:val="false"/>
          <w:color w:val="000000"/>
          <w:sz w:val="28"/>
        </w:rPr>
        <w:t>
      </w:t>
      </w:r>
      <w:r>
        <w:rPr>
          <w:rFonts w:ascii="Times New Roman"/>
          <w:b w:val="false"/>
          <w:i w:val="false"/>
          <w:color w:val="000000"/>
          <w:sz w:val="28"/>
        </w:rPr>
        <w:t>1) Басқарманың құрылымдық бөлімшелерінің жетекшілерінің міндеттері мен өкілеттіліктерін анықтайды;</w:t>
      </w:r>
      <w:r>
        <w:br/>
      </w:r>
      <w:r>
        <w:rPr>
          <w:rFonts w:ascii="Times New Roman"/>
          <w:b w:val="false"/>
          <w:i w:val="false"/>
          <w:color w:val="000000"/>
          <w:sz w:val="28"/>
        </w:rPr>
        <w:t>
      </w:t>
      </w:r>
      <w:r>
        <w:rPr>
          <w:rFonts w:ascii="Times New Roman"/>
          <w:b w:val="false"/>
          <w:i w:val="false"/>
          <w:color w:val="000000"/>
          <w:sz w:val="28"/>
        </w:rPr>
        <w:t>2) Басқарма қызметкерлерін тағайындайды және лауазымдарынан босатады;</w:t>
      </w:r>
      <w:r>
        <w:br/>
      </w:r>
      <w:r>
        <w:rPr>
          <w:rFonts w:ascii="Times New Roman"/>
          <w:b w:val="false"/>
          <w:i w:val="false"/>
          <w:color w:val="000000"/>
          <w:sz w:val="28"/>
        </w:rPr>
        <w:t>
      </w:t>
      </w:r>
      <w:r>
        <w:rPr>
          <w:rFonts w:ascii="Times New Roman"/>
          <w:b w:val="false"/>
          <w:i w:val="false"/>
          <w:color w:val="000000"/>
          <w:sz w:val="28"/>
        </w:rPr>
        <w:t>3) белгіленген заңнамалық тәртіппен Басқарма қызметкерлерін ынталандыруды жүзеге асырады;</w:t>
      </w:r>
      <w:r>
        <w:br/>
      </w:r>
      <w:r>
        <w:rPr>
          <w:rFonts w:ascii="Times New Roman"/>
          <w:b w:val="false"/>
          <w:i w:val="false"/>
          <w:color w:val="000000"/>
          <w:sz w:val="28"/>
        </w:rPr>
        <w:t>
      </w:t>
      </w:r>
      <w:r>
        <w:rPr>
          <w:rFonts w:ascii="Times New Roman"/>
          <w:b w:val="false"/>
          <w:i w:val="false"/>
          <w:color w:val="000000"/>
          <w:sz w:val="28"/>
        </w:rPr>
        <w:t>4) белгіленген заңнамалық тәртіппен Басқарма қызметкерлеріне тәртіптік жаза тағайындайды;</w:t>
      </w:r>
      <w:r>
        <w:br/>
      </w:r>
      <w:r>
        <w:rPr>
          <w:rFonts w:ascii="Times New Roman"/>
          <w:b w:val="false"/>
          <w:i w:val="false"/>
          <w:color w:val="000000"/>
          <w:sz w:val="28"/>
        </w:rPr>
        <w:t>
      </w:t>
      </w:r>
      <w:r>
        <w:rPr>
          <w:rFonts w:ascii="Times New Roman"/>
          <w:b w:val="false"/>
          <w:i w:val="false"/>
          <w:color w:val="000000"/>
          <w:sz w:val="28"/>
        </w:rPr>
        <w:t>5) өз құзырының шегінде бұйрықтар шығарады, нұсқаулар береді,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6) Басқарманың құрылымдық бөлімшелері туралы ережені бекітеді;</w:t>
      </w:r>
      <w:r>
        <w:br/>
      </w:r>
      <w:r>
        <w:rPr>
          <w:rFonts w:ascii="Times New Roman"/>
          <w:b w:val="false"/>
          <w:i w:val="false"/>
          <w:color w:val="000000"/>
          <w:sz w:val="28"/>
        </w:rPr>
        <w:t>
      </w:t>
      </w:r>
      <w:r>
        <w:rPr>
          <w:rFonts w:ascii="Times New Roman"/>
          <w:b w:val="false"/>
          <w:i w:val="false"/>
          <w:color w:val="000000"/>
          <w:sz w:val="28"/>
        </w:rPr>
        <w:t>7) Мемлекеттік органдарда және өзге де ұйымдарда Басқарманың атынан өкілдік етеді;</w:t>
      </w:r>
      <w:r>
        <w:br/>
      </w:r>
      <w:r>
        <w:rPr>
          <w:rFonts w:ascii="Times New Roman"/>
          <w:b w:val="false"/>
          <w:i w:val="false"/>
          <w:color w:val="000000"/>
          <w:sz w:val="28"/>
        </w:rPr>
        <w:t>
      </w:t>
      </w:r>
      <w:r>
        <w:rPr>
          <w:rFonts w:ascii="Times New Roman"/>
          <w:b w:val="false"/>
          <w:i w:val="false"/>
          <w:color w:val="000000"/>
          <w:sz w:val="28"/>
        </w:rPr>
        <w:t>8) Басқарманың құзырына кіретін мәселелер бойынша нормативтік құқықтық актілерді, бағдарламалардың жобаларын және басқа да құжаттардың орындалу барысын бақылайды;</w:t>
      </w:r>
      <w:r>
        <w:br/>
      </w:r>
      <w:r>
        <w:rPr>
          <w:rFonts w:ascii="Times New Roman"/>
          <w:b w:val="false"/>
          <w:i w:val="false"/>
          <w:color w:val="000000"/>
          <w:sz w:val="28"/>
        </w:rPr>
        <w:t>
      </w:t>
      </w:r>
      <w:r>
        <w:rPr>
          <w:rFonts w:ascii="Times New Roman"/>
          <w:b w:val="false"/>
          <w:i w:val="false"/>
          <w:color w:val="000000"/>
          <w:sz w:val="28"/>
        </w:rPr>
        <w:t>9) Басқарманың құзырына кіретін мәселелер бойынша есептік материалдарды дайындау жөніндегі жұмыстарды бақылайды;</w:t>
      </w:r>
      <w:r>
        <w:br/>
      </w:r>
      <w:r>
        <w:rPr>
          <w:rFonts w:ascii="Times New Roman"/>
          <w:b w:val="false"/>
          <w:i w:val="false"/>
          <w:color w:val="000000"/>
          <w:sz w:val="28"/>
        </w:rPr>
        <w:t>
      </w:t>
      </w:r>
      <w:r>
        <w:rPr>
          <w:rFonts w:ascii="Times New Roman"/>
          <w:b w:val="false"/>
          <w:i w:val="false"/>
          <w:color w:val="000000"/>
          <w:sz w:val="28"/>
        </w:rPr>
        <w:t>10) Басқарманың Стратегиялық жоспарының іске асырылу барысын үйлестіреді;</w:t>
      </w:r>
      <w:r>
        <w:br/>
      </w:r>
      <w:r>
        <w:rPr>
          <w:rFonts w:ascii="Times New Roman"/>
          <w:b w:val="false"/>
          <w:i w:val="false"/>
          <w:color w:val="000000"/>
          <w:sz w:val="28"/>
        </w:rPr>
        <w:t>
      </w:t>
      </w:r>
      <w:r>
        <w:rPr>
          <w:rFonts w:ascii="Times New Roman"/>
          <w:b w:val="false"/>
          <w:i w:val="false"/>
          <w:color w:val="000000"/>
          <w:sz w:val="28"/>
        </w:rPr>
        <w:t>11) Белгіленген тәртіппен қаржылық-экономикалық және шаруашылық қызметтерінің мәселелерін шешеді, бюджеттік қаражаттардың тиімді және мақсатты орындалуын бақылайды;</w:t>
      </w:r>
      <w:r>
        <w:br/>
      </w:r>
      <w:r>
        <w:rPr>
          <w:rFonts w:ascii="Times New Roman"/>
          <w:b w:val="false"/>
          <w:i w:val="false"/>
          <w:color w:val="000000"/>
          <w:sz w:val="28"/>
        </w:rPr>
        <w:t>
      </w:t>
      </w:r>
      <w:r>
        <w:rPr>
          <w:rFonts w:ascii="Times New Roman"/>
          <w:b w:val="false"/>
          <w:i w:val="false"/>
          <w:color w:val="000000"/>
          <w:sz w:val="28"/>
        </w:rPr>
        <w:t>12) заңдылықтың, Басқарманың қызметіндегі келісім-шарттық және қаржылық тәртіптің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13)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Басқарманың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Бiрiншi басшы өз орынбасарларының өкiлеттiктерiн қолданыстағы заңнамаға сәйкес белгiлейдi.</w:t>
      </w:r>
      <w:r>
        <w:br/>
      </w:r>
      <w:r>
        <w:rPr>
          <w:rFonts w:ascii="Times New Roman"/>
          <w:b w:val="false"/>
          <w:i w:val="false"/>
          <w:color w:val="000000"/>
          <w:sz w:val="28"/>
        </w:rPr>
        <w:t>
</w:t>
      </w:r>
    </w:p>
    <w:bookmarkStart w:name="z13" w:id="3"/>
    <w:p>
      <w:pPr>
        <w:spacing w:after="0"/>
        <w:ind w:left="0"/>
        <w:jc w:val="left"/>
      </w:pPr>
      <w:r>
        <w:rPr>
          <w:rFonts w:ascii="Times New Roman"/>
          <w:b/>
          <w:i w:val="false"/>
          <w:color w:val="000000"/>
        </w:rPr>
        <w:t xml:space="preserve"> 4. Мемлекеттiк органның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Басқарма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Басқарма мүлкi оған меншiк иесi берген мүлiк қалыптастырылады.</w:t>
      </w:r>
      <w:r>
        <w:br/>
      </w:r>
      <w:r>
        <w:rPr>
          <w:rFonts w:ascii="Times New Roman"/>
          <w:b w:val="false"/>
          <w:i w:val="false"/>
          <w:color w:val="000000"/>
          <w:sz w:val="28"/>
        </w:rPr>
        <w:t>
      </w:t>
      </w:r>
      <w:r>
        <w:rPr>
          <w:rFonts w:ascii="Times New Roman"/>
          <w:b w:val="false"/>
          <w:i w:val="false"/>
          <w:color w:val="000000"/>
          <w:sz w:val="28"/>
        </w:rPr>
        <w:t>24. Басқарма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Басқарма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14" w:id="4"/>
    <w:p>
      <w:pPr>
        <w:spacing w:after="0"/>
        <w:ind w:left="0"/>
        <w:jc w:val="left"/>
      </w:pPr>
      <w:r>
        <w:rPr>
          <w:rFonts w:ascii="Times New Roman"/>
          <w:b/>
          <w:i w:val="false"/>
          <w:color w:val="000000"/>
        </w:rPr>
        <w:t xml:space="preserve"> 5. Мемлекеттiк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26- тармақ жаңа редакцияда – Жамбыл облысы әкімдігінің 24.02.2016 </w:t>
      </w:r>
      <w:r>
        <w:rPr>
          <w:rFonts w:ascii="Times New Roman"/>
          <w:b w:val="false"/>
          <w:i w:val="false"/>
          <w:color w:val="ff0000"/>
          <w:sz w:val="28"/>
        </w:rPr>
        <w:t>№ 66</w:t>
      </w:r>
      <w:r>
        <w:rPr>
          <w:rFonts w:ascii="Times New Roman"/>
          <w:b w:val="false"/>
          <w:i w:val="false"/>
          <w:color w:val="ff0000"/>
          <w:sz w:val="28"/>
        </w:rPr>
        <w:t xml:space="preserve"> қаулысымен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"Жамбыл облысы әкімдігінің ішкі саясат басқармасы" коммуналдық мемлекеттік мекемесінің қарамағындағы мемлекеттік мекемелердің тізбесі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"Жамбыл облысы әкімдігінің ішкі саясат басқармасының "Өңірлік коммуникациялар қызметі" коммуналдық мемлекеттік мекемесі".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