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27365" w14:textId="ca273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көрсетілетін қызметтер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2014 жылғы 27 наурыздағы № 71 қаулысы. Жамбыл облысының Әділет департаментінде 2014 жылғы 4 мамырда № 2204 болып тіркелді. Күші жойылды - Жамбыл облысы әкімдігінің 2019 жылғы 23 қазандағы № 235 қаулысымен</w:t>
      </w:r>
    </w:p>
    <w:p>
      <w:pPr>
        <w:spacing w:after="0"/>
        <w:ind w:left="0"/>
        <w:jc w:val="both"/>
      </w:pPr>
      <w:bookmarkStart w:name="z3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Жамбыл облысы әкімдігінің 23.10.2019 </w:t>
      </w:r>
      <w:r>
        <w:rPr>
          <w:rFonts w:ascii="Times New Roman"/>
          <w:b w:val="false"/>
          <w:i w:val="false"/>
          <w:color w:val="ff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Қазақстан Республикасының 2013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күші жойылды – Жамбыл облысы әкімдігінінің 27.08.2015 </w:t>
      </w:r>
      <w:r>
        <w:rPr>
          <w:rFonts w:ascii="Times New Roman"/>
          <w:b w:val="false"/>
          <w:i w:val="false"/>
          <w:color w:val="ff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күші жойылды – Жамбыл облысы әкімдігінінің 10.08.2015 № </w:t>
      </w:r>
      <w:r>
        <w:rPr>
          <w:rFonts w:ascii="Times New Roman"/>
          <w:b w:val="false"/>
          <w:i w:val="false"/>
          <w:color w:val="ff0000"/>
          <w:sz w:val="28"/>
        </w:rPr>
        <w:t>191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"Жамбыл облысы әкімдігінің ауыл шаруашылығы басқармасы" коммуналдық мемлекеттік мекемесі заңнамада белгіленген тәртіппен:</w:t>
      </w:r>
    </w:p>
    <w:bookmarkEnd w:id="3"/>
    <w:bookmarkStart w:name="z3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4"/>
    <w:bookmarkStart w:name="z3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мерзімді баспа басылымдарына және "Әділет" ақпараттық-құқықтық жүйесіне жіберуді;</w:t>
      </w:r>
    </w:p>
    <w:bookmarkEnd w:id="5"/>
    <w:bookmarkStart w:name="z3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 қамтамасыз етсін.</w:t>
      </w:r>
    </w:p>
    <w:bookmarkEnd w:id="6"/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М. Жолдасбаевқа жүктелсін.</w:t>
      </w:r>
    </w:p>
    <w:bookmarkEnd w:id="7"/>
    <w:bookmarkStart w:name="z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мемлекеттiк тiркелген күннен бастап күшiне енедi және алғашқы ресми жарияланған күннен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 қаулысымен бекiтiлген</w:t>
            </w:r>
          </w:p>
        </w:tc>
      </w:tr>
    </w:tbl>
    <w:bookmarkStart w:name="z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"Пестицидтердi (улы химикаттарды) өндiру (формуляциялау), пестицидтердi (улы химикаттарды) өткiзу, пестицидтердi (улы химикаттарды) аэрозольдiк және фумигациялық тәсiлдермен қолдану жөніндегі қызметті жүзеге асыруға лицензия беру, қайта ресімдеу, лицензияның телнұсқасын беру" мемлекеттiк</w:t>
      </w:r>
      <w:r>
        <w:br/>
      </w:r>
      <w:r>
        <w:rPr>
          <w:rFonts w:ascii="Times New Roman"/>
          <w:b/>
          <w:i w:val="false"/>
          <w:color w:val="000000"/>
        </w:rPr>
        <w:t>көрсетілетін қызмет регламенті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Жамбыл облысы әкімдігінінің 27.08.2015 </w:t>
      </w:r>
      <w:r>
        <w:rPr>
          <w:rFonts w:ascii="Times New Roman"/>
          <w:b w:val="false"/>
          <w:i w:val="false"/>
          <w:color w:val="ff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кейін күнтізбелік 10 күн өткен соң қолданысқа енгізіледі).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 қаулысымен бекiтiлген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"Астық қолхаттарын беру арқылы қойма қызметі бойынша қызметтер көрсетуге лицензия беру, қайта ресімдеу, лицензияның телнұсқаларын беру" мемлекеттік көрсетілетін қызмет регламенті</w:t>
      </w:r>
    </w:p>
    <w:bookmarkEnd w:id="11"/>
    <w:bookmarkStart w:name="z4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Жамбыл облысы әкімдігінінің 10.08.2015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кейін күнтізбелік 10 күн өткен соң қолданысқа енгізіледі).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