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4a7fd" w14:textId="5e4a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маңызы бар "Үмбет" мемлекеттік табиғи қаумалын құру үшін жерді резервте қалдыру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2014 жылғы 27 наурыздағы № 78 қаулысы. Жамбыл облысының Әділет департаментінде 2014 жылғы 15 мамырда № 2217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"Ерекше қорғалатын табиғи аумақтар туралы" Қазақстан Республикасының 2006 жылғы 7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Байзақ, Т.Рысқұлов және Меркі аудандарының аумақтарында жергілікті маңызы бар "Үмбет" мемлекеттік табиғи қаумалын құру үшін резервіленген жер учаскелерінің орналасу схемасы мен экспликациясына сәйкес (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қосымшалар) шекара шегінде жалпы аланы 298 400 гектар жер учаскелері 8 ай мерзімімен резервте қалдырылсын.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Ерекше қорғалатын табиғи аумақтар жерлерінің құрамына бергенге дейін резервте қалдырылатын жер Қазақстан Республикасының заңнамасында белгіленген тәртіппен пайдаланылады.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"Жамбыл облысы әкімдігінің табиғи ресурстар және табиғат пайдалануды реттеу басқармасы" коммуналдық мемлекеттік мекемесі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 кейін он күнтізбелік күн ішінде оны ресми жариялауға мерзімді баспа басылымдарына және "Әділет" ақпараттық-құқықтық жүйесіне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М.Жолдасбаевқа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күнінен күнтізбелік он күн өткен соң қолданысқа енгізіледі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К. Көкрекбаев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 және су ресурстары министірлігінің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Орман және аншылық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Г.Азбаев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сәуір 2014 жыл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27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78 қаулысына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облысының Байзақ, Т.Рысқұлов және Меркі аудандарының аумақтарында ұсынылатын табиғи аумақтарын шекара шегіндегі жер учаскелерінің орналасу жобасы (схемасы)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Масштаб 1:100 000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Жалпы аумағы - 298 400 га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763000" cy="659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30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27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78 қаулысына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Жобаланып отырған "Үмбет" мемлекеттік табиғи қаумалы жерлерінің экспликациясы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973"/>
        <w:gridCol w:w="1453"/>
        <w:gridCol w:w="2013"/>
        <w:gridCol w:w="1033"/>
        <w:gridCol w:w="953"/>
        <w:gridCol w:w="733"/>
        <w:gridCol w:w="1513"/>
        <w:gridCol w:w="753"/>
        <w:gridCol w:w="1353"/>
      </w:tblGrid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атаулары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көлемі, 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санаттары</w:t>
            </w:r>
          </w:p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шаруалығы мақсатындағы жерлер мақсатындағы жерлер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жері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 жерлері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аумақтар жері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қорының жері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қорының жері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Босалқы жер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69 182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69 182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152 116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94 277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20 331,2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37 507,8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77 102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2 401,8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74 700,2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298 400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96 678,8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164 213,4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37 507,8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"Жамбыл облысы әкімдігінің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қатынастары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басшысы                                    С. Жұмағұлов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 Өңірлік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министрлігінің Жер ресурстарын басқару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комитетінің "Жер ресурстары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ғылыми-өндірістік орталығы"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жүргізу құқындағы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кәсіпорнының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филиалы "Жамбыл ҒОО" РМК"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филиалының директоры                Н. Артаев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