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d97c" w14:textId="8e0d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"Туристік ақпаратты, оның ішінде туристік әлеует, туризм объектілері және туристік қызметті жүзеге асыратын тұлғалар туралы ақпарат беру"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2014 жылғы 24 сәуірдегі № 139 қаулысы. Жамбыл облысының Әділет департаментінде 2014 жылғы 5 маусымда № 2234 болып тіркелді. Күші жойылды - Жамбыл облысы әкімдігінің 2015 жылғы 10 тамыздағы № 194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Жамбыл облысы әкімдігінің 10.08.2015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РҚАО-ның ескертпесі.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"Туризм саласындағы мемлекеттік көрсетілетін қызметтердің стандарттарын бекіту туралы" Қазақстан Республикасы Үкіметінің 2014 жылғы 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"Туристік ақпаратты, оның ішінде туристік әлеует, туризм объектілері және туристік қызметті жүзеге асыратын тұлғалар туралы ақпарат беру" мемлекеттік көрсетілетін қызмет стандартына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Қоса беріліп отырған "Туристік ақпаратты, оның ішінде туристік әлеует, туризм объектілері және туристік қызметті жүзеге асыратын тұлғалар туралы ақпарат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 әкімдігінің кәсіпкерлік және индустриалды-инновациялық дамыту басқармасы"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Жамбыл облысы әкімдігінің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Ғ. Есқалиевке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"24"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қаулысымен бекітілген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"Туристік ақпарат, оның ішінде туристік әлеует, туризм обьектілері және туристік қызметті жүзеге асыратын тұлғалар туралы туристік ақпарат беру" мемлекеттік көрсетілетін қызмет регламенті</w:t>
      </w:r>
    </w:p>
    <w:bookmarkEnd w:id="0"/>
    <w:bookmarkStart w:name="z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"Туристік ақпарат, оның ішінде туристік әлеует, туризм обьектілері және туристік қызметті жүзеге асыратын тұлғалар туралы туристік ақпарат беру" мемлекеттік көрсетілетін қызметі (бұдан әрі – мемлекеттік көрсетілетін қызмет) Қазақстан Республикасы Үкіметінің 2014 жылғы 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"Туризм саласындағы мемлекеттік көрсетілетін қызметтердің стандарттарын бекіту туралы" мемлекеттік көрсетілетін қызмет стандартына (бұдан әрі – стандарт) сәйкес "Жамбыл облысы әкімдігінің кәсіпкерлік және индустриалды - инновациялық дамыту басқармасы" коммуналдық мемлекеттік мекемесі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Құжаттарды қабылдау және мемлекеттік қызмет көрсету нәтижелерін беру көрсетілетін қызметті берушінің кеңсесі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 көрсету нысаны – қағаз жүзінде.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 көрсету нәтижесі: туристік ақпаратты, оның ішінде туристік әлеует, туризм объектілері және туристік қызметті жүзеге асыратын тұлғалар туралы туристік ақпарат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көрсетудің нәтижесін беру нысаны: қағаз жүзінде.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құрылымдық бөлімшелер (қызметкерлер) мен көрсетілетін қызметті берушінің іс-қимыл тәртібін сипаттау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қызметті көрсету бойынша рәсімдерді (әрекеттерді) бастау үшін негіз көрсетілетін қызметті алушының мемлекеттік қызметті көрсету үшін қажетті құжаттарын (бұдан әрі – өтініш) көрсетілетін қызметті берушінің алуы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қызметті көрсету процесінің құрамына кіретін әрбір рәсімнің (әрекеттердің) мазмұны, оны орындау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кеңсе қызметкері өтініштің түскен сәтінен бастап он бес минут ішінде кіріс корреспонденцияларды тіркейтін журналына тіркейді және қызмет берушінің басшысына қарастыруға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 берушінің басшысы екі сағат ішінде қызмет алушының өтінішін қарастырады және қызмет беруші басшының орынбасарына тапсырады;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 берушінің басшысының орынбасары бір сағат ішінде өтінішті қарастырады және бөлім басшысына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 басшысы бір сағат ішінде өтінішті қарастырады және бөлім қызметкеріне орындауға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 қызметкері бес жұмыс күн ішінде көрсетілетін қызметтің нәтижесін әзірлейді және қызмет берушінің басшысына қол қоюға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 берушінің басшысы көрсетілетін мемлекеттік қызмет нәтижесіне қол қояды, әрі қарай кеңсеге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 берушінің кеңсесі көрсетілетін мемлекеттік қызмет нәтижесін тіркейді, әрі қарай қызмет алушыға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5-тармаққа өзгерістер енгізілді - Жамбыл облыстық әкімдігінің 30.10.2014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қызметті көрсету бойынша рәсімнің (әрекеттің) нәтижесі мынадай рәсімді (әрекетті) орындауды бастау үшін негіз болады: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алушының өтінішін және мемлекеттік қызметті көрсету үшін қажетті өзге құжаттарын көрсетілетін қызмет берушінің кеңсесінде тіркеу және оларды көрсетілетін қызметті берушінің басшысына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 беруші басшысының бұрыштамасы;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 беруші басшысы орынбасарының бұрыштамасы;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 басшысының бұрыштамасы;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көрсетілетінмемлекеттік қызметтің рәсімеу және қызмет беруші басшысына қол қоюға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 алушыға мемлекеттік қызметті көрсету нәтижесін беру үшін қызмет берушінің кеңсесіне өткізу.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Көрсетілетін қызмет берушінің құрылымдық бөлімшелерінің (қызметкерлерінің) мемлекеттік қызметті көрсету процесіндегі өзара іс-қимыл тәртібін сипаттау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қызметті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 берушініңкеңсе қызметшісі;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 беруші басшысының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 берушінің бөлім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 беруші бөлімінің қызметкері.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 берушінің құрылымдық бөлімшелері арасындағы рәсімдердің (әрекеттердің) дәйектілігін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кеңсе қызметкері өтініштің түскен сәтінен бастап он бес минут ішінде кіріс корреспонденцияларды тіркейтін журналына тіркейді және қызмет берушінің басшысына қарастыруға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 берушінің басшысы екі сағат ішінде қызмет алушының өтінішін қарастырады және қызмет беруші басшының орынбасарына тапсырады;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 берушінің басшысының орынбасары бір сағат ішінде өтінішті қарастырады және бөлім басшысына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 басшысы бір сағат ішінде өтінішті қарастырады және бөлім қызметкеріне орындауға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 қызметкері бес жұмыс күн ішінде көрсетілетін қызметтің нәтижесін әзірлейді және қызмет берушінің басшысына қол қоюға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 берушінің басшысы көрсетілетін мемлекеттік қызмет нәтижесіне қол қояды, әрі қарай кеңсеге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 берушінің кеңсесі көрсетілетін мемлекеттік қызмет нәтижесін тіркейді, әрі қарай қызмет алушыға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8-тармаққа өзгерістер енгізілді - Жамбыл облыстық әкімдігінің 30.10.2014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 процесінде құрылымдық бөлімшелер (қызметкерлер) мен көрсетілетін қызметті берушінің өзара іс-қимыл тәртібін сипаттауы осы регламенттің қосымшасына сәйкес блок-схемада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Қорытынды ережелер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 көрсету үдерісіндегі рәсімдердің (іс-қимылдардың) дәйектілігін, қызмет берушінің құрылымдық бөлімшелерінің (қызметкерлерінің) өзара іс-қимылының, сондай-ақ, ақпараттық жүйелерді қолдану тәртібінің толық сипаттамасы осы регламенттің 2-қосымшасына сәйкес мемлекеттік қызметті көрсетудің бизнес-үдерістерінің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9-тармақ жаңа редакцияда - Жамбыл облыстық әкімдігінің 30.10.2014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"Туристік ақпарат,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әлеует, туризм объектілері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туристік қызметті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асыратын тұлғалар туралы туристік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көрсету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 рәсімнің (іс-қимылдың) ұзақтылығын көрсете отырып, құрылымдық бөлімшелер (қызметкерлер) арасындағы рәсімдердің (іс-қимылдардың) реттілігін сипаттау блок-схемасы</w:t>
      </w:r>
    </w:p>
    <w:bookmarkEnd w:id="5"/>
    <w:bookmarkStart w:name="z7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480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қазандағы №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өзгерістер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толықтырулар 2-қосымша</w:t>
            </w:r>
          </w:p>
        </w:tc>
      </w:tr>
    </w:tbl>
    <w:bookmarkStart w:name="z7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"Туристік ақпарат, оның ішінде туристік әлеует, туризм объектілері және туристік қызметті жүзеге асыратын тұлғалар туралы туристік ақпарат беру" мемлекеттік қызметті көрсетуінің бизнес-процесстерінің анықтамалығы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Регламент 3 қосымшамен толықтырылды - Жамбыл облыстық әкімдігінің 30.10.2014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