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0560" w14:textId="e710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автомобиль жолдарының тізбесін бекіту туралы" Жамбыл облысы әкімдігінің 2010 жылғы 26 наурыздағы № 83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26 маусымдағы № 184 қаулысы. Жамбыл облысы Әділет департаментінде 2014 жылғы 8 тамызда № 2289 болып тіркелді. Күші жойылды - Жамбыл облысы әкімдігінің 2015 жылғы 9 желтоқсандағы № 305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09.12.2015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жолдары туралы" Қазақстан Республикасының 2001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маңызы бар автомобиль жолдарының тізбесін бекіту туралы" Жамбыл облысы әкімдігінің 2010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№1741 болып тіркелген, 2010 жылғы 12 мамырында № 84-85 "Ақ жол" және № 84-85 "Знамя труда"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облыстық маңызы бар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4, 8, 10, 33 жолдары төмендегідей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634"/>
        <w:gridCol w:w="6508"/>
        <w:gridCol w:w="2613"/>
      </w:tblGrid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"Тараз-Аса-Ақкөл-Саудакент" 11-185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"Тараз-Сарыкемер-Түймекент-Ақшолақ" 3,4-50,7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"Тараз-Жетібай-Тегістік-Ойық" 1,7-116,5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станциясы (пионер лагерь арқылы Шөлдала-Құмшағал)" 0-7,2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құрылыс, жолаушылар көлігі және автомобиль жолдары басқармасы" коммуналдық мемлекеттік мекемесі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Бекболат Серікбекұлы 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жолдары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Ұ. Әліпов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шілде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