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cec0" w14:textId="c2cc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спорттық-бұқаралық, ойын-сауық, мәдени-бұқаралық iс-шаралар өткiзiлетiн орындарда шыны ыдыстағы өнiмдердi сату Қағидаларын бекіту туралы</w:t>
      </w:r>
    </w:p>
    <w:p>
      <w:pPr>
        <w:spacing w:after="0"/>
        <w:ind w:left="0"/>
        <w:jc w:val="both"/>
      </w:pPr>
      <w:r>
        <w:rPr>
          <w:rFonts w:ascii="Times New Roman"/>
          <w:b w:val="false"/>
          <w:i w:val="false"/>
          <w:color w:val="000000"/>
          <w:sz w:val="28"/>
        </w:rPr>
        <w:t>Жамбыл облысы әкімдігінің 2014 жылғы 30 шілдедегі № 2 шешімі. Жамбыл облысының Әділет департаментінде 2014 жылғы 5 қыркүйекте № 2315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«Қазақстан Республикасының ішкі істер органдары туралы» және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заңдарын іске асыру жөніндегі шаралар туралы» Қазақстан Республикасы Премьер-Министрінің 2014 жылғы 10 маусымдағы </w:t>
      </w:r>
      <w:r>
        <w:rPr>
          <w:rFonts w:ascii="Times New Roman"/>
          <w:b w:val="false"/>
          <w:i w:val="false"/>
          <w:color w:val="000000"/>
          <w:sz w:val="28"/>
        </w:rPr>
        <w:t>№ 81-Ө</w:t>
      </w:r>
      <w:r>
        <w:rPr>
          <w:rFonts w:ascii="Times New Roman"/>
          <w:b w:val="false"/>
          <w:i w:val="false"/>
          <w:color w:val="000000"/>
          <w:sz w:val="28"/>
        </w:rPr>
        <w:t xml:space="preserve"> өкіміне сәйкес Жамбыл облысының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Жамбыл облысында спорттық-бұқаралық, ойын-сауық, мәдени-бұқаралық iс-шаралар өткiзiлетiн орындарда шыны ыдыстағы өнiмдердi 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шешімді әділет органдарында мемлекеттік тіркеуді;</w:t>
      </w:r>
      <w:r>
        <w:br/>
      </w:r>
      <w:r>
        <w:rPr>
          <w:rFonts w:ascii="Times New Roman"/>
          <w:b w:val="false"/>
          <w:i w:val="false"/>
          <w:color w:val="000000"/>
          <w:sz w:val="28"/>
        </w:rPr>
        <w:t>
</w:t>
      </w:r>
      <w:r>
        <w:rPr>
          <w:rFonts w:ascii="Times New Roman"/>
          <w:b w:val="false"/>
          <w:i w:val="false"/>
          <w:color w:val="000000"/>
          <w:sz w:val="28"/>
        </w:rPr>
        <w:t>
      2) осы шешім мемлекеттік тіркелгеннен кейін он күнтізбелік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шешімді Жамбыл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 әкімінің бірінші орынбасары Б.Орынбековке жүктелсін.</w:t>
      </w:r>
      <w:r>
        <w:br/>
      </w:r>
      <w:r>
        <w:rPr>
          <w:rFonts w:ascii="Times New Roman"/>
          <w:b w:val="false"/>
          <w:i w:val="false"/>
          <w:color w:val="000000"/>
          <w:sz w:val="28"/>
        </w:rPr>
        <w:t>
</w:t>
      </w:r>
      <w:r>
        <w:rPr>
          <w:rFonts w:ascii="Times New Roman"/>
          <w:b w:val="false"/>
          <w:i w:val="false"/>
          <w:color w:val="000000"/>
          <w:sz w:val="28"/>
        </w:rPr>
        <w:t>
      4.Осы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К.Көкрекбаев</w:t>
      </w:r>
    </w:p>
    <w:bookmarkEnd w:id="0"/>
    <w:bookmarkStart w:name="z9" w:id="1"/>
    <w:p>
      <w:pPr>
        <w:spacing w:after="0"/>
        <w:ind w:left="0"/>
        <w:jc w:val="both"/>
      </w:pPr>
      <w:r>
        <w:rPr>
          <w:rFonts w:ascii="Times New Roman"/>
          <w:b w:val="false"/>
          <w:i w:val="false"/>
          <w:color w:val="000000"/>
          <w:sz w:val="28"/>
        </w:rPr>
        <w:t>
Жамбыл облысы әкімінің</w:t>
      </w:r>
      <w:r>
        <w:br/>
      </w:r>
      <w:r>
        <w:rPr>
          <w:rFonts w:ascii="Times New Roman"/>
          <w:b w:val="false"/>
          <w:i w:val="false"/>
          <w:color w:val="000000"/>
          <w:sz w:val="28"/>
        </w:rPr>
        <w:t>
2014 жылғы «30» шілдедегі</w:t>
      </w:r>
      <w:r>
        <w:br/>
      </w:r>
      <w:r>
        <w:rPr>
          <w:rFonts w:ascii="Times New Roman"/>
          <w:b w:val="false"/>
          <w:i w:val="false"/>
          <w:color w:val="000000"/>
          <w:sz w:val="28"/>
        </w:rPr>
        <w:t>
№ 2 шешімімен бекітілген</w:t>
      </w:r>
    </w:p>
    <w:bookmarkEnd w:id="1"/>
    <w:bookmarkStart w:name="z10" w:id="2"/>
    <w:p>
      <w:pPr>
        <w:spacing w:after="0"/>
        <w:ind w:left="0"/>
        <w:jc w:val="left"/>
      </w:pPr>
      <w:r>
        <w:rPr>
          <w:rFonts w:ascii="Times New Roman"/>
          <w:b/>
          <w:i w:val="false"/>
          <w:color w:val="000000"/>
        </w:rPr>
        <w:t xml:space="preserve"> 
Жамбыл облысында спорттық-бұқаралық, ойын-сауық,</w:t>
      </w:r>
      <w:r>
        <w:br/>
      </w:r>
      <w:r>
        <w:rPr>
          <w:rFonts w:ascii="Times New Roman"/>
          <w:b/>
          <w:i w:val="false"/>
          <w:color w:val="000000"/>
        </w:rPr>
        <w:t>
мәдени-бұқаралық iс-шаралар өткiзiлетiн орындарда шыны ыдыстағы</w:t>
      </w:r>
      <w:r>
        <w:br/>
      </w:r>
      <w:r>
        <w:rPr>
          <w:rFonts w:ascii="Times New Roman"/>
          <w:b/>
          <w:i w:val="false"/>
          <w:color w:val="000000"/>
        </w:rPr>
        <w:t>
өнiмдердi сату Қағидалары</w:t>
      </w:r>
    </w:p>
    <w:bookmarkEnd w:id="2"/>
    <w:bookmarkStart w:name="z11" w:id="3"/>
    <w:p>
      <w:pPr>
        <w:spacing w:after="0"/>
        <w:ind w:left="0"/>
        <w:jc w:val="both"/>
      </w:pPr>
      <w:r>
        <w:rPr>
          <w:rFonts w:ascii="Times New Roman"/>
          <w:b w:val="false"/>
          <w:i w:val="false"/>
          <w:color w:val="000000"/>
          <w:sz w:val="28"/>
        </w:rPr>
        <w:t>
      1. Осы Жамбыл облысында спорттық-бұқаралық, ойын-сауық, мәдени-бұқаралық iс-шаралар өткiзiлетiн орындарда шыны ыдыстағы өнiмдердi сату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Жамбыл облысында спорттық-бұқаралық, ойын-сауық, мәдени-бұқаралық iс-шаралар өткiзiлетiн орындарда шыны ыдыстағы өнiмдердi сату тәртібін айқындайды.</w:t>
      </w:r>
      <w:r>
        <w:br/>
      </w:r>
      <w:r>
        <w:rPr>
          <w:rFonts w:ascii="Times New Roman"/>
          <w:b w:val="false"/>
          <w:i w:val="false"/>
          <w:color w:val="000000"/>
          <w:sz w:val="28"/>
        </w:rPr>
        <w:t>
</w:t>
      </w:r>
      <w:r>
        <w:rPr>
          <w:rFonts w:ascii="Times New Roman"/>
          <w:b w:val="false"/>
          <w:i w:val="false"/>
          <w:color w:val="000000"/>
          <w:sz w:val="28"/>
        </w:rPr>
        <w:t>
      2. Спорттық-бұқаралық, ойын-сауық, мәдени-бұқаралық iс-шаралар (бұдан әрі – бұқаралық iс-шаралар) заңнамалық ережелерді және инженерлік жүйелерді, техникалық құралдарды техникалық пайдалану қағидаларын, қоғамдық, өрт сөндіру, санитарлық-эпидемиологиялық, экологиялық қауіпсіздік талаптарын, сондай-ақ Қазақстан Республикасының басқа нормативтік құқықтық актілерін сақтаған жағдайда өткізіледі.</w:t>
      </w:r>
      <w:r>
        <w:br/>
      </w:r>
      <w:r>
        <w:rPr>
          <w:rFonts w:ascii="Times New Roman"/>
          <w:b w:val="false"/>
          <w:i w:val="false"/>
          <w:color w:val="000000"/>
          <w:sz w:val="28"/>
        </w:rPr>
        <w:t>
</w:t>
      </w:r>
      <w:r>
        <w:rPr>
          <w:rFonts w:ascii="Times New Roman"/>
          <w:b w:val="false"/>
          <w:i w:val="false"/>
          <w:color w:val="000000"/>
          <w:sz w:val="28"/>
        </w:rPr>
        <w:t>
      3. Ұйымдар мен жеке кәсіпкерлер бұқаралық iс-шараларды өткізу барысында тиісті мемлекеттік органдар және ұйымдармен келісілген орындарда көше (көшпелі) саудасын және стационарлық емес нысандарда (лотоктарда, дүңгіршектерде, шатырларда, автодүкендерде, ашық мини-кафелерде, аттракциондардың алаңдарында және басқаларда) қызмет көрсетуді ұйымдастыра алады, оның ішінде: салқындатқыш сусындар, балмұздақ, аспаздық өнімдер, сувенирлер, атрибутикалар және басқа да азық-түлік және азық-түлікке жатпайтын тауарлардың ұсақ бөлшек саудасын, қоғамдық тамақтандыру, аттракциондар, басқа қызметтерді көрсете алады.</w:t>
      </w:r>
      <w:r>
        <w:br/>
      </w:r>
      <w:r>
        <w:rPr>
          <w:rFonts w:ascii="Times New Roman"/>
          <w:b w:val="false"/>
          <w:i w:val="false"/>
          <w:color w:val="000000"/>
          <w:sz w:val="28"/>
        </w:rPr>
        <w:t>
</w:t>
      </w:r>
      <w:r>
        <w:rPr>
          <w:rFonts w:ascii="Times New Roman"/>
          <w:b w:val="false"/>
          <w:i w:val="false"/>
          <w:color w:val="000000"/>
          <w:sz w:val="28"/>
        </w:rPr>
        <w:t>
      4. Ұйымдар мен жеке кәсіпкерлер бұқаралық iс-шаралар орындарындағы сауда қызметін санитарлық ережелер мен талаптарға қатаң сәйкес ұйымдастыруы тиіс.</w:t>
      </w:r>
      <w:r>
        <w:br/>
      </w:r>
      <w:r>
        <w:rPr>
          <w:rFonts w:ascii="Times New Roman"/>
          <w:b w:val="false"/>
          <w:i w:val="false"/>
          <w:color w:val="000000"/>
          <w:sz w:val="28"/>
        </w:rPr>
        <w:t>
</w:t>
      </w:r>
      <w:r>
        <w:rPr>
          <w:rFonts w:ascii="Times New Roman"/>
          <w:b w:val="false"/>
          <w:i w:val="false"/>
          <w:color w:val="000000"/>
          <w:sz w:val="28"/>
        </w:rPr>
        <w:t>
      5. Бұқаралық iс-шаралар өткізілетін жерлерде және оларға іргелес аумақтарда алкоголь өнімдері мен құрамында спирт бар сусындарды, сыраны кез-келген ыдыстарда, шыны ыдыстарға құйылған (салынған) салқындатқыш сусындар мен басқа өнімдерді сатуға жол берілмейді.</w:t>
      </w:r>
      <w:r>
        <w:br/>
      </w:r>
      <w:r>
        <w:rPr>
          <w:rFonts w:ascii="Times New Roman"/>
          <w:b w:val="false"/>
          <w:i w:val="false"/>
          <w:color w:val="000000"/>
          <w:sz w:val="28"/>
        </w:rPr>
        <w:t>
</w:t>
      </w:r>
      <w:r>
        <w:rPr>
          <w:rFonts w:ascii="Times New Roman"/>
          <w:b w:val="false"/>
          <w:i w:val="false"/>
          <w:color w:val="000000"/>
          <w:sz w:val="28"/>
        </w:rPr>
        <w:t>
      6. Аталған аумақтарға бұқаралық іс-шараларды өткізу барысында шыны ыдыстағы кез-келген сусындар (спирттік, алкоголі аз ішімдіктер, сыра, салқындатқыш және басқа) мен басқа өнімдерді әкелуге және ішуге тыйым салынады.</w:t>
      </w:r>
      <w:r>
        <w:br/>
      </w:r>
      <w:r>
        <w:rPr>
          <w:rFonts w:ascii="Times New Roman"/>
          <w:b w:val="false"/>
          <w:i w:val="false"/>
          <w:color w:val="000000"/>
          <w:sz w:val="28"/>
        </w:rPr>
        <w:t>
</w:t>
      </w:r>
      <w:r>
        <w:rPr>
          <w:rFonts w:ascii="Times New Roman"/>
          <w:b w:val="false"/>
          <w:i w:val="false"/>
          <w:color w:val="000000"/>
          <w:sz w:val="28"/>
        </w:rPr>
        <w:t>
      7. Жамбыл облысы аумағында халық көп жиналатын іс-шараларды ұйымдастырушылар:</w:t>
      </w:r>
      <w:r>
        <w:br/>
      </w:r>
      <w:r>
        <w:rPr>
          <w:rFonts w:ascii="Times New Roman"/>
          <w:b w:val="false"/>
          <w:i w:val="false"/>
          <w:color w:val="000000"/>
          <w:sz w:val="28"/>
        </w:rPr>
        <w:t>
      1) өткізілетін шараның сипатын, техикалық қауіпсіздік, өрт қауіпсіздігі ережелерін, санитарлық-гигиеналық нормаларды есепке ала отырып, сауда, қоғамдық тамақтану және тұрмыстық қызмет көрсету нысандарын орналастыру сызбасы болуын;</w:t>
      </w:r>
      <w:r>
        <w:br/>
      </w:r>
      <w:r>
        <w:rPr>
          <w:rFonts w:ascii="Times New Roman"/>
          <w:b w:val="false"/>
          <w:i w:val="false"/>
          <w:color w:val="000000"/>
          <w:sz w:val="28"/>
        </w:rPr>
        <w:t>
      2) сауда, қоғамдық тамақтану және тұрмыстық қызмет көрсету нысандары орналасқан жерлерде қоқыс жинау үшін контейнерлер, жәшіктер болуын және орналастыруды;</w:t>
      </w:r>
      <w:r>
        <w:br/>
      </w:r>
      <w:r>
        <w:rPr>
          <w:rFonts w:ascii="Times New Roman"/>
          <w:b w:val="false"/>
          <w:i w:val="false"/>
          <w:color w:val="000000"/>
          <w:sz w:val="28"/>
        </w:rPr>
        <w:t>
      3) қызмет көрсетуге қатысушыларға сауда қызметінің уақыты, жері және шарты туралы қажетті ақпаратты беруді;</w:t>
      </w:r>
      <w:r>
        <w:br/>
      </w:r>
      <w:r>
        <w:rPr>
          <w:rFonts w:ascii="Times New Roman"/>
          <w:b w:val="false"/>
          <w:i w:val="false"/>
          <w:color w:val="000000"/>
          <w:sz w:val="28"/>
        </w:rPr>
        <w:t>
      4) ішкі істер органдарымен бірлесе отырып:</w:t>
      </w:r>
      <w:r>
        <w:br/>
      </w:r>
      <w:r>
        <w:rPr>
          <w:rFonts w:ascii="Times New Roman"/>
          <w:b w:val="false"/>
          <w:i w:val="false"/>
          <w:color w:val="000000"/>
          <w:sz w:val="28"/>
        </w:rPr>
        <w:t>
      бұқаралық іс-шаралар өткізілетін орындарда сауда ережелерінің сақталуын бақылауды қамтамасыз ету;</w:t>
      </w:r>
      <w:r>
        <w:br/>
      </w:r>
      <w:r>
        <w:rPr>
          <w:rFonts w:ascii="Times New Roman"/>
          <w:b w:val="false"/>
          <w:i w:val="false"/>
          <w:color w:val="000000"/>
          <w:sz w:val="28"/>
        </w:rPr>
        <w:t>
      алкоголь өнімдері мен құрамында спирт бар сусындарды, сыраны кез-келген ыдыстарда, шыны ыдыстарға құйылған (салынған) салқындатқыш сусындар мен басқа өнімдерді сатуға тыйым салу;</w:t>
      </w:r>
      <w:r>
        <w:br/>
      </w:r>
      <w:r>
        <w:rPr>
          <w:rFonts w:ascii="Times New Roman"/>
          <w:b w:val="false"/>
          <w:i w:val="false"/>
          <w:color w:val="000000"/>
          <w:sz w:val="28"/>
        </w:rPr>
        <w:t>
      шыны ыдыстағы кез-келген сусындар (спирттік, алкоголі аз ішімдіктер, сыра, салқындатқыш және басқа) мен басқа өнімдерді алып өтуді және ішуді бақылау бойынша шараларды қарастыруды қамтамасыз етуі тиіс.</w:t>
      </w:r>
      <w:r>
        <w:br/>
      </w:r>
      <w:r>
        <w:rPr>
          <w:rFonts w:ascii="Times New Roman"/>
          <w:b w:val="false"/>
          <w:i w:val="false"/>
          <w:color w:val="000000"/>
          <w:sz w:val="28"/>
        </w:rPr>
        <w:t>
</w:t>
      </w:r>
      <w:r>
        <w:rPr>
          <w:rFonts w:ascii="Times New Roman"/>
          <w:b w:val="false"/>
          <w:i w:val="false"/>
          <w:color w:val="000000"/>
          <w:sz w:val="28"/>
        </w:rPr>
        <w:t>
      8. Бұқаралық, ойын-сауық шараларын ұйымдастыру және өткізу барысында техникалық қауіпсіздікті сақтау бойынша жауапкершілік ұйымдастырушыға жүктеледі.</w:t>
      </w:r>
      <w:r>
        <w:br/>
      </w:r>
      <w:r>
        <w:rPr>
          <w:rFonts w:ascii="Times New Roman"/>
          <w:b w:val="false"/>
          <w:i w:val="false"/>
          <w:color w:val="000000"/>
          <w:sz w:val="28"/>
        </w:rPr>
        <w:t>
</w:t>
      </w:r>
      <w:r>
        <w:rPr>
          <w:rFonts w:ascii="Times New Roman"/>
          <w:b w:val="false"/>
          <w:i w:val="false"/>
          <w:color w:val="000000"/>
          <w:sz w:val="28"/>
        </w:rPr>
        <w:t>
      9. Жеке кәсіпкерлер мен сауда қызметін көрсететін кәсіпорын басшылары:</w:t>
      </w:r>
      <w:r>
        <w:br/>
      </w:r>
      <w:r>
        <w:rPr>
          <w:rFonts w:ascii="Times New Roman"/>
          <w:b w:val="false"/>
          <w:i w:val="false"/>
          <w:color w:val="000000"/>
          <w:sz w:val="28"/>
        </w:rPr>
        <w:t>
      1) азық-түлік өнімдерін тасымалдау және сату барысында тұтынушылардың құқықтарын қорғау саласындағы заңнаманың, санитарлық заңнаманың, техникалық қауіпсіздік, өрт қауіпсіздігі ережелері талаптарының сақталуын қамтамасыз етуі;</w:t>
      </w:r>
      <w:r>
        <w:br/>
      </w:r>
      <w:r>
        <w:rPr>
          <w:rFonts w:ascii="Times New Roman"/>
          <w:b w:val="false"/>
          <w:i w:val="false"/>
          <w:color w:val="000000"/>
          <w:sz w:val="28"/>
        </w:rPr>
        <w:t>
      2) сауда ұйымдастырылатын жерлерде қажетті заттардың, жабдықтардың, көшпелі сауда қызметі орнындағы жауапты тұлға туралы ақпараттың болуын қамтамасыз етуі;</w:t>
      </w:r>
      <w:r>
        <w:br/>
      </w:r>
      <w:r>
        <w:rPr>
          <w:rFonts w:ascii="Times New Roman"/>
          <w:b w:val="false"/>
          <w:i w:val="false"/>
          <w:color w:val="000000"/>
          <w:sz w:val="28"/>
        </w:rPr>
        <w:t>
      3) сауда орнынан қоқысты шығаруды қамтамасыз етуі;</w:t>
      </w:r>
      <w:r>
        <w:br/>
      </w:r>
      <w:r>
        <w:rPr>
          <w:rFonts w:ascii="Times New Roman"/>
          <w:b w:val="false"/>
          <w:i w:val="false"/>
          <w:color w:val="000000"/>
          <w:sz w:val="28"/>
        </w:rPr>
        <w:t>
      4) тамақты мангалда, ашық отта әзірлеген жағдайда техникалық қауіпсіздік бойынша нұсқама жүргізуді, өрт қауіпсіздігі шараларын сақтауды және сатып алушылар қозғалысының легін отқа жолатпауды ескере отырып, қоршаудың болуын қамтамасыз етуі;</w:t>
      </w:r>
      <w:r>
        <w:br/>
      </w:r>
      <w:r>
        <w:rPr>
          <w:rFonts w:ascii="Times New Roman"/>
          <w:b w:val="false"/>
          <w:i w:val="false"/>
          <w:color w:val="000000"/>
          <w:sz w:val="28"/>
        </w:rPr>
        <w:t>
      5) нысандарды мерекелік, тақырыптық безендіруді қамтамасыз етуі тиіс.</w:t>
      </w:r>
      <w:r>
        <w:br/>
      </w:r>
      <w:r>
        <w:rPr>
          <w:rFonts w:ascii="Times New Roman"/>
          <w:b w:val="false"/>
          <w:i w:val="false"/>
          <w:color w:val="000000"/>
          <w:sz w:val="28"/>
        </w:rPr>
        <w:t>
</w:t>
      </w:r>
      <w:r>
        <w:rPr>
          <w:rFonts w:ascii="Times New Roman"/>
          <w:b w:val="false"/>
          <w:i w:val="false"/>
          <w:color w:val="000000"/>
          <w:sz w:val="28"/>
        </w:rPr>
        <w:t>
      10. Спорттық-бұқаралық, ойын-сауық, мәдени-бұқаралық iс-шаралар өткiзiлетiн орындарда шыны ыдыстағы өнiмдердi сату Қағидаларын бұзу – Қазақстан Республикасының қолданыстағы заңнамасымен белгілеген жауапкершілікке әкеп соғады.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