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bb8c2" w14:textId="adbb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"Мұрағаттық анықтамалар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28 тамыздағы № 243 қаулысы. Жамбыл облысының Әділет департаментінде 2014 жылғы 3 қазанда № 2334 болып тіркелді. Күші жойылды - Жамбыл облысы әкімдігінің 2015 жылғы 15 мамырдағы №103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әкімдігінің 15.05.2015 </w:t>
      </w:r>
      <w:r>
        <w:rPr>
          <w:rFonts w:ascii="Times New Roman"/>
          <w:b w:val="false"/>
          <w:i w:val="false"/>
          <w:color w:val="ff0000"/>
          <w:sz w:val="28"/>
        </w:rPr>
        <w:t>№103</w:t>
      </w:r>
      <w:r>
        <w:rPr>
          <w:rFonts w:ascii="Times New Roman"/>
          <w:b w:val="false"/>
          <w:i w:val="false"/>
          <w:color w:val="ff0000"/>
          <w:sz w:val="28"/>
        </w:rPr>
        <w:t xml:space="preserve"> қаулысымен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"Мұрағаттық анықтамалар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"Жамбыл облысы әкімдігінің мәдениет, мұрағаттар және құжаттама басқармасы"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3. "Мұрағаттық анықтамалар беру" мемлекеттік көрсетілетін қызмет регламентін бекіту туралы" Жамбыл облысы әкімдігінің 2014 жылғы 3 сәуірдегі </w:t>
      </w:r>
      <w:r>
        <w:rPr>
          <w:rFonts w:ascii="Times New Roman"/>
          <w:b w:val="false"/>
          <w:i w:val="false"/>
          <w:color w:val="000000"/>
          <w:sz w:val="28"/>
        </w:rPr>
        <w:t>№ 110</w:t>
      </w:r>
      <w:r>
        <w:rPr>
          <w:rFonts w:ascii="Times New Roman"/>
          <w:b w:val="false"/>
          <w:i w:val="false"/>
          <w:color w:val="000000"/>
          <w:sz w:val="28"/>
        </w:rPr>
        <w:t xml:space="preserve"> қаулысының (Нормативтiк құқықтық актiлердiң мемлекеттiк тiркеу тiзiлiмiне № 2219 болып тiркелген, 2014 жылдың 3 маусымында "Ақ жол" № 84-85 (17911-42) және "Знамя труда" № 57 (17931) газеттерiнде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 аппаратының басшысы Р. Рахманбердиевке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28 тамыздағы</w:t>
            </w:r>
            <w:r>
              <w:br/>
            </w:r>
            <w:r>
              <w:rPr>
                <w:rFonts w:ascii="Times New Roman"/>
                <w:b w:val="false"/>
                <w:i w:val="false"/>
                <w:color w:val="000000"/>
                <w:sz w:val="20"/>
              </w:rPr>
              <w:t>№ 243 қаулысымен бекітілген</w:t>
            </w:r>
          </w:p>
        </w:tc>
      </w:tr>
    </w:tbl>
    <w:bookmarkStart w:name="z46" w:id="0"/>
    <w:p>
      <w:pPr>
        <w:spacing w:after="0"/>
        <w:ind w:left="0"/>
        <w:jc w:val="left"/>
      </w:pPr>
      <w:r>
        <w:rPr>
          <w:rFonts w:ascii="Times New Roman"/>
          <w:b/>
          <w:i w:val="false"/>
          <w:color w:val="000000"/>
        </w:rPr>
        <w:t xml:space="preserve"> </w:t>
      </w:r>
      <w:r>
        <w:rPr>
          <w:rFonts w:ascii="Times New Roman"/>
          <w:b/>
          <w:i w:val="false"/>
          <w:color w:val="000000"/>
        </w:rPr>
        <w:t>"Мұрағаттық анықтамалар беру" мемлекеттік көрсетілетін қызмет регламенті</w:t>
      </w: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"Мұрағаттық анықтамалар беру" мемлекеттік көрсетілетін қызметін (бұдан әрі - мемлекеттік көрсетілетін қызмет) Қазақстан Республикасы Үкіметінің 2014 жылғы 5 наурыздағы </w:t>
      </w:r>
      <w:r>
        <w:rPr>
          <w:rFonts w:ascii="Times New Roman"/>
          <w:b w:val="false"/>
          <w:i w:val="false"/>
          <w:color w:val="000000"/>
          <w:sz w:val="28"/>
        </w:rPr>
        <w:t>№ 183</w:t>
      </w:r>
      <w:r>
        <w:rPr>
          <w:rFonts w:ascii="Times New Roman"/>
          <w:b w:val="false"/>
          <w:i w:val="false"/>
          <w:color w:val="000000"/>
          <w:sz w:val="28"/>
        </w:rPr>
        <w:t xml:space="preserve"> қаулысымен бекітілген "Мұрағаттық анықтамалар беру" мемлекеттік көрсетілетін қызмет стандартына (бұдан әрі - стандарт) сәйкес, "Жамбыл облысы әкімдігінің мәдениет, мұрағаттар және құжаттама басқармасы" коммуналдық мемлекеттік мекемесі, облыстың, қаланың, аудандардың мемлекеттік мұрағаттары және олардың филиалдары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Құжаттарды қабылдау және мемлекеттiк қызметті көрсетудің нәтижелерін беру: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w:t>
      </w:r>
      <w:r>
        <w:br/>
      </w:r>
      <w:r>
        <w:rPr>
          <w:rFonts w:ascii="Times New Roman"/>
          <w:b w:val="false"/>
          <w:i w:val="false"/>
          <w:color w:val="000000"/>
          <w:sz w:val="28"/>
        </w:rPr>
        <w:t>
      </w:t>
      </w:r>
      <w:r>
        <w:rPr>
          <w:rFonts w:ascii="Times New Roman"/>
          <w:b w:val="false"/>
          <w:i w:val="false"/>
          <w:color w:val="000000"/>
          <w:sz w:val="28"/>
        </w:rPr>
        <w:t>2) Қазақстан Республикасы Инвестициялар және даму министрлігінің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халыққа қызмет көрсету орталығы);</w:t>
      </w:r>
      <w:r>
        <w:br/>
      </w:r>
      <w:r>
        <w:rPr>
          <w:rFonts w:ascii="Times New Roman"/>
          <w:b w:val="false"/>
          <w:i w:val="false"/>
          <w:color w:val="000000"/>
          <w:sz w:val="28"/>
        </w:rPr>
        <w:t>
      </w:t>
      </w:r>
      <w:r>
        <w:rPr>
          <w:rFonts w:ascii="Times New Roman"/>
          <w:b w:val="false"/>
          <w:i w:val="false"/>
          <w:color w:val="000000"/>
          <w:sz w:val="28"/>
        </w:rPr>
        <w:t>3) www.e.gov.kz "электрондық үкiмет" веб-порталы (бұдан әрi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көрсетілетін қызмет нәтижесі: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берушіде, халыққа қызмет көрсету орталығында – мұрағаттық анықтамаларды беру (бұдан әрі - анықтама);</w:t>
      </w:r>
      <w:r>
        <w:br/>
      </w:r>
      <w:r>
        <w:rPr>
          <w:rFonts w:ascii="Times New Roman"/>
          <w:b w:val="false"/>
          <w:i w:val="false"/>
          <w:color w:val="000000"/>
          <w:sz w:val="28"/>
        </w:rPr>
        <w:t>
      </w:t>
      </w:r>
      <w:r>
        <w:rPr>
          <w:rFonts w:ascii="Times New Roman"/>
          <w:b w:val="false"/>
          <w:i w:val="false"/>
          <w:color w:val="000000"/>
          <w:sz w:val="28"/>
        </w:rPr>
        <w:t>2) порталда –анықтаманың дайын екені туралы хабарлама.</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нәтижесін беру нысаны: электрондық және (немесе) қағаз түрінде.</w:t>
      </w:r>
      <w:r>
        <w:br/>
      </w:r>
      <w:r>
        <w:rPr>
          <w:rFonts w:ascii="Times New Roman"/>
          <w:b w:val="false"/>
          <w:i w:val="false"/>
          <w:color w:val="000000"/>
          <w:sz w:val="28"/>
        </w:rPr>
        <w:t>
</w:t>
      </w:r>
    </w:p>
    <w:bookmarkStart w:name="z13" w:id="1"/>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 көрсету рәсімін (іс-әрекетін) бастаудың негізі көрсетілетін қызметті алушымен (не сенiмхат бойынша оның өкiлiмен) жүгінген кезде стандарттың 9 тармағында көрсетілген құжаттарды ұсыну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көрсетуді жүргізу құрамына кіретін әрбір рәсімнің (іс-әрекеттің) мазмұны, оны орындаудың ұзақтығы: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қызметкерімен 15 минуттың ішінде мемлекеттік қызмет көрсету үшін ұсынылған құжаттарды қабылдау, тіркеу және оны көрсетілетін қызметті берушінің басшысына жіберу;</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басшысымен екі сағаттың ішінде мемлекеттік қызмет көрсету үшін көрсетілетін қызметті алушымен ұсынылған құжаттарды қарау және жауапты орындаушыға жіберу;</w:t>
      </w:r>
      <w:r>
        <w:br/>
      </w:r>
      <w:r>
        <w:rPr>
          <w:rFonts w:ascii="Times New Roman"/>
          <w:b w:val="false"/>
          <w:i w:val="false"/>
          <w:color w:val="000000"/>
          <w:sz w:val="28"/>
        </w:rPr>
        <w:t>
      </w:t>
      </w:r>
      <w:r>
        <w:rPr>
          <w:rFonts w:ascii="Times New Roman"/>
          <w:b w:val="false"/>
          <w:i w:val="false"/>
          <w:color w:val="000000"/>
          <w:sz w:val="28"/>
        </w:rPr>
        <w:t>3) көрсетілетін қызметті алушымен ұсынылған құжаттарды алған күннен бастап жеті жұмыс күнінен көп емес уақытта анықтаманы жауапты орындаушымен дайындау;</w:t>
      </w:r>
      <w:r>
        <w:br/>
      </w:r>
      <w:r>
        <w:rPr>
          <w:rFonts w:ascii="Times New Roman"/>
          <w:b w:val="false"/>
          <w:i w:val="false"/>
          <w:color w:val="000000"/>
          <w:sz w:val="28"/>
        </w:rPr>
        <w:t>
      </w:t>
      </w:r>
      <w:r>
        <w:rPr>
          <w:rFonts w:ascii="Times New Roman"/>
          <w:b w:val="false"/>
          <w:i w:val="false"/>
          <w:color w:val="000000"/>
          <w:sz w:val="28"/>
        </w:rPr>
        <w:t>4) анықтаманы көрсетілетін қызметті берушінің кеңсесіне/халыққа қызмет көрсету орталығына/порталға анықтаманың дайын екені туралы хабарлама жолдау.</w:t>
      </w:r>
      <w:r>
        <w:br/>
      </w:r>
      <w:r>
        <w:rPr>
          <w:rFonts w:ascii="Times New Roman"/>
          <w:b w:val="false"/>
          <w:i w:val="false"/>
          <w:color w:val="000000"/>
          <w:sz w:val="28"/>
        </w:rPr>
        <w:t>
      </w:t>
      </w:r>
      <w:r>
        <w:rPr>
          <w:rFonts w:ascii="Times New Roman"/>
          <w:b w:val="false"/>
          <w:i w:val="false"/>
          <w:color w:val="000000"/>
          <w:sz w:val="28"/>
        </w:rPr>
        <w:t>6. Мемлекеттік қызмет көрсету бойынша рәсімнің (іс-әрекеттің) нәтижесі келесі рәсімді орындауды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1) мемлекеттік қызмет көрсету үшін көрсетілетін қызметті алушымен ұсынылған қажетті құжаттарды көрсетілетін қызметті берушінің кеңсесінде қабылдау, тіркеу және оны басшыға жіберу;</w:t>
      </w:r>
      <w:r>
        <w:br/>
      </w:r>
      <w:r>
        <w:rPr>
          <w:rFonts w:ascii="Times New Roman"/>
          <w:b w:val="false"/>
          <w:i w:val="false"/>
          <w:color w:val="000000"/>
          <w:sz w:val="28"/>
        </w:rPr>
        <w:t>
      </w:t>
      </w:r>
      <w:r>
        <w:rPr>
          <w:rFonts w:ascii="Times New Roman"/>
          <w:b w:val="false"/>
          <w:i w:val="false"/>
          <w:color w:val="000000"/>
          <w:sz w:val="28"/>
        </w:rPr>
        <w:t>2) жауапты орындаушының қарауы үшін көрсетілетін қызметті берушінің басшысының бұрыштамасы;</w:t>
      </w:r>
      <w:r>
        <w:br/>
      </w:r>
      <w:r>
        <w:rPr>
          <w:rFonts w:ascii="Times New Roman"/>
          <w:b w:val="false"/>
          <w:i w:val="false"/>
          <w:color w:val="000000"/>
          <w:sz w:val="28"/>
        </w:rPr>
        <w:t>
      </w:t>
      </w:r>
      <w:r>
        <w:rPr>
          <w:rFonts w:ascii="Times New Roman"/>
          <w:b w:val="false"/>
          <w:i w:val="false"/>
          <w:color w:val="000000"/>
          <w:sz w:val="28"/>
        </w:rPr>
        <w:t>3) анықтаманы жауапты орындаушымен рәсімдеу және оны көрсетілетін қызметті берушінің басшысына қол қоюға беру;</w:t>
      </w:r>
      <w:r>
        <w:br/>
      </w:r>
      <w:r>
        <w:rPr>
          <w:rFonts w:ascii="Times New Roman"/>
          <w:b w:val="false"/>
          <w:i w:val="false"/>
          <w:color w:val="000000"/>
          <w:sz w:val="28"/>
        </w:rPr>
        <w:t>
      </w:t>
      </w:r>
      <w:r>
        <w:rPr>
          <w:rFonts w:ascii="Times New Roman"/>
          <w:b w:val="false"/>
          <w:i w:val="false"/>
          <w:color w:val="000000"/>
          <w:sz w:val="28"/>
        </w:rPr>
        <w:t>4) анықтаманы көрсетілетін қызметті берушінің кеңсесіне/халыққа қызмет көрсету орталығына/порталға анықтаманың дайын екені туралы хабарлама жолдау.</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3. Көрсетілетін қызмет берушінің құрылымдық бөлімшелерінің (қызметкерлерінің) мемлекеттік қызметті көрсету процесіндегі өзара іс-қимыл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 кеңсесінің қызметкері;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Көрсетілетін қызмет берушінің құрылымдық бөлімшелері арасындағы рәсімдердің (әрекеттердің) дәйектілігін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алушымен ұсынылған құжаттарды 15 минуттың ішінде тіркеу және оны көрсетілетін қызметті берушінің басшысына жолдау;</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басшысымен құжаттарды екі сағаттың ішінде қарау және жауапты орындаушыға жолдау;</w:t>
      </w:r>
      <w:r>
        <w:br/>
      </w:r>
      <w:r>
        <w:rPr>
          <w:rFonts w:ascii="Times New Roman"/>
          <w:b w:val="false"/>
          <w:i w:val="false"/>
          <w:color w:val="000000"/>
          <w:sz w:val="28"/>
        </w:rPr>
        <w:t>
      </w:t>
      </w:r>
      <w:r>
        <w:rPr>
          <w:rFonts w:ascii="Times New Roman"/>
          <w:b w:val="false"/>
          <w:i w:val="false"/>
          <w:color w:val="000000"/>
          <w:sz w:val="28"/>
        </w:rPr>
        <w:t>3) көрсетілетін қызметті алушымен ұсынылған құжаттарды алған күннен бастап жеті жұмыс күнінен көп емес уақытта анықтаманы дайындау;</w:t>
      </w:r>
      <w:r>
        <w:br/>
      </w:r>
      <w:r>
        <w:rPr>
          <w:rFonts w:ascii="Times New Roman"/>
          <w:b w:val="false"/>
          <w:i w:val="false"/>
          <w:color w:val="000000"/>
          <w:sz w:val="28"/>
        </w:rPr>
        <w:t>
      </w:t>
      </w:r>
      <w:r>
        <w:rPr>
          <w:rFonts w:ascii="Times New Roman"/>
          <w:b w:val="false"/>
          <w:i w:val="false"/>
          <w:color w:val="000000"/>
          <w:sz w:val="28"/>
        </w:rPr>
        <w:t>4) анықтаманы көрсетілетін қызметті берушінің кеңсесіне/халыққа қызмет көрсету орталығына/порталға анықтаманың дайын екені туралы хабарлама жолдау.</w:t>
      </w:r>
      <w:r>
        <w:br/>
      </w:r>
      <w:r>
        <w:rPr>
          <w:rFonts w:ascii="Times New Roman"/>
          <w:b w:val="false"/>
          <w:i w:val="false"/>
          <w:color w:val="000000"/>
          <w:sz w:val="28"/>
        </w:rPr>
        <w:t>
      </w:t>
      </w:r>
      <w:r>
        <w:rPr>
          <w:rFonts w:ascii="Times New Roman"/>
          <w:b w:val="false"/>
          <w:i w:val="false"/>
          <w:color w:val="000000"/>
          <w:sz w:val="28"/>
        </w:rPr>
        <w:t xml:space="preserve">Рәсімдердің (әрекеттердің) реттілігін сипаттау осы </w:t>
      </w:r>
      <w:r>
        <w:rPr>
          <w:rFonts w:ascii="Times New Roman"/>
          <w:b w:val="false"/>
          <w:i w:val="false"/>
          <w:color w:val="000000"/>
          <w:sz w:val="28"/>
        </w:rPr>
        <w:t>регламенттің</w:t>
      </w:r>
      <w:r>
        <w:rPr>
          <w:rFonts w:ascii="Times New Roman"/>
          <w:b w:val="false"/>
          <w:i w:val="false"/>
          <w:color w:val="000000"/>
          <w:sz w:val="28"/>
        </w:rPr>
        <w:t xml:space="preserve"> 1 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4. Халыққа қызмет көрсету орталығының өзара іс-қимыл тәртібін, сондай-ақ</w:t>
      </w:r>
      <w:r>
        <w:br/>
      </w:r>
      <w:r>
        <w:rPr>
          <w:rFonts w:ascii="Times New Roman"/>
          <w:b/>
          <w:i w:val="false"/>
          <w:color w:val="000000"/>
        </w:rPr>
        <w:t>мемлекеттік қызметті көрсету процесінде ақпараттық</w:t>
      </w:r>
      <w:r>
        <w:br/>
      </w:r>
      <w:r>
        <w:rPr>
          <w:rFonts w:ascii="Times New Roman"/>
          <w:b/>
          <w:i w:val="false"/>
          <w:color w:val="000000"/>
        </w:rPr>
        <w:t>жүйелерді пайдалану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Халыққа қызмет көрсету орталығына жүгінудің тәртібін сипаттау, көрсетілетін қызметті алушының өтінішін өңдеу ұзақтығы:</w:t>
      </w:r>
      <w:r>
        <w:br/>
      </w:r>
      <w:r>
        <w:rPr>
          <w:rFonts w:ascii="Times New Roman"/>
          <w:b w:val="false"/>
          <w:i w:val="false"/>
          <w:color w:val="000000"/>
          <w:sz w:val="28"/>
        </w:rPr>
        <w:t>
      </w:t>
      </w:r>
      <w:r>
        <w:rPr>
          <w:rFonts w:ascii="Times New Roman"/>
          <w:b w:val="false"/>
          <w:i w:val="false"/>
          <w:color w:val="000000"/>
          <w:sz w:val="28"/>
        </w:rPr>
        <w:t>1) халыққа қызмет көрсету орталығының қызметкері 5 (бес) минут ішінде көрсетілетін қызметті алушы ұсынған өтінімнің дұрыс толтырылуын және құжаттардың толықтығын тексереді.</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өтініш білдірген күні сол жерде көрсетілетін мемлекеттік қызметті алғанға дейінгі күтудің рұқсат берілген ең ұзақ уақыты 15 (он бес) минут;</w:t>
      </w:r>
      <w:r>
        <w:br/>
      </w:r>
      <w:r>
        <w:rPr>
          <w:rFonts w:ascii="Times New Roman"/>
          <w:b w:val="false"/>
          <w:i w:val="false"/>
          <w:color w:val="000000"/>
          <w:sz w:val="28"/>
        </w:rPr>
        <w:t>
      </w:t>
      </w:r>
      <w:r>
        <w:rPr>
          <w:rFonts w:ascii="Times New Roman"/>
          <w:b w:val="false"/>
          <w:i w:val="false"/>
          <w:color w:val="000000"/>
          <w:sz w:val="28"/>
        </w:rPr>
        <w:t>2) 1 - процесс – қызмет көрсету үшін халыққа қызмет көрсету орталығының қызметкері халыққа қызмет көрсету орталығының ықпалдастырылған ақпараттық жүйесінің автоматтандырылған жұмыс орнына логин мен парольді (авторизациялау процесі) енгізеді;</w:t>
      </w:r>
      <w:r>
        <w:br/>
      </w:r>
      <w:r>
        <w:rPr>
          <w:rFonts w:ascii="Times New Roman"/>
          <w:b w:val="false"/>
          <w:i w:val="false"/>
          <w:color w:val="000000"/>
          <w:sz w:val="28"/>
        </w:rPr>
        <w:t>
      </w:t>
      </w:r>
      <w:r>
        <w:rPr>
          <w:rFonts w:ascii="Times New Roman"/>
          <w:b w:val="false"/>
          <w:i w:val="false"/>
          <w:color w:val="000000"/>
          <w:sz w:val="28"/>
        </w:rPr>
        <w:t>3) 2 - процесс – халыққа қызмет көрсету орталығының қызметкері 5 (бес) минут ішінде қызметті таңдайды, экранға мемлекеттік қызметті көрсету үшін сұраныс нысанын шығарады және халыққа қызмет көрсету орталығының қызметкері көрсетілетін қызметті алушының, сондай-ақ сенімхат бойынша көрсетілетін қызметті алушы өкілінің мәліметтерін (нотариалды куәландырылған сенімхат болған жағдайда, басқа куәландырылған сенімхатының мәліметтері толтырылмайды) енгізеді;</w:t>
      </w:r>
      <w:r>
        <w:br/>
      </w:r>
      <w:r>
        <w:rPr>
          <w:rFonts w:ascii="Times New Roman"/>
          <w:b w:val="false"/>
          <w:i w:val="false"/>
          <w:color w:val="000000"/>
          <w:sz w:val="28"/>
        </w:rPr>
        <w:t>
      </w:t>
      </w:r>
      <w:r>
        <w:rPr>
          <w:rFonts w:ascii="Times New Roman"/>
          <w:b w:val="false"/>
          <w:i w:val="false"/>
          <w:color w:val="000000"/>
          <w:sz w:val="28"/>
        </w:rPr>
        <w:t>4) 3 - процесс – электрондық үкімет шлюзі арқылы жеке тұлғалардың мемлекеттік деректер қорына/заңды тұлғалардың мемлекеттік деректер қорына көрсетілетін қызметті алушының мәліметтері туралы, сонымен бірге Бірыңғай нотариалдық ақпараттық жүйеге - көрсетілетін қызметті алушы өкілінің сенімхат мәліметтері туралы сұранысты 2 (екі) минут ішінде жолдайды;</w:t>
      </w:r>
      <w:r>
        <w:br/>
      </w:r>
      <w:r>
        <w:rPr>
          <w:rFonts w:ascii="Times New Roman"/>
          <w:b w:val="false"/>
          <w:i w:val="false"/>
          <w:color w:val="000000"/>
          <w:sz w:val="28"/>
        </w:rPr>
        <w:t>
      </w:t>
      </w:r>
      <w:r>
        <w:rPr>
          <w:rFonts w:ascii="Times New Roman"/>
          <w:b w:val="false"/>
          <w:i w:val="false"/>
          <w:color w:val="000000"/>
          <w:sz w:val="28"/>
        </w:rPr>
        <w:t>5) 1 - шарт - жеке тұлғалардың мемлекеттік деректер қорында/заңды тұлғалардың мемлекеттік деректер қорында көрсетілетін қызметті алушының мәліметтерінің және Бірыңғай нотариалдық ақпараттық жүйеде сенімхат мәліметтерінің бар болуын 1 (бір) минут ішінде тексереді;</w:t>
      </w:r>
      <w:r>
        <w:br/>
      </w:r>
      <w:r>
        <w:rPr>
          <w:rFonts w:ascii="Times New Roman"/>
          <w:b w:val="false"/>
          <w:i w:val="false"/>
          <w:color w:val="000000"/>
          <w:sz w:val="28"/>
        </w:rPr>
        <w:t>
      </w:t>
      </w:r>
      <w:r>
        <w:rPr>
          <w:rFonts w:ascii="Times New Roman"/>
          <w:b w:val="false"/>
          <w:i w:val="false"/>
          <w:color w:val="000000"/>
          <w:sz w:val="28"/>
        </w:rPr>
        <w:t>6) 4 - процесс – көрсетілетін қызметті алушының жеке тұлғалардың мемлекеттік деректер қорында/заңды тұлғалардың мемлекеттік деректер қорында мәліметтерінің және Бірыңғай нотариалдық ақпараттық жүйеде сенімхат мәліметтерінің болмауына байланысты, мәліметтерді алу мүмкіндігінің болмауы туралы хабарлама 2 (екі) минут ішінде қалыптастырылады;</w:t>
      </w:r>
      <w:r>
        <w:br/>
      </w:r>
      <w:r>
        <w:rPr>
          <w:rFonts w:ascii="Times New Roman"/>
          <w:b w:val="false"/>
          <w:i w:val="false"/>
          <w:color w:val="000000"/>
          <w:sz w:val="28"/>
        </w:rPr>
        <w:t>
      </w:t>
      </w:r>
      <w:r>
        <w:rPr>
          <w:rFonts w:ascii="Times New Roman"/>
          <w:b w:val="false"/>
          <w:i w:val="false"/>
          <w:color w:val="000000"/>
          <w:sz w:val="28"/>
        </w:rPr>
        <w:t>7) 5 - процесс – халыққа қызмет көрсету орталығының қызметкерінің электрондық цифрлық қолтаңбамен куәландырылған (қол қойылған) электрондық құжаттарды (көрсетілетін қызметті алушының сұранысын) электрондық үкімет шлюзі арқылы электрондық үкіметінің аумақтық шлюзі автоматтандырылған жұмыс орнына 2 (екі) минут ішінде жолдайды.</w:t>
      </w:r>
      <w:r>
        <w:br/>
      </w:r>
      <w:r>
        <w:rPr>
          <w:rFonts w:ascii="Times New Roman"/>
          <w:b w:val="false"/>
          <w:i w:val="false"/>
          <w:color w:val="000000"/>
          <w:sz w:val="28"/>
        </w:rPr>
        <w:t>
      </w:t>
      </w:r>
      <w:r>
        <w:rPr>
          <w:rFonts w:ascii="Times New Roman"/>
          <w:b w:val="false"/>
          <w:i w:val="false"/>
          <w:color w:val="000000"/>
          <w:sz w:val="28"/>
        </w:rPr>
        <w:t>10. Мемлекеттік қызмет көрсетудің нәтижесін халыққа қызмет көрсету орталығы арқылы алу процесінің сипаттамасы, оның ұзақтығы:</w:t>
      </w:r>
      <w:r>
        <w:br/>
      </w:r>
      <w:r>
        <w:rPr>
          <w:rFonts w:ascii="Times New Roman"/>
          <w:b w:val="false"/>
          <w:i w:val="false"/>
          <w:color w:val="000000"/>
          <w:sz w:val="28"/>
        </w:rPr>
        <w:t>
      </w:t>
      </w:r>
      <w:r>
        <w:rPr>
          <w:rFonts w:ascii="Times New Roman"/>
          <w:b w:val="false"/>
          <w:i w:val="false"/>
          <w:color w:val="000000"/>
          <w:sz w:val="28"/>
        </w:rPr>
        <w:t>1) 6 - процесс - электрондық үкіметінің аумақтық шлюзі автоматтандырылған жұмыс орнында электрондық құжатты тіркеу 2 (екі) минут ішінде;</w:t>
      </w:r>
      <w:r>
        <w:br/>
      </w:r>
      <w:r>
        <w:rPr>
          <w:rFonts w:ascii="Times New Roman"/>
          <w:b w:val="false"/>
          <w:i w:val="false"/>
          <w:color w:val="000000"/>
          <w:sz w:val="28"/>
        </w:rPr>
        <w:t>
      </w:t>
      </w:r>
      <w:r>
        <w:rPr>
          <w:rFonts w:ascii="Times New Roman"/>
          <w:b w:val="false"/>
          <w:i w:val="false"/>
          <w:color w:val="000000"/>
          <w:sz w:val="28"/>
        </w:rPr>
        <w:t>2) 2 - шарт – көрсетілетін қызметті беруші қызмет көрсетуге негіз болатын және стандартта көрсетілген (өтінімі, жеке басын куәландыратын құжат) көрсетілетін қызметті алушының жалғаған құжаттарының сәйкестігін тексеру (өңдеу) 2 (екі) минут ішінде;</w:t>
      </w:r>
      <w:r>
        <w:br/>
      </w:r>
      <w:r>
        <w:rPr>
          <w:rFonts w:ascii="Times New Roman"/>
          <w:b w:val="false"/>
          <w:i w:val="false"/>
          <w:color w:val="000000"/>
          <w:sz w:val="28"/>
        </w:rPr>
        <w:t>
      </w:t>
      </w:r>
      <w:r>
        <w:rPr>
          <w:rFonts w:ascii="Times New Roman"/>
          <w:b w:val="false"/>
          <w:i w:val="false"/>
          <w:color w:val="000000"/>
          <w:sz w:val="28"/>
        </w:rPr>
        <w:t>3) 7 -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 5 (бес) минут ішінде немесе көрсетілетін қызметті алушының халыққа қызмет көрсету орталығының қызметкері арқылы тиісті құжаттарды алғандығы туралы қолхат алуы;</w:t>
      </w:r>
      <w:r>
        <w:br/>
      </w:r>
      <w:r>
        <w:rPr>
          <w:rFonts w:ascii="Times New Roman"/>
          <w:b w:val="false"/>
          <w:i w:val="false"/>
          <w:color w:val="000000"/>
          <w:sz w:val="28"/>
        </w:rPr>
        <w:t>
      </w:t>
      </w:r>
      <w:r>
        <w:rPr>
          <w:rFonts w:ascii="Times New Roman"/>
          <w:b w:val="false"/>
          <w:i w:val="false"/>
          <w:color w:val="000000"/>
          <w:sz w:val="28"/>
        </w:rPr>
        <w:t>4) 8 - процесс - көрсетілетін қызметті алушы халыққа қызмет көрсету орталығының қызметкері арқылы электрондық үкіметінің аумақтық шлюзі автоматтандырылған жұмыс орнында қалыптастырылған қызметтің нәтижесін (сұрау бойынша мұрағаттық анықтама) алады (халыққа қызмет көрсету орталығына құжаттар топтамасын тапсырған сәттен бастап 15 (он бес) күнтізбелік күн ішінде).</w:t>
      </w:r>
      <w:r>
        <w:br/>
      </w:r>
      <w:r>
        <w:rPr>
          <w:rFonts w:ascii="Times New Roman"/>
          <w:b w:val="false"/>
          <w:i w:val="false"/>
          <w:color w:val="000000"/>
          <w:sz w:val="28"/>
        </w:rPr>
        <w:t>
      </w:t>
      </w:r>
      <w:r>
        <w:rPr>
          <w:rFonts w:ascii="Times New Roman"/>
          <w:b w:val="false"/>
          <w:i w:val="false"/>
          <w:color w:val="000000"/>
          <w:sz w:val="28"/>
        </w:rPr>
        <w:t xml:space="preserve">Халыққа қызмет көрсету орталығы арқылы мемлекеттік қызметті көрсету кезінде іске қосылатын ақпараттық жүйелердің өзара функционалдық іс-қимылдары осы </w:t>
      </w:r>
      <w:r>
        <w:rPr>
          <w:rFonts w:ascii="Times New Roman"/>
          <w:b w:val="false"/>
          <w:i w:val="false"/>
          <w:color w:val="000000"/>
          <w:sz w:val="28"/>
        </w:rPr>
        <w:t>регламенттің</w:t>
      </w:r>
      <w:r>
        <w:rPr>
          <w:rFonts w:ascii="Times New Roman"/>
          <w:b w:val="false"/>
          <w:i w:val="false"/>
          <w:color w:val="000000"/>
          <w:sz w:val="28"/>
        </w:rPr>
        <w:t xml:space="preserve"> 2 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11. Жүгіну тәртібін және портал арқылы мемлекеттік қызмет көрсету кезінде қызмет беруші мен қызмет алушының рәсімдерінің (іс-қимылдарының) реттілігін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алушы жеке сәйкестендіру нөмірі және (немесе) бизнес сәйкестендіру нөмірі, сондай-ақ пароль (порталда тіркелмеген көрсетілетін қызметті алушылар үшін іске асырылады) көмегімен порталда тіркеу жүргізеді;</w:t>
      </w:r>
      <w:r>
        <w:br/>
      </w:r>
      <w:r>
        <w:rPr>
          <w:rFonts w:ascii="Times New Roman"/>
          <w:b w:val="false"/>
          <w:i w:val="false"/>
          <w:color w:val="000000"/>
          <w:sz w:val="28"/>
        </w:rPr>
        <w:t>
      </w:t>
      </w:r>
      <w:r>
        <w:rPr>
          <w:rFonts w:ascii="Times New Roman"/>
          <w:b w:val="false"/>
          <w:i w:val="false"/>
          <w:color w:val="000000"/>
          <w:sz w:val="28"/>
        </w:rPr>
        <w:t>2) 1 - процесс – көрсетілетін қызметті алу үшін көрсетілетін қызметті алушымен порталға жеке сәйкестендіру нөмірін және (немесе) бизнес сәйкестендіру нөмірін және паролін (авторизациялау процесі) енгізу;</w:t>
      </w:r>
      <w:r>
        <w:br/>
      </w:r>
      <w:r>
        <w:rPr>
          <w:rFonts w:ascii="Times New Roman"/>
          <w:b w:val="false"/>
          <w:i w:val="false"/>
          <w:color w:val="000000"/>
          <w:sz w:val="28"/>
        </w:rPr>
        <w:t>
      </w:t>
      </w:r>
      <w:r>
        <w:rPr>
          <w:rFonts w:ascii="Times New Roman"/>
          <w:b w:val="false"/>
          <w:i w:val="false"/>
          <w:color w:val="000000"/>
          <w:sz w:val="28"/>
        </w:rPr>
        <w:t>3) 1 - шарт - жеке сәйкестендіру нөмірі және (немесе) бизнес сәйкестендіру нөмірі және пароль арқылы тіркелген көрсетілетін қызметті алушының мәліметтерінің дұрыстығы порталда тексеріледі;</w:t>
      </w:r>
      <w:r>
        <w:br/>
      </w:r>
      <w:r>
        <w:rPr>
          <w:rFonts w:ascii="Times New Roman"/>
          <w:b w:val="false"/>
          <w:i w:val="false"/>
          <w:color w:val="000000"/>
          <w:sz w:val="28"/>
        </w:rPr>
        <w:t>
      </w:t>
      </w:r>
      <w:r>
        <w:rPr>
          <w:rFonts w:ascii="Times New Roman"/>
          <w:b w:val="false"/>
          <w:i w:val="false"/>
          <w:color w:val="000000"/>
          <w:sz w:val="28"/>
        </w:rPr>
        <w:t>4) 2 - процесс - көрсетілетін қызметті алушының құжаттарында бұзушылықтың болуына байланысты авторизациядан бас тарту жөнінде порталда хабарлама қалыптастырылады;</w:t>
      </w:r>
      <w:r>
        <w:br/>
      </w:r>
      <w:r>
        <w:rPr>
          <w:rFonts w:ascii="Times New Roman"/>
          <w:b w:val="false"/>
          <w:i w:val="false"/>
          <w:color w:val="000000"/>
          <w:sz w:val="28"/>
        </w:rPr>
        <w:t>
      </w:t>
      </w:r>
      <w:r>
        <w:rPr>
          <w:rFonts w:ascii="Times New Roman"/>
          <w:b w:val="false"/>
          <w:i w:val="false"/>
          <w:color w:val="000000"/>
          <w:sz w:val="28"/>
        </w:rPr>
        <w:t>5) 3 - процесс – көрсетілетін қызмет алушы осы регламентте көрсетілген көрсетілетін қызметті таңдайды, стандарттың 9 тармағында көрсетілген қажетті құжаттардың көшірмелерін электрондық түрде сұраныс нысанына жалғайды, үлгілік талаптарын және оның құрылымын ескере отырып, көрсетілетін қызметті алушымен нысанды толтыру (мәліметтерді енгізу) және қызметті көрсету үшін сұраныс нысандарын экранға шығарады, сондай-ақ көрсетілетін қызметті алушымен сұранысты (қол қою) куәландыру үшін электрондық цифрлық қолтаңба тіркеу куәлігін таңдайды;</w:t>
      </w:r>
      <w:r>
        <w:br/>
      </w:r>
      <w:r>
        <w:rPr>
          <w:rFonts w:ascii="Times New Roman"/>
          <w:b w:val="false"/>
          <w:i w:val="false"/>
          <w:color w:val="000000"/>
          <w:sz w:val="28"/>
        </w:rPr>
        <w:t>
      </w:t>
      </w:r>
      <w:r>
        <w:rPr>
          <w:rFonts w:ascii="Times New Roman"/>
          <w:b w:val="false"/>
          <w:i w:val="false"/>
          <w:color w:val="000000"/>
          <w:sz w:val="28"/>
        </w:rPr>
        <w:t>6) 2 - шарт – порталда электрондық цифрлық қолтаңбамен тіркеу куәлігінің қолдану мерзімін және қайтарылған (күші жойылған) тіркеу куәліктерінің тізімінде жоқтығын, сондай-ақ сәйкестендіру мәліметтерінің сәйкестігі (сұраныста көрсетілген жеке сәйкестендіру нөмірі және (немесе) бизнес сәйкестендіру нөмірі және электрондық цифрлық қолтаңба тіркеу куәлігінде көрсетілген жеке сәйкестендіру нөмірі және (немесе) бизнес сәйкестендіру нөмірі аралығын) тексеріледі;</w:t>
      </w:r>
      <w:r>
        <w:br/>
      </w:r>
      <w:r>
        <w:rPr>
          <w:rFonts w:ascii="Times New Roman"/>
          <w:b w:val="false"/>
          <w:i w:val="false"/>
          <w:color w:val="000000"/>
          <w:sz w:val="28"/>
        </w:rPr>
        <w:t>
      </w:t>
      </w:r>
      <w:r>
        <w:rPr>
          <w:rFonts w:ascii="Times New Roman"/>
          <w:b w:val="false"/>
          <w:i w:val="false"/>
          <w:color w:val="000000"/>
          <w:sz w:val="28"/>
        </w:rPr>
        <w:t>7) 4 - процесс – көрсетілетін қызметті алушының электрондық цифрлық қолтаңбамен расталмауына байланысты сұратылған қызметтен бас тарту жөнінде хабарлама қалыптастырылады;</w:t>
      </w:r>
      <w:r>
        <w:br/>
      </w:r>
      <w:r>
        <w:rPr>
          <w:rFonts w:ascii="Times New Roman"/>
          <w:b w:val="false"/>
          <w:i w:val="false"/>
          <w:color w:val="000000"/>
          <w:sz w:val="28"/>
        </w:rPr>
        <w:t>
      </w:t>
      </w:r>
      <w:r>
        <w:rPr>
          <w:rFonts w:ascii="Times New Roman"/>
          <w:b w:val="false"/>
          <w:i w:val="false"/>
          <w:color w:val="000000"/>
          <w:sz w:val="28"/>
        </w:rPr>
        <w:t>8) 5 - процесс – көрсетілетін қызметті беруші сұранысты өңдеу үшін көрсетілетін қызметті алушының электрондық цифрлық қолтаңбамен куәландырылған (қол қойылған) электрондық құжатты (көрсетілетін қызметті алушының сұранысын) электрондық үкімет шлюзі арқылы электрондық үкіметінің аумақтық шлюзі автоматтандырылған жұмыс орнына жолдайды;</w:t>
      </w:r>
      <w:r>
        <w:br/>
      </w:r>
      <w:r>
        <w:rPr>
          <w:rFonts w:ascii="Times New Roman"/>
          <w:b w:val="false"/>
          <w:i w:val="false"/>
          <w:color w:val="000000"/>
          <w:sz w:val="28"/>
        </w:rPr>
        <w:t>
      </w:t>
      </w:r>
      <w:r>
        <w:rPr>
          <w:rFonts w:ascii="Times New Roman"/>
          <w:b w:val="false"/>
          <w:i w:val="false"/>
          <w:color w:val="000000"/>
          <w:sz w:val="28"/>
        </w:rPr>
        <w:t>9) 3 - шарт - көрсетілетін қызметті беруші қызметті көрсетуге негіз болатын стандарттың 9 тармағында көрсетілген көрсетілетін қызметті алушы жалғаған құжаттарды тексереді;</w:t>
      </w:r>
      <w:r>
        <w:br/>
      </w:r>
      <w:r>
        <w:rPr>
          <w:rFonts w:ascii="Times New Roman"/>
          <w:b w:val="false"/>
          <w:i w:val="false"/>
          <w:color w:val="000000"/>
          <w:sz w:val="28"/>
        </w:rPr>
        <w:t>
      </w:t>
      </w:r>
      <w:r>
        <w:rPr>
          <w:rFonts w:ascii="Times New Roman"/>
          <w:b w:val="false"/>
          <w:i w:val="false"/>
          <w:color w:val="000000"/>
          <w:sz w:val="28"/>
        </w:rPr>
        <w:t>10) 6 - процесс - көрсетілетін қызметті алушының құжаттарында бұзушылықтың болуына байланысты сұратылып отырған қызметтен бас тарту жөнінде хабарлама қалыптастырылады;</w:t>
      </w:r>
      <w:r>
        <w:br/>
      </w:r>
      <w:r>
        <w:rPr>
          <w:rFonts w:ascii="Times New Roman"/>
          <w:b w:val="false"/>
          <w:i w:val="false"/>
          <w:color w:val="000000"/>
          <w:sz w:val="28"/>
        </w:rPr>
        <w:t>
      </w:t>
      </w:r>
      <w:r>
        <w:rPr>
          <w:rFonts w:ascii="Times New Roman"/>
          <w:b w:val="false"/>
          <w:i w:val="false"/>
          <w:color w:val="000000"/>
          <w:sz w:val="28"/>
        </w:rPr>
        <w:t>11) 7 - процесс – көрсетілетін қызметті алушымен порталда қалыптастырылған қызметтің нәтижесін (электрондық құжат нысанындағы хабарлама) алу. Мемлекеттік қызмет көрсету нәтижесі көрсетілетін қызметті берушінің басшысының электрондық цифрлық қолтаңбамен куәландырылған электрондық құжат түрінде порталға өтініш берген кезден бастап 15 (он бес) күнтізбелік күннің ішінде көрсетілетін қызметті алушының "жеке кабинетіне" жолданады.</w:t>
      </w:r>
      <w:r>
        <w:br/>
      </w:r>
      <w:r>
        <w:rPr>
          <w:rFonts w:ascii="Times New Roman"/>
          <w:b w:val="false"/>
          <w:i w:val="false"/>
          <w:color w:val="000000"/>
          <w:sz w:val="28"/>
        </w:rPr>
        <w:t xml:space="preserve">
      1. </w:t>
      </w:r>
      <w:r>
        <w:rPr>
          <w:rFonts w:ascii="Times New Roman"/>
          <w:b w:val="false"/>
          <w:i w:val="false"/>
          <w:color w:val="000000"/>
          <w:sz w:val="28"/>
        </w:rPr>
        <w:t xml:space="preserve">Портал арқылы мемлекеттік қызмет көрсету кезіндегі ақпараттық жүйелердің функционалдық өзара іс-әрекеттері осы </w:t>
      </w:r>
      <w:r>
        <w:rPr>
          <w:rFonts w:ascii="Times New Roman"/>
          <w:b w:val="false"/>
          <w:i w:val="false"/>
          <w:color w:val="000000"/>
          <w:sz w:val="28"/>
        </w:rPr>
        <w:t>регламенттің</w:t>
      </w:r>
      <w:r>
        <w:rPr>
          <w:rFonts w:ascii="Times New Roman"/>
          <w:b w:val="false"/>
          <w:i w:val="false"/>
          <w:color w:val="000000"/>
          <w:sz w:val="28"/>
        </w:rPr>
        <w:t xml:space="preserve"> 3 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5. Қорытынды ережелер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реламенттің</w:t>
      </w:r>
      <w:r>
        <w:rPr>
          <w:rFonts w:ascii="Times New Roman"/>
          <w:b w:val="false"/>
          <w:i w:val="false"/>
          <w:color w:val="000000"/>
          <w:sz w:val="28"/>
        </w:rPr>
        <w:t xml:space="preserve"> 4 қосымшасына</w:t>
      </w:r>
      <w:r>
        <w:rPr>
          <w:rFonts w:ascii="Times New Roman"/>
          <w:b w:val="false"/>
          <w:i w:val="false"/>
          <w:color w:val="000000"/>
          <w:sz w:val="28"/>
        </w:rPr>
        <w:t xml:space="preserve"> сәйкес мемлекеттік қызмет көрсетудің бизнес-процестерінің анықтмалығында көрсетіледі.</w:t>
      </w:r>
      <w:r>
        <w:br/>
      </w:r>
      <w:r>
        <w:rPr>
          <w:rFonts w:ascii="Times New Roman"/>
          <w:b w:val="false"/>
          <w:i w:val="false"/>
          <w:color w:val="000000"/>
          <w:sz w:val="28"/>
        </w:rPr>
        <w:t>
      </w:t>
      </w:r>
      <w:r>
        <w:rPr>
          <w:rFonts w:ascii="Times New Roman"/>
          <w:b w:val="false"/>
          <w:i w:val="false"/>
          <w:color w:val="000000"/>
          <w:sz w:val="28"/>
        </w:rPr>
        <w:t>Мемлекетттік қызмет көрсетудің бизнес-процестерінің анықтамалығы порталда, көрсетілетін қызметі берушінің интернет-ресурсында орналыстырылады.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"Мұрағаттық анықтамалар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регламентіне 1 қосымша</w:t>
            </w:r>
          </w:p>
        </w:tc>
      </w:tr>
    </w:tbl>
    <w:bookmarkStart w:name="z27" w:id="5"/>
    <w:p>
      <w:pPr>
        <w:spacing w:after="0"/>
        <w:ind w:left="0"/>
        <w:jc w:val="left"/>
      </w:pPr>
      <w:r>
        <w:rPr>
          <w:rFonts w:ascii="Times New Roman"/>
          <w:b/>
          <w:i w:val="false"/>
          <w:color w:val="000000"/>
        </w:rPr>
        <w:t xml:space="preserve"> Әр рәсімнің (іс-қимылдың) ұзақтылығын көрсете отырып, құрылымдық бөлімшелер (қызметкерлер) арасындағы рәсімдердің (іс-қимылдардың) реттілігін сипаттау блок-схемасы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6548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54800" cy="491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"Мұрағаттық анықтамалар беру"</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регламентіне 2 қосымша</w:t>
            </w:r>
          </w:p>
        </w:tc>
      </w:tr>
    </w:tbl>
    <w:bookmarkStart w:name="z29" w:id="6"/>
    <w:p>
      <w:pPr>
        <w:spacing w:after="0"/>
        <w:ind w:left="0"/>
        <w:jc w:val="left"/>
      </w:pPr>
      <w:r>
        <w:rPr>
          <w:rFonts w:ascii="Times New Roman"/>
          <w:b/>
          <w:i w:val="false"/>
          <w:color w:val="000000"/>
        </w:rPr>
        <w:t xml:space="preserve"> Халыққа қызмет көрсету орталығы арқылы мемлекеттік қызметті көрсету бойынша іске қосылатын ақпараттық жүйелердің функционалдық өзара әрекеттерінің графикалық нысандағы диаграммасы</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34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34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"Мұрағаттық анықтамалар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регламентіне 3 қосымша</w:t>
            </w:r>
          </w:p>
        </w:tc>
      </w:tr>
    </w:tbl>
    <w:bookmarkStart w:name="z31" w:id="7"/>
    <w:p>
      <w:pPr>
        <w:spacing w:after="0"/>
        <w:ind w:left="0"/>
        <w:jc w:val="left"/>
      </w:pPr>
      <w:r>
        <w:rPr>
          <w:rFonts w:ascii="Times New Roman"/>
          <w:b/>
          <w:i w:val="false"/>
          <w:color w:val="000000"/>
        </w:rPr>
        <w:t xml:space="preserve"> Портал арқылы электрондық мемлекеттік қызметті көрсету бойынша функционалдық өзара әрекеттерінің диаграммасы</w:t>
      </w:r>
      <w:r>
        <w:br/>
      </w:r>
      <w:r>
        <w:rPr>
          <w:rFonts w:ascii="Times New Roman"/>
          <w:b/>
          <w:i w:val="false"/>
          <w:color w:val="000000"/>
        </w:rPr>
        <w:t>Шартты белгілер</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0800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80000" cy="474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"Мұрағаттық анықтамалар беру"</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регламентіне 4 қосымша</w:t>
            </w:r>
          </w:p>
        </w:tc>
      </w:tr>
    </w:tbl>
    <w:bookmarkStart w:name="z33" w:id="8"/>
    <w:p>
      <w:pPr>
        <w:spacing w:after="0"/>
        <w:ind w:left="0"/>
        <w:jc w:val="left"/>
      </w:pPr>
      <w:r>
        <w:rPr>
          <w:rFonts w:ascii="Times New Roman"/>
          <w:b/>
          <w:i w:val="false"/>
          <w:color w:val="000000"/>
        </w:rPr>
        <w:t xml:space="preserve"> "Мұрағаттық анықтамалар беру" мемлекеттік қызметін көрсетудің бизнес-үдерістерінің анықтамалығы</w:t>
      </w:r>
    </w:p>
    <w:bookmarkEnd w:id="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9"/>
    <w:p>
      <w:pPr>
        <w:spacing w:after="0"/>
        <w:ind w:left="0"/>
        <w:jc w:val="left"/>
      </w:pPr>
      <w:r>
        <w:rPr>
          <w:rFonts w:ascii="Times New Roman"/>
          <w:b/>
          <w:i w:val="false"/>
          <w:color w:val="000000"/>
        </w:rPr>
        <w:t xml:space="preserve"> Шартты белгілер:</w:t>
      </w:r>
    </w:p>
    <w:bookmarkEnd w:id="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40513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513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 мемлекеттік қызметті көрсетудің басталуы немесе аяқталуы;</w:t>
      </w:r>
      <w:r>
        <w:br/>
      </w:r>
      <w:r>
        <w:rPr>
          <w:rFonts w:ascii="Times New Roman"/>
          <w:b w:val="false"/>
          <w:i w:val="false"/>
          <w:color w:val="000000"/>
          <w:sz w:val="28"/>
        </w:rPr>
        <w:t xml:space="preserve">
       </w:t>
      </w:r>
    </w:p>
    <w:p>
      <w:pPr>
        <w:spacing w:after="0"/>
        <w:ind w:left="0"/>
        <w:jc w:val="both"/>
      </w:pPr>
      <w:r>
        <w:drawing>
          <wp:inline distT="0" distB="0" distL="0" distR="0">
            <wp:extent cx="36576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576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 қызметті алушының және (немесе) ҚФБ рәсімінің (іс-әрекетінің);</w:t>
      </w:r>
      <w:r>
        <w:br/>
      </w:r>
      <w:r>
        <w:rPr>
          <w:rFonts w:ascii="Times New Roman"/>
          <w:b w:val="false"/>
          <w:i w:val="false"/>
          <w:color w:val="000000"/>
          <w:sz w:val="28"/>
        </w:rPr>
        <w:t xml:space="preserve">
       </w:t>
      </w:r>
    </w:p>
    <w:p>
      <w:pPr>
        <w:spacing w:after="0"/>
        <w:ind w:left="0"/>
        <w:jc w:val="both"/>
      </w:pPr>
      <w:r>
        <w:drawing>
          <wp:inline distT="0" distB="0" distL="0" distR="0">
            <wp:extent cx="30988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98800" cy="3175000"/>
                    </a:xfrm>
                    <a:prstGeom prst="rect">
                      <a:avLst/>
                    </a:prstGeom>
                  </pic:spPr>
                </pic:pic>
              </a:graphicData>
            </a:graphic>
          </wp:inline>
        </w:drawing>
      </w:r>
    </w:p>
    <w:p>
      <w:pPr>
        <w:spacing w:after="0"/>
        <w:ind w:left="0"/>
        <w:jc w:val="left"/>
      </w:pPr>
      <w:r>
        <w:br/>
      </w:r>
      <w:r>
        <w:rPr>
          <w:rFonts w:ascii="Times New Roman"/>
          <w:b w:val="false"/>
          <w:i w:val="false"/>
          <w:color w:val="000000"/>
          <w:sz w:val="28"/>
        </w:rPr>
        <w:t>
      - таңдау нұсқасы;</w:t>
      </w:r>
      <w:r>
        <w:br/>
      </w:r>
      <w:r>
        <w:rPr>
          <w:rFonts w:ascii="Times New Roman"/>
          <w:b w:val="false"/>
          <w:i w:val="false"/>
          <w:color w:val="000000"/>
          <w:sz w:val="28"/>
        </w:rPr>
        <w:t xml:space="preserve">
       </w:t>
      </w:r>
    </w:p>
    <w:p>
      <w:pPr>
        <w:spacing w:after="0"/>
        <w:ind w:left="0"/>
        <w:jc w:val="both"/>
      </w:pPr>
      <w:r>
        <w:drawing>
          <wp:inline distT="0" distB="0" distL="0" distR="0">
            <wp:extent cx="37465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746500" cy="1422400"/>
                    </a:xfrm>
                    <a:prstGeom prst="rect">
                      <a:avLst/>
                    </a:prstGeom>
                  </pic:spPr>
                </pic:pic>
              </a:graphicData>
            </a:graphic>
          </wp:inline>
        </w:drawing>
      </w:r>
    </w:p>
    <w:p>
      <w:pPr>
        <w:spacing w:after="0"/>
        <w:ind w:left="0"/>
        <w:jc w:val="left"/>
      </w:pPr>
      <w:r>
        <w:br/>
      </w:r>
      <w:r>
        <w:rPr>
          <w:rFonts w:ascii="Times New Roman"/>
          <w:b w:val="false"/>
          <w:i w:val="false"/>
          <w:color w:val="000000"/>
          <w:sz w:val="28"/>
        </w:rPr>
        <w:t>
      - келесі рәсімге (іс-әрекетке) өту.</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