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71af" w14:textId="b137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қызмет саласындағы мемлекеттік көрсетілетін қызметтер регламенттерін бекіту туралы" Жамбыл облысы әкімдігінің 2014 жылғы 27 наурыздағы № 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28 тамыздағы № 235 қаулысы. Жамбыл облысының Әділет департаментінде 2014 жылғы 7 қазанда № 2338 болып тіркелді. Күші жойылды - Жамбыл облысы әкімдігінің 2015 жылғы 22 қазандағы № 255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22.10.2015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қызмет саласындағы мемлекеттік көрсетілетін қызметтер регламенттерін бекіту туралы" Жамбыл облысы әкімдігінің 2014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2162 болып тіркелген, 2014 жылдың 26 сәуірінде №59-60 (17916-17917) "Ақ-жол" және №45 (17918) "Знамя труда"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"Миссионерлік қызметті жүзеге асыратын тұлғаларды тіркеуді және қайта тіркеуді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дін істері басқармасы"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қаулысымен бекітілген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</w:t>
      </w:r>
      <w:r>
        <w:br/>
      </w:r>
      <w:r>
        <w:rPr>
          <w:rFonts w:ascii="Times New Roman"/>
          <w:b/>
          <w:i w:val="false"/>
          <w:color w:val="000000"/>
        </w:rPr>
        <w:t>және қайта тіркеуді жүргізу"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"Миссионерлік қызметті жүзеге асыратын тұлғаларды тіркеуді және қайта тіркеуді жүргізу"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№137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 "Миссионерлік қызметті жүзеге асыратын тұлғаларды тіркеуді және қайта тіркеуді жүргізу"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Стандарттың 1-қосымшасына сәйкес нысан бойынша миссионерді тіркеу (қайта тіркеу) туралы куәлік немесе Стандарттың 10-тармағында көзделген жағдайларда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жеке тұлғаларға (бұдан әрі –қызметті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 іс-қимыл тәртібін</w:t>
      </w:r>
      <w:r>
        <w:br/>
      </w:r>
      <w:r>
        <w:rPr>
          <w:rFonts w:ascii="Times New Roman"/>
          <w:b/>
          <w:i w:val="false"/>
          <w:color w:val="000000"/>
        </w:rPr>
        <w:t>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алушының Стандарттың 2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басшылықтың құжаттармен танысуы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орындаушысымен келіп түскен құжаттарды қарау, куәлікті немесе мемлекеттік қызметті көрсетуден бас тарту туралы дәлелді жауапты дайындау және басшылыққа қол қоюға жолдау (28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басшылықпен куәлікке қол қою және елтаңбалы мөрмен растау немесе мемлекеттік қызметті көрсетуден бас тарту туралы дәлелді жауапқа қол қою, басқарма кеңсесіне жолдау (1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кеңсесімен куәлікті немесе мемлекеттік қызметті көрсетуден бас тарту туралы дәлелді жауапты тіркеу және қызмет алушыға беру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куәлікті немесе мемлекеттік қызметті көрсетуден бас тарту туралы дәлелді жауап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қол қойылған және елтаңбалы мөрмен расталған куәлік не болмаса мемлекеттік қызметті көрсетуден бас тарту туралы дәлелді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куәлік не болмаса мемлекеттік қызметті көрсетуден бас тарту туралы дәлелді жауапты қызмет алушыға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қызмет көрсету процесінде көрсетілетін қызмет берушінің мына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нөмері)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келіп түскен құжаттарды қарайды, куәлікті немесе мемлекеттік қызметті көрсетуден бас тарту туралы дәлелді жауапты дайындайды және басшылыққа қол қоюға жолдайды (28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басшылақ куәлікке қол қояды және елтаңбалы мөрмен растайды не болмаса мемлекеттік қызметті көрсетуден бас тарту туралы дәлелді жауапқа қол қояды, жауапты орындаушыға жолдайды (1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 куәлікті журналға тіркейді және қызмет алушыға куәлік немесе мемлекеттік қызметті көрсетуден бас тарту туралы дәлелді жауап береді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Рәсімдердің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"Миссионерлік 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тіркеуді және қайта 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жүргізу"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 қосымша</w:t>
            </w:r>
          </w:p>
        </w:tc>
      </w:tr>
    </w:tbl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</w:t>
      </w:r>
    </w:p>
    <w:bookmarkEnd w:id="4"/>
    <w:bookmarkStart w:name="z165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Миссионерлік 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тіркеуді және қайта 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жүргізу"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 және қайта тіркеуді жүргізу"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бизнес-процесстер анықтамалығы</w:t>
      </w:r>
    </w:p>
    <w:bookmarkEnd w:id="6"/>
    <w:bookmarkStart w:name="z168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0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533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9"/>
    <w:bookmarkStart w:name="z171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286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қаулысымен бекітілген</w:t>
            </w:r>
          </w:p>
        </w:tc>
      </w:tr>
    </w:tbl>
    <w:bookmarkStart w:name="z6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немесе Қазақстан Республикасының Заңдары мен басқа нормативтік құқықтық актілерімен белгіленген негіздер бойынша көрсетілетін мемлекеттік қызмет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 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жеке және заңды тұлғаларға (бұдан әрі – қызмет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алушының Стандарттың 1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үдерісінде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басшылықтың құжаттармен танысуы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орындаушымен құжаттарды қарау, қаулы немесе көрсетілетін мемлекеттік қызметті көрсетуден бас тарту туралы дәлелді жауап жобасын дайындау және басшылыққа жолдау (2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басшылықтың қаулы жобасымен танысуы немесе көрсетілетін мемлекеттік қызметті көрсетуден бас тарту туралы дәлелді жауапқа қол қою және басқарма кеңсесіне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кеңсесімен қаулы жобасын облыс әкімі аппаратына бекіту үшін жолдау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кеңсесімен бекітілеген, әділет органдарында тіркелген қаулының көшірмесін облыс әкімі аппаратынан алу (27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басқарма кеңсесімен қаулының көшірмесін немесе көрсетілетін мемлекеттік қызметті көрсетуден бас тарту туралы дәлелді жауапты қызмет алушыға беру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қаулы немесе көрсетілетін мемлекеттік қызметті көрсетуден бас тарту туралы дәлелді жауап жобасы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қаулының жобасы немесе қол қойылған көрсетілетін мемлекеттік қызметті көрсетуден бас тарту туралы дәлелді жауапты басқарма кеңсесіне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қаулы жобасын облыс әкімі аппаратына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бекітілеген, әділет органдарында тіркелген қаулы жобасын облыс әкімі аппаратынан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қаулының көшірмесі немесе көрсетілетін мемлекеттік қызметті көрсетуден бас тарту туралы дәлелді жауапты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барысында қызмет берушінің мынадай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нөмірі)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түскен құжаттарды қарайды және қаулы немесе көрсетілетін мемлекеттік қызметті көрсетуден бас тарту туралы дәлелді жауап жобасын басшылыққа жолдайды (2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 қаулы жобасымен танысады немесе көрсетілетін мемлекеттік қызметті көрсетуден бас тарту туралы дәлелді жауапқа қол қояды және басқарма кеңсесіне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қаулы жобасын облыс әкімі аппаратына бекіту үшін жолдайды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кеңсесі бекітілеген, әділет органдарында тіркелген қаулының көшірмесін облыс әкімі аппаратынан алады (27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кеңсе қызметкері қаулының көшірмесін немесе көрсетілетін мемлекеттік қызметті көрсетуден бас тарту туралы дәлелді жауапты қызмет алушыға береді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Рәсімнің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"Діни әдебиетті және діни мазмұндағы өзге 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ақпараттық материалдарды, діни мақсаттағы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заттарды тарату үшін арнайы тұрақты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үй- жайлардың орналастырылуын бекіту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 беру" 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</w:t>
      </w:r>
    </w:p>
    <w:bookmarkEnd w:id="15"/>
    <w:bookmarkStart w:name="z178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4041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ақпараттық материалдарды,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мақсаттағы 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 орналастырылуын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регламентіне 2 қосымша</w:t>
            </w:r>
          </w:p>
        </w:tc>
      </w:tr>
    </w:tbl>
    <w:bookmarkStart w:name="z1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бизнес-процесстер анықтамалығы</w:t>
      </w:r>
    </w:p>
    <w:bookmarkEnd w:id="17"/>
    <w:bookmarkStart w:name="z183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921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5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794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0"/>
    <w:bookmarkStart w:name="z186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8326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қаулысымен бекітілген</w:t>
            </w:r>
          </w:p>
        </w:tc>
      </w:tr>
    </w:tbl>
    <w:bookmarkStart w:name="z11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№137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нәтижесi: діни іс-шараларды өткізуге арналған үй-жайларды ғибадат үйлерінен (ғимараттарынан) тыс жерлерде орналастыруға келісу-хат немесе Стандарттың 10-тармағында көзделген жағдайда және негіздер бойынша мемлекеттік қызмет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 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заңды тұлғаларға (бұдан әрі –қызметті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 xml:space="preserve">берушінің құрылымдық бөлімшелерінің (қызметкерлерінің) 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алушының Стандарттың 1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құжаттармен танысу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келіп түскен құжаттарды қарау, келісу-хат немесе мемлекеттік қызметті көрсетуден бас тарту туралы дәлелденген жазбаша жауап жобасын дайындау және басшылыққа жолдау (29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басшылықпен келісу-хат немесе мемлекеттік қызметті көрсетуден бас тарту туралы дәлелденген жазбаша жауапқа қол қою және кеңсеге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басқарма кеңсесімен келісу-хат немесе мемлекеттік қызметті көрсетуден бас тарту туралы дәлелденген жазбаша жауапты тіркеу және қызмет алушыға беру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келісу-хат немесе мемлекеттік қызметті көрсетуден бас тарту туралы дәлелденген жазбаша жауапты жобасы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қол қойылған келісу-хат немесе мемлекеттік қызметті көрсетуден бас тарту туралы дәлелденген жазбаша жауапты басқарма кеңсесіне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тіркелген келісу-хат немесе мемлекеттік қызметті көрсетуден бас тарту туралы дәлелденген жазбаша жауапты қызмет алушыға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барысында қызмет берушінің мынадай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нөмері)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құжаттарды қарайды, келісу-хат немесе мемлекеттік қызмет көрсетуден бас тарту туралы дәлелденген жазбаша жауап жобасын дайындайды және басшылыққа қол қоюға жолдайды (29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 келісу-хатқа немесе мемлекеттік қызмет көрсетуден бас тарту туралы дәлелденген жазбаша жауапқа қол қояды, кеңсе қызметкеріне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келісу-хатты немесе мемлекеттік қызметті көрсетуден бас тарту туралы дәлелденген жазбаша жауапты тіркейді және қызмет алушыға береді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Рәсімнің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ғибадат 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 келісу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 қосымша</w:t>
            </w:r>
          </w:p>
        </w:tc>
      </w:tr>
    </w:tbl>
    <w:bookmarkStart w:name="z1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</w:t>
      </w:r>
    </w:p>
    <w:bookmarkEnd w:id="26"/>
    <w:bookmarkStart w:name="z191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9977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іс-шараларды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ғибадат үйлерінен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(ғимараттарынан) тыс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келісу туралы 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bookmarkStart w:name="z1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бизнес-процесстер анықтамалығы</w:t>
      </w:r>
    </w:p>
    <w:bookmarkEnd w:id="28"/>
    <w:bookmarkStart w:name="z196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1628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98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1374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31"/>
    <w:bookmarkStart w:name="z199" w:id="32"/>
    <w:p>
      <w:pPr>
        <w:spacing w:after="0"/>
        <w:ind w:left="0"/>
        <w:jc w:val="left"/>
      </w:pP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032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