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7c73" w14:textId="2737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субсидияланатын тыңайтқыштардың түрлері және отандық өндiрушiлер өткізген тыңайтқыштардың 1 тоннасына (литрiне, килограмына), тыңайтқыштар берушіден және (немесе) шетелдiк тыңайтқыш өндiрушiлерден сатып алынған тыңайтқыштардың 1 тоннасына (литрiне, килограмына) арналған субсидиялардың нормаларын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22 қыркүйектегі № 255 қаулысы. Жамбыл облысының Әділет департаментінде 2014 жылғы 9 қазанда № 2343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«Агроөнеркәсіптік кешенді және ауылдық аумақтарды дамытуды мемлекеттік реттеу туралы»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«Тыңайтқыштардың құнын (органикалық тыңайтқыштарды қоспағанда) субсидиялау қағидаларын бекіту туралы» Қазақстан Республикасы Үкіметінің 2014 жылғы 29 мамырдағы 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2014 жылға субсидияланатын тыңайтқыштардың түрлері және отандық өндiрушiлер өткізген тыңайтқыштардың 1 тоннасына (литрiне, килограмына), тыңайтқыштар берушіден және (немесе) шетелдiк тыңайтқыш өндiрушiлерден сатып алынған тыңайтқыштардың 1 тоннасына (литрiне, килограмына) арналған субсидиялардың нормалары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«Жамбыл облысы әкімдігінің ауыл шаруашылығы басқармасы» коммуналдық мемлекеттік мекемесі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мемлекеттік тіркеуден өткеннен кейін он күнтізбелік күн ішінде оны ресми жариялауға мерзімді баспа басылымдарына және «Әділет»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Жамбыл облысы әкімдігінің интернет-ресурсында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осы қаулыдан туындайтын басқа да қажетті шаралардын қабылдауын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облыс әкімінің орынбасары М.Жолдасбаевқа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Облыс әкімі                                      К. Көкрекбаев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29.09.2014 жыл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Жамбыл облысы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22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255 қаулысына қосымша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субсидияланатын тыңайтқыштар түрлері және отандық өндiрушiлер сатқан тыңайтқыштардың 1 тоннасына (литрiне, килограмына) субсидиялар нормалары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6594"/>
        <w:gridCol w:w="1960"/>
        <w:gridCol w:w="2362"/>
        <w:gridCol w:w="2448"/>
      </w:tblGrid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түрлерi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(литр, килограмм) субсидиялар нормалары, теңге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(N-34,4%:)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50%)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Азотты-фосфорлы-калийлі кешенді минералды тыңайтқыш NPК-16:16:16 (NPK қосындысы)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Азотты-күкіртті Супрефос «Супрефос-NS»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(Са:Мg:SО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субсидияланатын тыңайтқыш түрлері және тыңайтқыш жеткiзушiден және (немесе) шетелдiк тыңайтқыш өндiрушiлерден сатып алынған тыңайтқыштардың 1 тоннасына (литрiне, килограмына) субсидиялар нормалары 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532"/>
        <w:gridCol w:w="1954"/>
        <w:gridCol w:w="2397"/>
        <w:gridCol w:w="2420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түрлерi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(литр, килограмм) субсидиялар нормалары,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N-27-33%)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(N-21%)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"/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(N-15:P-15:К-15)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"/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селитрасы (N-34,4%)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"/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