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8cc5" w14:textId="6278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2014 жылғы 19 наурыздағы № 55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қарашадағы № 320 қаулысы. Жамбыл облысы Әділет департаментінде 2014 жылғы 12 желтоқсанда № 2425 болып тіркелді. Күші жойылды - Жамбыл облысы әкімдігінің 2015 жылғы 28 желтоқсандағы № 319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28.12.2015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Заңына, "Агроөнеркәсіптік кешенді және ауылдық аумақтарды дамытуды мемлекеттік реттеу туралы" Қазақстан Республикасының 2005 жылғы 8 шілдедегі Заңына және "Асыл тұқымды мал шаруашылығын дамытуды, мал шаруашылығы өнімінің өнімділігі мен сапасын арттыруды жергілікті бюджеттерден субсидиялау қағидаларын бекіту туралы" Қазақстан Республикасы Үкіметінің 2014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Жамбыл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2014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2142 болып тіркелген, 2014 жылдың 5 сәуірінде № 45 "Ақ жол" және № 36 "Знамя труда"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облыс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Қ. Әбдірайымовқа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Көкрекбаев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"05"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облысы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27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320 қаулысына 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облысы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19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55 қаулысына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010"/>
        <w:gridCol w:w="247"/>
        <w:gridCol w:w="1903"/>
        <w:gridCol w:w="1903"/>
        <w:gridCol w:w="2867"/>
        <w:gridCol w:w="132"/>
        <w:gridCol w:w="132"/>
        <w:gridCol w:w="134"/>
        <w:gridCol w:w="134"/>
        <w:gridCol w:w="134"/>
        <w:gridCol w:w="135"/>
      </w:tblGrid>
      <w:tr>
        <w:trPr/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Америка Құрама Штаттарынан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97 278,560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176 158,560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Ата-тектік, ата-енелік нысандары бар отандық асыл тұқымды құс фабрикаларынан жұмыртқа бағыттағы асыл тұқымды тәулiктiк балапандарды, сондай-ақ асыл тұқымды жұмыртқаларды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тәуліктік балапан (ақырғы)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497 177,040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облысы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27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320 қаулысына 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 облысы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19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55 қаулысына қосымша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арттыруды субсидиялау бағыттары бойынша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1010"/>
        <w:gridCol w:w="266"/>
        <w:gridCol w:w="2047"/>
        <w:gridCol w:w="2491"/>
        <w:gridCol w:w="3084"/>
        <w:gridCol w:w="564"/>
        <w:gridCol w:w="1159"/>
        <w:gridCol w:w="266"/>
        <w:gridCol w:w="267"/>
        <w:gridCol w:w="267"/>
        <w:gridCol w:w="267"/>
      </w:tblGrid>
      <w:tr>
        <w:trPr/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1 589,736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270 255,195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2 848,802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421 343,195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2 304,747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34 571,205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2 656,410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61 135,305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етін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етін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