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2689" w14:textId="7922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көрсетілетін қызмет регламентін бекіту туралы" Жамбыл облысы әкімдігінің 2014 жылғы 14 сәуірдегі № 115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27 қарашадағы № 314 қаулысы. Жамбыл облысының Әділет департаментінде 2014 жылғы 12 желтоқсанда № 2429 болып тіркелді. Күші жойылды - Жамбыл облысы әкімдігінің 2022 жылғы 24 қарашадағы № 249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көрсетілетін қызмет регламентін бекіту туралы" Жамбыл облысы әкімдігінің 2014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(Нормативтiк құқықтық актiлердiң мемлекеттiк тiркеу тiзiлiмiнде № 2228 болып тiркелген, 2014 жылдың 3 маусымында № 84-85 (17941-17942) "Ақ жол" және № 58 (17931) "Знамя труда" газеттерiнде жарияланған) төмендегідей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Қазақстан Республикасының Инвестициялар және даму министрлігінің Байланыс, ақпараттандыру және ақпарат комитетінің "Халыққа қызмет көрсету орталығы" республикалық мемлекеттік кәсіпорны (бұдан әрі – Халыққа қызмет көрсету орталығы);".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энергетика және тұрғын үй-коммуналдық шаруашылық басқармасы" коммуналдық мемлекеттік мекемесі заңнамада белгіленген тәртіппен: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 қамтамасыз етсін.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Б. Орынбековке жүктелсін.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