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a51f" w14:textId="ffea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29 желтоқсандағы № 377 қаулысы. Жамбыл облысының Әділет департаментінде 2015 жылғы 6 ақпанда № 2512 болып тіркелді. Күші жойылды - Жамбыл облысы әкімдігінің 2022 жылғы 18 наурыздағы № 58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18.03.2022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РҚАО-ның ескертпесі.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41" w:id="1"/>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№143-ө өкіміне сәйкес Жамбыл облысының әкімдігі </w:t>
      </w:r>
      <w:r>
        <w:rPr>
          <w:rFonts w:ascii="Times New Roman"/>
          <w:b/>
          <w:i w:val="false"/>
          <w:color w:val="000000"/>
          <w:sz w:val="28"/>
        </w:rPr>
        <w:t>ҚАУЛЫ ЕТЕДІ:</w:t>
      </w:r>
    </w:p>
    <w:bookmarkEnd w:id="1"/>
    <w:bookmarkStart w:name="z5" w:id="2"/>
    <w:p>
      <w:pPr>
        <w:spacing w:after="0"/>
        <w:ind w:left="0"/>
        <w:jc w:val="both"/>
      </w:pPr>
      <w:r>
        <w:rPr>
          <w:rFonts w:ascii="Times New Roman"/>
          <w:b w:val="false"/>
          <w:i w:val="false"/>
          <w:color w:val="000000"/>
          <w:sz w:val="28"/>
        </w:rPr>
        <w:t xml:space="preserve">
      1. Қоса беріліп отырған Жамбыл облысында коммуналдық көрсетілетін қызметтерді ұсыну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8"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9"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Б.Орынбековке жүктелсін.</w:t>
      </w:r>
    </w:p>
    <w:bookmarkEnd w:id="7"/>
    <w:bookmarkStart w:name="z11" w:id="8"/>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2014 </w:t>
            </w:r>
            <w:r>
              <w:br/>
            </w:r>
            <w:r>
              <w:rPr>
                <w:rFonts w:ascii="Times New Roman"/>
                <w:b w:val="false"/>
                <w:i w:val="false"/>
                <w:color w:val="000000"/>
                <w:sz w:val="20"/>
              </w:rPr>
              <w:t xml:space="preserve">жылғы 29 желтоқсандағы№ 377 </w:t>
            </w:r>
            <w:r>
              <w:br/>
            </w:r>
            <w:r>
              <w:rPr>
                <w:rFonts w:ascii="Times New Roman"/>
                <w:b w:val="false"/>
                <w:i w:val="false"/>
                <w:color w:val="000000"/>
                <w:sz w:val="20"/>
              </w:rPr>
              <w:t>қаулысымен бекітілген</w:t>
            </w:r>
          </w:p>
        </w:tc>
      </w:tr>
    </w:tbl>
    <w:bookmarkStart w:name="z14" w:id="9"/>
    <w:p>
      <w:pPr>
        <w:spacing w:after="0"/>
        <w:ind w:left="0"/>
        <w:jc w:val="left"/>
      </w:pPr>
      <w:r>
        <w:rPr>
          <w:rFonts w:ascii="Times New Roman"/>
          <w:b/>
          <w:i w:val="false"/>
          <w:color w:val="000000"/>
        </w:rPr>
        <w:t xml:space="preserve"> Жамбыл облысында коммуналдық көрсетілетін қызметтерді ұсыну қағидалары</w:t>
      </w:r>
      <w:r>
        <w:rPr>
          <w:rFonts w:ascii="Times New Roman"/>
          <w:b/>
          <w:i w:val="false"/>
          <w:color w:val="000000"/>
        </w:rPr>
        <w:t xml:space="preserve"> 1. Жалпы ереже</w:t>
      </w:r>
    </w:p>
    <w:bookmarkEnd w:id="9"/>
    <w:bookmarkStart w:name="z16" w:id="10"/>
    <w:p>
      <w:pPr>
        <w:spacing w:after="0"/>
        <w:ind w:left="0"/>
        <w:jc w:val="both"/>
      </w:pPr>
      <w:r>
        <w:rPr>
          <w:rFonts w:ascii="Times New Roman"/>
          <w:b w:val="false"/>
          <w:i w:val="false"/>
          <w:color w:val="000000"/>
          <w:sz w:val="28"/>
        </w:rPr>
        <w:t xml:space="preserve">
      1. Осы Жамбыл облысында коммуналдық көрсетілетін қызметтерді ұсыну қағидалары қолданылып жүрген заңдарға сәйкес жасалды және коммуналдық қызмет көрсету тәртiбiн, шарттары мен коммуналдық қызмет көрсету ақысын белгiлейдi, сондай-ақ қызмет берушiлер мен тұтынушылардың құқықтары мен мiндеттерiн айқындайды. </w:t>
      </w:r>
    </w:p>
    <w:bookmarkEnd w:id="10"/>
    <w:bookmarkStart w:name="z17" w:id="11"/>
    <w:p>
      <w:pPr>
        <w:spacing w:after="0"/>
        <w:ind w:left="0"/>
        <w:jc w:val="both"/>
      </w:pPr>
      <w:r>
        <w:rPr>
          <w:rFonts w:ascii="Times New Roman"/>
          <w:b w:val="false"/>
          <w:i w:val="false"/>
          <w:color w:val="000000"/>
          <w:sz w:val="28"/>
        </w:rPr>
        <w:t xml:space="preserve">
      2. Осы Қағидаларда мынадай анықтамалар қолданылады: </w:t>
      </w:r>
    </w:p>
    <w:bookmarkEnd w:id="11"/>
    <w:bookmarkStart w:name="z18" w:id="12"/>
    <w:p>
      <w:pPr>
        <w:spacing w:after="0"/>
        <w:ind w:left="0"/>
        <w:jc w:val="both"/>
      </w:pPr>
      <w:r>
        <w:rPr>
          <w:rFonts w:ascii="Times New Roman"/>
          <w:b w:val="false"/>
          <w:i w:val="false"/>
          <w:color w:val="000000"/>
          <w:sz w:val="28"/>
        </w:rPr>
        <w:t xml:space="preserve">
      Коммуналдық қызмет көрсету - электрмен жабдықтау, жылумен жабдықтау, сумен жабдықтау, канализациялау, сондай-ақ пәтерлерде, жеке тұрғын үйлердегi азаматтарға, сондай-ақүй-жай маңайындағы, гараждар мұқтаждықтары үшiн жекелеген кәсiпкерлiкпен айналысатын азаматтарға тұратын жерлерi бойынша, кондоминиум объектiлерiне қоқысты әкету және лифт бойынша қызмет көрсету; </w:t>
      </w:r>
    </w:p>
    <w:bookmarkEnd w:id="12"/>
    <w:bookmarkStart w:name="z19" w:id="13"/>
    <w:p>
      <w:pPr>
        <w:spacing w:after="0"/>
        <w:ind w:left="0"/>
        <w:jc w:val="both"/>
      </w:pPr>
      <w:r>
        <w:rPr>
          <w:rFonts w:ascii="Times New Roman"/>
          <w:b w:val="false"/>
          <w:i w:val="false"/>
          <w:color w:val="000000"/>
          <w:sz w:val="28"/>
        </w:rPr>
        <w:t xml:space="preserve">
      Қызмет көрсетудi берушi - электрмен жабдықтаумен, жылумен жабдықтаумен, сумен жабдықтаумен, канализациялаумен айналысатын заңды және жеке тұлға, сондай-аққоқысты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 </w:t>
      </w:r>
    </w:p>
    <w:bookmarkEnd w:id="13"/>
    <w:bookmarkStart w:name="z20" w:id="14"/>
    <w:p>
      <w:pPr>
        <w:spacing w:after="0"/>
        <w:ind w:left="0"/>
        <w:jc w:val="both"/>
      </w:pPr>
      <w:r>
        <w:rPr>
          <w:rFonts w:ascii="Times New Roman"/>
          <w:b w:val="false"/>
          <w:i w:val="false"/>
          <w:color w:val="000000"/>
          <w:sz w:val="28"/>
        </w:rPr>
        <w:t xml:space="preserve">
      Тұтынушы - коммуналдыққызметтi пайдаланатын азамат, қызмет көрсетудi беру режимi - көрсетiлетiн қызметтiңәрбiр тұрпаты үшiн белгiленген мiндеттi нормалар жүйесi; </w:t>
      </w:r>
    </w:p>
    <w:bookmarkEnd w:id="14"/>
    <w:bookmarkStart w:name="z21" w:id="15"/>
    <w:p>
      <w:pPr>
        <w:spacing w:after="0"/>
        <w:ind w:left="0"/>
        <w:jc w:val="both"/>
      </w:pPr>
      <w:r>
        <w:rPr>
          <w:rFonts w:ascii="Times New Roman"/>
          <w:b w:val="false"/>
          <w:i w:val="false"/>
          <w:color w:val="000000"/>
          <w:sz w:val="28"/>
        </w:rPr>
        <w:t>
      Энергиямен жабдықтау - тұтынушыларға электр энергиясын, жылу энергиясын, су жеткiзу және сату;</w:t>
      </w:r>
    </w:p>
    <w:bookmarkEnd w:id="15"/>
    <w:bookmarkStart w:name="z22" w:id="16"/>
    <w:p>
      <w:pPr>
        <w:spacing w:after="0"/>
        <w:ind w:left="0"/>
        <w:jc w:val="both"/>
      </w:pPr>
      <w:r>
        <w:rPr>
          <w:rFonts w:ascii="Times New Roman"/>
          <w:b w:val="false"/>
          <w:i w:val="false"/>
          <w:color w:val="000000"/>
          <w:sz w:val="28"/>
        </w:rPr>
        <w:t xml:space="preserve">
      Энергия берушi ұйым - энергия берудi және (немесе) бөлудi жүзеге асыратын ұйым; </w:t>
      </w:r>
    </w:p>
    <w:bookmarkEnd w:id="16"/>
    <w:bookmarkStart w:name="z23" w:id="17"/>
    <w:p>
      <w:pPr>
        <w:spacing w:after="0"/>
        <w:ind w:left="0"/>
        <w:jc w:val="both"/>
      </w:pPr>
      <w:r>
        <w:rPr>
          <w:rFonts w:ascii="Times New Roman"/>
          <w:b w:val="false"/>
          <w:i w:val="false"/>
          <w:color w:val="000000"/>
          <w:sz w:val="28"/>
        </w:rPr>
        <w:t xml:space="preserve">
      Энергия - электр және жылу энергиясы, электр рыногында тауар болып табылатын су. </w:t>
      </w:r>
    </w:p>
    <w:bookmarkEnd w:id="17"/>
    <w:bookmarkStart w:name="z24" w:id="18"/>
    <w:p>
      <w:pPr>
        <w:spacing w:after="0"/>
        <w:ind w:left="0"/>
        <w:jc w:val="both"/>
      </w:pPr>
      <w:r>
        <w:rPr>
          <w:rFonts w:ascii="Times New Roman"/>
          <w:b w:val="false"/>
          <w:i w:val="false"/>
          <w:color w:val="000000"/>
          <w:sz w:val="28"/>
        </w:rPr>
        <w:t>
      3. Тұтынушыларды энергиямен жабдықтау және қоқысты әкету және лифт бойынша қызмет көрсетумен байланысты осы Қағидаларда жазылмаған мәселелер және қолданылып жүрген заңдармен реттеледi.</w:t>
      </w:r>
    </w:p>
    <w:bookmarkEnd w:id="18"/>
    <w:bookmarkStart w:name="z25" w:id="19"/>
    <w:p>
      <w:pPr>
        <w:spacing w:after="0"/>
        <w:ind w:left="0"/>
        <w:jc w:val="both"/>
      </w:pPr>
      <w:r>
        <w:rPr>
          <w:rFonts w:ascii="Times New Roman"/>
          <w:b w:val="false"/>
          <w:i w:val="false"/>
          <w:color w:val="000000"/>
          <w:sz w:val="28"/>
        </w:rPr>
        <w:t xml:space="preserve">
      3-1. Газбен жабдықтау жөнiндегi коммуналдық қызметтердің көрсетiлуімен байланысты мәселелер жекелеген нормативтiк құқықтық кесімдермен реттеледi. </w:t>
      </w:r>
    </w:p>
    <w:bookmarkEnd w:id="19"/>
    <w:bookmarkStart w:name="z26" w:id="20"/>
    <w:p>
      <w:pPr>
        <w:spacing w:after="0"/>
        <w:ind w:left="0"/>
        <w:jc w:val="left"/>
      </w:pPr>
      <w:r>
        <w:rPr>
          <w:rFonts w:ascii="Times New Roman"/>
          <w:b/>
          <w:i w:val="false"/>
          <w:color w:val="000000"/>
        </w:rPr>
        <w:t xml:space="preserve"> 2. Қызмет көрсетудi ұсыну тәртiбi және шарттары</w:t>
      </w:r>
    </w:p>
    <w:bookmarkEnd w:id="20"/>
    <w:bookmarkStart w:name="z27" w:id="21"/>
    <w:p>
      <w:pPr>
        <w:spacing w:after="0"/>
        <w:ind w:left="0"/>
        <w:jc w:val="both"/>
      </w:pPr>
      <w:r>
        <w:rPr>
          <w:rFonts w:ascii="Times New Roman"/>
          <w:b w:val="false"/>
          <w:i w:val="false"/>
          <w:color w:val="000000"/>
          <w:sz w:val="28"/>
        </w:rPr>
        <w:t xml:space="preserve">
      4. Қызмет көрсетудi беру Қызмет көрсетудi беруші мен Тұтынушы арасындағы жеке шарттың негiзiнде жүргізiледi. </w:t>
      </w:r>
    </w:p>
    <w:bookmarkEnd w:id="21"/>
    <w:bookmarkStart w:name="z28" w:id="22"/>
    <w:p>
      <w:pPr>
        <w:spacing w:after="0"/>
        <w:ind w:left="0"/>
        <w:jc w:val="both"/>
      </w:pPr>
      <w:r>
        <w:rPr>
          <w:rFonts w:ascii="Times New Roman"/>
          <w:b w:val="false"/>
          <w:i w:val="false"/>
          <w:color w:val="000000"/>
          <w:sz w:val="28"/>
        </w:rPr>
        <w:t xml:space="preserve">
      Тұтынушылар пәтер иелерінің кооперативі басқармасына немесе жеке немесе заңды тұлғаға шарт жасасу жөнiндегі өз құқықтарын заңдарда белгiленген тәртiппен табыстауға құқылы. </w:t>
      </w:r>
    </w:p>
    <w:bookmarkEnd w:id="22"/>
    <w:bookmarkStart w:name="z29" w:id="23"/>
    <w:p>
      <w:pPr>
        <w:spacing w:after="0"/>
        <w:ind w:left="0"/>
        <w:jc w:val="both"/>
      </w:pPr>
      <w:r>
        <w:rPr>
          <w:rFonts w:ascii="Times New Roman"/>
          <w:b w:val="false"/>
          <w:i w:val="false"/>
          <w:color w:val="000000"/>
          <w:sz w:val="28"/>
        </w:rPr>
        <w:t xml:space="preserve">
      Шарт осы Қағидаға қайшы келмеуi, ал оның мәтiнi аумақтық монополияға қарсы органдармен келiсiлуi тиiс. </w:t>
      </w:r>
    </w:p>
    <w:bookmarkEnd w:id="23"/>
    <w:bookmarkStart w:name="z30" w:id="24"/>
    <w:p>
      <w:pPr>
        <w:spacing w:after="0"/>
        <w:ind w:left="0"/>
        <w:jc w:val="both"/>
      </w:pPr>
      <w:r>
        <w:rPr>
          <w:rFonts w:ascii="Times New Roman"/>
          <w:b w:val="false"/>
          <w:i w:val="false"/>
          <w:color w:val="000000"/>
          <w:sz w:val="28"/>
        </w:rPr>
        <w:t xml:space="preserve">
      Шарт айқын емес мерзiмге жасалған деп есептеледi (егер тараптардың келiсiмiмен басқаша көзделмесе) және осы Қағиданың 35 және 38-тармақтарында көзделген негiздемелер бойынша өзгертiлуi немесе бұзылуы мүмкiн. </w:t>
      </w:r>
    </w:p>
    <w:bookmarkEnd w:id="24"/>
    <w:bookmarkStart w:name="z31" w:id="25"/>
    <w:p>
      <w:pPr>
        <w:spacing w:after="0"/>
        <w:ind w:left="0"/>
        <w:jc w:val="both"/>
      </w:pPr>
      <w:r>
        <w:rPr>
          <w:rFonts w:ascii="Times New Roman"/>
          <w:b w:val="false"/>
          <w:i w:val="false"/>
          <w:color w:val="000000"/>
          <w:sz w:val="28"/>
        </w:rPr>
        <w:t xml:space="preserve">
      5. Қызмет көрсетудi беру тұтынушылық сипаты мен режимi нормативтiк-техникалыққұжаттармен белгiленген талаптарға: </w:t>
      </w:r>
    </w:p>
    <w:bookmarkEnd w:id="25"/>
    <w:bookmarkStart w:name="z32" w:id="26"/>
    <w:p>
      <w:pPr>
        <w:spacing w:after="0"/>
        <w:ind w:left="0"/>
        <w:jc w:val="both"/>
      </w:pPr>
      <w:r>
        <w:rPr>
          <w:rFonts w:ascii="Times New Roman"/>
          <w:b w:val="false"/>
          <w:i w:val="false"/>
          <w:color w:val="000000"/>
          <w:sz w:val="28"/>
        </w:rPr>
        <w:t xml:space="preserve">
      1) жылумен жабдықтау бойынша - тұрғын бөлмелердегi жылыту маусымы бойы тәулiктiк ауа температурасын айқындайтын санитарлық нормаларға; </w:t>
      </w:r>
    </w:p>
    <w:bookmarkEnd w:id="26"/>
    <w:bookmarkStart w:name="z33" w:id="27"/>
    <w:p>
      <w:pPr>
        <w:spacing w:after="0"/>
        <w:ind w:left="0"/>
        <w:jc w:val="both"/>
      </w:pPr>
      <w:r>
        <w:rPr>
          <w:rFonts w:ascii="Times New Roman"/>
          <w:b w:val="false"/>
          <w:i w:val="false"/>
          <w:color w:val="000000"/>
          <w:sz w:val="28"/>
        </w:rPr>
        <w:t xml:space="preserve">
      2) электрмен жабдықтау бойынша - жыл бойы тәулiктiк қолданылып жүрген стандарттар жөнiндегi электр энергиясының параметрлерiне; </w:t>
      </w:r>
    </w:p>
    <w:bookmarkEnd w:id="27"/>
    <w:bookmarkStart w:name="z34" w:id="28"/>
    <w:p>
      <w:pPr>
        <w:spacing w:after="0"/>
        <w:ind w:left="0"/>
        <w:jc w:val="both"/>
      </w:pPr>
      <w:r>
        <w:rPr>
          <w:rFonts w:ascii="Times New Roman"/>
          <w:b w:val="false"/>
          <w:i w:val="false"/>
          <w:color w:val="000000"/>
          <w:sz w:val="28"/>
        </w:rPr>
        <w:t xml:space="preserve">
      3) суық және ыстық сумен жабдықтау бойынша жыл бойы тәулiктiк берiлетiн судың құрамы, қасиетi мен ысытылу температурасы жөнiнде гигиеналық талаптарға, сондай-ақ тарату нүктесiндегi судың есептелген шығынына; </w:t>
      </w:r>
    </w:p>
    <w:bookmarkEnd w:id="28"/>
    <w:bookmarkStart w:name="z35" w:id="29"/>
    <w:p>
      <w:pPr>
        <w:spacing w:after="0"/>
        <w:ind w:left="0"/>
        <w:jc w:val="both"/>
      </w:pPr>
      <w:r>
        <w:rPr>
          <w:rFonts w:ascii="Times New Roman"/>
          <w:b w:val="false"/>
          <w:i w:val="false"/>
          <w:color w:val="000000"/>
          <w:sz w:val="28"/>
        </w:rPr>
        <w:t xml:space="preserve">
      4) канализация бойынша - жыл бойы ағынды судың толық ағып кетуiн қамтамасыз етуге; </w:t>
      </w:r>
    </w:p>
    <w:bookmarkEnd w:id="29"/>
    <w:bookmarkStart w:name="z36" w:id="30"/>
    <w:p>
      <w:pPr>
        <w:spacing w:after="0"/>
        <w:ind w:left="0"/>
        <w:jc w:val="both"/>
      </w:pPr>
      <w:r>
        <w:rPr>
          <w:rFonts w:ascii="Times New Roman"/>
          <w:b w:val="false"/>
          <w:i w:val="false"/>
          <w:color w:val="000000"/>
          <w:sz w:val="28"/>
        </w:rPr>
        <w:t xml:space="preserve">
      5) лифтiмен қызмет көрсету бойынша - жыл бойы тәуліктiк немесе шарттың негізiнде лифтінi қауiпсiз пайдалануға; </w:t>
      </w:r>
    </w:p>
    <w:bookmarkEnd w:id="30"/>
    <w:bookmarkStart w:name="z37" w:id="31"/>
    <w:p>
      <w:pPr>
        <w:spacing w:after="0"/>
        <w:ind w:left="0"/>
        <w:jc w:val="both"/>
      </w:pPr>
      <w:r>
        <w:rPr>
          <w:rFonts w:ascii="Times New Roman"/>
          <w:b w:val="false"/>
          <w:i w:val="false"/>
          <w:color w:val="000000"/>
          <w:sz w:val="28"/>
        </w:rPr>
        <w:t xml:space="preserve">
      6) қоқыс шығару жөнiнде - санитарлық-эпидемиологиялық талаптарға жауап беретiндей қоқыстың толықтай шығарылуына сәйкес келуi тиiс. </w:t>
      </w:r>
    </w:p>
    <w:bookmarkEnd w:id="31"/>
    <w:bookmarkStart w:name="z38" w:id="32"/>
    <w:p>
      <w:pPr>
        <w:spacing w:after="0"/>
        <w:ind w:left="0"/>
        <w:jc w:val="both"/>
      </w:pPr>
      <w:r>
        <w:rPr>
          <w:rFonts w:ascii="Times New Roman"/>
          <w:b w:val="false"/>
          <w:i w:val="false"/>
          <w:color w:val="000000"/>
          <w:sz w:val="28"/>
        </w:rPr>
        <w:t xml:space="preserve">
      6. Коммуналдық мақсаттағы негiзгi қорлардың қуатын, құрамын, төзiмдiлiгiн, климаттық және басқа да жергiлiктi жағдайлары ескерiле отырып қызмет көрсетулердi беру режимi мен тұтынудың кепiлдi деңгейi Шартпен белгiленедi. </w:t>
      </w:r>
    </w:p>
    <w:bookmarkEnd w:id="32"/>
    <w:bookmarkStart w:name="z39" w:id="33"/>
    <w:p>
      <w:pPr>
        <w:spacing w:after="0"/>
        <w:ind w:left="0"/>
        <w:jc w:val="both"/>
      </w:pPr>
      <w:r>
        <w:rPr>
          <w:rFonts w:ascii="Times New Roman"/>
          <w:b w:val="false"/>
          <w:i w:val="false"/>
          <w:color w:val="000000"/>
          <w:sz w:val="28"/>
        </w:rPr>
        <w:t xml:space="preserve">
      7. Қызмет көрсетудi ұсыну режимiнен мүмкiн деген ауытқулар мiндеттi тәртiппен шартта көзделуi тиiс. </w:t>
      </w:r>
    </w:p>
    <w:bookmarkEnd w:id="33"/>
    <w:bookmarkStart w:name="z40" w:id="34"/>
    <w:p>
      <w:pPr>
        <w:spacing w:after="0"/>
        <w:ind w:left="0"/>
        <w:jc w:val="left"/>
      </w:pPr>
      <w:r>
        <w:rPr>
          <w:rFonts w:ascii="Times New Roman"/>
          <w:b/>
          <w:i w:val="false"/>
          <w:color w:val="000000"/>
        </w:rPr>
        <w:t xml:space="preserve"> 3. Тараптардың жауапкершiлiгi </w:t>
      </w:r>
    </w:p>
    <w:bookmarkEnd w:id="34"/>
    <w:bookmarkStart w:name="z41" w:id="35"/>
    <w:p>
      <w:pPr>
        <w:spacing w:after="0"/>
        <w:ind w:left="0"/>
        <w:jc w:val="both"/>
      </w:pPr>
      <w:r>
        <w:rPr>
          <w:rFonts w:ascii="Times New Roman"/>
          <w:b w:val="false"/>
          <w:i w:val="false"/>
          <w:color w:val="000000"/>
          <w:sz w:val="28"/>
        </w:rPr>
        <w:t xml:space="preserve">
      8. Жалпы үйлiк энергия желiлерiнiң, сондай-ақ есепке алу құралдарын техникалық жағдайда ұстау және қауiпсiздiгін қамтамасыз ету Қызмет көрсетуді берушінің мiндетi болып табылады және пәтер иелері коопертивімен немесе Тұтынушының өкiлеттi тұлғасымен жасалған жекелеген шарт негізiнде жүзеге асырылады. </w:t>
      </w:r>
    </w:p>
    <w:bookmarkEnd w:id="35"/>
    <w:bookmarkStart w:name="z42" w:id="36"/>
    <w:p>
      <w:pPr>
        <w:spacing w:after="0"/>
        <w:ind w:left="0"/>
        <w:jc w:val="both"/>
      </w:pPr>
      <w:r>
        <w:rPr>
          <w:rFonts w:ascii="Times New Roman"/>
          <w:b w:val="false"/>
          <w:i w:val="false"/>
          <w:color w:val="000000"/>
          <w:sz w:val="28"/>
        </w:rPr>
        <w:t xml:space="preserve">
      Қызмет көрсетуді беруші қызмет көрсетудi өз алдына жеке және (немесе) энергия берушi немесе осындай қызмет түрiне лицензиясы бар мамандандырылған ұйыммен жасалған шарт бойынша жүргiзе алады. Мамандандырылған ұйымдарды тарту тендерлiк негiзде жүргiзiледi. </w:t>
      </w:r>
    </w:p>
    <w:bookmarkEnd w:id="36"/>
    <w:bookmarkStart w:name="z43" w:id="37"/>
    <w:p>
      <w:pPr>
        <w:spacing w:after="0"/>
        <w:ind w:left="0"/>
        <w:jc w:val="both"/>
      </w:pPr>
      <w:r>
        <w:rPr>
          <w:rFonts w:ascii="Times New Roman"/>
          <w:b w:val="false"/>
          <w:i w:val="false"/>
          <w:color w:val="000000"/>
          <w:sz w:val="28"/>
        </w:rPr>
        <w:t>
      Пәтерлердегi, жекелеген үйлердегi, үй-жайлардағы, гараждардағы және сол сияқты жерлердегi труба құбырларының, энергия өткiзгіштердiң, энергия жабдықтарының техникалық жағдайы мен пайдаланылуы үшiн, сондай-ақ энергияны пайдалану кезiндегi техника қауiпсiздiгi үшiн жауапкершiлiк тұтынушыға жүктеледi.</w:t>
      </w:r>
    </w:p>
    <w:bookmarkEnd w:id="37"/>
    <w:bookmarkStart w:name="z44" w:id="38"/>
    <w:p>
      <w:pPr>
        <w:spacing w:after="0"/>
        <w:ind w:left="0"/>
        <w:jc w:val="both"/>
      </w:pPr>
      <w:r>
        <w:rPr>
          <w:rFonts w:ascii="Times New Roman"/>
          <w:b w:val="false"/>
          <w:i w:val="false"/>
          <w:color w:val="000000"/>
          <w:sz w:val="28"/>
        </w:rPr>
        <w:t>
      9. Реттеліп көрсетілетін коммуналдық қызметтерді (тауарларды, жұмыстарды) есепке алу аспаптарын сатып алу мен орнату тәртібі "Табиғи монополиялар жҚне реттелетін нарықтар туралы" Қазақстан Республикасының 1998 жылғы 9 шiлдедегі № 272</w:t>
      </w:r>
      <w:r>
        <w:rPr>
          <w:rFonts w:ascii="Times New Roman"/>
          <w:b w:val="false"/>
          <w:i w:val="false"/>
          <w:color w:val="000000"/>
          <w:sz w:val="28"/>
        </w:rPr>
        <w:t xml:space="preserve"> Заңымен</w:t>
      </w:r>
      <w:r>
        <w:rPr>
          <w:rFonts w:ascii="Times New Roman"/>
          <w:b w:val="false"/>
          <w:i w:val="false"/>
          <w:color w:val="000000"/>
          <w:sz w:val="28"/>
        </w:rPr>
        <w:t xml:space="preserve"> реттеледі.</w:t>
      </w:r>
    </w:p>
    <w:bookmarkEnd w:id="38"/>
    <w:bookmarkStart w:name="z45" w:id="39"/>
    <w:p>
      <w:pPr>
        <w:spacing w:after="0"/>
        <w:ind w:left="0"/>
        <w:jc w:val="both"/>
      </w:pPr>
      <w:r>
        <w:rPr>
          <w:rFonts w:ascii="Times New Roman"/>
          <w:b w:val="false"/>
          <w:i w:val="false"/>
          <w:color w:val="000000"/>
          <w:sz w:val="28"/>
        </w:rPr>
        <w:t>
      10. Тұтынушы өзiнiң пәтерiнде немесе жеке үйiнде орнатылған есепке алу құралының сақталуына және бүтiндiгiне жауап бередi. Баспалдақтағы торларға тұтынушылардың (пәтер иелерiнiң) есепке алу құралдарын орнату кезiндегi олардың сақталуы мен бүтiндiгi үшiн қарамағына сол үй кiретiн пәтер иелері кооперативі жауапкершiлiк арқалайды. Пәтер иелері кооперативі болмаған жағдайда, есепке алу құралының сақталуына Тұтынушы жауапкершiлiк арқалайды.</w:t>
      </w:r>
    </w:p>
    <w:bookmarkEnd w:id="39"/>
    <w:bookmarkStart w:name="z46" w:id="40"/>
    <w:p>
      <w:pPr>
        <w:spacing w:after="0"/>
        <w:ind w:left="0"/>
        <w:jc w:val="both"/>
      </w:pPr>
      <w:r>
        <w:rPr>
          <w:rFonts w:ascii="Times New Roman"/>
          <w:b w:val="false"/>
          <w:i w:val="false"/>
          <w:color w:val="000000"/>
          <w:sz w:val="28"/>
        </w:rPr>
        <w:t xml:space="preserve">
      11. Тұтынушылардың (пәтер иелерiнiң) баспалдақ торларында орнатылған есепке алу құралдарын белгiсiз бiреулер ұрлап немесе сындырып кеткен жағдайда тұтынушы немесе сол үй кiретін пәтер иелері коопертиві бiр ай мерзiм iшiнде, егер де тараптардың келiсiмiнде басқаша көзделмесе, қалпына келтiруi тиiс. Есепке алу құралы қалпына келтiрiлгенге дейiн тұтынушы (пәтер иесi) оны энергия желiсiне қосуды талап етуге құқылы. Мұндай уақытша қосу үшiн ақы алынбайды. </w:t>
      </w:r>
    </w:p>
    <w:bookmarkEnd w:id="40"/>
    <w:bookmarkStart w:name="z47" w:id="41"/>
    <w:p>
      <w:pPr>
        <w:spacing w:after="0"/>
        <w:ind w:left="0"/>
        <w:jc w:val="both"/>
      </w:pPr>
      <w:r>
        <w:rPr>
          <w:rFonts w:ascii="Times New Roman"/>
          <w:b w:val="false"/>
          <w:i w:val="false"/>
          <w:color w:val="000000"/>
          <w:sz w:val="28"/>
        </w:rPr>
        <w:t>
      12. Тараптардың пайдалану жауапкершiлiгiн бөлу шекарасы желiлердiң тиiстi түрi үшiн былайша айқындалады:</w:t>
      </w:r>
    </w:p>
    <w:bookmarkEnd w:id="41"/>
    <w:bookmarkStart w:name="z48" w:id="42"/>
    <w:p>
      <w:pPr>
        <w:spacing w:after="0"/>
        <w:ind w:left="0"/>
        <w:jc w:val="both"/>
      </w:pPr>
      <w:r>
        <w:rPr>
          <w:rFonts w:ascii="Times New Roman"/>
          <w:b w:val="false"/>
          <w:i w:val="false"/>
          <w:color w:val="000000"/>
          <w:sz w:val="28"/>
        </w:rPr>
        <w:t>
      1) жылу - басқару торабының соңғы ысырмасының бөлу фланцы бойынша;</w:t>
      </w:r>
    </w:p>
    <w:bookmarkEnd w:id="42"/>
    <w:bookmarkStart w:name="z49" w:id="43"/>
    <w:p>
      <w:pPr>
        <w:spacing w:after="0"/>
        <w:ind w:left="0"/>
        <w:jc w:val="both"/>
      </w:pPr>
      <w:r>
        <w:rPr>
          <w:rFonts w:ascii="Times New Roman"/>
          <w:b w:val="false"/>
          <w:i w:val="false"/>
          <w:color w:val="000000"/>
          <w:sz w:val="28"/>
        </w:rPr>
        <w:t>
      2) ыстық сумен жабдықтау - ыстық сумен жабдықтау жүйесiнiң соңғы ысырмасының бөлу фланцы бойынша;</w:t>
      </w:r>
    </w:p>
    <w:bookmarkEnd w:id="43"/>
    <w:bookmarkStart w:name="z50" w:id="44"/>
    <w:p>
      <w:pPr>
        <w:spacing w:after="0"/>
        <w:ind w:left="0"/>
        <w:jc w:val="both"/>
      </w:pPr>
      <w:r>
        <w:rPr>
          <w:rFonts w:ascii="Times New Roman"/>
          <w:b w:val="false"/>
          <w:i w:val="false"/>
          <w:color w:val="000000"/>
          <w:sz w:val="28"/>
        </w:rPr>
        <w:t xml:space="preserve">
      3) суық сумен жабдықтау - басқару торабының соңғы ысырмасының бөлу фланцы бойынша; </w:t>
      </w:r>
    </w:p>
    <w:bookmarkEnd w:id="44"/>
    <w:bookmarkStart w:name="z51" w:id="45"/>
    <w:p>
      <w:pPr>
        <w:spacing w:after="0"/>
        <w:ind w:left="0"/>
        <w:jc w:val="both"/>
      </w:pPr>
      <w:r>
        <w:rPr>
          <w:rFonts w:ascii="Times New Roman"/>
          <w:b w:val="false"/>
          <w:i w:val="false"/>
          <w:color w:val="000000"/>
          <w:sz w:val="28"/>
        </w:rPr>
        <w:t xml:space="preserve">
      4) канализациялау - тұтынушы қосылатын жердегi құдық көшедегi канализациялық желi шекарасы болып табылады, ал ауладағы канализация шекарасы - ғимараттан желiге қосылатын құдық; </w:t>
      </w:r>
    </w:p>
    <w:bookmarkEnd w:id="45"/>
    <w:bookmarkStart w:name="z52" w:id="46"/>
    <w:p>
      <w:pPr>
        <w:spacing w:after="0"/>
        <w:ind w:left="0"/>
        <w:jc w:val="both"/>
      </w:pPr>
      <w:r>
        <w:rPr>
          <w:rFonts w:ascii="Times New Roman"/>
          <w:b w:val="false"/>
          <w:i w:val="false"/>
          <w:color w:val="000000"/>
          <w:sz w:val="28"/>
        </w:rPr>
        <w:t xml:space="preserve">
      5) электр энергиясы - ғимаратқа кiретiн сым ұшында. </w:t>
      </w:r>
    </w:p>
    <w:bookmarkEnd w:id="46"/>
    <w:bookmarkStart w:name="z53" w:id="47"/>
    <w:p>
      <w:pPr>
        <w:spacing w:after="0"/>
        <w:ind w:left="0"/>
        <w:jc w:val="both"/>
      </w:pPr>
      <w:r>
        <w:rPr>
          <w:rFonts w:ascii="Times New Roman"/>
          <w:b w:val="false"/>
          <w:i w:val="false"/>
          <w:color w:val="000000"/>
          <w:sz w:val="28"/>
        </w:rPr>
        <w:t>
      13. Мiндеттемелер орындалмаса немесе орындалуы ойдағыдай болмай шықса, шарт бойынша қызмет берушi мен тұтынушы Қазақстан Республикасы Азаматтық Кодексiнiң</w:t>
      </w:r>
      <w:r>
        <w:rPr>
          <w:rFonts w:ascii="Times New Roman"/>
          <w:b w:val="false"/>
          <w:i w:val="false"/>
          <w:color w:val="000000"/>
          <w:sz w:val="28"/>
        </w:rPr>
        <w:t xml:space="preserve"> 9-бабының</w:t>
      </w:r>
      <w:r>
        <w:rPr>
          <w:rFonts w:ascii="Times New Roman"/>
          <w:b w:val="false"/>
          <w:i w:val="false"/>
          <w:color w:val="000000"/>
          <w:sz w:val="28"/>
        </w:rPr>
        <w:t xml:space="preserve"> 4-тармағына сәйкес келтiрiлген нақты зиянның орнын толтыруы тиiс. </w:t>
      </w:r>
    </w:p>
    <w:bookmarkEnd w:id="47"/>
    <w:bookmarkStart w:name="z54" w:id="48"/>
    <w:p>
      <w:pPr>
        <w:spacing w:after="0"/>
        <w:ind w:left="0"/>
        <w:jc w:val="both"/>
      </w:pPr>
      <w:r>
        <w:rPr>
          <w:rFonts w:ascii="Times New Roman"/>
          <w:b w:val="false"/>
          <w:i w:val="false"/>
          <w:color w:val="000000"/>
          <w:sz w:val="28"/>
        </w:rPr>
        <w:t xml:space="preserve">
      14. Қызмет көрсетуді беруші тұтынушының алдында энергия жеткiзушi параметрлерiнiң және форс-мажорлық жағдайлардан (стихиялық құбылыстар, әскери iс-қимылдар және тағы сол сияқты) туындайтын энергияның жетiспеушiлiгi үшiн тұтынушы алдында материалдық жауапкершiлiк алмайды. </w:t>
      </w:r>
    </w:p>
    <w:bookmarkEnd w:id="48"/>
    <w:bookmarkStart w:name="z55" w:id="49"/>
    <w:p>
      <w:pPr>
        <w:spacing w:after="0"/>
        <w:ind w:left="0"/>
        <w:jc w:val="left"/>
      </w:pPr>
      <w:r>
        <w:rPr>
          <w:rFonts w:ascii="Times New Roman"/>
          <w:b/>
          <w:i w:val="false"/>
          <w:color w:val="000000"/>
        </w:rPr>
        <w:t xml:space="preserve"> 4. Көрсетiлген қызмет ақысын төлеу тәртiбi </w:t>
      </w:r>
    </w:p>
    <w:bookmarkEnd w:id="49"/>
    <w:bookmarkStart w:name="z56" w:id="50"/>
    <w:p>
      <w:pPr>
        <w:spacing w:after="0"/>
        <w:ind w:left="0"/>
        <w:jc w:val="both"/>
      </w:pPr>
      <w:r>
        <w:rPr>
          <w:rFonts w:ascii="Times New Roman"/>
          <w:b w:val="false"/>
          <w:i w:val="false"/>
          <w:color w:val="000000"/>
          <w:sz w:val="28"/>
        </w:rPr>
        <w:t xml:space="preserve">
      15. Қолданылып жүрген заңдарға сәйкес реттеуге жататын қызмет көрсету ақысын төлеу белгiленген тәртiппен уәкiлеттi орган бекiткен тарифтер бойынша жүргізiледi. </w:t>
      </w:r>
    </w:p>
    <w:bookmarkEnd w:id="50"/>
    <w:bookmarkStart w:name="z57" w:id="51"/>
    <w:p>
      <w:pPr>
        <w:spacing w:after="0"/>
        <w:ind w:left="0"/>
        <w:jc w:val="both"/>
      </w:pPr>
      <w:r>
        <w:rPr>
          <w:rFonts w:ascii="Times New Roman"/>
          <w:b w:val="false"/>
          <w:i w:val="false"/>
          <w:color w:val="000000"/>
          <w:sz w:val="28"/>
        </w:rPr>
        <w:t xml:space="preserve">
      16. Тұтынушы төлемдi есептiк айдан 25 жұлдызынан кешiктiрмей немесе Тұтынушы мен Қызмет көрсетушi арасындағы келiсiм бойынша Шартта ескерiлген мерзiмде жасауы тиiс. </w:t>
      </w:r>
    </w:p>
    <w:bookmarkEnd w:id="51"/>
    <w:bookmarkStart w:name="z58" w:id="52"/>
    <w:p>
      <w:pPr>
        <w:spacing w:after="0"/>
        <w:ind w:left="0"/>
        <w:jc w:val="both"/>
      </w:pPr>
      <w:r>
        <w:rPr>
          <w:rFonts w:ascii="Times New Roman"/>
          <w:b w:val="false"/>
          <w:i w:val="false"/>
          <w:color w:val="000000"/>
          <w:sz w:val="28"/>
        </w:rPr>
        <w:t xml:space="preserve">
      17. Төлем мерзiмiн өткiзiп алған жағдайда Тұтынушы шартпен белгiленген айыппұлды төлейдi. </w:t>
      </w:r>
    </w:p>
    <w:bookmarkEnd w:id="52"/>
    <w:bookmarkStart w:name="z59" w:id="53"/>
    <w:p>
      <w:pPr>
        <w:spacing w:after="0"/>
        <w:ind w:left="0"/>
        <w:jc w:val="both"/>
      </w:pPr>
      <w:r>
        <w:rPr>
          <w:rFonts w:ascii="Times New Roman"/>
          <w:b w:val="false"/>
          <w:i w:val="false"/>
          <w:color w:val="000000"/>
          <w:sz w:val="28"/>
        </w:rPr>
        <w:t xml:space="preserve">
      18. Егер Тұтынушы пайдаланылған энергияға төлем жасамағаны үшiн белгiленген тәртiппен ағытылған болса, онда оны қайта қосу борыш өтелгеннен жүргiзiледi. Бiрнеше рет (екі реттен аса) ағыту кезiнде оны қосу борышты өтегеннен және қосқаны үшiн төлем жасағаннан кейiн жүргiзiледi, қызмет көрсетудiң осы түрi бойынша тарифi белгiленген тәртiппен аумақтық монополияға қарсы органдармен келiсiледi. </w:t>
      </w:r>
    </w:p>
    <w:bookmarkEnd w:id="53"/>
    <w:bookmarkStart w:name="z60" w:id="54"/>
    <w:p>
      <w:pPr>
        <w:spacing w:after="0"/>
        <w:ind w:left="0"/>
        <w:jc w:val="both"/>
      </w:pPr>
      <w:r>
        <w:rPr>
          <w:rFonts w:ascii="Times New Roman"/>
          <w:b w:val="false"/>
          <w:i w:val="false"/>
          <w:color w:val="000000"/>
          <w:sz w:val="28"/>
        </w:rPr>
        <w:t xml:space="preserve">
      19. Жұмсалған энергия үшiн есеп айырысу есеп жүргiзу құралдарының көрсеткiшi негiзiнде Қызмет көрсетуді берушінің жазып берген есеп бойынша жүргiзiледi. </w:t>
      </w:r>
    </w:p>
    <w:bookmarkEnd w:id="54"/>
    <w:bookmarkStart w:name="z61" w:id="55"/>
    <w:p>
      <w:pPr>
        <w:spacing w:after="0"/>
        <w:ind w:left="0"/>
        <w:jc w:val="both"/>
      </w:pPr>
      <w:r>
        <w:rPr>
          <w:rFonts w:ascii="Times New Roman"/>
          <w:b w:val="false"/>
          <w:i w:val="false"/>
          <w:color w:val="000000"/>
          <w:sz w:val="28"/>
        </w:rPr>
        <w:t xml:space="preserve">
      20. Тараптардың келiсуi бойынша есептеу құралдарынан көрсеткiштi алу мен төлем құжаттарын толтыру кезiнде Тұтынушыға өзiне өзi қызмет көрсетуiне жол берiледi. Бұл кезде төлем құжатын жазуды және төлеудi Тұтынушыныңөзi жүргiзедi. Төлем құжаттарын жазу және төлеу кезiнде Тұтынушының жiберген қателерi талаптардың ескiру мерзiмi шегiнде олардың анықталу шамасына қарай Қызмет көрсетуді берушіде есепке алынады. </w:t>
      </w:r>
    </w:p>
    <w:bookmarkEnd w:id="55"/>
    <w:bookmarkStart w:name="z62" w:id="56"/>
    <w:p>
      <w:pPr>
        <w:spacing w:after="0"/>
        <w:ind w:left="0"/>
        <w:jc w:val="both"/>
      </w:pPr>
      <w:r>
        <w:rPr>
          <w:rFonts w:ascii="Times New Roman"/>
          <w:b w:val="false"/>
          <w:i w:val="false"/>
          <w:color w:val="000000"/>
          <w:sz w:val="28"/>
        </w:rPr>
        <w:t xml:space="preserve">
      21. Тұтынушының кiнәсi бойынша болмаған есептiң уақытша бұзылуы кезiнде электр энергиясы үшiн есеп айырысу егер шартта электр энергиясының аз саны көрсетiлмесе, алдыңғы есептiк кезеңнiң орта тәулiктiк шығысы бойынша жүргiзiледi. </w:t>
      </w:r>
    </w:p>
    <w:bookmarkEnd w:id="56"/>
    <w:bookmarkStart w:name="z63" w:id="57"/>
    <w:p>
      <w:pPr>
        <w:spacing w:after="0"/>
        <w:ind w:left="0"/>
        <w:jc w:val="both"/>
      </w:pPr>
      <w:r>
        <w:rPr>
          <w:rFonts w:ascii="Times New Roman"/>
          <w:b w:val="false"/>
          <w:i w:val="false"/>
          <w:color w:val="000000"/>
          <w:sz w:val="28"/>
        </w:rPr>
        <w:t xml:space="preserve">
      Электр энергиясының орта тәулiктiк есептiк кезеңi бiр айдан, бұл кезде есеп айырысу есебi толық көлемде қалпына келтiрiлуi керек, аспауы тиiс. </w:t>
      </w:r>
    </w:p>
    <w:bookmarkEnd w:id="57"/>
    <w:bookmarkStart w:name="z64" w:id="58"/>
    <w:p>
      <w:pPr>
        <w:spacing w:after="0"/>
        <w:ind w:left="0"/>
        <w:jc w:val="both"/>
      </w:pPr>
      <w:r>
        <w:rPr>
          <w:rFonts w:ascii="Times New Roman"/>
          <w:b w:val="false"/>
          <w:i w:val="false"/>
          <w:color w:val="000000"/>
          <w:sz w:val="28"/>
        </w:rPr>
        <w:t xml:space="preserve">
      Егер есеп айырысу есебiн көрсетiлген мерзiмде қалпына келтiру мүмкiн болмаса, абонентке босатылған электр энергиясына есеп айырысу және есепке алу тәртiбiн қалпына келтiру тәртiбi Тұтынушының және Қызмет көрсетуді берушінің келiсiмiмен белгiленуi тиiс. </w:t>
      </w:r>
    </w:p>
    <w:bookmarkEnd w:id="58"/>
    <w:bookmarkStart w:name="z65" w:id="59"/>
    <w:p>
      <w:pPr>
        <w:spacing w:after="0"/>
        <w:ind w:left="0"/>
        <w:jc w:val="both"/>
      </w:pPr>
      <w:r>
        <w:rPr>
          <w:rFonts w:ascii="Times New Roman"/>
          <w:b w:val="false"/>
          <w:i w:val="false"/>
          <w:color w:val="000000"/>
          <w:sz w:val="28"/>
        </w:rPr>
        <w:t xml:space="preserve">
      22. Тұтынушының есептеу аспабының сызбасына өзгерiс енгiзгенi, оның бүлiнгенi, пломбасының жұлынуы, дискiнiң жасанды тоқтатылуы және басқа бұзылушылықтар ашылған кезде немесе егер Тұтынушы энергияны қымқыру мақсатында жасырын сым өткiзгенiн немесе есептеу құралының көрсеткiшiн бұрмалайтын тетiк орнатқанын Қызмет көрсетуді берушініңөкiлдерi бұрынғы баруларында табуға мүмкiн болмаған жағдайда Тұтынушыға Қызмет көрсетуді беруші белгiленген тәртiппен соңғы тексеру өткiзiлген сәттен бастап, алайда энергияны пайдаланғаны үшiн талаптың ескiру мерзiмiнен аспайтын қайта есептеудi жүргiзедi. </w:t>
      </w:r>
    </w:p>
    <w:bookmarkEnd w:id="59"/>
    <w:bookmarkStart w:name="z66" w:id="60"/>
    <w:p>
      <w:pPr>
        <w:spacing w:after="0"/>
        <w:ind w:left="0"/>
        <w:jc w:val="both"/>
      </w:pPr>
      <w:r>
        <w:rPr>
          <w:rFonts w:ascii="Times New Roman"/>
          <w:b w:val="false"/>
          <w:i w:val="false"/>
          <w:color w:val="000000"/>
          <w:sz w:val="28"/>
        </w:rPr>
        <w:t xml:space="preserve">
      Қайта есептеу: </w:t>
      </w:r>
    </w:p>
    <w:bookmarkEnd w:id="60"/>
    <w:bookmarkStart w:name="z67" w:id="61"/>
    <w:p>
      <w:pPr>
        <w:spacing w:after="0"/>
        <w:ind w:left="0"/>
        <w:jc w:val="both"/>
      </w:pPr>
      <w:r>
        <w:rPr>
          <w:rFonts w:ascii="Times New Roman"/>
          <w:b w:val="false"/>
          <w:i w:val="false"/>
          <w:color w:val="000000"/>
          <w:sz w:val="28"/>
        </w:rPr>
        <w:t xml:space="preserve">
      1) жарықтандырғыш ток қабылдағыштардыңқуаты және олардың пайдалану сағаттарының саны бойынша; </w:t>
      </w:r>
    </w:p>
    <w:bookmarkEnd w:id="61"/>
    <w:bookmarkStart w:name="z68" w:id="62"/>
    <w:p>
      <w:pPr>
        <w:spacing w:after="0"/>
        <w:ind w:left="0"/>
        <w:jc w:val="both"/>
      </w:pPr>
      <w:r>
        <w:rPr>
          <w:rFonts w:ascii="Times New Roman"/>
          <w:b w:val="false"/>
          <w:i w:val="false"/>
          <w:color w:val="000000"/>
          <w:sz w:val="28"/>
        </w:rPr>
        <w:t xml:space="preserve">
      2) Тұтынушыда штепсельдi розеткалар болған жағдайда (олардың санына қарамастан) - бiр розетканың 600 Вт қуаттың тәулiгiне 24 сағат пайдалануы есебiнен, ал 600 Вт қуаттан артық жылыту құралдары немесе басқа электр жабдықтары табылған жағдайда - Тұтынушының пайдалануындағы жабдықтың оның нақты қуатының тәулiгiне 24 сағат пайдалануы есебiнен жүргiзiледi. </w:t>
      </w:r>
    </w:p>
    <w:bookmarkEnd w:id="62"/>
    <w:bookmarkStart w:name="z69" w:id="63"/>
    <w:p>
      <w:pPr>
        <w:spacing w:after="0"/>
        <w:ind w:left="0"/>
        <w:jc w:val="both"/>
      </w:pPr>
      <w:r>
        <w:rPr>
          <w:rFonts w:ascii="Times New Roman"/>
          <w:b w:val="false"/>
          <w:i w:val="false"/>
          <w:color w:val="000000"/>
          <w:sz w:val="28"/>
        </w:rPr>
        <w:t xml:space="preserve">
      23. Өтінiш берiлген және растайтын құжатты (емдеу мекемесiнен, жұмыс орнынан анықтама, санаторий жолдамасының түбiршегi, уақытша тұрған жерi бойынша тiркеулi туралы анықтама, қонақүйде тұрғаны үшiн төлемi туралы түбiршек, және тағы басқа үй-жайлардан)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үшiн ақы төлеу олардың болмаған уақытына жүргізiлмейдi. </w:t>
      </w:r>
    </w:p>
    <w:bookmarkEnd w:id="63"/>
    <w:bookmarkStart w:name="z70" w:id="64"/>
    <w:p>
      <w:pPr>
        <w:spacing w:after="0"/>
        <w:ind w:left="0"/>
        <w:jc w:val="both"/>
      </w:pPr>
      <w:r>
        <w:rPr>
          <w:rFonts w:ascii="Times New Roman"/>
          <w:b w:val="false"/>
          <w:i w:val="false"/>
          <w:color w:val="000000"/>
          <w:sz w:val="28"/>
        </w:rPr>
        <w:t xml:space="preserve">
      Төлемдi қайта есептеуге әкелiп соққан барлық өзгерiстер Тұтынушының Қызмет көрсетуді берушігеөтiнiш берген сәтiнен бастап жүзеге асырылады. </w:t>
      </w:r>
    </w:p>
    <w:bookmarkEnd w:id="64"/>
    <w:bookmarkStart w:name="z71" w:id="65"/>
    <w:p>
      <w:pPr>
        <w:spacing w:after="0"/>
        <w:ind w:left="0"/>
        <w:jc w:val="both"/>
      </w:pPr>
      <w:r>
        <w:rPr>
          <w:rFonts w:ascii="Times New Roman"/>
          <w:b w:val="false"/>
          <w:i w:val="false"/>
          <w:color w:val="000000"/>
          <w:sz w:val="28"/>
        </w:rPr>
        <w:t xml:space="preserve">
      24. Есептеу құралдары уақытша болмаған жағдайда бiр адамға есептелiнетiн қызмет көрсетулер үшiн төлемдер тұрушылардың нақты саны бойынша алынады. </w:t>
      </w:r>
    </w:p>
    <w:bookmarkEnd w:id="65"/>
    <w:bookmarkStart w:name="z72" w:id="66"/>
    <w:p>
      <w:pPr>
        <w:spacing w:after="0"/>
        <w:ind w:left="0"/>
        <w:jc w:val="both"/>
      </w:pPr>
      <w:r>
        <w:rPr>
          <w:rFonts w:ascii="Times New Roman"/>
          <w:b w:val="false"/>
          <w:i w:val="false"/>
          <w:color w:val="000000"/>
          <w:sz w:val="28"/>
        </w:rPr>
        <w:t xml:space="preserve">
      25. Кондоминиум объектілерiн басқаратын органдар жалпы үйлерін мұқтаждарына жұмсалатын энергия үшiн белгіленген тәртiппен бекiтiлген тариф бойынша, пайдалану жауапкершiлiгі шекарасында орнатылған есептеу құралдары бойынша есеп айырысады. </w:t>
      </w:r>
    </w:p>
    <w:bookmarkEnd w:id="66"/>
    <w:bookmarkStart w:name="z73" w:id="67"/>
    <w:p>
      <w:pPr>
        <w:spacing w:after="0"/>
        <w:ind w:left="0"/>
        <w:jc w:val="both"/>
      </w:pPr>
      <w:r>
        <w:rPr>
          <w:rFonts w:ascii="Times New Roman"/>
          <w:b w:val="false"/>
          <w:i w:val="false"/>
          <w:color w:val="000000"/>
          <w:sz w:val="28"/>
        </w:rPr>
        <w:t xml:space="preserve">
      26. Есептеу құралдарын тараптардың пайдалану жауапкершiлiгiнiң бөлiну шекарасынан тыс жерде орнатылуы кезiнде, бөлiну шекарасынан бастап есептеу құралдарын орнату орындарына дейiн желi учаскесiндегі шығындар көрсетiлген желi учаскесi баланста тұрған иесiне шарт негiзiнде жатқызылады. </w:t>
      </w:r>
    </w:p>
    <w:bookmarkEnd w:id="67"/>
    <w:bookmarkStart w:name="z74" w:id="68"/>
    <w:p>
      <w:pPr>
        <w:spacing w:after="0"/>
        <w:ind w:left="0"/>
        <w:jc w:val="both"/>
      </w:pPr>
      <w:r>
        <w:rPr>
          <w:rFonts w:ascii="Times New Roman"/>
          <w:b w:val="false"/>
          <w:i w:val="false"/>
          <w:color w:val="000000"/>
          <w:sz w:val="28"/>
        </w:rPr>
        <w:t xml:space="preserve">
      27. Лифтiнi пайдаланғаны үшiн төлем 1-шi және 2-шi қабаттағы тұрғындардан басқаларының бәрiнен алынады. </w:t>
      </w:r>
    </w:p>
    <w:bookmarkEnd w:id="68"/>
    <w:bookmarkStart w:name="z75" w:id="69"/>
    <w:p>
      <w:pPr>
        <w:spacing w:after="0"/>
        <w:ind w:left="0"/>
        <w:jc w:val="both"/>
      </w:pPr>
      <w:r>
        <w:rPr>
          <w:rFonts w:ascii="Times New Roman"/>
          <w:b w:val="false"/>
          <w:i w:val="false"/>
          <w:color w:val="000000"/>
          <w:sz w:val="28"/>
        </w:rPr>
        <w:t xml:space="preserve">
      28. Жылумен қамтамасыз еткенi үшiн төлем Қызмет көрсетушi Тұтынушымен келiсуi бойынша жыл iшiнде бiрқалыпты не осы қызмет түрiн ұсыну кезеңiнде жүргiзiледi және Шартпен анықталады. </w:t>
      </w:r>
    </w:p>
    <w:bookmarkEnd w:id="69"/>
    <w:bookmarkStart w:name="z76" w:id="70"/>
    <w:p>
      <w:pPr>
        <w:spacing w:after="0"/>
        <w:ind w:left="0"/>
        <w:jc w:val="both"/>
      </w:pPr>
      <w:r>
        <w:rPr>
          <w:rFonts w:ascii="Times New Roman"/>
          <w:b w:val="false"/>
          <w:i w:val="false"/>
          <w:color w:val="000000"/>
          <w:sz w:val="28"/>
        </w:rPr>
        <w:t xml:space="preserve">
      29. Қызмет көрсетушi мен Тұтынушы арасындағы төленбеген қарыздарға байланысты барлық даулы мәселелер сотта шешiледi. </w:t>
      </w:r>
    </w:p>
    <w:bookmarkEnd w:id="70"/>
    <w:bookmarkStart w:name="z77" w:id="71"/>
    <w:p>
      <w:pPr>
        <w:spacing w:after="0"/>
        <w:ind w:left="0"/>
        <w:jc w:val="left"/>
      </w:pPr>
      <w:r>
        <w:rPr>
          <w:rFonts w:ascii="Times New Roman"/>
          <w:b/>
          <w:i w:val="false"/>
          <w:color w:val="000000"/>
        </w:rPr>
        <w:t xml:space="preserve"> 5. Тұтынушыныңқұқығы мен мiндеттерi </w:t>
      </w:r>
    </w:p>
    <w:bookmarkEnd w:id="71"/>
    <w:bookmarkStart w:name="z78" w:id="72"/>
    <w:p>
      <w:pPr>
        <w:spacing w:after="0"/>
        <w:ind w:left="0"/>
        <w:jc w:val="both"/>
      </w:pPr>
      <w:r>
        <w:rPr>
          <w:rFonts w:ascii="Times New Roman"/>
          <w:b w:val="false"/>
          <w:i w:val="false"/>
          <w:color w:val="000000"/>
          <w:sz w:val="28"/>
        </w:rPr>
        <w:t xml:space="preserve">
      30. Тұтынушының: </w:t>
      </w:r>
    </w:p>
    <w:bookmarkEnd w:id="72"/>
    <w:bookmarkStart w:name="z79" w:id="73"/>
    <w:p>
      <w:pPr>
        <w:spacing w:after="0"/>
        <w:ind w:left="0"/>
        <w:jc w:val="both"/>
      </w:pPr>
      <w:r>
        <w:rPr>
          <w:rFonts w:ascii="Times New Roman"/>
          <w:b w:val="false"/>
          <w:i w:val="false"/>
          <w:color w:val="000000"/>
          <w:sz w:val="28"/>
        </w:rPr>
        <w:t xml:space="preserve">
      1) оның өмiрi мен денсаулығы үшiн қауiпсiз, оның мүлкiне зиян келтiрмейтiн белгiленген сапада қызмет көрсетудi алуға; </w:t>
      </w:r>
    </w:p>
    <w:bookmarkEnd w:id="73"/>
    <w:bookmarkStart w:name="z80" w:id="74"/>
    <w:p>
      <w:pPr>
        <w:spacing w:after="0"/>
        <w:ind w:left="0"/>
        <w:jc w:val="both"/>
      </w:pPr>
      <w:r>
        <w:rPr>
          <w:rFonts w:ascii="Times New Roman"/>
          <w:b w:val="false"/>
          <w:i w:val="false"/>
          <w:color w:val="000000"/>
          <w:sz w:val="28"/>
        </w:rPr>
        <w:t xml:space="preserve">
      2) қызмет көрсетулерге бағаларды (тарифтердi) бекiту тәртiбi туралы осы көрсеткiштердi бақылауды жүзеге асыратын тиiстi мемлекеттік органдардан ақпараттар алуға; </w:t>
      </w:r>
    </w:p>
    <w:bookmarkEnd w:id="74"/>
    <w:bookmarkStart w:name="z81" w:id="75"/>
    <w:p>
      <w:pPr>
        <w:spacing w:after="0"/>
        <w:ind w:left="0"/>
        <w:jc w:val="both"/>
      </w:pPr>
      <w:r>
        <w:rPr>
          <w:rFonts w:ascii="Times New Roman"/>
          <w:b w:val="false"/>
          <w:i w:val="false"/>
          <w:color w:val="000000"/>
          <w:sz w:val="28"/>
        </w:rPr>
        <w:t xml:space="preserve">
      3) егер Қызмет көрсетушi белгiленген тәртiппен есеп ұсынбаса, алған қызметi үшiн төлем жасамауға; </w:t>
      </w:r>
    </w:p>
    <w:bookmarkEnd w:id="75"/>
    <w:bookmarkStart w:name="z82" w:id="76"/>
    <w:p>
      <w:pPr>
        <w:spacing w:after="0"/>
        <w:ind w:left="0"/>
        <w:jc w:val="both"/>
      </w:pPr>
      <w:r>
        <w:rPr>
          <w:rFonts w:ascii="Times New Roman"/>
          <w:b w:val="false"/>
          <w:i w:val="false"/>
          <w:color w:val="000000"/>
          <w:sz w:val="28"/>
        </w:rPr>
        <w:t xml:space="preserve">
      4) қызмет көрсетулердiң жеткiлiксiздiгi салдарынан өмiрiне, денсаулығына немесе мүлкіне келтірiлген шығындар мен зияндарды толық өтеудi, сондай-ақ моральдық залалды және айыппұлды толық өтеудi Қызмет көрсетушiден талап етуге; </w:t>
      </w:r>
    </w:p>
    <w:bookmarkEnd w:id="76"/>
    <w:bookmarkStart w:name="z83" w:id="77"/>
    <w:p>
      <w:pPr>
        <w:spacing w:after="0"/>
        <w:ind w:left="0"/>
        <w:jc w:val="both"/>
      </w:pPr>
      <w:r>
        <w:rPr>
          <w:rFonts w:ascii="Times New Roman"/>
          <w:b w:val="false"/>
          <w:i w:val="false"/>
          <w:color w:val="000000"/>
          <w:sz w:val="28"/>
        </w:rPr>
        <w:t xml:space="preserve">
      5) шартпен бекiтiлген артық үзiлiстер уақыты үшiн қызмет көрсетуге төлем жасамауға; </w:t>
      </w:r>
    </w:p>
    <w:bookmarkEnd w:id="77"/>
    <w:bookmarkStart w:name="z84" w:id="78"/>
    <w:p>
      <w:pPr>
        <w:spacing w:after="0"/>
        <w:ind w:left="0"/>
        <w:jc w:val="both"/>
      </w:pPr>
      <w:r>
        <w:rPr>
          <w:rFonts w:ascii="Times New Roman"/>
          <w:b w:val="false"/>
          <w:i w:val="false"/>
          <w:color w:val="000000"/>
          <w:sz w:val="28"/>
        </w:rPr>
        <w:t xml:space="preserve">
      6) Қызмет көрсетуді берушіге талап қоюға және белгiленген нормалар мен стандарттарға (нормативтiк-техникалық құжаттардың талаптарына) сәйкес келмеген уақыттар кезеңiндегi (Шартта белгiленгеннен артық) қызмет көрсетулерге төлемеуге; </w:t>
      </w:r>
    </w:p>
    <w:bookmarkEnd w:id="78"/>
    <w:bookmarkStart w:name="z85" w:id="79"/>
    <w:p>
      <w:pPr>
        <w:spacing w:after="0"/>
        <w:ind w:left="0"/>
        <w:jc w:val="both"/>
      </w:pPr>
      <w:r>
        <w:rPr>
          <w:rFonts w:ascii="Times New Roman"/>
          <w:b w:val="false"/>
          <w:i w:val="false"/>
          <w:color w:val="000000"/>
          <w:sz w:val="28"/>
        </w:rPr>
        <w:t xml:space="preserve">
      7) дер уақытында төлем жүргiзген жағдайда оған қажеттi мөлшерде коммуналдық қызметтерді пайдалануға; </w:t>
      </w:r>
    </w:p>
    <w:bookmarkEnd w:id="79"/>
    <w:bookmarkStart w:name="z86" w:id="80"/>
    <w:p>
      <w:pPr>
        <w:spacing w:after="0"/>
        <w:ind w:left="0"/>
        <w:jc w:val="both"/>
      </w:pPr>
      <w:r>
        <w:rPr>
          <w:rFonts w:ascii="Times New Roman"/>
          <w:b w:val="false"/>
          <w:i w:val="false"/>
          <w:color w:val="000000"/>
          <w:sz w:val="28"/>
        </w:rPr>
        <w:t xml:space="preserve">
      8) бiржақты тәртiппен шартты бұзуға, бұл туралы Қызмет көрсетуді берушіні хабардар еткен және пайдаланған коммуналдық қызметтерге толық өтемақы төлеген жағдайда құқығы бар. </w:t>
      </w:r>
    </w:p>
    <w:bookmarkEnd w:id="80"/>
    <w:bookmarkStart w:name="z87" w:id="81"/>
    <w:p>
      <w:pPr>
        <w:spacing w:after="0"/>
        <w:ind w:left="0"/>
        <w:jc w:val="both"/>
      </w:pPr>
      <w:r>
        <w:rPr>
          <w:rFonts w:ascii="Times New Roman"/>
          <w:b w:val="false"/>
          <w:i w:val="false"/>
          <w:color w:val="000000"/>
          <w:sz w:val="28"/>
        </w:rPr>
        <w:t xml:space="preserve">
      31. Тұтынушы: </w:t>
      </w:r>
    </w:p>
    <w:bookmarkEnd w:id="81"/>
    <w:bookmarkStart w:name="z88" w:id="82"/>
    <w:p>
      <w:pPr>
        <w:spacing w:after="0"/>
        <w:ind w:left="0"/>
        <w:jc w:val="both"/>
      </w:pPr>
      <w:r>
        <w:rPr>
          <w:rFonts w:ascii="Times New Roman"/>
          <w:b w:val="false"/>
          <w:i w:val="false"/>
          <w:color w:val="000000"/>
          <w:sz w:val="28"/>
        </w:rPr>
        <w:t xml:space="preserve">
      1) Қызмет керсетушiмен жеке шарт жасасуға; </w:t>
      </w:r>
    </w:p>
    <w:bookmarkEnd w:id="82"/>
    <w:bookmarkStart w:name="z89" w:id="83"/>
    <w:p>
      <w:pPr>
        <w:spacing w:after="0"/>
        <w:ind w:left="0"/>
        <w:jc w:val="both"/>
      </w:pPr>
      <w:r>
        <w:rPr>
          <w:rFonts w:ascii="Times New Roman"/>
          <w:b w:val="false"/>
          <w:i w:val="false"/>
          <w:color w:val="000000"/>
          <w:sz w:val="28"/>
        </w:rPr>
        <w:t xml:space="preserve">
      2) қызметтердi пайдалану кезiнде техника қауiпсiздiгi талаптарын сақтауға; </w:t>
      </w:r>
    </w:p>
    <w:bookmarkEnd w:id="83"/>
    <w:bookmarkStart w:name="z90" w:id="84"/>
    <w:p>
      <w:pPr>
        <w:spacing w:after="0"/>
        <w:ind w:left="0"/>
        <w:jc w:val="both"/>
      </w:pPr>
      <w:r>
        <w:rPr>
          <w:rFonts w:ascii="Times New Roman"/>
          <w:b w:val="false"/>
          <w:i w:val="false"/>
          <w:color w:val="000000"/>
          <w:sz w:val="28"/>
        </w:rPr>
        <w:t xml:space="preserve">
      3) аварияларды жою, есептеу және бақылау құралдарын қарау үшін электр, жылу, сумен жабдықтау, канализация қондырғыларымен жұмыс істеуге құқығы бар қызмет көрсетушілердің немесе арнайы кәсіпорындардың өкілдеріне мүмкіндікті қамтамасыз етуге; </w:t>
      </w:r>
    </w:p>
    <w:bookmarkEnd w:id="84"/>
    <w:bookmarkStart w:name="z91" w:id="85"/>
    <w:p>
      <w:pPr>
        <w:spacing w:after="0"/>
        <w:ind w:left="0"/>
        <w:jc w:val="both"/>
      </w:pPr>
      <w:r>
        <w:rPr>
          <w:rFonts w:ascii="Times New Roman"/>
          <w:b w:val="false"/>
          <w:i w:val="false"/>
          <w:color w:val="000000"/>
          <w:sz w:val="28"/>
        </w:rPr>
        <w:t xml:space="preserve">
      4) белгіленген мерзімде ұсынылған қызмет көрсетулер мен энергияға дер кезінде ақы төлеуге; </w:t>
      </w:r>
    </w:p>
    <w:bookmarkEnd w:id="85"/>
    <w:bookmarkStart w:name="z92" w:id="86"/>
    <w:p>
      <w:pPr>
        <w:spacing w:after="0"/>
        <w:ind w:left="0"/>
        <w:jc w:val="both"/>
      </w:pPr>
      <w:r>
        <w:rPr>
          <w:rFonts w:ascii="Times New Roman"/>
          <w:b w:val="false"/>
          <w:i w:val="false"/>
          <w:color w:val="000000"/>
          <w:sz w:val="28"/>
        </w:rPr>
        <w:t>
      5) пәтерден, жеке үйден кету кезінде пайдаланылған қызметтер үшін кететін күнге дейін есеп айырысуға міндетті.</w:t>
      </w:r>
    </w:p>
    <w:bookmarkEnd w:id="86"/>
    <w:bookmarkStart w:name="z93" w:id="87"/>
    <w:p>
      <w:pPr>
        <w:spacing w:after="0"/>
        <w:ind w:left="0"/>
        <w:jc w:val="both"/>
      </w:pPr>
      <w:r>
        <w:rPr>
          <w:rFonts w:ascii="Times New Roman"/>
          <w:b w:val="false"/>
          <w:i w:val="false"/>
          <w:color w:val="000000"/>
          <w:sz w:val="28"/>
        </w:rPr>
        <w:t>
      32. Тұтынушыға:</w:t>
      </w:r>
    </w:p>
    <w:bookmarkEnd w:id="87"/>
    <w:bookmarkStart w:name="z94" w:id="88"/>
    <w:p>
      <w:pPr>
        <w:spacing w:after="0"/>
        <w:ind w:left="0"/>
        <w:jc w:val="both"/>
      </w:pPr>
      <w:r>
        <w:rPr>
          <w:rFonts w:ascii="Times New Roman"/>
          <w:b w:val="false"/>
          <w:i w:val="false"/>
          <w:color w:val="000000"/>
          <w:sz w:val="28"/>
        </w:rPr>
        <w:t xml:space="preserve">
      1) Қызмет көрсетушінің келісімінсіз пәтер ішіндегі желілерді, инженерлік жабдықтау мен құрылғыларды қайта жарақтандыруға; </w:t>
      </w:r>
    </w:p>
    <w:bookmarkEnd w:id="88"/>
    <w:bookmarkStart w:name="z95" w:id="89"/>
    <w:p>
      <w:pPr>
        <w:spacing w:after="0"/>
        <w:ind w:left="0"/>
        <w:jc w:val="both"/>
      </w:pPr>
      <w:r>
        <w:rPr>
          <w:rFonts w:ascii="Times New Roman"/>
          <w:b w:val="false"/>
          <w:i w:val="false"/>
          <w:color w:val="000000"/>
          <w:sz w:val="28"/>
        </w:rPr>
        <w:t xml:space="preserve">
      2) Қызмет көрсетушінің келісімінсіз қуаты үйішілік желі мүмкіндіктерінен асып түсетін тұрмыстық электр құралдары мен машиналарды, үш фазалық ток қабылдағыштарды, жылу құралдарының қосымша секцияларын орнатуға, қосуға және пайдалануға, сондай-ақ пайдалану қауіпсіздігінің талаптарына және санитарлық-гигиеналық нормативтерге сай келмейтін тұрмыстық құралдар мен жабдықтарды қосуға және пайдалануға; </w:t>
      </w:r>
    </w:p>
    <w:bookmarkEnd w:id="89"/>
    <w:bookmarkStart w:name="z96" w:id="90"/>
    <w:p>
      <w:pPr>
        <w:spacing w:after="0"/>
        <w:ind w:left="0"/>
        <w:jc w:val="both"/>
      </w:pPr>
      <w:r>
        <w:rPr>
          <w:rFonts w:ascii="Times New Roman"/>
          <w:b w:val="false"/>
          <w:i w:val="false"/>
          <w:color w:val="000000"/>
          <w:sz w:val="28"/>
        </w:rPr>
        <w:t xml:space="preserve">
      3) энергия есебін жүргізудің қолда бар сызбасын бұзуға; </w:t>
      </w:r>
    </w:p>
    <w:bookmarkEnd w:id="90"/>
    <w:bookmarkStart w:name="z97" w:id="91"/>
    <w:p>
      <w:pPr>
        <w:spacing w:after="0"/>
        <w:ind w:left="0"/>
        <w:jc w:val="both"/>
      </w:pPr>
      <w:r>
        <w:rPr>
          <w:rFonts w:ascii="Times New Roman"/>
          <w:b w:val="false"/>
          <w:i w:val="false"/>
          <w:color w:val="000000"/>
          <w:sz w:val="28"/>
        </w:rPr>
        <w:t xml:space="preserve">
      4) жылу жүйелерінде жылу тасымалдағыштарды тікелей мақсаттан тыс пайдалануға (жүйеден және жылыту құралдарынан су ағызу) тыйым салынады. </w:t>
      </w:r>
    </w:p>
    <w:bookmarkEnd w:id="91"/>
    <w:bookmarkStart w:name="z98" w:id="92"/>
    <w:p>
      <w:pPr>
        <w:spacing w:after="0"/>
        <w:ind w:left="0"/>
        <w:jc w:val="left"/>
      </w:pPr>
      <w:r>
        <w:rPr>
          <w:rFonts w:ascii="Times New Roman"/>
          <w:b/>
          <w:i w:val="false"/>
          <w:color w:val="000000"/>
        </w:rPr>
        <w:t xml:space="preserve"> 6. Қызмет көрсетушінің құқықтары мен міндеттері</w:t>
      </w:r>
    </w:p>
    <w:bookmarkEnd w:id="92"/>
    <w:bookmarkStart w:name="z99" w:id="93"/>
    <w:p>
      <w:pPr>
        <w:spacing w:after="0"/>
        <w:ind w:left="0"/>
        <w:jc w:val="both"/>
      </w:pPr>
      <w:r>
        <w:rPr>
          <w:rFonts w:ascii="Times New Roman"/>
          <w:b w:val="false"/>
          <w:i w:val="false"/>
          <w:color w:val="000000"/>
          <w:sz w:val="28"/>
        </w:rPr>
        <w:t>
      33. Қызмет көрсетушінің:</w:t>
      </w:r>
    </w:p>
    <w:bookmarkEnd w:id="93"/>
    <w:bookmarkStart w:name="z100" w:id="94"/>
    <w:p>
      <w:pPr>
        <w:spacing w:after="0"/>
        <w:ind w:left="0"/>
        <w:jc w:val="both"/>
      </w:pPr>
      <w:r>
        <w:rPr>
          <w:rFonts w:ascii="Times New Roman"/>
          <w:b w:val="false"/>
          <w:i w:val="false"/>
          <w:color w:val="000000"/>
          <w:sz w:val="28"/>
        </w:rPr>
        <w:t xml:space="preserve">
      1) ұсынылған қызмет көрсетулер мен энергия үшін дер кезінде және толық көлемде төлем алуға; </w:t>
      </w:r>
    </w:p>
    <w:bookmarkEnd w:id="94"/>
    <w:bookmarkStart w:name="z101" w:id="95"/>
    <w:p>
      <w:pPr>
        <w:spacing w:after="0"/>
        <w:ind w:left="0"/>
        <w:jc w:val="both"/>
      </w:pPr>
      <w:r>
        <w:rPr>
          <w:rFonts w:ascii="Times New Roman"/>
          <w:b w:val="false"/>
          <w:i w:val="false"/>
          <w:color w:val="000000"/>
          <w:sz w:val="28"/>
        </w:rPr>
        <w:t>
      2) энергияның жұмсалуы мен төленуіне бақылау жасауды жүзеге асыруға;</w:t>
      </w:r>
    </w:p>
    <w:bookmarkEnd w:id="95"/>
    <w:bookmarkStart w:name="z102" w:id="96"/>
    <w:p>
      <w:pPr>
        <w:spacing w:after="0"/>
        <w:ind w:left="0"/>
        <w:jc w:val="both"/>
      </w:pPr>
      <w:r>
        <w:rPr>
          <w:rFonts w:ascii="Times New Roman"/>
          <w:b w:val="false"/>
          <w:i w:val="false"/>
          <w:color w:val="000000"/>
          <w:sz w:val="28"/>
        </w:rPr>
        <w:t xml:space="preserve">
      3) біржақты тәртіппен Шартпен белгіленген мерзімдерде ескерту жасаған жағдайда, пайдаланылған энергияға Тұтынушының төлем жасамауына байланысты Шартты тоқтата тұруға; </w:t>
      </w:r>
    </w:p>
    <w:bookmarkEnd w:id="96"/>
    <w:bookmarkStart w:name="z103" w:id="97"/>
    <w:p>
      <w:pPr>
        <w:spacing w:after="0"/>
        <w:ind w:left="0"/>
        <w:jc w:val="both"/>
      </w:pPr>
      <w:r>
        <w:rPr>
          <w:rFonts w:ascii="Times New Roman"/>
          <w:b w:val="false"/>
          <w:i w:val="false"/>
          <w:color w:val="000000"/>
          <w:sz w:val="28"/>
        </w:rPr>
        <w:t xml:space="preserve">
      4) Тұтынушы қызмет көрсетуге алдын ала төлем жасаған жағдайда, белгіленген тәртіппен бекітілген қолданыстағы тарифтен жеңілдіктер жасауға құқығы бар. </w:t>
      </w:r>
    </w:p>
    <w:bookmarkEnd w:id="97"/>
    <w:bookmarkStart w:name="z104" w:id="98"/>
    <w:p>
      <w:pPr>
        <w:spacing w:after="0"/>
        <w:ind w:left="0"/>
        <w:jc w:val="both"/>
      </w:pPr>
      <w:r>
        <w:rPr>
          <w:rFonts w:ascii="Times New Roman"/>
          <w:b w:val="false"/>
          <w:i w:val="false"/>
          <w:color w:val="000000"/>
          <w:sz w:val="28"/>
        </w:rPr>
        <w:t>
      34. Қызмет көрсетуші:</w:t>
      </w:r>
    </w:p>
    <w:bookmarkEnd w:id="98"/>
    <w:bookmarkStart w:name="z105" w:id="99"/>
    <w:p>
      <w:pPr>
        <w:spacing w:after="0"/>
        <w:ind w:left="0"/>
        <w:jc w:val="both"/>
      </w:pPr>
      <w:r>
        <w:rPr>
          <w:rFonts w:ascii="Times New Roman"/>
          <w:b w:val="false"/>
          <w:i w:val="false"/>
          <w:color w:val="000000"/>
          <w:sz w:val="28"/>
        </w:rPr>
        <w:t>
      1) Тұтынушыға қызметтердің тарифі, төлем жағдайлары, қызмет көрсетуді берудің режимі, олардың тұтынушылық ерекшеліктері, сертификаттарының (сертификаттауға жататын қызметтерге қатысты) бар-жоғы туралы ақпарат беріп отыруға;</w:t>
      </w:r>
    </w:p>
    <w:bookmarkEnd w:id="99"/>
    <w:bookmarkStart w:name="z106" w:id="100"/>
    <w:p>
      <w:pPr>
        <w:spacing w:after="0"/>
        <w:ind w:left="0"/>
        <w:jc w:val="both"/>
      </w:pPr>
      <w:r>
        <w:rPr>
          <w:rFonts w:ascii="Times New Roman"/>
          <w:b w:val="false"/>
          <w:i w:val="false"/>
          <w:color w:val="000000"/>
          <w:sz w:val="28"/>
        </w:rPr>
        <w:t>
      2) Тұтынушымен қызметтер көрсетуді беруге арналған жеке шарт жасасуға;</w:t>
      </w:r>
    </w:p>
    <w:bookmarkEnd w:id="100"/>
    <w:bookmarkStart w:name="z107" w:id="101"/>
    <w:p>
      <w:pPr>
        <w:spacing w:after="0"/>
        <w:ind w:left="0"/>
        <w:jc w:val="both"/>
      </w:pPr>
      <w:r>
        <w:rPr>
          <w:rFonts w:ascii="Times New Roman"/>
          <w:b w:val="false"/>
          <w:i w:val="false"/>
          <w:color w:val="000000"/>
          <w:sz w:val="28"/>
        </w:rPr>
        <w:t xml:space="preserve">
      3) Тұтынушыға нормативтік - техникалық құжаттардың міндетті талаптарына сапасы бойынша тиісті энергия мен қызметтер ұсынуға; </w:t>
      </w:r>
    </w:p>
    <w:bookmarkEnd w:id="101"/>
    <w:bookmarkStart w:name="z108" w:id="102"/>
    <w:p>
      <w:pPr>
        <w:spacing w:after="0"/>
        <w:ind w:left="0"/>
        <w:jc w:val="both"/>
      </w:pPr>
      <w:r>
        <w:rPr>
          <w:rFonts w:ascii="Times New Roman"/>
          <w:b w:val="false"/>
          <w:i w:val="false"/>
          <w:color w:val="000000"/>
          <w:sz w:val="28"/>
        </w:rPr>
        <w:t xml:space="preserve">
      4) жеткізілген энергияның сапасы мен санынан есеп жүргізу және бақылау жасауға, Шартта белгіленген мерзімдерінде Тұтынушыға ұсынылатын қызметтер сапасының бұзылуының алдын алу және жою бойынша дер кезінде шаралар қабылдауға; </w:t>
      </w:r>
    </w:p>
    <w:bookmarkEnd w:id="102"/>
    <w:bookmarkStart w:name="z109" w:id="103"/>
    <w:p>
      <w:pPr>
        <w:spacing w:after="0"/>
        <w:ind w:left="0"/>
        <w:jc w:val="both"/>
      </w:pPr>
      <w:r>
        <w:rPr>
          <w:rFonts w:ascii="Times New Roman"/>
          <w:b w:val="false"/>
          <w:i w:val="false"/>
          <w:color w:val="000000"/>
          <w:sz w:val="28"/>
        </w:rPr>
        <w:t xml:space="preserve">
      5) Тұтынушы қызмет көрсетудің сапасының төмендегені туралы арыз берген күннен бастап үш күн ішінде сапаны қалпына келтіру және қайта есептеуді орындау жөніндегі барлық шараларды қабылдауға; </w:t>
      </w:r>
    </w:p>
    <w:bookmarkEnd w:id="103"/>
    <w:bookmarkStart w:name="z110" w:id="104"/>
    <w:p>
      <w:pPr>
        <w:spacing w:after="0"/>
        <w:ind w:left="0"/>
        <w:jc w:val="both"/>
      </w:pPr>
      <w:r>
        <w:rPr>
          <w:rFonts w:ascii="Times New Roman"/>
          <w:b w:val="false"/>
          <w:i w:val="false"/>
          <w:color w:val="000000"/>
          <w:sz w:val="28"/>
        </w:rPr>
        <w:t xml:space="preserve">
      6) Тұтынушыға қызмет көрсетудің сапасы мен оларға төлем мөлшерінің өзгергені туралы 10 күннен кешіктірмей хабарлауға; </w:t>
      </w:r>
    </w:p>
    <w:bookmarkEnd w:id="104"/>
    <w:bookmarkStart w:name="z111" w:id="105"/>
    <w:p>
      <w:pPr>
        <w:spacing w:after="0"/>
        <w:ind w:left="0"/>
        <w:jc w:val="both"/>
      </w:pPr>
      <w:r>
        <w:rPr>
          <w:rFonts w:ascii="Times New Roman"/>
          <w:b w:val="false"/>
          <w:i w:val="false"/>
          <w:color w:val="000000"/>
          <w:sz w:val="28"/>
        </w:rPr>
        <w:t xml:space="preserve">
      7) Тұтынушыға ай сайын көрсетілген қызмет пен энергия үшін есепті ұсынуға міндетті. </w:t>
      </w:r>
    </w:p>
    <w:bookmarkEnd w:id="105"/>
    <w:bookmarkStart w:name="z112" w:id="106"/>
    <w:p>
      <w:pPr>
        <w:spacing w:after="0"/>
        <w:ind w:left="0"/>
        <w:jc w:val="both"/>
      </w:pPr>
      <w:r>
        <w:rPr>
          <w:rFonts w:ascii="Times New Roman"/>
          <w:b w:val="false"/>
          <w:i w:val="false"/>
          <w:color w:val="000000"/>
          <w:sz w:val="28"/>
        </w:rPr>
        <w:t>
      35. Қызмет көрсетушіге:</w:t>
      </w:r>
    </w:p>
    <w:bookmarkEnd w:id="106"/>
    <w:bookmarkStart w:name="z113" w:id="107"/>
    <w:p>
      <w:pPr>
        <w:spacing w:after="0"/>
        <w:ind w:left="0"/>
        <w:jc w:val="both"/>
      </w:pPr>
      <w:r>
        <w:rPr>
          <w:rFonts w:ascii="Times New Roman"/>
          <w:b w:val="false"/>
          <w:i w:val="false"/>
          <w:color w:val="000000"/>
          <w:sz w:val="28"/>
        </w:rPr>
        <w:t xml:space="preserve">
      1) басқа тұтынушылардың міндеттемелерін орындамау себептері бойынша қызмет көрсетулерді алуда Тұтынушыға қызмет көрсетуден бас тартуға немесе шектеуге; </w:t>
      </w:r>
    </w:p>
    <w:bookmarkEnd w:id="107"/>
    <w:bookmarkStart w:name="z114" w:id="108"/>
    <w:p>
      <w:pPr>
        <w:spacing w:after="0"/>
        <w:ind w:left="0"/>
        <w:jc w:val="both"/>
      </w:pPr>
      <w:r>
        <w:rPr>
          <w:rFonts w:ascii="Times New Roman"/>
          <w:b w:val="false"/>
          <w:i w:val="false"/>
          <w:color w:val="000000"/>
          <w:sz w:val="28"/>
        </w:rPr>
        <w:t xml:space="preserve">
      2) шарттағыдан жоғарылатылған параметрмен босатылған энергияға Тұтынушыдан қосымша ақы алуға; </w:t>
      </w:r>
    </w:p>
    <w:bookmarkEnd w:id="108"/>
    <w:bookmarkStart w:name="z115" w:id="109"/>
    <w:p>
      <w:pPr>
        <w:spacing w:after="0"/>
        <w:ind w:left="0"/>
        <w:jc w:val="both"/>
      </w:pPr>
      <w:r>
        <w:rPr>
          <w:rFonts w:ascii="Times New Roman"/>
          <w:b w:val="false"/>
          <w:i w:val="false"/>
          <w:color w:val="000000"/>
          <w:sz w:val="28"/>
        </w:rPr>
        <w:t xml:space="preserve">
      3) ай сайынғы қызмет көрсету есебін берместен, Тұтынушыдан төлем талап етуіне тыйым салынады; </w:t>
      </w:r>
    </w:p>
    <w:bookmarkEnd w:id="109"/>
    <w:bookmarkStart w:name="z116" w:id="110"/>
    <w:p>
      <w:pPr>
        <w:spacing w:after="0"/>
        <w:ind w:left="0"/>
        <w:jc w:val="both"/>
      </w:pPr>
      <w:r>
        <w:rPr>
          <w:rFonts w:ascii="Times New Roman"/>
          <w:b w:val="false"/>
          <w:i w:val="false"/>
          <w:color w:val="000000"/>
          <w:sz w:val="28"/>
        </w:rPr>
        <w:t xml:space="preserve">
      4) 23-тармаққа сәйкес өзіне-өзі қызмет көрсетуге көшірілген Тұтынушы электрмен жабдықтаушы ұйымның өкілі есептеу құралының көрсеткішін алдына-ала түсіруінсіз ақы төлемегені үшін ағытып тастауына тыйым салынады. </w:t>
      </w:r>
    </w:p>
    <w:bookmarkEnd w:id="110"/>
    <w:bookmarkStart w:name="z117" w:id="111"/>
    <w:p>
      <w:pPr>
        <w:spacing w:after="0"/>
        <w:ind w:left="0"/>
        <w:jc w:val="left"/>
      </w:pPr>
      <w:r>
        <w:rPr>
          <w:rFonts w:ascii="Times New Roman"/>
          <w:b/>
          <w:i w:val="false"/>
          <w:color w:val="000000"/>
        </w:rPr>
        <w:t xml:space="preserve"> 7. Келіспеушіліктерді шешу тәртібі</w:t>
      </w:r>
    </w:p>
    <w:bookmarkEnd w:id="111"/>
    <w:bookmarkStart w:name="z118" w:id="112"/>
    <w:p>
      <w:pPr>
        <w:spacing w:after="0"/>
        <w:ind w:left="0"/>
        <w:jc w:val="both"/>
      </w:pPr>
      <w:r>
        <w:rPr>
          <w:rFonts w:ascii="Times New Roman"/>
          <w:b w:val="false"/>
          <w:i w:val="false"/>
          <w:color w:val="000000"/>
          <w:sz w:val="28"/>
        </w:rPr>
        <w:t xml:space="preserve">
      36. Қызмет көрсетулерді берудің тоқтатылған уақыты, сондай-ақ олардың сапасының нормативтік-техникалық құжаттамалар талаптарына сәйкес келмеуі Қызмет көрсетушінің диспетчерлік қызмет журналында қажетті (тиісті) сапамен қызмет көрсетуді қалпына келтіру уақыты (күні, сағаты) кейін белгіленуі тиіс. </w:t>
      </w:r>
    </w:p>
    <w:bookmarkEnd w:id="112"/>
    <w:bookmarkStart w:name="z119" w:id="113"/>
    <w:p>
      <w:pPr>
        <w:spacing w:after="0"/>
        <w:ind w:left="0"/>
        <w:jc w:val="both"/>
      </w:pPr>
      <w:r>
        <w:rPr>
          <w:rFonts w:ascii="Times New Roman"/>
          <w:b w:val="false"/>
          <w:i w:val="false"/>
          <w:color w:val="000000"/>
          <w:sz w:val="28"/>
        </w:rPr>
        <w:t xml:space="preserve">
      37. Қызмет көрсетілмеген, қызмет көрсету тиісті сапада немесе толық көлемде болмаған жағдайда Тұтынушы бұл туралы Қызмет көрсетушіге Тұтынушының өзі (арызбен) немесе телефонограммамен міндетті түрде оның берілу уақытын, күнін және берген және оны қабылдаған адамның тегін көрсету арқылы хабардар етуі тиіс. Телефонограммада: қызмет көрсетудің нашарлауының (болмауының) басталу уақыты, нашарлау сипаты және Қызмет көрсетуші өкілінің болу қажеттігі (егер қызмет көрсетудің нашарлауы немесе оның тоқтатылуы Қызмет көрсетушінің журналында тіркелмесе) көрсетіледі. </w:t>
      </w:r>
    </w:p>
    <w:bookmarkEnd w:id="113"/>
    <w:bookmarkStart w:name="z120" w:id="114"/>
    <w:p>
      <w:pPr>
        <w:spacing w:after="0"/>
        <w:ind w:left="0"/>
        <w:jc w:val="both"/>
      </w:pPr>
      <w:r>
        <w:rPr>
          <w:rFonts w:ascii="Times New Roman"/>
          <w:b w:val="false"/>
          <w:i w:val="false"/>
          <w:color w:val="000000"/>
          <w:sz w:val="28"/>
        </w:rPr>
        <w:t xml:space="preserve">
      Тұтынушының өзі келген жағдайда өтініш көшірмесі болуы тиіс, онда оның келіп түскендігі тіркеу сәтінде тіркеу нөмірі, өтініштің берілген күні және уақыты, оны қабылдаған Қызмет көрсетуші өкілінің қолы қойылады. </w:t>
      </w:r>
    </w:p>
    <w:bookmarkEnd w:id="114"/>
    <w:bookmarkStart w:name="z121" w:id="115"/>
    <w:p>
      <w:pPr>
        <w:spacing w:after="0"/>
        <w:ind w:left="0"/>
        <w:jc w:val="both"/>
      </w:pPr>
      <w:r>
        <w:rPr>
          <w:rFonts w:ascii="Times New Roman"/>
          <w:b w:val="false"/>
          <w:i w:val="false"/>
          <w:color w:val="000000"/>
          <w:sz w:val="28"/>
        </w:rPr>
        <w:t xml:space="preserve">
      Қызмет көрсетуші журналдағы қызмет көрсету сапасының өтініште (телефонограммада) көрсетілген нормадан ауытқу (үзілісі) белгілерін салыстырады және келіспеушілік болмаған жағдайда оның нақты тұтылуына сәйкес қызмет көрсетудің құнына қайта есептеуді орындайды. </w:t>
      </w:r>
    </w:p>
    <w:bookmarkEnd w:id="115"/>
    <w:bookmarkStart w:name="z122" w:id="116"/>
    <w:p>
      <w:pPr>
        <w:spacing w:after="0"/>
        <w:ind w:left="0"/>
        <w:jc w:val="both"/>
      </w:pPr>
      <w:r>
        <w:rPr>
          <w:rFonts w:ascii="Times New Roman"/>
          <w:b w:val="false"/>
          <w:i w:val="false"/>
          <w:color w:val="000000"/>
          <w:sz w:val="28"/>
        </w:rPr>
        <w:t>
      38. Қызмет көрсетуші қызмет көрсетпегені немесе төмен сапалы қызмет көрсеткені туралы фактіні растаудан бас тартқан жағдайда Тұтынушы:</w:t>
      </w:r>
    </w:p>
    <w:bookmarkEnd w:id="116"/>
    <w:bookmarkStart w:name="z123" w:id="117"/>
    <w:p>
      <w:pPr>
        <w:spacing w:after="0"/>
        <w:ind w:left="0"/>
        <w:jc w:val="both"/>
      </w:pPr>
      <w:r>
        <w:rPr>
          <w:rFonts w:ascii="Times New Roman"/>
          <w:b w:val="false"/>
          <w:i w:val="false"/>
          <w:color w:val="000000"/>
          <w:sz w:val="28"/>
        </w:rPr>
        <w:t xml:space="preserve">
      1) қызмет көрсетуден бас тартуының (ағытып тастау) немесе оның сапасыз жеткізілуінің басталу уақыты; </w:t>
      </w:r>
    </w:p>
    <w:bookmarkEnd w:id="117"/>
    <w:bookmarkStart w:name="z124" w:id="118"/>
    <w:p>
      <w:pPr>
        <w:spacing w:after="0"/>
        <w:ind w:left="0"/>
        <w:jc w:val="both"/>
      </w:pPr>
      <w:r>
        <w:rPr>
          <w:rFonts w:ascii="Times New Roman"/>
          <w:b w:val="false"/>
          <w:i w:val="false"/>
          <w:color w:val="000000"/>
          <w:sz w:val="28"/>
        </w:rPr>
        <w:t xml:space="preserve">
      2) қызмет көрсету сапасының нашарлау сипаты; </w:t>
      </w:r>
    </w:p>
    <w:bookmarkEnd w:id="118"/>
    <w:bookmarkStart w:name="z125" w:id="119"/>
    <w:p>
      <w:pPr>
        <w:spacing w:after="0"/>
        <w:ind w:left="0"/>
        <w:jc w:val="both"/>
      </w:pPr>
      <w:r>
        <w:rPr>
          <w:rFonts w:ascii="Times New Roman"/>
          <w:b w:val="false"/>
          <w:i w:val="false"/>
          <w:color w:val="000000"/>
          <w:sz w:val="28"/>
        </w:rPr>
        <w:t xml:space="preserve">
      3) өтініштің берілу уақыты мен тіркеу нөмірі (Қызмет көрсетушінің журналы бойынша); </w:t>
      </w:r>
    </w:p>
    <w:bookmarkEnd w:id="119"/>
    <w:bookmarkStart w:name="z126" w:id="120"/>
    <w:p>
      <w:pPr>
        <w:spacing w:after="0"/>
        <w:ind w:left="0"/>
        <w:jc w:val="both"/>
      </w:pPr>
      <w:r>
        <w:rPr>
          <w:rFonts w:ascii="Times New Roman"/>
          <w:b w:val="false"/>
          <w:i w:val="false"/>
          <w:color w:val="000000"/>
          <w:sz w:val="28"/>
        </w:rPr>
        <w:t xml:space="preserve">
      4) қызмет көрсетудіңқалпына келтірілген (оның сапасыныңқалыпқа келуі) уақыты; </w:t>
      </w:r>
    </w:p>
    <w:bookmarkEnd w:id="120"/>
    <w:bookmarkStart w:name="z127" w:id="121"/>
    <w:p>
      <w:pPr>
        <w:spacing w:after="0"/>
        <w:ind w:left="0"/>
        <w:jc w:val="both"/>
      </w:pPr>
      <w:r>
        <w:rPr>
          <w:rFonts w:ascii="Times New Roman"/>
          <w:b w:val="false"/>
          <w:i w:val="false"/>
          <w:color w:val="000000"/>
          <w:sz w:val="28"/>
        </w:rPr>
        <w:t xml:space="preserve">
      5) қызмет көрсетудің (сапасы нашарлауының) болмау кезеңін көрсете отырып жазбаша өтініш жазуға құқылы. </w:t>
      </w:r>
    </w:p>
    <w:bookmarkEnd w:id="121"/>
    <w:bookmarkStart w:name="z128" w:id="122"/>
    <w:p>
      <w:pPr>
        <w:spacing w:after="0"/>
        <w:ind w:left="0"/>
        <w:jc w:val="both"/>
      </w:pPr>
      <w:r>
        <w:rPr>
          <w:rFonts w:ascii="Times New Roman"/>
          <w:b w:val="false"/>
          <w:i w:val="false"/>
          <w:color w:val="000000"/>
          <w:sz w:val="28"/>
        </w:rPr>
        <w:t xml:space="preserve">
      Актіге Тұтынушы, қызмет көрсетуші ұйымның меншік пәтер (үйлер) кооперативінің уәкілетті мүшесі не тәуелсіз екі куәлер қол қояды және Қызмет көрсетушіге жіберіледі. Тараптардың келісімі бойынша дау реттелмеген жағдайда Тұтынушы 10-күндік мерзім ішінде сотқа талап арыз түсіреді. </w:t>
      </w:r>
    </w:p>
    <w:bookmarkEnd w:id="122"/>
    <w:bookmarkStart w:name="z129" w:id="123"/>
    <w:p>
      <w:pPr>
        <w:spacing w:after="0"/>
        <w:ind w:left="0"/>
        <w:jc w:val="both"/>
      </w:pPr>
      <w:r>
        <w:rPr>
          <w:rFonts w:ascii="Times New Roman"/>
          <w:b w:val="false"/>
          <w:i w:val="false"/>
          <w:color w:val="000000"/>
          <w:sz w:val="28"/>
        </w:rPr>
        <w:t>
      39. Қызмет көрсетулер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w:t>
      </w:r>
    </w:p>
    <w:bookmarkEnd w:id="123"/>
    <w:bookmarkStart w:name="z130" w:id="124"/>
    <w:p>
      <w:pPr>
        <w:spacing w:after="0"/>
        <w:ind w:left="0"/>
        <w:jc w:val="both"/>
      </w:pPr>
      <w:r>
        <w:rPr>
          <w:rFonts w:ascii="Times New Roman"/>
          <w:b w:val="false"/>
          <w:i w:val="false"/>
          <w:color w:val="000000"/>
          <w:sz w:val="28"/>
        </w:rPr>
        <w:t xml:space="preserve">
      Акті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 </w:t>
      </w:r>
    </w:p>
    <w:bookmarkEnd w:id="124"/>
    <w:bookmarkStart w:name="z131" w:id="125"/>
    <w:p>
      <w:pPr>
        <w:spacing w:after="0"/>
        <w:ind w:left="0"/>
        <w:jc w:val="both"/>
      </w:pPr>
      <w:r>
        <w:rPr>
          <w:rFonts w:ascii="Times New Roman"/>
          <w:b w:val="false"/>
          <w:i w:val="false"/>
          <w:color w:val="000000"/>
          <w:sz w:val="28"/>
        </w:rPr>
        <w:t xml:space="preserve">
      40. Акті негізінде Қызмет көрсетуші есептелінбеген энергияның санын анықтайды және Тұтынушыға қосымша төлем сомасы негізімен сотқа дейінгі талапты жібереді. </w:t>
      </w:r>
    </w:p>
    <w:bookmarkEnd w:id="125"/>
    <w:bookmarkStart w:name="z132" w:id="126"/>
    <w:p>
      <w:pPr>
        <w:spacing w:after="0"/>
        <w:ind w:left="0"/>
        <w:jc w:val="both"/>
      </w:pPr>
      <w:r>
        <w:rPr>
          <w:rFonts w:ascii="Times New Roman"/>
          <w:b w:val="false"/>
          <w:i w:val="false"/>
          <w:color w:val="000000"/>
          <w:sz w:val="28"/>
        </w:rPr>
        <w:t xml:space="preserve">
      Тараптардың келісімі бойынша даулардың реттелмеуі жағдайында Қызмет көрсетуші 10 күндік мерзім ішінде сотқа Тұтынушыдан берілген соманы мәжбүрлеу тәртібімен өндіріп алу туралы талап арыз береді және белгіленген тәртіппен шарттың орындалуын тоқтата тұруға құқылы. </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