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572f" w14:textId="58e5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облысының облыстық маңызы бар жалпыға ортақ пайдаланылатын автомобиль жолдарының индекстерінің атауларын бекіту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2014 жылғы 29 желтоқсандағы № 375 қаулысы. Жамбыл облысының Әділет департаментінде 2015 жылғы 6 ақпанда № 2516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«Автомобиль жолдары туралы» Қазақстан Республикасының 2001 жылғы 17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туралы» 2014 жылғы 29 қыркүйектегйі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туралы» Қазақстан Республикасы Премьер-Министрінің 2014 жылғы 12 желтоқсандағы № 143-ө өкіміне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Жамбыл облысының облыстық маңызы бар жалпыға ортақ пайдаланылатын автомобиль жолдарының индекстерінің атаулары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«Жамбыл облысы әкімдігінің құрылыс, жолаушылар көлігі және автомобиль жолдары басқармасы»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мемлекеттік тіркеуден өткеннен кейін он күнтізбелік күн ішінде оны ресми жариялауға мерзімді баспа басылымдарына және «Әділет» ақпараттық-құқықтық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Жамбыл облысы әкімдігінің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 осы қаулының Жамбыл облысы әкімдігінің интернет-ресурсында орналастырылуын қамтамасыз етсін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облыс әкімінің бірінші орынбасары Б.Орынбековке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«29»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375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Инвестициялар және даму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Автомобиль жолдары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 Пішембаев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06.02.2015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облысының облыстық маңызы бар жалпыға ортақ пайдаланылатын автомобиль жолдарының индекстерінің атаулары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5"/>
        <w:gridCol w:w="1581"/>
        <w:gridCol w:w="5454"/>
        <w:gridCol w:w="3770"/>
      </w:tblGrid>
      <w:tr>
        <w:trPr>
          <w:trHeight w:val="30" w:hRule="atLeast"/>
        </w:trPr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(шақырым)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״Күйік-Қарабастау-Қаратау-Жаңатас-Саудакент״ 0-163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״Майтөбе-Қаратау״ 0-4,1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״Көктал-Қаратау״ 0-2,1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״Тараз-Аса-Ақкөл-Саудакент״ 11-185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״Ақкөл-Қойгелді״ 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״Саудакент-Тоғызкент״ 0-43,2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״Ақкөл-Үшарал״ 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״Тараз-Сарыкемер-Түймекент-Ақшолақ״ 3,4-50,7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˝Тараз-Талас станциясы˝ 0-4,07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״Тараз-Жетібай-Тегістік-Ойык״ 1,7-116,5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״Қарасу-Масаншы-Сортөбе״ 0-45,45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״Тоғызкент-Үшарал״ 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״Б.Момышұлы-Көлтоған-Қошқарата-Қызтоған״ 0-76,58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״Бірлік-Мойынкұм-Ұланбел-Шыганак״ 0-344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״Кіші Қамқалы-Ұланбель״ 0-5,8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״Ақкөл-Ойық-Ұланбел״ 0-168,6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״Аса-Қарабастау״ 0-38,5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 станция Луговая-Қорағатты-Тәтті״ 0-61,9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״Нововоскресеновка-Аспара״ 0-35,9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״Тәтті-Ақжол״ 0-3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״Төлеби-Шоқпар״ 0-64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״Балуан Шолак-Андреевка״ 0-11,83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״Төлеби-Мойынкұм-Ақтөбе״ 0-32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״Кемер-Бірлік-Үстем״ 0-22,1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״Тараз-Бесагаш״ 0-5,55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״Отар-Сұлутөр-Көктөбе״ 0-59,55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״Ақбақай-Мирный״ 0-110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״Күйік-Теріс ащыбұлак״ 0-11,52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״Үшбұлак-Сарыкемер״ 0-6,15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״Айшабибі-Қызылтаң״ 0-7,6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״Құлан-станция Луговая״ 0-7,3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״Меркі-санаторий Меркі״ 0-12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״станция Жамбыл (пионер лагерь арқылы Шөлдала-Құмшагал)״ 0-7,2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״Әбілдабек-Бақалы-станция Сұрым-Бәйтерек״ 0-31,95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״Тоғызкент-Досбол-Шығанак״ 0-103,6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״Аса-Мырзатай״ 0-28,15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״Гродеково-Үшкорган״ 0-2,14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״Жаңажол-Белбасар״ 0-11,8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״Оразалы батыр-Көкқайнар״ 0-22,5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״Мырзатай-Сарыкемер״ 0-8,95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״Қарасай батыр-Енбекші״ 0-13,06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״Акыртөбе-Тереңөзек-Қайыңды״ 0-15,92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״Құмарык-Қызылту-Ақыртөбе״ 0-33,23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״Құмарык-Юбилейный״ 0-17,15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״станция Отар-Гвардейский״ 0-4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״Бурыл-Құмжота״ 0-5,45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״Сортөбе-Аухатты-Қызылсай״ 0-20,69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״Б.Момышұлы-Көктөбе-Алатау״ 0-24,15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״Қаракемер-Қарасай батыр״ 0-28,82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״Ерназар-Қойгелді״ 0-20,4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״Айшабибі- Қаратау бөлімшесі״ 0-18,3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״Мерке-Шу-Бурылбайтал״ 0-7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״Қырғыстан шекарасына батыстан кіру״ 0-7,7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