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220e" w14:textId="0d92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қалалық бюджет туралы" Тараз қалалық мәслихатының 2013 жылғы 25 желтоқсандағы № 22-3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2014 жылғы 21 сәуірдегі № 27-3
шешімі. Жамбыл облысының Әділет департаментінде 2014 жылғы 22 сәуірде № 2177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қалалық бюджет туралы» Тараз қалалық мәслихатының 2013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2083 болып тіркелген, 2014 жылдың 1 қаңтарында № 1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«23 914 286» сандары «26 016 826»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«5 805 583» сандары «6 002 959»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«95 773» сандары «210 773»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«17 338 575» сандары «19 128 739»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«23 798 408» сандары «26 235 711»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«11 5878» сандары «- 218 885»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«-115 878» сандары «218 885»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«251 164» сандары «573 488»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«144 958» сандары «157 397»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2014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 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Э. Мырза-Ғали                              Б. Нарбаев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2014 жылғы 21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27-3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 Тараз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67"/>
        <w:gridCol w:w="604"/>
        <w:gridCol w:w="9701"/>
        <w:gridCol w:w="216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26 016 826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6 002 959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2 141 230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2 141 230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1 734 301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1 734 301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1 526 404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719 970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559 640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363 788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184 038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237 236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237 236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210 773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2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</w:p>
        </w:tc>
      </w:tr>
      <w:tr>
        <w:trPr>
          <w:trHeight w:val="15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168 628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168 628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674 355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360 755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40 755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19 128 739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19 128 739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19 128 739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690"/>
        <w:gridCol w:w="690"/>
        <w:gridCol w:w="9441"/>
        <w:gridCol w:w="224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26 235 711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330 822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94 884</w:t>
            </w:r>
          </w:p>
        </w:tc>
      </w:tr>
      <w:tr>
        <w:trPr>
          <w:trHeight w:val="9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37 769</w:t>
            </w:r>
          </w:p>
        </w:tc>
      </w:tr>
      <w:tr>
        <w:trPr>
          <w:trHeight w:val="9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181 904</w:t>
            </w:r>
          </w:p>
        </w:tc>
      </w:tr>
      <w:tr>
        <w:trPr>
          <w:trHeight w:val="6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181 904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181 904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13 931 074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3 087 921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1 915 643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1 172 278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9 185 169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8 792 572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392 597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1 323 066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226 694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84 259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964 055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334 918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334 918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1 243 178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1 024 569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206 270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145 668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204 300</w:t>
            </w:r>
          </w:p>
        </w:tc>
      </w:tr>
      <w:tr>
        <w:trPr>
          <w:trHeight w:val="8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214 187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145 648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6 866 001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914 584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859 972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236 524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236 524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3 749 758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1 897 315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1 852 443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13 286</w:t>
            </w:r>
          </w:p>
        </w:tc>
      </w:tr>
      <w:tr>
        <w:trPr>
          <w:trHeight w:val="6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214 144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711 000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985 133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223 132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477 881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1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1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134 128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91 325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166 679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60 925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6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72 125</w:t>
            </w:r>
          </w:p>
        </w:tc>
      </w:tr>
      <w:tr>
        <w:trPr>
          <w:trHeight w:val="7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70 017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1 836 210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1 836 210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360 354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1 375 856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1 116 506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28 229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615 082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45 671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544 091</w:t>
            </w:r>
          </w:p>
        </w:tc>
      </w:tr>
      <w:tr>
        <w:trPr>
          <w:trHeight w:val="3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412 764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412 764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-218 885</w:t>
            </w:r>
          </w:p>
        </w:tc>
      </w:tr>
      <w:tr>
        <w:trPr>
          <w:trHeight w:val="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79"/>
        <w:gridCol w:w="679"/>
        <w:gridCol w:w="9893"/>
        <w:gridCol w:w="204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6"/>
        <w:gridCol w:w="708"/>
        <w:gridCol w:w="10093"/>
        <w:gridCol w:w="2034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