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1c9b" w14:textId="0e41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қаласында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2014 жылғы 28 сәуірдегі № 382 қаулысы. Жамбыл облысының Әділет департаментінде 2014 жылғы 20 мамырда № 2222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Тараз қаласында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Тараз қаласы әкімінің аппараты" коммуналдық мемлекеттік мекемесі аталған қаулыны баспасөз беттерінде және жергілікті атқарушы органның интернет-ресурстарында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Тараз қаласы әкімінің орынбасары Күлімхан Майлыбекқызы Тоғызбаеваға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каласы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– Жамбыл облысы Тараз қаласы әкімдігінің 14.07.2014 </w:t>
      </w:r>
      <w:r>
        <w:rPr>
          <w:rFonts w:ascii="Times New Roman"/>
          <w:b w:val="false"/>
          <w:i w:val="false"/>
          <w:color w:val="ff0000"/>
          <w:sz w:val="28"/>
        </w:rPr>
        <w:t>№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1899"/>
        <w:gridCol w:w="1900"/>
        <w:gridCol w:w="2285"/>
        <w:gridCol w:w="2286"/>
        <w:gridCol w:w="2095"/>
      </w:tblGrid>
      <w:tr>
        <w:trPr>
          <w:trHeight w:val="30" w:hRule="atLeast"/>
        </w:trPr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Логопедтік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(балабақша)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