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27080" w14:textId="a7270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Тараз қаласы әкімдігінің 2014 жылғы 28 сәуірдегі "Тараз қаласында 2014 жылға арналған 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№ 382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Тараз қаласы әкімдігінің 2014 жылғы 14 шілдедегі № 578 қаулысы. Жамбыл облысының Әділет департаментінде 2014 жылғы 29 шілдеде № 2284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«Білім туралы» Қазақстан Республикасының 2007 жылғы 27 шілдедегі Заңының 6 бабы </w:t>
      </w:r>
      <w:r>
        <w:rPr>
          <w:rFonts w:ascii="Times New Roman"/>
          <w:b w:val="false"/>
          <w:i w:val="false"/>
          <w:color w:val="000000"/>
          <w:sz w:val="28"/>
        </w:rPr>
        <w:t>4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 сәйкес Тараз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Тараз қаласы әкімдігінің 2014 жылғы 28 сәуірдегі «Тараз қаласында 2014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туралы» № 382 қаулысына (Нормативтік құқықтық актілерді тіркеу тізілімінде </w:t>
      </w:r>
      <w:r>
        <w:rPr>
          <w:rFonts w:ascii="Times New Roman"/>
          <w:b w:val="false"/>
          <w:i w:val="false"/>
          <w:color w:val="000000"/>
          <w:sz w:val="28"/>
        </w:rPr>
        <w:t>№ 2222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2014 жылғы 28 мамырында № 22 (1204) «Жамбыл-Тараз» газетінде жарияланған) мынандай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Тараз қаласы әкімінің орынбасары Күлімхан Майлыбекқызы Тоғызбаеваға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әділет органдарында мемлекеттік тіркeyден өткен күннен бастап күшіне енеді және оның алғаш ресми жарияланған күннен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Қала әкімі                                 Н. Календеров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Тараз каласы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2014 жылғы "14" 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№ 578 қаулысына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Тараз қаласында 2014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47"/>
        <w:gridCol w:w="2129"/>
        <w:gridCol w:w="1915"/>
        <w:gridCol w:w="2022"/>
        <w:gridCol w:w="2258"/>
        <w:gridCol w:w="2109"/>
      </w:tblGrid>
      <w:tr>
        <w:trPr>
          <w:trHeight w:val="75" w:hRule="atLeast"/>
        </w:trPr>
        <w:tc>
          <w:tcPr>
            <w:tcW w:w="3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білім беру тапсырысы, (орын) оның ішінде қаржыландырылатын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айға жан басына шаққандағы қаржыландыру мөлшері, (теңге) оның ішінде қаржыландырылатын</w:t>
            </w:r>
          </w:p>
        </w:tc>
        <w:tc>
          <w:tcPr>
            <w:tcW w:w="2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айға ата-ананың ақы төлеу мөлшері (теңге)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нысаналы трансферттер есебінен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есебінен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нысаналы трансферттер есебінен (теңге)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есебінен (теңге)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мемлекеттік ұйымдар</w:t>
            </w:r>
          </w:p>
        </w:tc>
      </w:tr>
      <w:tr>
        <w:trPr>
          <w:trHeight w:val="75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күндік шағын орталықтар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1 175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13 716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12 856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5 700</w:t>
            </w:r>
          </w:p>
        </w:tc>
      </w:tr>
      <w:tr>
        <w:trPr>
          <w:trHeight w:val="75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жеке меншік ұйымдар (шағын орталық)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13 716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балабақшалар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5 520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8 653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19 852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20 723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5 700</w:t>
            </w:r>
          </w:p>
        </w:tc>
      </w:tr>
      <w:tr>
        <w:trPr>
          <w:trHeight w:val="75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Санаторлы балабақшалар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24 672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5 700</w:t>
            </w:r>
          </w:p>
        </w:tc>
      </w:tr>
      <w:tr>
        <w:trPr>
          <w:trHeight w:val="75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Логопедтік балабақшалар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22 678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5 700</w:t>
            </w:r>
          </w:p>
        </w:tc>
      </w:tr>
      <w:tr>
        <w:trPr>
          <w:trHeight w:val="75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жеке меншік ұйымдар (балабақша)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2 495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19 852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