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d53d2" w14:textId="b0d53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қалалық бюджет туралы" Тараз қалалық мәслихатының 2013 жылғы 25 желтоқсандағы № 22-3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2014 жылғы 29 қазандағы № 34-3
шешімі. Жамбыл облысының Әділет департаментінде 2014 жылғы 6 қарашада № 2363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Тараз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«2014-2016 жылдарға арналған қалалық бюджет туралы» Тараз қалалық мәслихатының 2013 жылғы 25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22-3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 </w:t>
      </w:r>
      <w:r>
        <w:rPr>
          <w:rFonts w:ascii="Times New Roman"/>
          <w:b w:val="false"/>
          <w:i w:val="false"/>
          <w:color w:val="000000"/>
          <w:sz w:val="28"/>
        </w:rPr>
        <w:t>№ 2083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2014 жылдың 1 қаңтарында № 1 «Жамбыл Тараз»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«26 012 900» сандары «26 142 850»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«6 016 845» сандары «6 139 195»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«213 111» сандары «220 711»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«26 231 785» сандары «26 361 735»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басылымда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және интернет-ресурстарында жариялауды қалалық мәслихаттың бюджет және қаланың әлеуметтік-экономикалық дамуы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тіркеуден өткен күннен бастап күшіне енеді және 2014 жылдың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Тараз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                       Ш. Үсенбаев 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Тараз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29 қазандағы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34-3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Тараз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22-3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2014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"/>
        <w:gridCol w:w="548"/>
        <w:gridCol w:w="677"/>
        <w:gridCol w:w="9949"/>
        <w:gridCol w:w="2329"/>
      </w:tblGrid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26 142 850</w:t>
            </w:r>
          </w:p>
        </w:tc>
      </w:tr>
      <w:tr>
        <w:trPr>
          <w:trHeight w:val="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6 139 195</w:t>
            </w:r>
          </w:p>
        </w:tc>
      </w:tr>
      <w:tr>
        <w:trPr>
          <w:trHeight w:val="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2 073 417</w:t>
            </w:r>
          </w:p>
        </w:tc>
      </w:tr>
      <w:tr>
        <w:trPr>
          <w:trHeight w:val="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2 073 417</w:t>
            </w:r>
          </w:p>
        </w:tc>
      </w:tr>
      <w:tr>
        <w:trPr>
          <w:trHeight w:val="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1 734 301</w:t>
            </w:r>
          </w:p>
        </w:tc>
      </w:tr>
      <w:tr>
        <w:trPr>
          <w:trHeight w:val="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1 734 301</w:t>
            </w:r>
          </w:p>
        </w:tc>
      </w:tr>
      <w:tr>
        <w:trPr>
          <w:trHeight w:val="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1 653 136</w:t>
            </w:r>
          </w:p>
        </w:tc>
      </w:tr>
      <w:tr>
        <w:trPr>
          <w:trHeight w:val="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846 228</w:t>
            </w:r>
          </w:p>
        </w:tc>
      </w:tr>
      <w:tr>
        <w:trPr>
          <w:trHeight w:val="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254 386</w:t>
            </w:r>
          </w:p>
        </w:tc>
      </w:tr>
      <w:tr>
        <w:trPr>
          <w:trHeight w:val="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552 390</w:t>
            </w:r>
          </w:p>
        </w:tc>
      </w:tr>
      <w:tr>
        <w:trPr>
          <w:trHeight w:val="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350 147</w:t>
            </w:r>
          </w:p>
        </w:tc>
      </w:tr>
      <w:tr>
        <w:trPr>
          <w:trHeight w:val="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45 390</w:t>
            </w:r>
          </w:p>
        </w:tc>
      </w:tr>
      <w:tr>
        <w:trPr>
          <w:trHeight w:val="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122 939</w:t>
            </w:r>
          </w:p>
        </w:tc>
      </w:tr>
      <w:tr>
        <w:trPr>
          <w:trHeight w:val="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167 751</w:t>
            </w:r>
          </w:p>
        </w:tc>
      </w:tr>
      <w:tr>
        <w:trPr>
          <w:trHeight w:val="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14 067</w:t>
            </w:r>
          </w:p>
        </w:tc>
      </w:tr>
      <w:tr>
        <w:trPr>
          <w:trHeight w:val="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328 194</w:t>
            </w:r>
          </w:p>
        </w:tc>
      </w:tr>
      <w:tr>
        <w:trPr>
          <w:trHeight w:val="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328 194</w:t>
            </w:r>
          </w:p>
        </w:tc>
      </w:tr>
      <w:tr>
        <w:trPr>
          <w:trHeight w:val="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220 711</w:t>
            </w:r>
          </w:p>
        </w:tc>
      </w:tr>
      <w:tr>
        <w:trPr>
          <w:trHeight w:val="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38 918</w:t>
            </w:r>
          </w:p>
        </w:tc>
      </w:tr>
      <w:tr>
        <w:trPr>
          <w:trHeight w:val="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2 362</w:t>
            </w:r>
          </w:p>
        </w:tc>
      </w:tr>
      <w:tr>
        <w:trPr>
          <w:trHeight w:val="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36 065</w:t>
            </w:r>
          </w:p>
        </w:tc>
      </w:tr>
      <w:tr>
        <w:trPr>
          <w:trHeight w:val="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69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7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2 163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 өткізуден түсетін ақша түсімдері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2 163</w:t>
            </w:r>
          </w:p>
        </w:tc>
      </w:tr>
      <w:tr>
        <w:trPr>
          <w:trHeight w:val="127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10 793</w:t>
            </w:r>
          </w:p>
        </w:tc>
      </w:tr>
      <w:tr>
        <w:trPr>
          <w:trHeight w:val="163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10 793</w:t>
            </w:r>
          </w:p>
        </w:tc>
      </w:tr>
      <w:tr>
        <w:trPr>
          <w:trHeight w:val="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168 748</w:t>
            </w:r>
          </w:p>
        </w:tc>
      </w:tr>
      <w:tr>
        <w:trPr>
          <w:trHeight w:val="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168 748</w:t>
            </w:r>
          </w:p>
        </w:tc>
      </w:tr>
      <w:tr>
        <w:trPr>
          <w:trHeight w:val="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658 131</w:t>
            </w:r>
          </w:p>
        </w:tc>
      </w:tr>
      <w:tr>
        <w:trPr>
          <w:trHeight w:val="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300 231</w:t>
            </w:r>
          </w:p>
        </w:tc>
      </w:tr>
      <w:tr>
        <w:trPr>
          <w:trHeight w:val="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300 231</w:t>
            </w:r>
          </w:p>
        </w:tc>
      </w:tr>
      <w:tr>
        <w:trPr>
          <w:trHeight w:val="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357 900</w:t>
            </w:r>
          </w:p>
        </w:tc>
      </w:tr>
      <w:tr>
        <w:trPr>
          <w:trHeight w:val="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</w:t>
            </w:r>
          </w:p>
        </w:tc>
      </w:tr>
      <w:tr>
        <w:trPr>
          <w:trHeight w:val="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37 900</w:t>
            </w:r>
          </w:p>
        </w:tc>
      </w:tr>
      <w:tr>
        <w:trPr>
          <w:trHeight w:val="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19 124 813</w:t>
            </w:r>
          </w:p>
        </w:tc>
      </w:tr>
      <w:tr>
        <w:trPr>
          <w:trHeight w:val="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19 124 813</w:t>
            </w:r>
          </w:p>
        </w:tc>
      </w:tr>
      <w:tr>
        <w:trPr>
          <w:trHeight w:val="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19 124 813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715"/>
        <w:gridCol w:w="736"/>
        <w:gridCol w:w="9610"/>
        <w:gridCol w:w="2234"/>
      </w:tblGrid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26 361 735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332 147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27 369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26 519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171 787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165 600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6 187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92 959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37 347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12 685</w:t>
            </w:r>
          </w:p>
        </w:tc>
      </w:tr>
      <w:tr>
        <w:trPr>
          <w:trHeight w:val="1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40 032</w:t>
            </w:r>
          </w:p>
        </w:tc>
      </w:tr>
      <w:tr>
        <w:trPr>
          <w:trHeight w:val="8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37 418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2 614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2 613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2 613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2 613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196 904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196 904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196 904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13 933 827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3 110 633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1 938 355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1 172 278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9 276 137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8 881 676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394 461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1 211 139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46 679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194 672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91 672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876 211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335 918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335 918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1 303 210</w:t>
            </w:r>
          </w:p>
        </w:tc>
      </w:tr>
      <w:tr>
        <w:trPr>
          <w:trHeight w:val="1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1 078 269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141 044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53 874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267 960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54 225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145 053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91 846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195 300</w:t>
            </w:r>
          </w:p>
        </w:tc>
      </w:tr>
      <w:tr>
        <w:trPr>
          <w:trHeight w:val="10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оңалтудың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106 031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</w:t>
            </w:r>
          </w:p>
        </w:tc>
      </w:tr>
      <w:tr>
        <w:trPr>
          <w:trHeight w:val="4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220 519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64 888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147 648</w:t>
            </w:r>
          </w:p>
        </w:tc>
      </w:tr>
      <w:tr>
        <w:trPr>
          <w:trHeight w:val="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5 486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4 422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4 422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6 920 631</w:t>
            </w:r>
          </w:p>
        </w:tc>
      </w:tr>
      <w:tr>
        <w:trPr>
          <w:trHeight w:val="7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854 793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799 193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44 500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4 063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7 037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229 537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229 537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49 818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49 818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3 785 758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1 921 315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1 864 443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13 263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13 263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218 369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157 225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61 144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715 171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715 171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1 053 922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233 132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339 057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2 129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479 604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486 303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96 361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96 361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77 839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77 839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27 379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13 799</w:t>
            </w:r>
          </w:p>
        </w:tc>
      </w:tr>
      <w:tr>
        <w:trPr>
          <w:trHeight w:val="1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2 489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4 991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1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84 066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84 066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30 885</w:t>
            </w:r>
          </w:p>
        </w:tc>
      </w:tr>
      <w:tr>
        <w:trPr>
          <w:trHeight w:val="1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31 111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21 005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10 106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138 662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91 717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44 651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</w:t>
            </w:r>
          </w:p>
        </w:tc>
      </w:tr>
      <w:tr>
        <w:trPr>
          <w:trHeight w:val="1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169 352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18 748</w:t>
            </w:r>
          </w:p>
        </w:tc>
      </w:tr>
      <w:tr>
        <w:trPr>
          <w:trHeight w:val="1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17 700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62 882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39 900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4 176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17 716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72403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41 709</w:t>
            </w:r>
          </w:p>
        </w:tc>
      </w:tr>
      <w:tr>
        <w:trPr>
          <w:trHeight w:val="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15 319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15 319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76 017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49 542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48 542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26 475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25 875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1 879 328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1 879 328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385 570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142 907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1 350 851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1 048 964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13 661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13 661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608 496</w:t>
            </w:r>
          </w:p>
        </w:tc>
      </w:tr>
      <w:tr>
        <w:trPr>
          <w:trHeight w:val="6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39 085</w:t>
            </w:r>
          </w:p>
        </w:tc>
      </w:tr>
      <w:tr>
        <w:trPr>
          <w:trHeight w:val="4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544 091</w:t>
            </w:r>
          </w:p>
        </w:tc>
      </w:tr>
      <w:tr>
        <w:trPr>
          <w:trHeight w:val="1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25 320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410 044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410 044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16 763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15 403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12 439</w:t>
            </w:r>
          </w:p>
        </w:tc>
      </w:tr>
      <w:tr>
        <w:trPr>
          <w:trHeight w:val="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12 439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12 439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-218 885</w:t>
            </w:r>
          </w:p>
        </w:tc>
      </w:tr>
      <w:tr>
        <w:trPr>
          <w:trHeight w:val="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218 885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689"/>
        <w:gridCol w:w="689"/>
        <w:gridCol w:w="9574"/>
        <w:gridCol w:w="2263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573 488</w:t>
            </w:r>
          </w:p>
        </w:tc>
      </w:tr>
      <w:tr>
        <w:trPr>
          <w:trHeight w:val="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573 488</w:t>
            </w:r>
          </w:p>
        </w:tc>
      </w:tr>
      <w:tr>
        <w:trPr>
          <w:trHeight w:val="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573 488</w:t>
            </w:r>
          </w:p>
        </w:tc>
      </w:tr>
      <w:tr>
        <w:trPr>
          <w:trHeight w:val="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794"/>
        <w:gridCol w:w="751"/>
        <w:gridCol w:w="9379"/>
        <w:gridCol w:w="2271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