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694c8" w14:textId="12694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"Байзақ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Байзақ аудандық мәслихатының 2013 жылғы 10 қыркүйектегі № 20-3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Байзақ аудандық мәслихатының 2014 жылғы 25 маусымдағы № 31-8 шешімі. Жамбыл облысының Әділет департаментінде 2014 жылғы 15 шілдеде № 2271 болып тіркелді. Күші жойылды - Жамбыл облысы Байзақ аудандық мәслихатының 2022 жылғы 21 қарашадағы № 34-5 шешімімен</w:t>
      </w:r>
    </w:p>
    <w:p>
      <w:pPr>
        <w:spacing w:after="0"/>
        <w:ind w:left="0"/>
        <w:jc w:val="left"/>
      </w:pPr>
    </w:p>
    <w:p>
      <w:pPr>
        <w:spacing w:after="0"/>
        <w:ind w:left="0"/>
        <w:jc w:val="both"/>
      </w:pPr>
      <w:bookmarkStart w:name="z26" w:id="0"/>
      <w:r>
        <w:rPr>
          <w:rFonts w:ascii="Times New Roman"/>
          <w:b w:val="false"/>
          <w:i w:val="false"/>
          <w:color w:val="ff0000"/>
          <w:sz w:val="28"/>
        </w:rPr>
        <w:t xml:space="preserve">
      Ескерту. Күші жойылды - Жамбыл облысы Байзақ аудандық мәслихатының 21.11.2022 </w:t>
      </w:r>
      <w:r>
        <w:rPr>
          <w:rFonts w:ascii="Times New Roman"/>
          <w:b w:val="false"/>
          <w:i w:val="false"/>
          <w:color w:val="ff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Байзақ аудандық мәслихат </w:t>
      </w:r>
      <w:r>
        <w:rPr>
          <w:rFonts w:ascii="Times New Roman"/>
          <w:b/>
          <w:i w:val="false"/>
          <w:color w:val="000000"/>
          <w:sz w:val="28"/>
        </w:rPr>
        <w:t>ШЕШІМ ҚАБЫЛДАДЫ:</w:t>
      </w:r>
    </w:p>
    <w:bookmarkEnd w:id="1"/>
    <w:bookmarkStart w:name="z2" w:id="2"/>
    <w:p>
      <w:pPr>
        <w:spacing w:after="0"/>
        <w:ind w:left="0"/>
        <w:jc w:val="both"/>
      </w:pPr>
      <w:r>
        <w:rPr>
          <w:rFonts w:ascii="Times New Roman"/>
          <w:b w:val="false"/>
          <w:i w:val="false"/>
          <w:color w:val="000000"/>
          <w:sz w:val="28"/>
        </w:rPr>
        <w:t xml:space="preserve">
      1. "Байзақ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Байзақ аудандық мәслихатының 2013 жылғы 10 қыркүйектегі </w:t>
      </w:r>
      <w:r>
        <w:rPr>
          <w:rFonts w:ascii="Times New Roman"/>
          <w:b w:val="false"/>
          <w:i w:val="false"/>
          <w:color w:val="000000"/>
          <w:sz w:val="28"/>
        </w:rPr>
        <w:t>№ 20-3</w:t>
      </w:r>
      <w:r>
        <w:rPr>
          <w:rFonts w:ascii="Times New Roman"/>
          <w:b w:val="false"/>
          <w:i w:val="false"/>
          <w:color w:val="000000"/>
          <w:sz w:val="28"/>
        </w:rPr>
        <w:t xml:space="preserve"> (Нормативтік құқықтық актілерді мемлекеттік тіркеу тізілімінде № 2017 болып тіркелген, 2013 жылғы 9 қазанында аудандық № 98-99 "Ауыл жаңалығы - Сельская новь" газетінде жарияланған) келесідей өзгерістер енгізілсін:</w:t>
      </w:r>
    </w:p>
    <w:bookmarkEnd w:id="2"/>
    <w:bookmarkStart w:name="z3" w:id="3"/>
    <w:p>
      <w:pPr>
        <w:spacing w:after="0"/>
        <w:ind w:left="0"/>
        <w:jc w:val="both"/>
      </w:pPr>
      <w:r>
        <w:rPr>
          <w:rFonts w:ascii="Times New Roman"/>
          <w:b w:val="false"/>
          <w:i w:val="false"/>
          <w:color w:val="000000"/>
          <w:sz w:val="28"/>
        </w:rPr>
        <w:t>
      көрсетілген шешімімен бекітілген Байзақ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3"/>
    <w:bookmarkStart w:name="z4"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тармақта</w:t>
      </w:r>
      <w:r>
        <w:rPr>
          <w:rFonts w:ascii="Times New Roman"/>
          <w:b w:val="false"/>
          <w:i w:val="false"/>
          <w:color w:val="000000"/>
          <w:sz w:val="28"/>
        </w:rPr>
        <w:t>:</w:t>
      </w:r>
    </w:p>
    <w:bookmarkEnd w:id="4"/>
    <w:bookmarkStart w:name="z5"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End w:id="5"/>
    <w:bookmarkStart w:name="z27" w:id="6"/>
    <w:p>
      <w:pPr>
        <w:spacing w:after="0"/>
        <w:ind w:left="0"/>
        <w:jc w:val="both"/>
      </w:pPr>
      <w:r>
        <w:rPr>
          <w:rFonts w:ascii="Times New Roman"/>
          <w:b w:val="false"/>
          <w:i w:val="false"/>
          <w:color w:val="000000"/>
          <w:sz w:val="28"/>
        </w:rPr>
        <w:t>
       "әкімінің шешімімен" деген сөздер "әкімдігінің қаулысымен" деген сөздермен ауыстырылсын;</w:t>
      </w:r>
    </w:p>
    <w:bookmarkEnd w:id="6"/>
    <w:bookmarkStart w:name="z6"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w:t>
      </w:r>
      <w:r>
        <w:rPr>
          <w:rFonts w:ascii="Times New Roman"/>
          <w:b w:val="false"/>
          <w:i w:val="false"/>
          <w:color w:val="000000"/>
          <w:sz w:val="28"/>
        </w:rPr>
        <w:t>:</w:t>
      </w:r>
    </w:p>
    <w:bookmarkEnd w:id="7"/>
    <w:bookmarkStart w:name="z28" w:id="8"/>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деген сөздер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Жамбыл облыстық филиалының Байзақ аудандық бөлімшесі" деген сөздермен ауыстырылсын;</w:t>
      </w:r>
    </w:p>
    <w:bookmarkEnd w:id="8"/>
    <w:bookmarkStart w:name="z7"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bookmarkEnd w:id="9"/>
    <w:bookmarkStart w:name="z8"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End w:id="10"/>
    <w:bookmarkStart w:name="z29" w:id="11"/>
    <w:p>
      <w:pPr>
        <w:spacing w:after="0"/>
        <w:ind w:left="0"/>
        <w:jc w:val="both"/>
      </w:pPr>
      <w:r>
        <w:rPr>
          <w:rFonts w:ascii="Times New Roman"/>
          <w:b w:val="false"/>
          <w:i w:val="false"/>
          <w:color w:val="000000"/>
          <w:sz w:val="28"/>
        </w:rPr>
        <w:t>
       "арнайы комиссияның анықтауы бойынша" деген сөздер "Байзақ ауданының әкімдігінің қаулысымен бекітілген тізім бойынша ұсынылады" деген сөздермен ауыстырылсын;</w:t>
      </w:r>
    </w:p>
    <w:bookmarkEnd w:id="11"/>
    <w:bookmarkStart w:name="z9"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bookmarkEnd w:id="12"/>
    <w:bookmarkStart w:name="z10"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End w:id="13"/>
    <w:bookmarkStart w:name="z30" w:id="14"/>
    <w:p>
      <w:pPr>
        <w:spacing w:after="0"/>
        <w:ind w:left="0"/>
        <w:jc w:val="both"/>
      </w:pPr>
      <w:r>
        <w:rPr>
          <w:rFonts w:ascii="Times New Roman"/>
          <w:b w:val="false"/>
          <w:i w:val="false"/>
          <w:color w:val="000000"/>
          <w:sz w:val="28"/>
        </w:rPr>
        <w:t>
       "жергілікті өкілді органдар ең төмен күнкөріс деңгейіне еселік қатынаста белгілейтін шектен аспайтын жан басына шаққандағы орташа табыстың болуы негіздеме болып табылады" деген сөздер "жан басына шаққандағы орташа табысы ең төмен күнкөріс деңгейінің 60 пайызынан аспайтын санаттағы азаматтар (отбасылар) үшін әлеуметтік көмек көрсету қажеттілігі туындаған жағдайда бір рет көрсетіледі" деген сөздермен ауыстырылсын;</w:t>
      </w:r>
    </w:p>
    <w:bookmarkEnd w:id="14"/>
    <w:bookmarkStart w:name="z11" w:id="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тармақта</w:t>
      </w:r>
      <w:r>
        <w:rPr>
          <w:rFonts w:ascii="Times New Roman"/>
          <w:b w:val="false"/>
          <w:i w:val="false"/>
          <w:color w:val="000000"/>
          <w:sz w:val="28"/>
        </w:rPr>
        <w:t>:</w:t>
      </w:r>
    </w:p>
    <w:bookmarkEnd w:id="15"/>
    <w:bookmarkStart w:name="z31" w:id="16"/>
    <w:p>
      <w:pPr>
        <w:spacing w:after="0"/>
        <w:ind w:left="0"/>
        <w:jc w:val="both"/>
      </w:pPr>
      <w:r>
        <w:rPr>
          <w:rFonts w:ascii="Times New Roman"/>
          <w:b w:val="false"/>
          <w:i w:val="false"/>
          <w:color w:val="000000"/>
          <w:sz w:val="28"/>
        </w:rPr>
        <w:t>
       абзацтағы "17 және 18 - тармақтарында" деген сөз "14 және 15 тармақтарында" деген сөздермен ауыстырылсын;</w:t>
      </w:r>
    </w:p>
    <w:bookmarkEnd w:id="16"/>
    <w:bookmarkStart w:name="z12"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bookmarkEnd w:id="17"/>
    <w:bookmarkStart w:name="z13" w:id="18"/>
    <w:p>
      <w:pPr>
        <w:spacing w:after="0"/>
        <w:ind w:left="0"/>
        <w:jc w:val="both"/>
      </w:pPr>
      <w:r>
        <w:rPr>
          <w:rFonts w:ascii="Times New Roman"/>
          <w:b w:val="false"/>
          <w:i w:val="false"/>
          <w:color w:val="000000"/>
          <w:sz w:val="28"/>
        </w:rPr>
        <w:t>
       3</w:t>
      </w:r>
      <w:r>
        <w:rPr>
          <w:rFonts w:ascii="Times New Roman"/>
          <w:b w:val="false"/>
          <w:i w:val="false"/>
          <w:color w:val="000000"/>
          <w:sz w:val="28"/>
        </w:rPr>
        <w:t>) тармақша</w:t>
      </w:r>
      <w:r>
        <w:rPr>
          <w:rFonts w:ascii="Times New Roman"/>
          <w:b w:val="false"/>
          <w:i w:val="false"/>
          <w:color w:val="000000"/>
          <w:sz w:val="28"/>
        </w:rPr>
        <w:t xml:space="preserve"> мынадай редакцияда жазылсын:</w:t>
      </w:r>
    </w:p>
    <w:bookmarkEnd w:id="18"/>
    <w:bookmarkStart w:name="z32" w:id="19"/>
    <w:p>
      <w:pPr>
        <w:spacing w:after="0"/>
        <w:ind w:left="0"/>
        <w:jc w:val="both"/>
      </w:pPr>
      <w:r>
        <w:rPr>
          <w:rFonts w:ascii="Times New Roman"/>
          <w:b w:val="false"/>
          <w:i w:val="false"/>
          <w:color w:val="000000"/>
          <w:sz w:val="28"/>
        </w:rPr>
        <w:t>
       "3) бір жолғы әлеуметтік көмек жан басына шаққандағы орташа табысы ең төмен күнкөріс деңгейінің 60 пайызынан аспайтын санаттағы азаматтар (отбасылар) үшін арнайы комиссияның қорытындысымен тағайындалады";</w:t>
      </w:r>
    </w:p>
    <w:bookmarkEnd w:id="19"/>
    <w:bookmarkStart w:name="z14" w:id="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тармақта</w:t>
      </w:r>
      <w:r>
        <w:rPr>
          <w:rFonts w:ascii="Times New Roman"/>
          <w:b w:val="false"/>
          <w:i w:val="false"/>
          <w:color w:val="000000"/>
          <w:sz w:val="28"/>
        </w:rPr>
        <w:t>:</w:t>
      </w:r>
    </w:p>
    <w:bookmarkEnd w:id="20"/>
    <w:bookmarkStart w:name="z17"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End w:id="21"/>
    <w:bookmarkStart w:name="z33" w:id="22"/>
    <w:p>
      <w:pPr>
        <w:spacing w:after="0"/>
        <w:ind w:left="0"/>
        <w:jc w:val="both"/>
      </w:pPr>
      <w:r>
        <w:rPr>
          <w:rFonts w:ascii="Times New Roman"/>
          <w:b w:val="false"/>
          <w:i w:val="false"/>
          <w:color w:val="000000"/>
          <w:sz w:val="28"/>
        </w:rPr>
        <w:t>
      "3) жан басына шаққандағы орташа табысы ең төмен күнкөріс деңгейінің 60 пайызынан аспайтын санаттағы азаматтар (отбасылар) үшін әлеуметтік көмек көрсету қажеттілігі туындаған жағдайда бір рет жүзеге асырылады".</w:t>
      </w:r>
    </w:p>
    <w:bookmarkEnd w:id="22"/>
    <w:bookmarkStart w:name="z15" w:id="23"/>
    <w:p>
      <w:pPr>
        <w:spacing w:after="0"/>
        <w:ind w:left="0"/>
        <w:jc w:val="both"/>
      </w:pPr>
      <w:r>
        <w:rPr>
          <w:rFonts w:ascii="Times New Roman"/>
          <w:b w:val="false"/>
          <w:i w:val="false"/>
          <w:color w:val="000000"/>
          <w:sz w:val="28"/>
        </w:rPr>
        <w:t>
      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23"/>
    <w:bookmarkStart w:name="z16" w:id="2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 Есенқұлов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 Үкібаев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