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931f" w14:textId="4359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мемлекеттік кәсіпорындардың таза табысының бір
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2014 жылғы 29 қаңтардағы № 18 қаулысы. Жамбыл облысының Әділет департаментінде 2014 жылғы 12 ақпанда № 2115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мүлік туралы»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>140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коммуналдық мемлекеттік кәсіпорындардың таза табысының бір бөлігін аудару нормативі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коммуналдық мемлекеттік кәсіпорындардың уәкілетті органдары жоспарланатын жылдың алдындағы жылдың 1 мамырына дейінгі мерзімде «Жамбыл облысы Жамбыл ауданы әкімдігінің қаржы бөлімі» коммуналдық мемлекеттік мекемесіне алдағы үшжылдық кезеңге арналған аудандық бюджетке аударылуы тиіс таза табыстың бір бөлігінің болжамды сомаларын, сондай-ақ есепті жылы аудандық коммуналдық мемлекеттік кәсіпорындардың аудандық бюджетке аударған таза табысының мөлшерін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ауданы әкімінің орынбасары Самат Елепбайұлы Қабылбековке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 ауданының әкімі                     Р. Дәулет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мемлекеттік кәсіпорындардың таза табысының бір бөлігін аудару нормативі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мемлекеттік кәсіпорындардың таза табысының бір бөлігін аудандық бюджетке аудару нормативі былайша айқындалады: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3"/>
        <w:gridCol w:w="6413"/>
      </w:tblGrid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3 000 000 теңгеге дейін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5 пайыз</w:t>
            </w:r>
          </w:p>
        </w:tc>
      </w:tr>
      <w:tr>
        <w:trPr>
          <w:trHeight w:val="315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3 000 001 теңгеден 50 000 000 теңгеге дейін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теңге + 3 000 000 теңге мөлшердегі таза табыстан асқан сомадан 10 пайыз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50 000 001 теңгеден 250 000 000 теңгеге дейін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теңге + 50 000 000 теңге мөлшердегі таза табыстан асқан сомадан 15 пайыз</w:t>
            </w:r>
          </w:p>
        </w:tc>
      </w:tr>
      <w:tr>
        <w:trPr>
          <w:trHeight w:val="465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250 000 001 теңгеден 500 000 000 теңгеге дейін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теңге + 250 000 000 теңге мөлшердегі таза табыстан асқан сомадан 25 пайыз</w:t>
            </w:r>
          </w:p>
        </w:tc>
      </w:tr>
      <w:tr>
        <w:trPr>
          <w:trHeight w:val="30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500 000 001 теңгеден 1 000 000 000 теңгеге дейін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теңге + 500 000 000 теңге мөлшердегі таза табыстан асқан сомадан 30 пайыз</w:t>
            </w:r>
          </w:p>
        </w:tc>
      </w:tr>
      <w:tr>
        <w:trPr>
          <w:trHeight w:val="45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1 000 000 001 теңге және одан жоғары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теңге + 1 000 000 000 теңге мөлшердегі таза табыстан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