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0d97" w14:textId="6500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әкімінің 2014 жылғы 28 ақпандағы № 1 шешімі. Жамбыл облысының Әділет департаментінде 2014 жылғы 13 наурызда № 2125 болып тіркелді. Күші жойылды - Жамбыл облысы Жамбыл ауданының әкімінің 2018 жылғы14 желтоқсандағы № 01 шешімімен</w:t>
      </w:r>
    </w:p>
    <w:p>
      <w:pPr>
        <w:spacing w:after="0"/>
        <w:ind w:left="0"/>
        <w:jc w:val="both"/>
      </w:pPr>
      <w:bookmarkStart w:name="z13" w:id="0"/>
      <w:r>
        <w:rPr>
          <w:rFonts w:ascii="Times New Roman"/>
          <w:b w:val="false"/>
          <w:i w:val="false"/>
          <w:color w:val="ff0000"/>
          <w:sz w:val="28"/>
        </w:rPr>
        <w:t xml:space="preserve">
      Ескерту. Күші жойылды - Жамбыл облысы Жамбыл ауданының әкімінің 14.12.2018 </w:t>
      </w:r>
      <w:r>
        <w:rPr>
          <w:rFonts w:ascii="Times New Roman"/>
          <w:b w:val="false"/>
          <w:i w:val="false"/>
          <w:color w:val="ff0000"/>
          <w:sz w:val="28"/>
        </w:rPr>
        <w:t>№ 01</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w:t>
      </w:r>
      <w:r>
        <w:rPr>
          <w:rFonts w:ascii="Times New Roman"/>
          <w:b/>
          <w:i w:val="false"/>
          <w:color w:val="000000"/>
          <w:sz w:val="28"/>
        </w:rPr>
        <w:t>АДЫ:</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облыстық аумақтық сайлау комиссиясының келісімімен Жамбыл ауданының аумағында сайлау учаскелері құрылсын.</w:t>
      </w:r>
    </w:p>
    <w:bookmarkEnd w:id="2"/>
    <w:bookmarkStart w:name="z3"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Ерлан Қыдыралыұлына жүктелсін.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bookmarkStart w:name="z16" w:id="5"/>
    <w:p>
      <w:pPr>
        <w:spacing w:after="0"/>
        <w:ind w:left="0"/>
        <w:jc w:val="both"/>
      </w:pPr>
      <w:r>
        <w:rPr>
          <w:rFonts w:ascii="Times New Roman"/>
          <w:b w:val="false"/>
          <w:i w:val="false"/>
          <w:color w:val="000000"/>
          <w:sz w:val="28"/>
        </w:rPr>
        <w:t>
      Жамбыл ауданының әкімі Р. Дәулет</w:t>
      </w:r>
    </w:p>
    <w:bookmarkEnd w:id="5"/>
    <w:bookmarkStart w:name="z17" w:id="6"/>
    <w:p>
      <w:pPr>
        <w:spacing w:after="0"/>
        <w:ind w:left="0"/>
        <w:jc w:val="both"/>
      </w:pPr>
      <w:r>
        <w:rPr>
          <w:rFonts w:ascii="Times New Roman"/>
          <w:b w:val="false"/>
          <w:i w:val="false"/>
          <w:color w:val="000000"/>
          <w:sz w:val="28"/>
        </w:rPr>
        <w:t>
      "КЕЛІСІЛДІ"</w:t>
      </w:r>
    </w:p>
    <w:bookmarkEnd w:id="6"/>
    <w:bookmarkStart w:name="z18" w:id="7"/>
    <w:p>
      <w:pPr>
        <w:spacing w:after="0"/>
        <w:ind w:left="0"/>
        <w:jc w:val="both"/>
      </w:pPr>
      <w:r>
        <w:rPr>
          <w:rFonts w:ascii="Times New Roman"/>
          <w:b w:val="false"/>
          <w:i w:val="false"/>
          <w:color w:val="000000"/>
          <w:sz w:val="28"/>
        </w:rPr>
        <w:t>
      Жамбыл облыстық аумақтық</w:t>
      </w:r>
    </w:p>
    <w:bookmarkEnd w:id="7"/>
    <w:bookmarkStart w:name="z19" w:id="8"/>
    <w:p>
      <w:pPr>
        <w:spacing w:after="0"/>
        <w:ind w:left="0"/>
        <w:jc w:val="both"/>
      </w:pPr>
      <w:r>
        <w:rPr>
          <w:rFonts w:ascii="Times New Roman"/>
          <w:b w:val="false"/>
          <w:i w:val="false"/>
          <w:color w:val="000000"/>
          <w:sz w:val="28"/>
        </w:rPr>
        <w:t>
      сайлау комиссиясының төрағасы:</w:t>
      </w:r>
    </w:p>
    <w:bookmarkEnd w:id="8"/>
    <w:bookmarkStart w:name="z20" w:id="9"/>
    <w:p>
      <w:pPr>
        <w:spacing w:after="0"/>
        <w:ind w:left="0"/>
        <w:jc w:val="both"/>
      </w:pPr>
      <w:r>
        <w:rPr>
          <w:rFonts w:ascii="Times New Roman"/>
          <w:b w:val="false"/>
          <w:i w:val="false"/>
          <w:color w:val="000000"/>
          <w:sz w:val="28"/>
        </w:rPr>
        <w:t>
      А. Абдуалы</w:t>
      </w:r>
    </w:p>
    <w:bookmarkEnd w:id="9"/>
    <w:bookmarkStart w:name="z21" w:id="10"/>
    <w:p>
      <w:pPr>
        <w:spacing w:after="0"/>
        <w:ind w:left="0"/>
        <w:jc w:val="both"/>
      </w:pPr>
      <w:r>
        <w:rPr>
          <w:rFonts w:ascii="Times New Roman"/>
          <w:b w:val="false"/>
          <w:i w:val="false"/>
          <w:color w:val="000000"/>
          <w:sz w:val="28"/>
        </w:rPr>
        <w:t>
      28 ақпан 2014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әкімінің</w:t>
            </w:r>
            <w:r>
              <w:br/>
            </w:r>
            <w:r>
              <w:rPr>
                <w:rFonts w:ascii="Times New Roman"/>
                <w:b w:val="false"/>
                <w:i w:val="false"/>
                <w:color w:val="000000"/>
                <w:sz w:val="20"/>
              </w:rPr>
              <w:t>28 ақпан 2014 жылғы</w:t>
            </w:r>
            <w:r>
              <w:br/>
            </w:r>
            <w:r>
              <w:rPr>
                <w:rFonts w:ascii="Times New Roman"/>
                <w:b w:val="false"/>
                <w:i w:val="false"/>
                <w:color w:val="000000"/>
                <w:sz w:val="20"/>
              </w:rPr>
              <w:t>№ 1 шешіміне қосымша</w:t>
            </w:r>
          </w:p>
        </w:tc>
      </w:tr>
    </w:tbl>
    <w:bookmarkStart w:name="z22" w:id="11"/>
    <w:p>
      <w:pPr>
        <w:spacing w:after="0"/>
        <w:ind w:left="0"/>
        <w:jc w:val="left"/>
      </w:pPr>
      <w:r>
        <w:rPr>
          <w:rFonts w:ascii="Times New Roman"/>
          <w:b/>
          <w:i w:val="false"/>
          <w:color w:val="000000"/>
        </w:rPr>
        <w:t xml:space="preserve"> Жамбыл ауданы аумағындағы сайлау учаскелері және олардың шекаралары</w:t>
      </w:r>
    </w:p>
    <w:bookmarkEnd w:id="11"/>
    <w:bookmarkStart w:name="z23" w:id="12"/>
    <w:p>
      <w:pPr>
        <w:spacing w:after="0"/>
        <w:ind w:left="0"/>
        <w:jc w:val="both"/>
      </w:pPr>
      <w:r>
        <w:rPr>
          <w:rFonts w:ascii="Times New Roman"/>
          <w:b w:val="false"/>
          <w:i w:val="false"/>
          <w:color w:val="000000"/>
          <w:sz w:val="28"/>
        </w:rPr>
        <w:t>
      № 148 сайлау учаскесі</w:t>
      </w:r>
    </w:p>
    <w:bookmarkEnd w:id="12"/>
    <w:bookmarkStart w:name="z24" w:id="13"/>
    <w:p>
      <w:pPr>
        <w:spacing w:after="0"/>
        <w:ind w:left="0"/>
        <w:jc w:val="both"/>
      </w:pPr>
      <w:r>
        <w:rPr>
          <w:rFonts w:ascii="Times New Roman"/>
          <w:b w:val="false"/>
          <w:i w:val="false"/>
          <w:color w:val="000000"/>
          <w:sz w:val="28"/>
        </w:rPr>
        <w:t>
      Шекарасы: Жасөркен ауылы.</w:t>
      </w:r>
    </w:p>
    <w:bookmarkEnd w:id="13"/>
    <w:bookmarkStart w:name="z25" w:id="14"/>
    <w:p>
      <w:pPr>
        <w:spacing w:after="0"/>
        <w:ind w:left="0"/>
        <w:jc w:val="both"/>
      </w:pPr>
      <w:r>
        <w:rPr>
          <w:rFonts w:ascii="Times New Roman"/>
          <w:b w:val="false"/>
          <w:i w:val="false"/>
          <w:color w:val="000000"/>
          <w:sz w:val="28"/>
        </w:rPr>
        <w:t>
      № 149 сайлау учаскесі</w:t>
      </w:r>
    </w:p>
    <w:bookmarkEnd w:id="14"/>
    <w:bookmarkStart w:name="z26" w:id="15"/>
    <w:p>
      <w:pPr>
        <w:spacing w:after="0"/>
        <w:ind w:left="0"/>
        <w:jc w:val="both"/>
      </w:pPr>
      <w:r>
        <w:rPr>
          <w:rFonts w:ascii="Times New Roman"/>
          <w:b w:val="false"/>
          <w:i w:val="false"/>
          <w:color w:val="000000"/>
          <w:sz w:val="28"/>
        </w:rPr>
        <w:t>
      Шекарасы: Қызылқайнар ауылы.</w:t>
      </w:r>
    </w:p>
    <w:bookmarkEnd w:id="15"/>
    <w:bookmarkStart w:name="z27" w:id="16"/>
    <w:p>
      <w:pPr>
        <w:spacing w:after="0"/>
        <w:ind w:left="0"/>
        <w:jc w:val="both"/>
      </w:pPr>
      <w:r>
        <w:rPr>
          <w:rFonts w:ascii="Times New Roman"/>
          <w:b w:val="false"/>
          <w:i w:val="false"/>
          <w:color w:val="000000"/>
          <w:sz w:val="28"/>
        </w:rPr>
        <w:t>
      № 150 сайлау учаскесі</w:t>
      </w:r>
    </w:p>
    <w:bookmarkEnd w:id="16"/>
    <w:bookmarkStart w:name="z28" w:id="17"/>
    <w:p>
      <w:pPr>
        <w:spacing w:after="0"/>
        <w:ind w:left="0"/>
        <w:jc w:val="both"/>
      </w:pPr>
      <w:r>
        <w:rPr>
          <w:rFonts w:ascii="Times New Roman"/>
          <w:b w:val="false"/>
          <w:i w:val="false"/>
          <w:color w:val="000000"/>
          <w:sz w:val="28"/>
        </w:rPr>
        <w:t>
      Шекарасы: Гродеково ауылы.</w:t>
      </w:r>
    </w:p>
    <w:bookmarkEnd w:id="17"/>
    <w:bookmarkStart w:name="z29" w:id="18"/>
    <w:p>
      <w:pPr>
        <w:spacing w:after="0"/>
        <w:ind w:left="0"/>
        <w:jc w:val="both"/>
      </w:pPr>
      <w:r>
        <w:rPr>
          <w:rFonts w:ascii="Times New Roman"/>
          <w:b w:val="false"/>
          <w:i w:val="false"/>
          <w:color w:val="000000"/>
          <w:sz w:val="28"/>
        </w:rPr>
        <w:t>
      № 151 сайлау учаскесі</w:t>
      </w:r>
    </w:p>
    <w:bookmarkEnd w:id="18"/>
    <w:bookmarkStart w:name="z30" w:id="19"/>
    <w:p>
      <w:pPr>
        <w:spacing w:after="0"/>
        <w:ind w:left="0"/>
        <w:jc w:val="both"/>
      </w:pPr>
      <w:r>
        <w:rPr>
          <w:rFonts w:ascii="Times New Roman"/>
          <w:b w:val="false"/>
          <w:i w:val="false"/>
          <w:color w:val="000000"/>
          <w:sz w:val="28"/>
        </w:rPr>
        <w:t>
      Шекарасы: Қызылдихан ауылы.</w:t>
      </w:r>
    </w:p>
    <w:bookmarkEnd w:id="19"/>
    <w:bookmarkStart w:name="z31" w:id="20"/>
    <w:p>
      <w:pPr>
        <w:spacing w:after="0"/>
        <w:ind w:left="0"/>
        <w:jc w:val="both"/>
      </w:pPr>
      <w:r>
        <w:rPr>
          <w:rFonts w:ascii="Times New Roman"/>
          <w:b w:val="false"/>
          <w:i w:val="false"/>
          <w:color w:val="000000"/>
          <w:sz w:val="28"/>
        </w:rPr>
        <w:t>
      № 152 сайлау учаскесі</w:t>
      </w:r>
    </w:p>
    <w:bookmarkEnd w:id="20"/>
    <w:bookmarkStart w:name="z32" w:id="21"/>
    <w:p>
      <w:pPr>
        <w:spacing w:after="0"/>
        <w:ind w:left="0"/>
        <w:jc w:val="both"/>
      </w:pPr>
      <w:r>
        <w:rPr>
          <w:rFonts w:ascii="Times New Roman"/>
          <w:b w:val="false"/>
          <w:i w:val="false"/>
          <w:color w:val="000000"/>
          <w:sz w:val="28"/>
        </w:rPr>
        <w:t>
      Шекарасы: Жалпақтөбе ауылы, Жалпақтөбе көшесінің тақ жағындағы № 1а-159 үйлер, жұп жағындағы № 2-216 үйлер, Октябрьская көшесінің тақ жағындағы № 1-143 үйлер, жұп жағындағы № 2-112 үйлер, Патыш Юнусова көшесінің тақ жағындағы № 1-67 үйлер, жұп жағындағы № 2-48б үйлер, Дагир Джапаров көшесінің жұп жағындағы № 2-22 үйлер, Юнчи көшесінің тақ жағындағы № 3-25 үйлер, Таласская, Тараз, Полевая, Шәмші Қалдаяқов, Мұхтар Әуезов, Магазы Масанчи, Ясыр Шивазы, Хализ Сулейманов, Дінмұхамед Қонаев, Мансуз Ванахун, Лесхозная, Қарой, Қасым Марасулов көшелері.</w:t>
      </w:r>
    </w:p>
    <w:bookmarkEnd w:id="21"/>
    <w:bookmarkStart w:name="z33" w:id="22"/>
    <w:p>
      <w:pPr>
        <w:spacing w:after="0"/>
        <w:ind w:left="0"/>
        <w:jc w:val="both"/>
      </w:pPr>
      <w:r>
        <w:rPr>
          <w:rFonts w:ascii="Times New Roman"/>
          <w:b w:val="false"/>
          <w:i w:val="false"/>
          <w:color w:val="000000"/>
          <w:sz w:val="28"/>
        </w:rPr>
        <w:t>
      № 153 сайлау учаскесі</w:t>
      </w:r>
    </w:p>
    <w:bookmarkEnd w:id="22"/>
    <w:bookmarkStart w:name="z34" w:id="23"/>
    <w:p>
      <w:pPr>
        <w:spacing w:after="0"/>
        <w:ind w:left="0"/>
        <w:jc w:val="both"/>
      </w:pPr>
      <w:r>
        <w:rPr>
          <w:rFonts w:ascii="Times New Roman"/>
          <w:b w:val="false"/>
          <w:i w:val="false"/>
          <w:color w:val="000000"/>
          <w:sz w:val="28"/>
        </w:rPr>
        <w:t>
      Шекарасы: Жалпақтөбе ауылы, Жалпақтөбе көшесінің тақ жағындағы № 165-357 үйлер, жұп жағындағы № 218-430 үйлер, Дагир Джапаров көшесінің тақ жағындағы № 1-37 үйлер, Октябрьская көшесінің тақ жағындағы 145-265/1 үйлер, жұп жағындағы № 114-228/2 үйлер, Патыш Юнусова көшесінің тақ жағындағы № 69-95 үйлер, жұп жағындағы № 50-66 үйлер, Юнчи көшесінің жұп жағындағы № 12-24 үйлер, Даут Абдуллаев, Карим Мусин, Махмұт Әшіров, Бауыржан Момышұлы, Ма-да-жын, Бакир Абдуллаев, Мулла Месир, Тұрар Рысқұлов, Школьная, Юсуп Каримов, Күлімжан Күтімова, Абдулла Байтленов, Лазер Васильевич Цхай, Эрли Эрбуду, Күлсін Ізбасарова, Молочная, Максым Джамалов, Шамуз Госунфу, Шоқан Әлімбаев, Искак Сулейманов, Қарасу көшелері, Искак Сулейманов көшесінің 1, 2 бұрылыстары, Жаңақұрылыс, Қыршынды, Ақшолақ, телімдері.</w:t>
      </w:r>
    </w:p>
    <w:bookmarkEnd w:id="23"/>
    <w:bookmarkStart w:name="z35" w:id="24"/>
    <w:p>
      <w:pPr>
        <w:spacing w:after="0"/>
        <w:ind w:left="0"/>
        <w:jc w:val="both"/>
      </w:pPr>
      <w:r>
        <w:rPr>
          <w:rFonts w:ascii="Times New Roman"/>
          <w:b w:val="false"/>
          <w:i w:val="false"/>
          <w:color w:val="000000"/>
          <w:sz w:val="28"/>
        </w:rPr>
        <w:t>
      № 154 сайлау учаскесі</w:t>
      </w:r>
    </w:p>
    <w:bookmarkEnd w:id="24"/>
    <w:bookmarkStart w:name="z36" w:id="25"/>
    <w:p>
      <w:pPr>
        <w:spacing w:after="0"/>
        <w:ind w:left="0"/>
        <w:jc w:val="both"/>
      </w:pPr>
      <w:r>
        <w:rPr>
          <w:rFonts w:ascii="Times New Roman"/>
          <w:b w:val="false"/>
          <w:i w:val="false"/>
          <w:color w:val="000000"/>
          <w:sz w:val="28"/>
        </w:rPr>
        <w:t>
      Шекарасы: Ақбұлым ауылы.</w:t>
      </w:r>
    </w:p>
    <w:bookmarkEnd w:id="25"/>
    <w:bookmarkStart w:name="z37" w:id="26"/>
    <w:p>
      <w:pPr>
        <w:spacing w:after="0"/>
        <w:ind w:left="0"/>
        <w:jc w:val="both"/>
      </w:pPr>
      <w:r>
        <w:rPr>
          <w:rFonts w:ascii="Times New Roman"/>
          <w:b w:val="false"/>
          <w:i w:val="false"/>
          <w:color w:val="000000"/>
          <w:sz w:val="28"/>
        </w:rPr>
        <w:t>
      № 155 сайлау учаскесі</w:t>
      </w:r>
    </w:p>
    <w:bookmarkEnd w:id="26"/>
    <w:bookmarkStart w:name="z38" w:id="27"/>
    <w:p>
      <w:pPr>
        <w:spacing w:after="0"/>
        <w:ind w:left="0"/>
        <w:jc w:val="both"/>
      </w:pPr>
      <w:r>
        <w:rPr>
          <w:rFonts w:ascii="Times New Roman"/>
          <w:b w:val="false"/>
          <w:i w:val="false"/>
          <w:color w:val="000000"/>
          <w:sz w:val="28"/>
        </w:rPr>
        <w:t>
      Шекарасы: Бесағаш ауылы.</w:t>
      </w:r>
    </w:p>
    <w:bookmarkEnd w:id="27"/>
    <w:bookmarkStart w:name="z39" w:id="28"/>
    <w:p>
      <w:pPr>
        <w:spacing w:after="0"/>
        <w:ind w:left="0"/>
        <w:jc w:val="both"/>
      </w:pPr>
      <w:r>
        <w:rPr>
          <w:rFonts w:ascii="Times New Roman"/>
          <w:b w:val="false"/>
          <w:i w:val="false"/>
          <w:color w:val="000000"/>
          <w:sz w:val="28"/>
        </w:rPr>
        <w:t>
      № 156 сайлау учаскесі</w:t>
      </w:r>
    </w:p>
    <w:bookmarkEnd w:id="28"/>
    <w:bookmarkStart w:name="z40" w:id="29"/>
    <w:p>
      <w:pPr>
        <w:spacing w:after="0"/>
        <w:ind w:left="0"/>
        <w:jc w:val="both"/>
      </w:pPr>
      <w:r>
        <w:rPr>
          <w:rFonts w:ascii="Times New Roman"/>
          <w:b w:val="false"/>
          <w:i w:val="false"/>
          <w:color w:val="000000"/>
          <w:sz w:val="28"/>
        </w:rPr>
        <w:t>
      Шекарасы: Түрксіб ауылы.</w:t>
      </w:r>
    </w:p>
    <w:bookmarkEnd w:id="29"/>
    <w:bookmarkStart w:name="z41" w:id="30"/>
    <w:p>
      <w:pPr>
        <w:spacing w:after="0"/>
        <w:ind w:left="0"/>
        <w:jc w:val="both"/>
      </w:pPr>
      <w:r>
        <w:rPr>
          <w:rFonts w:ascii="Times New Roman"/>
          <w:b w:val="false"/>
          <w:i w:val="false"/>
          <w:color w:val="000000"/>
          <w:sz w:val="28"/>
        </w:rPr>
        <w:t>
      № 157 сайлау учаскесі</w:t>
      </w:r>
    </w:p>
    <w:bookmarkEnd w:id="30"/>
    <w:bookmarkStart w:name="z42" w:id="31"/>
    <w:p>
      <w:pPr>
        <w:spacing w:after="0"/>
        <w:ind w:left="0"/>
        <w:jc w:val="both"/>
      </w:pPr>
      <w:r>
        <w:rPr>
          <w:rFonts w:ascii="Times New Roman"/>
          <w:b w:val="false"/>
          <w:i w:val="false"/>
          <w:color w:val="000000"/>
          <w:sz w:val="28"/>
        </w:rPr>
        <w:t>
      Шекарасы: Пригородное ауылы, Абай көшесі, Абай көшесінің 1, 2-бұрылыстары, 2-ші Абай, 3-ші Абай көшелері, Балабек Бекназаров көшесі, Балабек Бекназаров көшесінің 1, 2, 3, 4 - бұрылыстары, Есмырза Келдіғұлұлы көшесі, Есмырза Келдіғұлұлы көшесінің 1, 2 - бұрылыстары, Садовая бұрылысы, Садовая 3-бұрылысы, Сәбит Мұқанов көшесі, Сәбит Мұқанов көшесінің 1, 2 бұрылыстары, Ә.Шынәсілов, Амангелді Иманов, Д.Әлімбетов, Дулат Баянбаев, Мәншүк Мәметова, Исақ Бекбасаров, О.Тәттібаев, Седовка, Степная, Тұрар Жайымбаев, Шоқан Уалиханов, Қарой, Набережная көшелері, Набережная бұрылысы.</w:t>
      </w:r>
    </w:p>
    <w:bookmarkEnd w:id="31"/>
    <w:bookmarkStart w:name="z43" w:id="32"/>
    <w:p>
      <w:pPr>
        <w:spacing w:after="0"/>
        <w:ind w:left="0"/>
        <w:jc w:val="both"/>
      </w:pPr>
      <w:r>
        <w:rPr>
          <w:rFonts w:ascii="Times New Roman"/>
          <w:b w:val="false"/>
          <w:i w:val="false"/>
          <w:color w:val="000000"/>
          <w:sz w:val="28"/>
        </w:rPr>
        <w:t>
      № 158 сайлау учаскесі</w:t>
      </w:r>
    </w:p>
    <w:bookmarkEnd w:id="32"/>
    <w:bookmarkStart w:name="z44" w:id="33"/>
    <w:p>
      <w:pPr>
        <w:spacing w:after="0"/>
        <w:ind w:left="0"/>
        <w:jc w:val="both"/>
      </w:pPr>
      <w:r>
        <w:rPr>
          <w:rFonts w:ascii="Times New Roman"/>
          <w:b w:val="false"/>
          <w:i w:val="false"/>
          <w:color w:val="000000"/>
          <w:sz w:val="28"/>
        </w:rPr>
        <w:t>
      Шекарасы: Пригородное ауылы, Құттыбек Пірімқұлов көшесі, Анапия Қожамқұлов көшесі, Анапия Қожамқұлов көшесінің бұрылысы, Анапия Қожамқұлов көшесінің 1, 2, 3, 4-бұрылыстары, Клубная көшесі, Клубная көшесінің 1, 2, 3 – бұрылыстары, Қазақ КСР-не 50 жыл көшесі, Әбдіхалық Үсіпбеков, Әбдірахман Әйтиев, Әл-Фараби, Әліби Жангелдин, Алматы, Бауыржан Момышұлы, Жамбыл, Кенен Әзірбаев, Комсомольская, Құрманғазы, Мир, Молодежная, Мұса Серімов, Мұхтар Әуезов, Украинская, Школьная, Ыбырай Алтынсарин көшелері, Ленин 1, 2 – бұрылыстары, Терешкова 1, 2-бұрылыстары.</w:t>
      </w:r>
    </w:p>
    <w:bookmarkEnd w:id="33"/>
    <w:bookmarkStart w:name="z45" w:id="34"/>
    <w:p>
      <w:pPr>
        <w:spacing w:after="0"/>
        <w:ind w:left="0"/>
        <w:jc w:val="both"/>
      </w:pPr>
      <w:r>
        <w:rPr>
          <w:rFonts w:ascii="Times New Roman"/>
          <w:b w:val="false"/>
          <w:i w:val="false"/>
          <w:color w:val="000000"/>
          <w:sz w:val="28"/>
        </w:rPr>
        <w:t>
      № 159 сайлау учаскесі</w:t>
      </w:r>
    </w:p>
    <w:bookmarkEnd w:id="34"/>
    <w:bookmarkStart w:name="z46" w:id="35"/>
    <w:p>
      <w:pPr>
        <w:spacing w:after="0"/>
        <w:ind w:left="0"/>
        <w:jc w:val="both"/>
      </w:pPr>
      <w:r>
        <w:rPr>
          <w:rFonts w:ascii="Times New Roman"/>
          <w:b w:val="false"/>
          <w:i w:val="false"/>
          <w:color w:val="000000"/>
          <w:sz w:val="28"/>
        </w:rPr>
        <w:t>
      Шекарасы: Айшабибі ауылы.</w:t>
      </w:r>
    </w:p>
    <w:bookmarkEnd w:id="35"/>
    <w:bookmarkStart w:name="z47" w:id="36"/>
    <w:p>
      <w:pPr>
        <w:spacing w:after="0"/>
        <w:ind w:left="0"/>
        <w:jc w:val="both"/>
      </w:pPr>
      <w:r>
        <w:rPr>
          <w:rFonts w:ascii="Times New Roman"/>
          <w:b w:val="false"/>
          <w:i w:val="false"/>
          <w:color w:val="000000"/>
          <w:sz w:val="28"/>
        </w:rPr>
        <w:t>
      № 160 сайлау учаскесі</w:t>
      </w:r>
    </w:p>
    <w:bookmarkEnd w:id="36"/>
    <w:bookmarkStart w:name="z48" w:id="37"/>
    <w:p>
      <w:pPr>
        <w:spacing w:after="0"/>
        <w:ind w:left="0"/>
        <w:jc w:val="both"/>
      </w:pPr>
      <w:r>
        <w:rPr>
          <w:rFonts w:ascii="Times New Roman"/>
          <w:b w:val="false"/>
          <w:i w:val="false"/>
          <w:color w:val="000000"/>
          <w:sz w:val="28"/>
        </w:rPr>
        <w:t>
      Шекарасы: Қызылтаң ауылы.</w:t>
      </w:r>
    </w:p>
    <w:bookmarkEnd w:id="37"/>
    <w:bookmarkStart w:name="z49" w:id="38"/>
    <w:p>
      <w:pPr>
        <w:spacing w:after="0"/>
        <w:ind w:left="0"/>
        <w:jc w:val="both"/>
      </w:pPr>
      <w:r>
        <w:rPr>
          <w:rFonts w:ascii="Times New Roman"/>
          <w:b w:val="false"/>
          <w:i w:val="false"/>
          <w:color w:val="000000"/>
          <w:sz w:val="28"/>
        </w:rPr>
        <w:t>
      № 161 сайлау учаскесі</w:t>
      </w:r>
    </w:p>
    <w:bookmarkEnd w:id="38"/>
    <w:bookmarkStart w:name="z50" w:id="39"/>
    <w:p>
      <w:pPr>
        <w:spacing w:after="0"/>
        <w:ind w:left="0"/>
        <w:jc w:val="both"/>
      </w:pPr>
      <w:r>
        <w:rPr>
          <w:rFonts w:ascii="Times New Roman"/>
          <w:b w:val="false"/>
          <w:i w:val="false"/>
          <w:color w:val="000000"/>
          <w:sz w:val="28"/>
        </w:rPr>
        <w:t>
      Шекарасы: Қаратау ауылы.</w:t>
      </w:r>
    </w:p>
    <w:bookmarkEnd w:id="39"/>
    <w:bookmarkStart w:name="z51" w:id="40"/>
    <w:p>
      <w:pPr>
        <w:spacing w:after="0"/>
        <w:ind w:left="0"/>
        <w:jc w:val="both"/>
      </w:pPr>
      <w:r>
        <w:rPr>
          <w:rFonts w:ascii="Times New Roman"/>
          <w:b w:val="false"/>
          <w:i w:val="false"/>
          <w:color w:val="000000"/>
          <w:sz w:val="28"/>
        </w:rPr>
        <w:t>
      № 162 сайлау учаскесі</w:t>
      </w:r>
    </w:p>
    <w:bookmarkEnd w:id="40"/>
    <w:bookmarkStart w:name="z52" w:id="41"/>
    <w:p>
      <w:pPr>
        <w:spacing w:after="0"/>
        <w:ind w:left="0"/>
        <w:jc w:val="both"/>
      </w:pPr>
      <w:r>
        <w:rPr>
          <w:rFonts w:ascii="Times New Roman"/>
          <w:b w:val="false"/>
          <w:i w:val="false"/>
          <w:color w:val="000000"/>
          <w:sz w:val="28"/>
        </w:rPr>
        <w:t>
      Шекарасы: Бектөбе, Қызылшарық, Бәйтерек ауылдары.</w:t>
      </w:r>
    </w:p>
    <w:bookmarkEnd w:id="41"/>
    <w:bookmarkStart w:name="z53" w:id="42"/>
    <w:p>
      <w:pPr>
        <w:spacing w:after="0"/>
        <w:ind w:left="0"/>
        <w:jc w:val="both"/>
      </w:pPr>
      <w:r>
        <w:rPr>
          <w:rFonts w:ascii="Times New Roman"/>
          <w:b w:val="false"/>
          <w:i w:val="false"/>
          <w:color w:val="000000"/>
          <w:sz w:val="28"/>
        </w:rPr>
        <w:t>
      № 163 сайлау учаскесі</w:t>
      </w:r>
    </w:p>
    <w:bookmarkEnd w:id="42"/>
    <w:bookmarkStart w:name="z54" w:id="43"/>
    <w:p>
      <w:pPr>
        <w:spacing w:after="0"/>
        <w:ind w:left="0"/>
        <w:jc w:val="both"/>
      </w:pPr>
      <w:r>
        <w:rPr>
          <w:rFonts w:ascii="Times New Roman"/>
          <w:b w:val="false"/>
          <w:i w:val="false"/>
          <w:color w:val="000000"/>
          <w:sz w:val="28"/>
        </w:rPr>
        <w:t>
      Шекарасы: Шайқорық, Танты ауылдары.</w:t>
      </w:r>
    </w:p>
    <w:bookmarkEnd w:id="43"/>
    <w:bookmarkStart w:name="z55" w:id="44"/>
    <w:p>
      <w:pPr>
        <w:spacing w:after="0"/>
        <w:ind w:left="0"/>
        <w:jc w:val="both"/>
      </w:pPr>
      <w:r>
        <w:rPr>
          <w:rFonts w:ascii="Times New Roman"/>
          <w:b w:val="false"/>
          <w:i w:val="false"/>
          <w:color w:val="000000"/>
          <w:sz w:val="28"/>
        </w:rPr>
        <w:t>
      № 164 сайлау учаскесі</w:t>
      </w:r>
    </w:p>
    <w:bookmarkEnd w:id="44"/>
    <w:bookmarkStart w:name="z56" w:id="45"/>
    <w:p>
      <w:pPr>
        <w:spacing w:after="0"/>
        <w:ind w:left="0"/>
        <w:jc w:val="both"/>
      </w:pPr>
      <w:r>
        <w:rPr>
          <w:rFonts w:ascii="Times New Roman"/>
          <w:b w:val="false"/>
          <w:i w:val="false"/>
          <w:color w:val="000000"/>
          <w:sz w:val="28"/>
        </w:rPr>
        <w:t>
      Шекарасы: Бесжылдық ауылы.</w:t>
      </w:r>
    </w:p>
    <w:bookmarkEnd w:id="45"/>
    <w:bookmarkStart w:name="z57" w:id="46"/>
    <w:p>
      <w:pPr>
        <w:spacing w:after="0"/>
        <w:ind w:left="0"/>
        <w:jc w:val="both"/>
      </w:pPr>
      <w:r>
        <w:rPr>
          <w:rFonts w:ascii="Times New Roman"/>
          <w:b w:val="false"/>
          <w:i w:val="false"/>
          <w:color w:val="000000"/>
          <w:sz w:val="28"/>
        </w:rPr>
        <w:t>
      № 165 сайлау учаскесі</w:t>
      </w:r>
    </w:p>
    <w:bookmarkEnd w:id="46"/>
    <w:bookmarkStart w:name="z58" w:id="47"/>
    <w:p>
      <w:pPr>
        <w:spacing w:after="0"/>
        <w:ind w:left="0"/>
        <w:jc w:val="both"/>
      </w:pPr>
      <w:r>
        <w:rPr>
          <w:rFonts w:ascii="Times New Roman"/>
          <w:b w:val="false"/>
          <w:i w:val="false"/>
          <w:color w:val="000000"/>
          <w:sz w:val="28"/>
        </w:rPr>
        <w:t>
      Шекарасы: Қоңыртөбе, Қапал ауылдары, Шайқорық станциясы.</w:t>
      </w:r>
    </w:p>
    <w:bookmarkEnd w:id="47"/>
    <w:bookmarkStart w:name="z59" w:id="48"/>
    <w:p>
      <w:pPr>
        <w:spacing w:after="0"/>
        <w:ind w:left="0"/>
        <w:jc w:val="both"/>
      </w:pPr>
      <w:r>
        <w:rPr>
          <w:rFonts w:ascii="Times New Roman"/>
          <w:b w:val="false"/>
          <w:i w:val="false"/>
          <w:color w:val="000000"/>
          <w:sz w:val="28"/>
        </w:rPr>
        <w:t>
      № 166 сайлау учаскесі</w:t>
      </w:r>
    </w:p>
    <w:bookmarkEnd w:id="48"/>
    <w:bookmarkStart w:name="z60" w:id="49"/>
    <w:p>
      <w:pPr>
        <w:spacing w:after="0"/>
        <w:ind w:left="0"/>
        <w:jc w:val="both"/>
      </w:pPr>
      <w:r>
        <w:rPr>
          <w:rFonts w:ascii="Times New Roman"/>
          <w:b w:val="false"/>
          <w:i w:val="false"/>
          <w:color w:val="000000"/>
          <w:sz w:val="28"/>
        </w:rPr>
        <w:t>
      Шекарасы: Аса ауылы, Абай көшесінің тақ жағындағы № 1-87 үйлер, жұп жағындағы № 2-34 үйлер, Төле би көшесінің тақ жағындағы № 1-87 үйлер, жұп жағындағы № 2-78 үйлер, Әбілек Бегманов, Жамбыл, Үшкемпір Мырхалықов, Сейдахмет Махашев, Базар Қилыбаев, Гагарин, Завод, Теміржол, Ғани Мұратбаев, Желтоқсан, Луговая, Әлия Молдағұлова, Мәншүк Маметова көшелері.</w:t>
      </w:r>
    </w:p>
    <w:bookmarkEnd w:id="49"/>
    <w:bookmarkStart w:name="z61" w:id="50"/>
    <w:p>
      <w:pPr>
        <w:spacing w:after="0"/>
        <w:ind w:left="0"/>
        <w:jc w:val="both"/>
      </w:pPr>
      <w:r>
        <w:rPr>
          <w:rFonts w:ascii="Times New Roman"/>
          <w:b w:val="false"/>
          <w:i w:val="false"/>
          <w:color w:val="000000"/>
          <w:sz w:val="28"/>
        </w:rPr>
        <w:t>
      № 167 сайлау учаскесі</w:t>
      </w:r>
    </w:p>
    <w:bookmarkEnd w:id="50"/>
    <w:bookmarkStart w:name="z62" w:id="51"/>
    <w:p>
      <w:pPr>
        <w:spacing w:after="0"/>
        <w:ind w:left="0"/>
        <w:jc w:val="both"/>
      </w:pPr>
      <w:r>
        <w:rPr>
          <w:rFonts w:ascii="Times New Roman"/>
          <w:b w:val="false"/>
          <w:i w:val="false"/>
          <w:color w:val="000000"/>
          <w:sz w:val="28"/>
        </w:rPr>
        <w:t>
      Шекарасы: Аса ауылы, Абай көшесінің жұп жағындағы № 36-102 үйлер, тақ жағындағы 89-165 үйлер, Абай көшесінің 1-5 бұрылыстары, Төлеби көшесінің жұп жағындағы № 88-220 үйлер, тақ жағындағы № 103-217 үйлер, Жеті төбе, Ыбырай Алтынсарин, Ленин, Бауыржан Момышұлы, Тұрар Рысқұлов, Керімбек Шманов, Түгелбай, Совет, Амангелді Иманов, Мұхтар Әуезов, Қойгелді көшелері.</w:t>
      </w:r>
    </w:p>
    <w:bookmarkEnd w:id="51"/>
    <w:bookmarkStart w:name="z63" w:id="52"/>
    <w:p>
      <w:pPr>
        <w:spacing w:after="0"/>
        <w:ind w:left="0"/>
        <w:jc w:val="both"/>
      </w:pPr>
      <w:r>
        <w:rPr>
          <w:rFonts w:ascii="Times New Roman"/>
          <w:b w:val="false"/>
          <w:i w:val="false"/>
          <w:color w:val="000000"/>
          <w:sz w:val="28"/>
        </w:rPr>
        <w:t>
      № 168 сайлау учаскесі</w:t>
      </w:r>
    </w:p>
    <w:bookmarkEnd w:id="52"/>
    <w:bookmarkStart w:name="z64" w:id="53"/>
    <w:p>
      <w:pPr>
        <w:spacing w:after="0"/>
        <w:ind w:left="0"/>
        <w:jc w:val="both"/>
      </w:pPr>
      <w:r>
        <w:rPr>
          <w:rFonts w:ascii="Times New Roman"/>
          <w:b w:val="false"/>
          <w:i w:val="false"/>
          <w:color w:val="000000"/>
          <w:sz w:val="28"/>
        </w:rPr>
        <w:t>
      Шекарасы: Рахат ауылы, Аса ауылының Сакен Сейфуллин, Сакен Сейфуллин 2, Шоқан Уәлиханов, Дінмұхамед Қонаев, Байтерек 1, Байтерек 2, Байтерек 3, Байтерек 4, Байтерек 5 көшелері.</w:t>
      </w:r>
    </w:p>
    <w:bookmarkEnd w:id="53"/>
    <w:bookmarkStart w:name="z65" w:id="54"/>
    <w:p>
      <w:pPr>
        <w:spacing w:after="0"/>
        <w:ind w:left="0"/>
        <w:jc w:val="both"/>
      </w:pPr>
      <w:r>
        <w:rPr>
          <w:rFonts w:ascii="Times New Roman"/>
          <w:b w:val="false"/>
          <w:i w:val="false"/>
          <w:color w:val="000000"/>
          <w:sz w:val="28"/>
        </w:rPr>
        <w:t>
      № 169 сайлау учаскесі</w:t>
      </w:r>
    </w:p>
    <w:bookmarkEnd w:id="54"/>
    <w:bookmarkStart w:name="z66" w:id="55"/>
    <w:p>
      <w:pPr>
        <w:spacing w:after="0"/>
        <w:ind w:left="0"/>
        <w:jc w:val="both"/>
      </w:pPr>
      <w:r>
        <w:rPr>
          <w:rFonts w:ascii="Times New Roman"/>
          <w:b w:val="false"/>
          <w:i w:val="false"/>
          <w:color w:val="000000"/>
          <w:sz w:val="28"/>
        </w:rPr>
        <w:t>
      Шекарасы: Бірлесу- Еңбек ауылы.</w:t>
      </w:r>
    </w:p>
    <w:bookmarkEnd w:id="55"/>
    <w:bookmarkStart w:name="z67" w:id="56"/>
    <w:p>
      <w:pPr>
        <w:spacing w:after="0"/>
        <w:ind w:left="0"/>
        <w:jc w:val="both"/>
      </w:pPr>
      <w:r>
        <w:rPr>
          <w:rFonts w:ascii="Times New Roman"/>
          <w:b w:val="false"/>
          <w:i w:val="false"/>
          <w:color w:val="000000"/>
          <w:sz w:val="28"/>
        </w:rPr>
        <w:t>
      № 170 сайлау учаскесі</w:t>
      </w:r>
    </w:p>
    <w:bookmarkEnd w:id="56"/>
    <w:bookmarkStart w:name="z68" w:id="57"/>
    <w:p>
      <w:pPr>
        <w:spacing w:after="0"/>
        <w:ind w:left="0"/>
        <w:jc w:val="both"/>
      </w:pPr>
      <w:r>
        <w:rPr>
          <w:rFonts w:ascii="Times New Roman"/>
          <w:b w:val="false"/>
          <w:i w:val="false"/>
          <w:color w:val="000000"/>
          <w:sz w:val="28"/>
        </w:rPr>
        <w:t>
      Шекарасы: Октябрь-Жеміс ауылы.</w:t>
      </w:r>
    </w:p>
    <w:bookmarkEnd w:id="57"/>
    <w:bookmarkStart w:name="z69" w:id="58"/>
    <w:p>
      <w:pPr>
        <w:spacing w:after="0"/>
        <w:ind w:left="0"/>
        <w:jc w:val="both"/>
      </w:pPr>
      <w:r>
        <w:rPr>
          <w:rFonts w:ascii="Times New Roman"/>
          <w:b w:val="false"/>
          <w:i w:val="false"/>
          <w:color w:val="000000"/>
          <w:sz w:val="28"/>
        </w:rPr>
        <w:t>
      № 171 сайлау учаскесі</w:t>
      </w:r>
    </w:p>
    <w:bookmarkEnd w:id="58"/>
    <w:bookmarkStart w:name="z70" w:id="59"/>
    <w:p>
      <w:pPr>
        <w:spacing w:after="0"/>
        <w:ind w:left="0"/>
        <w:jc w:val="both"/>
      </w:pPr>
      <w:r>
        <w:rPr>
          <w:rFonts w:ascii="Times New Roman"/>
          <w:b w:val="false"/>
          <w:i w:val="false"/>
          <w:color w:val="000000"/>
          <w:sz w:val="28"/>
        </w:rPr>
        <w:t>
      Шекарасы: Құмтиін ауылы.</w:t>
      </w:r>
    </w:p>
    <w:bookmarkEnd w:id="59"/>
    <w:bookmarkStart w:name="z71" w:id="60"/>
    <w:p>
      <w:pPr>
        <w:spacing w:after="0"/>
        <w:ind w:left="0"/>
        <w:jc w:val="both"/>
      </w:pPr>
      <w:r>
        <w:rPr>
          <w:rFonts w:ascii="Times New Roman"/>
          <w:b w:val="false"/>
          <w:i w:val="false"/>
          <w:color w:val="000000"/>
          <w:sz w:val="28"/>
        </w:rPr>
        <w:t>
      № 172 сайлау учаскесі</w:t>
      </w:r>
    </w:p>
    <w:bookmarkEnd w:id="60"/>
    <w:bookmarkStart w:name="z72" w:id="61"/>
    <w:p>
      <w:pPr>
        <w:spacing w:after="0"/>
        <w:ind w:left="0"/>
        <w:jc w:val="both"/>
      </w:pPr>
      <w:r>
        <w:rPr>
          <w:rFonts w:ascii="Times New Roman"/>
          <w:b w:val="false"/>
          <w:i w:val="false"/>
          <w:color w:val="000000"/>
          <w:sz w:val="28"/>
        </w:rPr>
        <w:t>
      Шекарасы: Қаракемер ауылы, Сеңгірбай елді мекені.</w:t>
      </w:r>
    </w:p>
    <w:bookmarkEnd w:id="61"/>
    <w:bookmarkStart w:name="z73" w:id="62"/>
    <w:p>
      <w:pPr>
        <w:spacing w:after="0"/>
        <w:ind w:left="0"/>
        <w:jc w:val="both"/>
      </w:pPr>
      <w:r>
        <w:rPr>
          <w:rFonts w:ascii="Times New Roman"/>
          <w:b w:val="false"/>
          <w:i w:val="false"/>
          <w:color w:val="000000"/>
          <w:sz w:val="28"/>
        </w:rPr>
        <w:t>
      № 173 сайлау учаскесі</w:t>
      </w:r>
    </w:p>
    <w:bookmarkEnd w:id="62"/>
    <w:bookmarkStart w:name="z74" w:id="63"/>
    <w:p>
      <w:pPr>
        <w:spacing w:after="0"/>
        <w:ind w:left="0"/>
        <w:jc w:val="both"/>
      </w:pPr>
      <w:r>
        <w:rPr>
          <w:rFonts w:ascii="Times New Roman"/>
          <w:b w:val="false"/>
          <w:i w:val="false"/>
          <w:color w:val="000000"/>
          <w:sz w:val="28"/>
        </w:rPr>
        <w:t>
      Шекарасы: Тастөбе ауылы.</w:t>
      </w:r>
    </w:p>
    <w:bookmarkEnd w:id="63"/>
    <w:bookmarkStart w:name="z75" w:id="64"/>
    <w:p>
      <w:pPr>
        <w:spacing w:after="0"/>
        <w:ind w:left="0"/>
        <w:jc w:val="both"/>
      </w:pPr>
      <w:r>
        <w:rPr>
          <w:rFonts w:ascii="Times New Roman"/>
          <w:b w:val="false"/>
          <w:i w:val="false"/>
          <w:color w:val="000000"/>
          <w:sz w:val="28"/>
        </w:rPr>
        <w:t>
      № 174 сайлау учаскесі</w:t>
      </w:r>
    </w:p>
    <w:bookmarkEnd w:id="64"/>
    <w:bookmarkStart w:name="z76" w:id="65"/>
    <w:p>
      <w:pPr>
        <w:spacing w:after="0"/>
        <w:ind w:left="0"/>
        <w:jc w:val="both"/>
      </w:pPr>
      <w:r>
        <w:rPr>
          <w:rFonts w:ascii="Times New Roman"/>
          <w:b w:val="false"/>
          <w:i w:val="false"/>
          <w:color w:val="000000"/>
          <w:sz w:val="28"/>
        </w:rPr>
        <w:t>
      Шекарасы: Еңбек ауылы, 27 жол айрығы.</w:t>
      </w:r>
    </w:p>
    <w:bookmarkEnd w:id="65"/>
    <w:bookmarkStart w:name="z77" w:id="66"/>
    <w:p>
      <w:pPr>
        <w:spacing w:after="0"/>
        <w:ind w:left="0"/>
        <w:jc w:val="both"/>
      </w:pPr>
      <w:r>
        <w:rPr>
          <w:rFonts w:ascii="Times New Roman"/>
          <w:b w:val="false"/>
          <w:i w:val="false"/>
          <w:color w:val="000000"/>
          <w:sz w:val="28"/>
        </w:rPr>
        <w:t>
      № 175 сайлау учаскесі</w:t>
      </w:r>
    </w:p>
    <w:bookmarkEnd w:id="66"/>
    <w:bookmarkStart w:name="z78" w:id="67"/>
    <w:p>
      <w:pPr>
        <w:spacing w:after="0"/>
        <w:ind w:left="0"/>
        <w:jc w:val="both"/>
      </w:pPr>
      <w:r>
        <w:rPr>
          <w:rFonts w:ascii="Times New Roman"/>
          <w:b w:val="false"/>
          <w:i w:val="false"/>
          <w:color w:val="000000"/>
          <w:sz w:val="28"/>
        </w:rPr>
        <w:t>
      Шекарасы: Жамбыл, Қостөбе ауылдары.</w:t>
      </w:r>
    </w:p>
    <w:bookmarkEnd w:id="67"/>
    <w:bookmarkStart w:name="z79" w:id="68"/>
    <w:p>
      <w:pPr>
        <w:spacing w:after="0"/>
        <w:ind w:left="0"/>
        <w:jc w:val="both"/>
      </w:pPr>
      <w:r>
        <w:rPr>
          <w:rFonts w:ascii="Times New Roman"/>
          <w:b w:val="false"/>
          <w:i w:val="false"/>
          <w:color w:val="000000"/>
          <w:sz w:val="28"/>
        </w:rPr>
        <w:t>
      № 176 сайлау учаскесі</w:t>
      </w:r>
    </w:p>
    <w:bookmarkEnd w:id="68"/>
    <w:bookmarkStart w:name="z80" w:id="69"/>
    <w:p>
      <w:pPr>
        <w:spacing w:after="0"/>
        <w:ind w:left="0"/>
        <w:jc w:val="both"/>
      </w:pPr>
      <w:r>
        <w:rPr>
          <w:rFonts w:ascii="Times New Roman"/>
          <w:b w:val="false"/>
          <w:i w:val="false"/>
          <w:color w:val="000000"/>
          <w:sz w:val="28"/>
        </w:rPr>
        <w:t>
      Шекарасы: Пионер, Шайдана ауылдары, Көделі және Мойынқұм мал жайылымдары.</w:t>
      </w:r>
    </w:p>
    <w:bookmarkEnd w:id="69"/>
    <w:bookmarkStart w:name="z81" w:id="70"/>
    <w:p>
      <w:pPr>
        <w:spacing w:after="0"/>
        <w:ind w:left="0"/>
        <w:jc w:val="both"/>
      </w:pPr>
      <w:r>
        <w:rPr>
          <w:rFonts w:ascii="Times New Roman"/>
          <w:b w:val="false"/>
          <w:i w:val="false"/>
          <w:color w:val="000000"/>
          <w:sz w:val="28"/>
        </w:rPr>
        <w:t>
      № 177 сайлау учаскесі</w:t>
      </w:r>
    </w:p>
    <w:bookmarkEnd w:id="70"/>
    <w:bookmarkStart w:name="z82" w:id="71"/>
    <w:p>
      <w:pPr>
        <w:spacing w:after="0"/>
        <w:ind w:left="0"/>
        <w:jc w:val="both"/>
      </w:pPr>
      <w:r>
        <w:rPr>
          <w:rFonts w:ascii="Times New Roman"/>
          <w:b w:val="false"/>
          <w:i w:val="false"/>
          <w:color w:val="000000"/>
          <w:sz w:val="28"/>
        </w:rPr>
        <w:t>
      Шекарасы: Өрнек ауылы, Жұма станциясы.</w:t>
      </w:r>
    </w:p>
    <w:bookmarkEnd w:id="71"/>
    <w:bookmarkStart w:name="z83" w:id="72"/>
    <w:p>
      <w:pPr>
        <w:spacing w:after="0"/>
        <w:ind w:left="0"/>
        <w:jc w:val="both"/>
      </w:pPr>
      <w:r>
        <w:rPr>
          <w:rFonts w:ascii="Times New Roman"/>
          <w:b w:val="false"/>
          <w:i w:val="false"/>
          <w:color w:val="000000"/>
          <w:sz w:val="28"/>
        </w:rPr>
        <w:t>
      № 178 сайлау учаскесі</w:t>
      </w:r>
    </w:p>
    <w:bookmarkEnd w:id="72"/>
    <w:bookmarkStart w:name="z84" w:id="73"/>
    <w:p>
      <w:pPr>
        <w:spacing w:after="0"/>
        <w:ind w:left="0"/>
        <w:jc w:val="both"/>
      </w:pPr>
      <w:r>
        <w:rPr>
          <w:rFonts w:ascii="Times New Roman"/>
          <w:b w:val="false"/>
          <w:i w:val="false"/>
          <w:color w:val="000000"/>
          <w:sz w:val="28"/>
        </w:rPr>
        <w:t>
      Шекарасы: Ерназар ауылы.</w:t>
      </w:r>
    </w:p>
    <w:bookmarkEnd w:id="73"/>
    <w:bookmarkStart w:name="z85" w:id="74"/>
    <w:p>
      <w:pPr>
        <w:spacing w:after="0"/>
        <w:ind w:left="0"/>
        <w:jc w:val="both"/>
      </w:pPr>
      <w:r>
        <w:rPr>
          <w:rFonts w:ascii="Times New Roman"/>
          <w:b w:val="false"/>
          <w:i w:val="false"/>
          <w:color w:val="000000"/>
          <w:sz w:val="28"/>
        </w:rPr>
        <w:t>
      № 179 сайлау учаскесі</w:t>
      </w:r>
    </w:p>
    <w:bookmarkEnd w:id="74"/>
    <w:bookmarkStart w:name="z86" w:id="75"/>
    <w:p>
      <w:pPr>
        <w:spacing w:after="0"/>
        <w:ind w:left="0"/>
        <w:jc w:val="both"/>
      </w:pPr>
      <w:r>
        <w:rPr>
          <w:rFonts w:ascii="Times New Roman"/>
          <w:b w:val="false"/>
          <w:i w:val="false"/>
          <w:color w:val="000000"/>
          <w:sz w:val="28"/>
        </w:rPr>
        <w:t xml:space="preserve">
      Шекарасы: Тоғызтарау, Жаңаөткел, Кұмсуат ауылдары.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