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8e68" w14:textId="a518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бөлек жергілікті қоғамдастық жиындарын өткізудің 
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2014 жылғы 16 мамырдағы № 32-4 шешімі. Жамбыл облысының Әділет департаментінде 2014 жылғы 19 маусымда № 2244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2001 жылғы 23 қаңтарындағы Қазақстан Республикасы Заңының 39-3 бабы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«Бөлек жергілікті қоғамдастық жиындарын өткізудің үлгі қағидаларын бекіту туралы»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Жамбыл ауданында бөлек жергілікті қоғамдастық жиындарын өткізудің Қағидалары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ауданының жергілікті қоғамдастық жиынына қатысу үшін ауыл, көше, көппәтерлі тұрғын үй тұрғындары өкілдерінің сандық құрамы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әлеуметтік-экономикалық аумағының дамуы, қаржы және бюджет, қоршаған ортаны қорғау мен табиғатты пайдалану, әкімшілік-аумақтық бөліністі айқындау, кәсіпкерлік және ауыл шаруашылық мәселелері жөніндегі тұрақты 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Елубаев                                 Р. Бегалиев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мамырдағы № 32-4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
өткізудің Қағидалары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Жамбыл ауданында бөлек жергілікті қоғамдастық жиындарын өткізудің қағидалары (бұдан әрі – Қағидалар) «Қазақстан Республикасындағы жергілікті мемлекеттік басқару және өзін-өзі басқару туралы» Қазақстан Республикасының 2001 жылғы 23 қаңтардағы Заңының 39-3 бабы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«Бөлек жергілікті қоғамдастық жиындарын өткізудің үлгі қағидаларын бекіту туралы»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Жамбыл ауданындағы ауыл, көше, көппәтерлі тұрғын үй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ауданының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өткізу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Бөлек жиынды Жамбыл ауданының, ауылдың, кенттің,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Жамбыл ауданының, ауылдың, кенттің және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Жамбыл ауданының, ауыл, кент,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ауданының, ауыл, кент, 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ауданның (облыстық маңызы бар қаланың)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Жамбыл ауданының, ауыл, кент және ауылдық округ әкімінің аппаратына береді.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мамырдағы № 32-4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косымша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жергілікті қоғамдастық жиынына қатысу үшін</w:t>
      </w:r>
      <w:r>
        <w:br/>
      </w:r>
      <w:r>
        <w:rPr>
          <w:rFonts w:ascii="Times New Roman"/>
          <w:b/>
          <w:i w:val="false"/>
          <w:color w:val="000000"/>
        </w:rPr>
        <w:t>
ауыл, көше, көп пәтерлі тұрғын үй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
сандық құрамы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3"/>
        <w:gridCol w:w="5253"/>
      </w:tblGrid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көше, көппәтерлі тұрғын үй атаулары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Өкілдердің сандық құрамы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Ә.Әлімбаев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И.Елубаев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Т.Жапаров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Әшімәлі көшесі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Шайдана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С.Көпбергенов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Ә.Нұрбаев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Әлімқұл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ата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Жасөркен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Б.Абдуллаев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Жасөркен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Т.Терлікбаев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Қошманбетов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Әбдіхайым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Ақшуақ-ана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Ө.Бегімханов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Ш.Байбатшаев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Ш.Тілебаев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Бәйтелі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Әжібай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Тұрсынбай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Садығұл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Абимолда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Есқара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Шымырбай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Көшербай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Байқара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бибі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М.Байжігітов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1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2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3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4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5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Т.Әубәкіров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Қ.Бүрлібаев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С.Әбішұлы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Ш.Аманжолов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бибі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А.Арын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Қызылтаң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А.Омаров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Е.Саухатов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Ә.Молдағұлова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М.Мәметова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М.Нарқұлов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Қ.Байкев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С.Мұханов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К.Әшімұлы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С.Байшуақов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Жеңістің 30 жылдығы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Б.Әбілдәұлы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Ғ.Мұратбаев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 стансасы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Тоғызтарау ауылдық округі бойынша 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М.Жүнісұлы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Ж.Садықов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О.Сметілда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Бектөбе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Қылышбай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Б.Құлжабаев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Б.Абдраимов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Қ.Рысқұлбеков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Т.Омаров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Т.Әубәкіров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А.Байтұрсынов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Бәйтерек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Қ.Рысқұлов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Н.Оразбекұлы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П.Жолшыбеков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С.Юсупов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Х.Егесинов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Қызылшарық ауылы 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Атшабар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Д.Раймбеков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Т.Тоқтаров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Х.Берікбаев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Ә.Баялиев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О.Сүйінбайұлы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М.Мырзахметова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О.Қарсақов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Ә.Молдағаинев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Ж.Бекеев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О.Жандосов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 баба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Бульвар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Бульвар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Ө.Оспанов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А.Қасенұлы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Саңырақ-батыр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Х.Егесинов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Т.Кулжанов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Р.Рүстемов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Р.Рүстемов 1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Р.Рүстемов 2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Ж.Асабаев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Қ.Қалдыбекұлы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1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2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Ы.Дүкенұлы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баба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Гродиково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көшесінің 1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Ю.Гагарин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Костянкина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Еңбек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С.Есімов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А.Құнанбаев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А.Жапарбеков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Октябрь–Жеміс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Д.Байғазиев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О.Жалпанова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А.Байтленов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Б.Абдуллаев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М.Ванахун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Д.Қонаев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Д.Абдуллаев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Д.Джапаров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Жалпақтөбе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К.Кутумова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М.Масанчи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М.Аширов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П.Юнусова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Ш.Қалдаяқов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Ю.Каримов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Ә.Бегманов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 төбе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М.Ауезов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А.Жақсылықов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Т.Рыскұлов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Ж.Үкібайұлы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Д.Конаев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Қостөбе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О.Тұрсынбаев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Көксамал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Вархан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Ташметұлы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Р.Момбаев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Кольцевая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бұрылысы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Сихымбай баба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Телеу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Бесжылдық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М.Сыздықұлы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Керімбеков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Жантеліұлы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Қоңыртөбе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Қапал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Несіпбай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Деповская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Танта ауылы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М.Серимов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А.Қожамқұлов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К.Пірімқұлов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Б.Бекназаров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А.Үсіпбеков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Жайымбаев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К.Есмырза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Ы.Алтынсарин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Ә.Жангельдин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А.Шынасилов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Әль-Фараби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ауылдық округі бойынша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Жеңістің 40 жылдығы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Б.Беспаев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Төрегелді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