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b8cbb" w14:textId="39b8c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"2014-2016 жылдарға арналған аудандық бюджет туралы" Жамбыл аудандық мәслихатының 2013 жылғы 25 желтоқсандағы № 28-3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Жамбыл ауданы мәслихатының 2014 жылғы 3 қыркүйектегі № 35-2 шешімі. Жамбыл облысының Әділет департаментінде 2014 жылғы 12 қыркүйекте № 2319 болып тіркелді. Күші жойылды - Жамбыл облысы Жамбыл аудандық мәслихатының 2016 жылғы 21 шілдедегі № 3-6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Жамбыл облысы Жамбыл аудандық мәслихатының 21.07.2016 </w:t>
      </w:r>
      <w:r>
        <w:rPr>
          <w:rFonts w:ascii="Times New Roman"/>
          <w:b w:val="false"/>
          <w:i w:val="false"/>
          <w:color w:val="ff0000"/>
          <w:sz w:val="28"/>
        </w:rPr>
        <w:t>№ 3-6</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және "2014-2016 жылдарға арналған облыстық бюджет туралы" Жамбыл облыстық Мәслихатының 2013 жылғы 18 желтоқсандағы № 20-3 шешіміне өзгерістер енгізу туралы" Жамбыл облыстық Мәслихатының 2014 жылғы 22 тамыздағы </w:t>
      </w:r>
      <w:r>
        <w:rPr>
          <w:rFonts w:ascii="Times New Roman"/>
          <w:b w:val="false"/>
          <w:i w:val="false"/>
          <w:color w:val="000000"/>
          <w:sz w:val="28"/>
        </w:rPr>
        <w:t>№ 28-3</w:t>
      </w:r>
      <w:r>
        <w:rPr>
          <w:rFonts w:ascii="Times New Roman"/>
          <w:b w:val="false"/>
          <w:i w:val="false"/>
          <w:color w:val="000000"/>
          <w:sz w:val="28"/>
        </w:rPr>
        <w:t xml:space="preserve"> шешіміне (нормативтік құқықтық актілерді мемлекеттік тіркеу Тізілімінде № 2303 болып тіркелген) сәйкес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"2014-2016 жылдарға арналған аудандық бюджет туралы" Жамбыл аудандық мәслихатының 2013 жылғы 25 желтоқсандағы </w:t>
      </w:r>
      <w:r>
        <w:rPr>
          <w:rFonts w:ascii="Times New Roman"/>
          <w:b w:val="false"/>
          <w:i w:val="false"/>
          <w:color w:val="000000"/>
          <w:sz w:val="28"/>
        </w:rPr>
        <w:t>№ 28-3</w:t>
      </w:r>
      <w:r>
        <w:rPr>
          <w:rFonts w:ascii="Times New Roman"/>
          <w:b w:val="false"/>
          <w:i w:val="false"/>
          <w:color w:val="000000"/>
          <w:sz w:val="28"/>
        </w:rPr>
        <w:t xml:space="preserve"> шешіміне (Нормативтік құқықтық актілерді мемлекеттік тіркеу тізілімінде № 2092 болып тіркелген, 2014 жылғы 7 қаңтардағы № 1-2 "Шұғыла-Радуга"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кірістер "7 441 433" сандары "7 439 993" сандарымен ауыстырылсын;</w:t>
      </w:r>
      <w:r>
        <w:br/>
      </w:r>
      <w:r>
        <w:rPr>
          <w:rFonts w:ascii="Times New Roman"/>
          <w:b w:val="false"/>
          <w:i w:val="false"/>
          <w:color w:val="000000"/>
          <w:sz w:val="28"/>
        </w:rPr>
        <w:t>
      </w:t>
      </w:r>
      <w:r>
        <w:rPr>
          <w:rFonts w:ascii="Times New Roman"/>
          <w:b w:val="false"/>
          <w:i w:val="false"/>
          <w:color w:val="000000"/>
          <w:sz w:val="28"/>
        </w:rPr>
        <w:t>салықтық түсімдер "1 211 319" сандары "1 210 604" сандарымен ауыстырылсын;</w:t>
      </w:r>
      <w:r>
        <w:br/>
      </w:r>
      <w:r>
        <w:rPr>
          <w:rFonts w:ascii="Times New Roman"/>
          <w:b w:val="false"/>
          <w:i w:val="false"/>
          <w:color w:val="000000"/>
          <w:sz w:val="28"/>
        </w:rPr>
        <w:t>
      </w:t>
      </w:r>
      <w:r>
        <w:rPr>
          <w:rFonts w:ascii="Times New Roman"/>
          <w:b w:val="false"/>
          <w:i w:val="false"/>
          <w:color w:val="000000"/>
          <w:sz w:val="28"/>
        </w:rPr>
        <w:t>салықтық емес түсімдер "7 955" сандары "5 950" сандарымен ауыстырылсын;</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"29 623" сандары "32 343" сандарымен ауыстырылсын;</w:t>
      </w:r>
      <w:r>
        <w:br/>
      </w:r>
      <w:r>
        <w:rPr>
          <w:rFonts w:ascii="Times New Roman"/>
          <w:b w:val="false"/>
          <w:i w:val="false"/>
          <w:color w:val="000000"/>
          <w:sz w:val="28"/>
        </w:rPr>
        <w:t>
      </w:t>
      </w:r>
      <w:r>
        <w:rPr>
          <w:rFonts w:ascii="Times New Roman"/>
          <w:b w:val="false"/>
          <w:i w:val="false"/>
          <w:color w:val="000000"/>
          <w:sz w:val="28"/>
        </w:rPr>
        <w:t>трансферттердің түсімдері "6 192 536" сандары "6 191 096"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шығындар "7 519 870" сандары "7 518 430" сандарымен ауыстырылсын;</w:t>
      </w:r>
      <w:r>
        <w:br/>
      </w:r>
      <w:r>
        <w:rPr>
          <w:rFonts w:ascii="Times New Roman"/>
          <w:b w:val="false"/>
          <w:i w:val="false"/>
          <w:color w:val="000000"/>
          <w:sz w:val="28"/>
        </w:rPr>
        <w:t>
      </w:t>
      </w:r>
      <w:r>
        <w:rPr>
          <w:rFonts w:ascii="Times New Roman"/>
          <w:b w:val="false"/>
          <w:i w:val="false"/>
          <w:color w:val="000000"/>
          <w:sz w:val="28"/>
        </w:rPr>
        <w:t>4 тармақта:</w:t>
      </w:r>
      <w:r>
        <w:br/>
      </w:r>
      <w:r>
        <w:rPr>
          <w:rFonts w:ascii="Times New Roman"/>
          <w:b w:val="false"/>
          <w:i w:val="false"/>
          <w:color w:val="000000"/>
          <w:sz w:val="28"/>
        </w:rPr>
        <w:t>
      </w:t>
      </w:r>
      <w:r>
        <w:rPr>
          <w:rFonts w:ascii="Times New Roman"/>
          <w:b w:val="false"/>
          <w:i w:val="false"/>
          <w:color w:val="000000"/>
          <w:sz w:val="28"/>
        </w:rPr>
        <w:t>аудандық жергілікті атқарушы органның резерві "5 000" сандары "4 000"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қосымшалары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2. Осы шешімнің орындалуына бақылау жасау аудандық мәслихаттың аумақтық әлеуметтік-экономикалық дамуы, бюджет және жергілікті салықтар мәселелері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3. Осы шешім әділет органдарында мемлекеттік тіркеуден өткен күннен бастап күшіне енеді және 2014 жылдың 1 қаңтарынан бастап қолданылады.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Жамбыл аудандық мәслихаты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Жамбыл аудандық мәслихат</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хатшысының м.а:</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 Иманбеков</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Үкібаев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w:t>
            </w:r>
            <w:r>
              <w:br/>
            </w:r>
            <w:r>
              <w:rPr>
                <w:rFonts w:ascii="Times New Roman"/>
                <w:b w:val="false"/>
                <w:i w:val="false"/>
                <w:color w:val="000000"/>
                <w:sz w:val="20"/>
              </w:rPr>
              <w:t>мәслихатының 2014 жылғы 3</w:t>
            </w:r>
            <w:r>
              <w:br/>
            </w:r>
            <w:r>
              <w:rPr>
                <w:rFonts w:ascii="Times New Roman"/>
                <w:b w:val="false"/>
                <w:i w:val="false"/>
                <w:color w:val="000000"/>
                <w:sz w:val="20"/>
              </w:rPr>
              <w:t>қыркүйектегі № 35-2 шешіміне 1</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w:t>
            </w:r>
            <w:r>
              <w:br/>
            </w:r>
            <w:r>
              <w:rPr>
                <w:rFonts w:ascii="Times New Roman"/>
                <w:b w:val="false"/>
                <w:i w:val="false"/>
                <w:color w:val="000000"/>
                <w:sz w:val="20"/>
              </w:rPr>
              <w:t>мәслихатының 2013 жылғы 25</w:t>
            </w:r>
            <w:r>
              <w:br/>
            </w:r>
            <w:r>
              <w:rPr>
                <w:rFonts w:ascii="Times New Roman"/>
                <w:b w:val="false"/>
                <w:i w:val="false"/>
                <w:color w:val="000000"/>
                <w:sz w:val="20"/>
              </w:rPr>
              <w:t>желтоқсандағы № 28-3 шешіміне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2014 жылға арналған Жамбыл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7"/>
        <w:gridCol w:w="919"/>
        <w:gridCol w:w="537"/>
        <w:gridCol w:w="7080"/>
        <w:gridCol w:w="32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7 439 993</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1 210 604</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266 744</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266 744</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209 557</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209 557</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561 134</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486 450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7 136</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64 498</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3 050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156 178</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147 906</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7 450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мәндi iс-әрекеттердi жасағаны және (немесе) оған уәкiлеттiгi бар мемлекеттiк органдар немесе лауазымды адамдар құжаттар бергенi үшiн алынатын мiндеттi төлемдер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16 531</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16 531</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5 950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2 525</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мемлекеттік кәсіпорындардың таза кірісінің бір бөлігінің түсімдері</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2 415</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 -ақ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3 405</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3 405</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32 343</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32 323</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27 152</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5 171</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6 191 096</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6 191 096</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6 191 096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4"/>
        <w:gridCol w:w="1198"/>
        <w:gridCol w:w="1199"/>
        <w:gridCol w:w="6449"/>
        <w:gridCol w:w="26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2014 жыл сомасы мың теңге</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2.ШЫҒЫСТАР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7518430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463504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14701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120377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95138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22458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295252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273139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22113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18266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15416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14608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14298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5893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5893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5893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11291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11291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11291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4335092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253321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253321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332556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332556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3045811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2990740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55071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224953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15038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оқу-әдiстемелiк кешендерді сатып алу және жеткiзу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53805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55727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100263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 сәулет, қала құрылысы және құрылыс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478451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478451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392333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282608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4701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17587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13685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142600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103824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29136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72678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5901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5901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1272976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35857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35857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 сәулет, қала құрылысы және құрылыс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коммуналдық тұрғын үй қорының тұрғын үй3н жобалау, салу және (немесе) сатып алу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жайластыру және (немесе) сатып алу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мен жайғастыру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59150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59150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992840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48651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944189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42536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39323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103186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88086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318864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95171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95171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77281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76281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20106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19106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40811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32011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66765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32971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3237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12847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152551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19488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13929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5094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29346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13547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9346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3891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63335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63335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13623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49562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202954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119463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119463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83491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83491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298448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76123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76123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81439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50827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30042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129056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инженерлік инфрақұрылымды дамыту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129056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1"/>
        <w:gridCol w:w="1301"/>
        <w:gridCol w:w="1301"/>
        <w:gridCol w:w="2028"/>
        <w:gridCol w:w="636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6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9132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8"/>
        <w:gridCol w:w="2358"/>
        <w:gridCol w:w="1378"/>
        <w:gridCol w:w="2859"/>
        <w:gridCol w:w="43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9132</w:t>
            </w: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9132</w:t>
            </w: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9132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2"/>
        <w:gridCol w:w="762"/>
        <w:gridCol w:w="762"/>
        <w:gridCol w:w="4870"/>
        <w:gridCol w:w="51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5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-94307</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94307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4"/>
        <w:gridCol w:w="2162"/>
        <w:gridCol w:w="2163"/>
        <w:gridCol w:w="3015"/>
        <w:gridCol w:w="343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25002</w:t>
            </w: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25002</w:t>
            </w: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25002</w:t>
            </w: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5358</w:t>
            </w: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5358</w:t>
            </w: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5358</w:t>
            </w: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бөлінген пайдаланылмаған бюджеттік кредиттерді қайтару</w:t>
            </w:r>
            <w:r>
              <w:br/>
            </w:r>
            <w:r>
              <w:rPr>
                <w:rFonts w:ascii="Times New Roman"/>
                <w:b w:val="false"/>
                <w:i w:val="false"/>
                <w:color w:val="000000"/>
                <w:sz w:val="20"/>
              </w:rPr>
              <w:t>
</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 қалдықтарының қозғалысы</w:t>
            </w:r>
            <w:r>
              <w:br/>
            </w:r>
            <w:r>
              <w:rPr>
                <w:rFonts w:ascii="Times New Roman"/>
                <w:b w:val="false"/>
                <w:i w:val="false"/>
                <w:color w:val="000000"/>
                <w:sz w:val="20"/>
              </w:rPr>
              <w:t>
</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74663</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w:t>
            </w:r>
            <w:r>
              <w:br/>
            </w:r>
            <w:r>
              <w:rPr>
                <w:rFonts w:ascii="Times New Roman"/>
                <w:b w:val="false"/>
                <w:i w:val="false"/>
                <w:color w:val="000000"/>
                <w:sz w:val="20"/>
              </w:rPr>
              <w:t>мәслихатының 2014 жылғы 3</w:t>
            </w:r>
            <w:r>
              <w:br/>
            </w:r>
            <w:r>
              <w:rPr>
                <w:rFonts w:ascii="Times New Roman"/>
                <w:b w:val="false"/>
                <w:i w:val="false"/>
                <w:color w:val="000000"/>
                <w:sz w:val="20"/>
              </w:rPr>
              <w:t>қыркүйектегі № 35-2 шешіміне 2</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w:t>
            </w:r>
            <w:r>
              <w:br/>
            </w:r>
            <w:r>
              <w:rPr>
                <w:rFonts w:ascii="Times New Roman"/>
                <w:b w:val="false"/>
                <w:i w:val="false"/>
                <w:color w:val="000000"/>
                <w:sz w:val="20"/>
              </w:rPr>
              <w:t>мәслихатының 2013 жылғы 25</w:t>
            </w:r>
            <w:r>
              <w:br/>
            </w:r>
            <w:r>
              <w:rPr>
                <w:rFonts w:ascii="Times New Roman"/>
                <w:b w:val="false"/>
                <w:i w:val="false"/>
                <w:color w:val="000000"/>
                <w:sz w:val="20"/>
              </w:rPr>
              <w:t>желтоқсандағы № 28-3 шешіміне</w:t>
            </w:r>
            <w:r>
              <w:br/>
            </w:r>
            <w:r>
              <w:rPr>
                <w:rFonts w:ascii="Times New Roman"/>
                <w:b w:val="false"/>
                <w:i w:val="false"/>
                <w:color w:val="000000"/>
                <w:sz w:val="20"/>
              </w:rPr>
              <w:t>4 қосымша</w:t>
            </w:r>
          </w:p>
        </w:tc>
      </w:tr>
    </w:tbl>
    <w:p>
      <w:pPr>
        <w:spacing w:after="0"/>
        <w:ind w:left="0"/>
        <w:jc w:val="left"/>
      </w:pPr>
      <w:r>
        <w:rPr>
          <w:rFonts w:ascii="Times New Roman"/>
          <w:b/>
          <w:i w:val="false"/>
          <w:color w:val="000000"/>
        </w:rPr>
        <w:t xml:space="preserve"> 2014 жылға арналған ауданның ауылдық (селолық) округтің бюджеттік бағдарламалары</w:t>
      </w:r>
    </w:p>
    <w:p>
      <w:pPr>
        <w:spacing w:after="0"/>
        <w:ind w:left="0"/>
        <w:jc w:val="left"/>
      </w:pPr>
      <w:r>
        <w:rPr>
          <w:rFonts w:ascii="Times New Roman"/>
          <w:b w:val="false"/>
          <w:i w:val="false"/>
          <w:color w:val="000000"/>
          <w:sz w:val="28"/>
        </w:rPr>
        <w:t>      </w:t>
      </w:r>
      <w:r>
        <w:rPr>
          <w:rFonts w:ascii="Times New Roman"/>
          <w:b w:val="false"/>
          <w:i w:val="false"/>
          <w:color w:val="000000"/>
          <w:sz w:val="28"/>
        </w:rPr>
        <w:t>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1"/>
        <w:gridCol w:w="1366"/>
        <w:gridCol w:w="2398"/>
        <w:gridCol w:w="1200"/>
        <w:gridCol w:w="1200"/>
        <w:gridCol w:w="2743"/>
        <w:gridCol w:w="1121"/>
        <w:gridCol w:w="1891"/>
      </w:tblGrid>
      <w:tr>
        <w:trPr>
          <w:trHeight w:val="30" w:hRule="atLeast"/>
        </w:trPr>
        <w:tc>
          <w:tcPr>
            <w:tcW w:w="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Аудандағы кенттің, ауылдың (селоның), ауылдық (селолық) округ әкімінің аппараттарының атауы</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Бағдарламаның атауы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 "Қаладағы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 "Елді мекендердің санитариясын қамтамасыз ету"</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"Елді мекендерді абаттандыру мен көгалдандыру"</w:t>
            </w: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 "Аудандық маңызы бар қалаларда, кенттерде, ауылдарда (селоларда), ауылдық (селолық) округтерде автомобиль жолдарының жұмыс істеуін қамтамасыз ету"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 "Мемлекеттік органның күрделі шығыстары"</w:t>
            </w: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"Аса ауылдық округі әкімінің аппараты" коммуналдық мемлекеттік мекемесі</w:t>
            </w: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20797</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981</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19203</w:t>
            </w: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109675</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w:t>
            </w: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17295</w:t>
            </w:r>
            <w:r>
              <w:br/>
            </w:r>
            <w:r>
              <w:rPr>
                <w:rFonts w:ascii="Times New Roman"/>
                <w:b w:val="false"/>
                <w:i w:val="false"/>
                <w:color w:val="000000"/>
                <w:sz w:val="20"/>
              </w:rPr>
              <w:t>
</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"Айшабибі ауылдық округі әкімінің аппараты" коммуналдық мемлекеттік мекемесі</w:t>
            </w: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17288</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1225</w:t>
            </w: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946</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2125</w:t>
            </w: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4636</w:t>
            </w:r>
            <w:r>
              <w:br/>
            </w:r>
            <w:r>
              <w:rPr>
                <w:rFonts w:ascii="Times New Roman"/>
                <w:b w:val="false"/>
                <w:i w:val="false"/>
                <w:color w:val="000000"/>
                <w:sz w:val="20"/>
              </w:rPr>
              <w:t>
</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"Ақбастау ауылдық округі әкімінің аппараты" коммуналдық мемлекеттік мекемесі</w:t>
            </w: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13964</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w:t>
            </w: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15625</w:t>
            </w: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2233</w:t>
            </w:r>
            <w:r>
              <w:br/>
            </w:r>
            <w:r>
              <w:rPr>
                <w:rFonts w:ascii="Times New Roman"/>
                <w:b w:val="false"/>
                <w:i w:val="false"/>
                <w:color w:val="000000"/>
                <w:sz w:val="20"/>
              </w:rPr>
              <w:t>
</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"Ақбұлым ауылдық округі әкімінің аппараты" коммуналдық мемлекеттік мекемесі</w:t>
            </w: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14836</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w:t>
            </w: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w:t>
            </w: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3747</w:t>
            </w:r>
            <w:r>
              <w:br/>
            </w:r>
            <w:r>
              <w:rPr>
                <w:rFonts w:ascii="Times New Roman"/>
                <w:b w:val="false"/>
                <w:i w:val="false"/>
                <w:color w:val="000000"/>
                <w:sz w:val="20"/>
              </w:rPr>
              <w:t>
</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"Бесағаш ауылдық округі әкімінің аппараты" коммуналдық мемлекеттік мекемесі</w:t>
            </w: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19945</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1522</w:t>
            </w: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4817</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w:t>
            </w: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4650</w:t>
            </w:r>
            <w:r>
              <w:br/>
            </w:r>
            <w:r>
              <w:rPr>
                <w:rFonts w:ascii="Times New Roman"/>
                <w:b w:val="false"/>
                <w:i w:val="false"/>
                <w:color w:val="000000"/>
                <w:sz w:val="20"/>
              </w:rPr>
              <w:t>
</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"Гродеково ауылдық округі әкімінің аппараты" коммуналдық мемлекеттік мекемесі</w:t>
            </w: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17343</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753</w:t>
            </w: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5119</w:t>
            </w:r>
            <w:r>
              <w:br/>
            </w:r>
            <w:r>
              <w:rPr>
                <w:rFonts w:ascii="Times New Roman"/>
                <w:b w:val="false"/>
                <w:i w:val="false"/>
                <w:color w:val="000000"/>
                <w:sz w:val="20"/>
              </w:rPr>
              <w:t>
</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ауылдық округі әкімінің аппараты" коммуналдық мемлекеттік мекемесі</w:t>
            </w: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17032</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2115</w:t>
            </w: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2036</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w:t>
            </w: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4800</w:t>
            </w:r>
            <w:r>
              <w:br/>
            </w:r>
            <w:r>
              <w:rPr>
                <w:rFonts w:ascii="Times New Roman"/>
                <w:b w:val="false"/>
                <w:i w:val="false"/>
                <w:color w:val="000000"/>
                <w:sz w:val="20"/>
              </w:rPr>
              <w:t>
</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"Қарой ауылдық округі әкімінің аппараты" коммуналдық мемлекеттік мекемесі</w:t>
            </w: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16665</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w:t>
            </w: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1989</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w:t>
            </w: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4943</w:t>
            </w:r>
            <w:r>
              <w:br/>
            </w:r>
            <w:r>
              <w:rPr>
                <w:rFonts w:ascii="Times New Roman"/>
                <w:b w:val="false"/>
                <w:i w:val="false"/>
                <w:color w:val="000000"/>
                <w:sz w:val="20"/>
              </w:rPr>
              <w:t>
</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"Қызылқайнар ауылдық округі әкімінің аппараты" коммуналдық мемлекеттік мекемесі</w:t>
            </w: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15102</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w:t>
            </w: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3900</w:t>
            </w:r>
            <w:r>
              <w:br/>
            </w:r>
            <w:r>
              <w:rPr>
                <w:rFonts w:ascii="Times New Roman"/>
                <w:b w:val="false"/>
                <w:i w:val="false"/>
                <w:color w:val="000000"/>
                <w:sz w:val="20"/>
              </w:rPr>
              <w:t>
</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18147</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w:t>
            </w: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w:t>
            </w: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3965</w:t>
            </w:r>
            <w:r>
              <w:br/>
            </w:r>
            <w:r>
              <w:rPr>
                <w:rFonts w:ascii="Times New Roman"/>
                <w:b w:val="false"/>
                <w:i w:val="false"/>
                <w:color w:val="000000"/>
                <w:sz w:val="20"/>
              </w:rPr>
              <w:t>
</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"Қаракемер ауылдық округі әкімінің аппараты" коммуналдық мемлекеттік мекемесі</w:t>
            </w: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13882</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3090</w:t>
            </w: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2997</w:t>
            </w:r>
            <w:r>
              <w:br/>
            </w:r>
            <w:r>
              <w:rPr>
                <w:rFonts w:ascii="Times New Roman"/>
                <w:b w:val="false"/>
                <w:i w:val="false"/>
                <w:color w:val="000000"/>
                <w:sz w:val="20"/>
              </w:rPr>
              <w:t>
</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"Көлқайнар ауылдық округі әкімінің аппараты" коммуналдық мемлекеттік мекемесі</w:t>
            </w: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15176</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w:t>
            </w: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w:t>
            </w: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7152</w:t>
            </w:r>
            <w:r>
              <w:br/>
            </w:r>
            <w:r>
              <w:rPr>
                <w:rFonts w:ascii="Times New Roman"/>
                <w:b w:val="false"/>
                <w:i w:val="false"/>
                <w:color w:val="000000"/>
                <w:sz w:val="20"/>
              </w:rPr>
              <w:t>
</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"Ерназар ауылдық округі әкімінің аппараты" коммуналдық мемлекеттік мекемесі</w:t>
            </w: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13559</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334</w:t>
            </w: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2103</w:t>
            </w: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1518</w:t>
            </w:r>
            <w:r>
              <w:br/>
            </w:r>
            <w:r>
              <w:rPr>
                <w:rFonts w:ascii="Times New Roman"/>
                <w:b w:val="false"/>
                <w:i w:val="false"/>
                <w:color w:val="000000"/>
                <w:sz w:val="20"/>
              </w:rPr>
              <w:t>
</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"Өрнек ауылдық округі әкімінің аппараты" коммуналдық мемлекеттік мекемесі</w:t>
            </w: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15768</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3773</w:t>
            </w: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w:t>
            </w: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"Пионер ауылдық округі әкімінің аппараты" коммуналдық мемлекеттік мекемесі</w:t>
            </w: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14100</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w:t>
            </w: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w:t>
            </w: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2463</w:t>
            </w:r>
            <w:r>
              <w:br/>
            </w:r>
            <w:r>
              <w:rPr>
                <w:rFonts w:ascii="Times New Roman"/>
                <w:b w:val="false"/>
                <w:i w:val="false"/>
                <w:color w:val="000000"/>
                <w:sz w:val="20"/>
              </w:rPr>
              <w:t>
</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"Полатқосшы ауылдық округі әкімінің аппараты" коммуналдық мемлекеттік мекемесі</w:t>
            </w: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16739</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2750</w:t>
            </w: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w:t>
            </w: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767</w:t>
            </w:r>
            <w:r>
              <w:br/>
            </w:r>
            <w:r>
              <w:rPr>
                <w:rFonts w:ascii="Times New Roman"/>
                <w:b w:val="false"/>
                <w:i w:val="false"/>
                <w:color w:val="000000"/>
                <w:sz w:val="20"/>
              </w:rPr>
              <w:t>
</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"Тоғызтарау ауылдық округі әкімінің аппараты" коммуналдық мемлекеттік мекемесі</w:t>
            </w: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12796</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2383</w:t>
            </w: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w:t>
            </w: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2938</w:t>
            </w:r>
            <w:r>
              <w:br/>
            </w:r>
            <w:r>
              <w:rPr>
                <w:rFonts w:ascii="Times New Roman"/>
                <w:b w:val="false"/>
                <w:i w:val="false"/>
                <w:color w:val="000000"/>
                <w:sz w:val="20"/>
              </w:rPr>
              <w:t>
</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273139</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3213</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39323</w:t>
            </w: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119463</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22113</w:t>
            </w: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76123</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