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bfae" w14:textId="599b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Жамбыл аудандық мәслихатының 2013 жылғы 25 желтоқсандағы № 28-3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2014 жылғы 19 қарашадағы № 36-2 шешімі. Жамбыл облысының Әділет департаментінде 2014 жылғы 27 қарашада № 2393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 20-3 шешіміне өзгерістер мен толықтырулар енгізу туралы" Жамбыл облыстық мәслихатының 2014 жылғы 10 қарашадағы </w:t>
      </w:r>
      <w:r>
        <w:rPr>
          <w:rFonts w:ascii="Times New Roman"/>
          <w:b w:val="false"/>
          <w:i w:val="false"/>
          <w:color w:val="000000"/>
          <w:sz w:val="28"/>
        </w:rPr>
        <w:t>№ 31-2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2365</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w:t>
      </w:r>
      <w:r>
        <w:rPr>
          <w:rFonts w:ascii="Times New Roman"/>
          <w:b/>
          <w:i w:val="false"/>
          <w:color w:val="000000"/>
          <w:sz w:val="28"/>
        </w:rPr>
        <w:t>ЕШІМ</w:t>
      </w:r>
      <w:r>
        <w:rPr>
          <w:rFonts w:ascii="Times New Roman"/>
          <w:b/>
          <w:i w:val="false"/>
          <w:color w:val="000000"/>
          <w:sz w:val="28"/>
        </w:rPr>
        <w:t xml:space="preserve">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Жамбыл аудандық мәслихатының 2013 жылғы 25 желтоқсандағы </w:t>
      </w:r>
      <w:r>
        <w:rPr>
          <w:rFonts w:ascii="Times New Roman"/>
          <w:b w:val="false"/>
          <w:i w:val="false"/>
          <w:color w:val="000000"/>
          <w:sz w:val="28"/>
        </w:rPr>
        <w:t>№ 28-3</w:t>
      </w:r>
      <w:r>
        <w:rPr>
          <w:rFonts w:ascii="Times New Roman"/>
          <w:b w:val="false"/>
          <w:i w:val="false"/>
          <w:color w:val="000000"/>
          <w:sz w:val="28"/>
        </w:rPr>
        <w:t xml:space="preserve"> шешіміне (Нормативтік құқықтық актілерді мемлекеттік тіркеу тізілімінде №2092 болып тіркелген, 2014 жылғы 7 қаңтардағы №1-2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"7 439 993" сандары "7 527 467" сандарымен ауыстырылсын;</w:t>
      </w:r>
      <w:r>
        <w:br/>
      </w:r>
      <w:r>
        <w:rPr>
          <w:rFonts w:ascii="Times New Roman"/>
          <w:b w:val="false"/>
          <w:i w:val="false"/>
          <w:color w:val="000000"/>
          <w:sz w:val="28"/>
        </w:rPr>
        <w:t>
      </w:t>
      </w:r>
      <w:r>
        <w:rPr>
          <w:rFonts w:ascii="Times New Roman"/>
          <w:b w:val="false"/>
          <w:i w:val="false"/>
          <w:color w:val="000000"/>
          <w:sz w:val="28"/>
        </w:rPr>
        <w:t>салықтық түсімдер "1 210 604" сандары "1 209 949" сандарымен</w:t>
      </w:r>
      <w:r>
        <w:br/>
      </w:r>
      <w:r>
        <w:rPr>
          <w:rFonts w:ascii="Times New Roman"/>
          <w:b w:val="false"/>
          <w:i w:val="false"/>
          <w:color w:val="000000"/>
          <w:sz w:val="28"/>
        </w:rPr>
        <w:t>
      </w:t>
      </w:r>
      <w:r>
        <w:rPr>
          <w:rFonts w:ascii="Times New Roman"/>
          <w:b w:val="false"/>
          <w:i w:val="false"/>
          <w:color w:val="000000"/>
          <w:sz w:val="28"/>
        </w:rPr>
        <w:t>ауыстырылсын;</w:t>
      </w:r>
      <w:r>
        <w:br/>
      </w:r>
      <w:r>
        <w:rPr>
          <w:rFonts w:ascii="Times New Roman"/>
          <w:b w:val="false"/>
          <w:i w:val="false"/>
          <w:color w:val="000000"/>
          <w:sz w:val="28"/>
        </w:rPr>
        <w:t>
      </w:t>
      </w:r>
      <w:r>
        <w:rPr>
          <w:rFonts w:ascii="Times New Roman"/>
          <w:b w:val="false"/>
          <w:i w:val="false"/>
          <w:color w:val="000000"/>
          <w:sz w:val="28"/>
        </w:rPr>
        <w:t>салықтық емес түсімдер "5 950" сандары "5 305" сандарымен ауыстырылсын;</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"32 343" сандары "33 643"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трансферттердің түсімдері "6 191 096" сандары "6 278 570"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шығындар "7 518 430" сандары "7 605 904"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аудандық жергілікті атқарушы органының резерві "4 000" сандары "2 498"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күшіне енеді және 2014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Иманбеков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19 қарашадағы</w:t>
            </w:r>
            <w:r>
              <w:br/>
            </w:r>
            <w:r>
              <w:rPr>
                <w:rFonts w:ascii="Times New Roman"/>
                <w:b w:val="false"/>
                <w:i w:val="false"/>
                <w:color w:val="000000"/>
                <w:sz w:val="20"/>
              </w:rPr>
              <w:t>№ 36-2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28-3 шешіміне 1 қосымша</w:t>
            </w:r>
          </w:p>
        </w:tc>
      </w:tr>
    </w:tbl>
    <w:p>
      <w:pPr>
        <w:spacing w:after="0"/>
        <w:ind w:left="0"/>
        <w:jc w:val="left"/>
      </w:pPr>
      <w:r>
        <w:rPr>
          <w:rFonts w:ascii="Times New Roman"/>
          <w:b/>
          <w:i w:val="false"/>
          <w:color w:val="000000"/>
        </w:rPr>
        <w:t xml:space="preserve"> 2014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7527467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1209949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652760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567661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6278570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6278570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6278570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 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7605904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4343007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3069178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478248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478248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383819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1067097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1018446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292579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инфрақұрылымды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1301"/>
        <w:gridCol w:w="2028"/>
        <w:gridCol w:w="63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7"/>
        <w:gridCol w:w="1227"/>
        <w:gridCol w:w="6707"/>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3101"/>
        <w:gridCol w:w="1812"/>
        <w:gridCol w:w="4411"/>
        <w:gridCol w:w="1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-94307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74663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19 қарашадағы</w:t>
            </w:r>
            <w:r>
              <w:br/>
            </w:r>
            <w:r>
              <w:rPr>
                <w:rFonts w:ascii="Times New Roman"/>
                <w:b w:val="false"/>
                <w:i w:val="false"/>
                <w:color w:val="000000"/>
                <w:sz w:val="20"/>
              </w:rPr>
              <w:t>№ 36-2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28-3 шешіміне 4 қосымша</w:t>
            </w:r>
          </w:p>
        </w:tc>
      </w:tr>
    </w:tbl>
    <w:p>
      <w:pPr>
        <w:spacing w:after="0"/>
        <w:ind w:left="0"/>
        <w:jc w:val="left"/>
      </w:pPr>
      <w:r>
        <w:rPr>
          <w:rFonts w:ascii="Times New Roman"/>
          <w:b/>
          <w:i w:val="false"/>
          <w:color w:val="000000"/>
        </w:rPr>
        <w:t xml:space="preserve"> 2014 жылға арналған ауданның ауылдық (селолық) округтің бюджеттік бағдарламалары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307"/>
        <w:gridCol w:w="2295"/>
        <w:gridCol w:w="1148"/>
        <w:gridCol w:w="1554"/>
        <w:gridCol w:w="2625"/>
        <w:gridCol w:w="1072"/>
        <w:gridCol w:w="193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20857</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18984</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17295</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17678</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14188</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14756</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14836</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3747</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19945</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5106</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16665</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4943</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18217</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3965</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15176</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7152</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13559</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3718</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18164</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12796</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2938</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275944</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39225</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119497</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