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97a8" w14:textId="e889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Жамбыл аудандық мәслихатының 2013 жылғы 25 желтоқсандағы № 28-3 шешіміне өзгерістер енгізу туралы</w:t>
      </w:r>
    </w:p>
    <w:p>
      <w:pPr>
        <w:spacing w:after="0"/>
        <w:ind w:left="0"/>
        <w:jc w:val="both"/>
      </w:pPr>
      <w:r>
        <w:rPr>
          <w:rFonts w:ascii="Times New Roman"/>
          <w:b w:val="false"/>
          <w:i w:val="false"/>
          <w:color w:val="000000"/>
          <w:sz w:val="28"/>
        </w:rPr>
        <w:t>Жамбыл облысы Жамбыл ауданы мәслихатының 2014 жылғы 3 желтоқсандағы № 37-2 шешімі. Жамбыл облысының Әділет департаментінде 2014 жылғы 9 желтоқсанда № 2414 болып тіркелді</w:t>
      </w:r>
    </w:p>
    <w:p>
      <w:pPr>
        <w:spacing w:after="0"/>
        <w:ind w:left="0"/>
        <w:jc w:val="both"/>
      </w:pPr>
      <w:bookmarkStart w:name="z5"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жылғы 18 желтоқсандағы № 20-3 шешіміне өзгерістер енгізу туралы» Жамбыл облыстық мәслихаттың 2014 жылғы 27 қарашадағы </w:t>
      </w:r>
      <w:r>
        <w:rPr>
          <w:rFonts w:ascii="Times New Roman"/>
          <w:b w:val="false"/>
          <w:i w:val="false"/>
          <w:color w:val="000000"/>
          <w:sz w:val="28"/>
        </w:rPr>
        <w:t>№ 32-2</w:t>
      </w:r>
      <w:r>
        <w:rPr>
          <w:rFonts w:ascii="Times New Roman"/>
          <w:b w:val="false"/>
          <w:i w:val="false"/>
          <w:color w:val="000000"/>
          <w:sz w:val="28"/>
        </w:rPr>
        <w:t xml:space="preserve"> шешіміне (нормативтік құқықтық актілерді мемлекеттік тіркеу Тізілімінде № 2399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Жамбыл аудандық мәслихатының 2013 жылғы 25 желтоқсандағы </w:t>
      </w:r>
      <w:r>
        <w:rPr>
          <w:rFonts w:ascii="Times New Roman"/>
          <w:b w:val="false"/>
          <w:i w:val="false"/>
          <w:color w:val="000000"/>
          <w:sz w:val="28"/>
        </w:rPr>
        <w:t>№ 28-3</w:t>
      </w:r>
      <w:r>
        <w:rPr>
          <w:rFonts w:ascii="Times New Roman"/>
          <w:b w:val="false"/>
          <w:i w:val="false"/>
          <w:color w:val="000000"/>
          <w:sz w:val="28"/>
        </w:rPr>
        <w:t xml:space="preserve"> шешіміне (Нормативтік құқықтық актілерді мемлекеттік тіркеу тізілімінде № 2092 болып тіркелген, 2014 жылғы 7 қаңтардағы № 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тармақшада:</w:t>
      </w:r>
      <w:r>
        <w:rPr>
          <w:rFonts w:ascii="Times New Roman"/>
          <w:b w:val="false"/>
          <w:i w:val="false"/>
          <w:color w:val="000000"/>
          <w:sz w:val="28"/>
        </w:rPr>
        <w:t>«7 527 467» сандары «7 778 367»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«6 278 570» сандары «6 529 470»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тармақшада:</w:t>
      </w:r>
      <w:r>
        <w:rPr>
          <w:rFonts w:ascii="Times New Roman"/>
          <w:b w:val="false"/>
          <w:i w:val="false"/>
          <w:color w:val="000000"/>
          <w:sz w:val="28"/>
        </w:rPr>
        <w:t>«7 605 904» сандары «7 856 804» сандарымен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тіркеуден өткен күннен бастап күшіне енеді және 2014 жылдың 1 қаңтарынан бастап қолданылады.</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w:t>
            </w:r>
            <w:r>
              <w:rPr>
                <w:rFonts w:ascii="Times New Roman"/>
                <w:b w:val="false"/>
                <w:i/>
                <w:color w:val="000000"/>
                <w:sz w:val="20"/>
              </w:rPr>
              <w:t>      Жамбыл аудандық мәслихаты</w:t>
            </w:r>
            <w:r>
              <w:br/>
            </w: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val="false"/>
                <w:color w:val="000000"/>
                <w:sz w:val="20"/>
              </w:rPr>
              <w:t>
</w:t>
            </w:r>
            <w:r>
              <w:rPr>
                <w:rFonts w:ascii="Times New Roman"/>
                <w:b w:val="false"/>
                <w:i/>
                <w:color w:val="000000"/>
                <w:sz w:val="20"/>
              </w:rPr>
              <w:t>      Т.Әбдібеков</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аудандық</w:t>
            </w:r>
            <w:r>
              <w:br/>
            </w:r>
            <w:r>
              <w:rPr>
                <w:rFonts w:ascii="Times New Roman"/>
                <w:b w:val="false"/>
                <w:i w:val="false"/>
                <w:color w:val="000000"/>
                <w:sz w:val="20"/>
              </w:rPr>
              <w:t>
</w:t>
            </w:r>
            <w:r>
              <w:rPr>
                <w:rFonts w:ascii="Times New Roman"/>
                <w:b w:val="false"/>
                <w:i/>
                <w:color w:val="000000"/>
                <w:sz w:val="20"/>
              </w:rPr>
              <w:t>мәслихат хатшысы</w:t>
            </w:r>
            <w:r>
              <w:br/>
            </w:r>
            <w:r>
              <w:rPr>
                <w:rFonts w:ascii="Times New Roman"/>
                <w:b w:val="false"/>
                <w:i w:val="false"/>
                <w:color w:val="000000"/>
                <w:sz w:val="20"/>
              </w:rPr>
              <w:t>
</w:t>
            </w:r>
            <w:r>
              <w:rPr>
                <w:rFonts w:ascii="Times New Roman"/>
                <w:b w:val="false"/>
                <w:i/>
                <w:color w:val="000000"/>
                <w:sz w:val="20"/>
              </w:rPr>
              <w:t>Р.Бегалиев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
Жамбыл аудандық мәслихатының</w:t>
            </w:r>
            <w:r>
              <w:br/>
            </w:r>
            <w:r>
              <w:rPr>
                <w:rFonts w:ascii="Times New Roman"/>
                <w:b w:val="false"/>
                <w:i w:val="false"/>
                <w:color w:val="000000"/>
                <w:sz w:val="20"/>
              </w:rPr>
              <w:t>
2014 жылғы 3 желтоқсандағы</w:t>
            </w:r>
            <w:r>
              <w:br/>
            </w:r>
            <w:r>
              <w:rPr>
                <w:rFonts w:ascii="Times New Roman"/>
                <w:b w:val="false"/>
                <w:i w:val="false"/>
                <w:color w:val="000000"/>
                <w:sz w:val="20"/>
              </w:rPr>
              <w:t>
№37-2 шешіміне 1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
Жамбыл аудандық мәслихатының</w:t>
            </w:r>
            <w:r>
              <w:br/>
            </w:r>
            <w:r>
              <w:rPr>
                <w:rFonts w:ascii="Times New Roman"/>
                <w:b w:val="false"/>
                <w:i w:val="false"/>
                <w:color w:val="000000"/>
                <w:sz w:val="20"/>
              </w:rPr>
              <w:t>
2013 жылғы 25 желтоқсандағы</w:t>
            </w:r>
            <w:r>
              <w:br/>
            </w:r>
            <w:r>
              <w:rPr>
                <w:rFonts w:ascii="Times New Roman"/>
                <w:b w:val="false"/>
                <w:i w:val="false"/>
                <w:color w:val="000000"/>
                <w:sz w:val="20"/>
              </w:rPr>
              <w:t>
№28-3 шешіміне 1 қосымша</w:t>
            </w:r>
          </w:p>
          <w:bookmarkEnd w:id="3"/>
        </w:tc>
      </w:tr>
    </w:tbl>
    <w:bookmarkStart w:name="z17" w:id="4"/>
    <w:p>
      <w:pPr>
        <w:spacing w:after="0"/>
        <w:ind w:left="0"/>
        <w:jc w:val="left"/>
      </w:pPr>
      <w:r>
        <w:rPr>
          <w:rFonts w:ascii="Times New Roman"/>
          <w:b/>
          <w:i w:val="false"/>
          <w:color w:val="000000"/>
        </w:rPr>
        <w:t xml:space="preserve"> 
2014 жылға арналған Жамбыл ауданының бюджеті</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АТАУЫ</w:t>
            </w:r>
          </w:p>
          <w:bookmarkEnd w:id="5"/>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Санаты</w:t>
            </w:r>
          </w:p>
          <w:bookmarkEnd w:id="6"/>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w:t>
            </w:r>
          </w:p>
          <w:bookmarkEnd w:id="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w:t>
            </w:r>
          </w:p>
          <w:bookmarkEnd w:id="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w:t>
            </w:r>
          </w:p>
          <w:bookmarkEnd w:id="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7778367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1</w:t>
            </w:r>
          </w:p>
          <w:bookmarkEnd w:id="1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w:t>
            </w:r>
          </w:p>
          <w:bookmarkEnd w:id="1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w:t>
            </w:r>
          </w:p>
          <w:bookmarkEnd w:id="1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209557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567661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3"/>
          <w:p>
            <w:pPr>
              <w:spacing w:after="20"/>
              <w:ind w:left="20"/>
              <w:jc w:val="both"/>
            </w:pPr>
            <w:r>
              <w:rPr>
                <w:rFonts w:ascii="Times New Roman"/>
                <w:b w:val="false"/>
                <w:i w:val="false"/>
                <w:color w:val="000000"/>
                <w:sz w:val="20"/>
              </w:rPr>
              <w:t>
 </w:t>
            </w:r>
          </w:p>
          <w:bookmarkEnd w:id="1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4"/>
          <w:p>
            <w:pPr>
              <w:spacing w:after="20"/>
              <w:ind w:left="20"/>
              <w:jc w:val="both"/>
            </w:pPr>
            <w:r>
              <w:rPr>
                <w:rFonts w:ascii="Times New Roman"/>
                <w:b w:val="false"/>
                <w:i w:val="false"/>
                <w:color w:val="000000"/>
                <w:sz w:val="20"/>
              </w:rPr>
              <w:t>
 </w:t>
            </w:r>
          </w:p>
          <w:bookmarkEnd w:id="1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5"/>
          <w:p>
            <w:pPr>
              <w:spacing w:after="20"/>
              <w:ind w:left="20"/>
              <w:jc w:val="both"/>
            </w:pPr>
            <w:r>
              <w:rPr>
                <w:rFonts w:ascii="Times New Roman"/>
                <w:b w:val="false"/>
                <w:i w:val="false"/>
                <w:color w:val="000000"/>
                <w:sz w:val="20"/>
              </w:rPr>
              <w:t>
 </w:t>
            </w:r>
          </w:p>
          <w:bookmarkEnd w:id="1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w:t>
            </w:r>
          </w:p>
          <w:bookmarkEnd w:id="1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
 </w:t>
            </w:r>
          </w:p>
          <w:bookmarkEnd w:id="1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w:t>
            </w:r>
          </w:p>
          <w:bookmarkEnd w:id="1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2</w:t>
            </w:r>
          </w:p>
          <w:bookmarkEnd w:id="1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0"/>
          <w:p>
            <w:pPr>
              <w:spacing w:after="20"/>
              <w:ind w:left="20"/>
              <w:jc w:val="both"/>
            </w:pPr>
            <w:r>
              <w:rPr>
                <w:rFonts w:ascii="Times New Roman"/>
                <w:b w:val="false"/>
                <w:i w:val="false"/>
                <w:color w:val="000000"/>
                <w:sz w:val="20"/>
              </w:rPr>
              <w:t>
 </w:t>
            </w:r>
          </w:p>
          <w:bookmarkEnd w:id="2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1"/>
          <w:p>
            <w:pPr>
              <w:spacing w:after="20"/>
              <w:ind w:left="20"/>
              <w:jc w:val="both"/>
            </w:pPr>
            <w:r>
              <w:rPr>
                <w:rFonts w:ascii="Times New Roman"/>
                <w:b w:val="false"/>
                <w:i w:val="false"/>
                <w:color w:val="000000"/>
                <w:sz w:val="20"/>
              </w:rPr>
              <w:t>
 </w:t>
            </w:r>
          </w:p>
          <w:bookmarkEnd w:id="2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2"/>
          <w:p>
            <w:pPr>
              <w:spacing w:after="20"/>
              <w:ind w:left="20"/>
              <w:jc w:val="both"/>
            </w:pPr>
            <w:r>
              <w:rPr>
                <w:rFonts w:ascii="Times New Roman"/>
                <w:b w:val="false"/>
                <w:i w:val="false"/>
                <w:color w:val="000000"/>
                <w:sz w:val="20"/>
              </w:rPr>
              <w:t>
 </w:t>
            </w:r>
          </w:p>
          <w:bookmarkEnd w:id="2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3"/>
          <w:p>
            <w:pPr>
              <w:spacing w:after="20"/>
              <w:ind w:left="20"/>
              <w:jc w:val="both"/>
            </w:pPr>
            <w:r>
              <w:rPr>
                <w:rFonts w:ascii="Times New Roman"/>
                <w:b w:val="false"/>
                <w:i w:val="false"/>
                <w:color w:val="000000"/>
                <w:sz w:val="20"/>
              </w:rPr>
              <w:t>
 </w:t>
            </w:r>
          </w:p>
          <w:bookmarkEnd w:id="23"/>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w:t>
            </w:r>
          </w:p>
          <w:bookmarkEnd w:id="24"/>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w:t>
            </w:r>
          </w:p>
          <w:bookmarkEnd w:id="25"/>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6"/>
          <w:p>
            <w:pPr>
              <w:spacing w:after="20"/>
              <w:ind w:left="20"/>
              <w:jc w:val="both"/>
            </w:pPr>
            <w:r>
              <w:rPr>
                <w:rFonts w:ascii="Times New Roman"/>
                <w:b w:val="false"/>
                <w:i w:val="false"/>
                <w:color w:val="000000"/>
                <w:sz w:val="20"/>
              </w:rPr>
              <w:t>
3</w:t>
            </w:r>
          </w:p>
          <w:bookmarkEnd w:id="26"/>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w:t>
            </w:r>
          </w:p>
          <w:bookmarkEnd w:id="27"/>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8"/>
          <w:p>
            <w:pPr>
              <w:spacing w:after="20"/>
              <w:ind w:left="20"/>
              <w:jc w:val="both"/>
            </w:pPr>
            <w:r>
              <w:rPr>
                <w:rFonts w:ascii="Times New Roman"/>
                <w:b w:val="false"/>
                <w:i w:val="false"/>
                <w:color w:val="000000"/>
                <w:sz w:val="20"/>
              </w:rPr>
              <w:t>
 </w:t>
            </w:r>
          </w:p>
          <w:bookmarkEnd w:id="28"/>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w:t>
            </w:r>
          </w:p>
          <w:bookmarkEnd w:id="29"/>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w:t>
            </w:r>
          </w:p>
          <w:bookmarkEnd w:id="30"/>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4</w:t>
            </w:r>
          </w:p>
          <w:bookmarkEnd w:id="31"/>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6529470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6529470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2"/>
          <w:p>
            <w:pPr>
              <w:spacing w:after="20"/>
              <w:ind w:left="20"/>
              <w:jc w:val="both"/>
            </w:pPr>
            <w:r>
              <w:rPr>
                <w:rFonts w:ascii="Times New Roman"/>
                <w:b w:val="false"/>
                <w:i w:val="false"/>
                <w:color w:val="000000"/>
                <w:sz w:val="20"/>
              </w:rPr>
              <w:t>
 </w:t>
            </w:r>
          </w:p>
          <w:bookmarkEnd w:id="32"/>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6529470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0"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Функционалдық топ</w:t>
            </w:r>
          </w:p>
          <w:bookmarkEnd w:id="34"/>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5"/>
          <w:p>
            <w:pPr>
              <w:spacing w:after="20"/>
              <w:ind w:left="20"/>
              <w:jc w:val="both"/>
            </w:pPr>
            <w:r>
              <w:rPr>
                <w:rFonts w:ascii="Times New Roman"/>
                <w:b w:val="false"/>
                <w:i w:val="false"/>
                <w:color w:val="000000"/>
                <w:sz w:val="20"/>
              </w:rPr>
              <w:t>
 </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w:t>
            </w:r>
          </w:p>
          <w:bookmarkEnd w:id="3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w:t>
            </w:r>
          </w:p>
          <w:bookmarkEnd w:id="3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w:t>
            </w:r>
          </w:p>
          <w:bookmarkEnd w:id="3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7856804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01</w:t>
            </w:r>
          </w:p>
          <w:bookmarkEnd w:id="3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w:t>
            </w:r>
          </w:p>
          <w:bookmarkEnd w:id="4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w:t>
            </w:r>
          </w:p>
          <w:bookmarkEnd w:id="4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2"/>
          <w:p>
            <w:pPr>
              <w:spacing w:after="20"/>
              <w:ind w:left="20"/>
              <w:jc w:val="both"/>
            </w:pPr>
            <w:r>
              <w:rPr>
                <w:rFonts w:ascii="Times New Roman"/>
                <w:b w:val="false"/>
                <w:i w:val="false"/>
                <w:color w:val="000000"/>
                <w:sz w:val="20"/>
              </w:rPr>
              <w:t>
 </w:t>
            </w:r>
          </w:p>
          <w:bookmarkEnd w:id="4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3"/>
          <w:p>
            <w:pPr>
              <w:spacing w:after="20"/>
              <w:ind w:left="20"/>
              <w:jc w:val="both"/>
            </w:pPr>
            <w:r>
              <w:rPr>
                <w:rFonts w:ascii="Times New Roman"/>
                <w:b w:val="false"/>
                <w:i w:val="false"/>
                <w:color w:val="000000"/>
                <w:sz w:val="20"/>
              </w:rPr>
              <w:t>
 </w:t>
            </w:r>
          </w:p>
          <w:bookmarkEnd w:id="4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4"/>
          <w:p>
            <w:pPr>
              <w:spacing w:after="20"/>
              <w:ind w:left="20"/>
              <w:jc w:val="both"/>
            </w:pPr>
            <w:r>
              <w:rPr>
                <w:rFonts w:ascii="Times New Roman"/>
                <w:b w:val="false"/>
                <w:i w:val="false"/>
                <w:color w:val="000000"/>
                <w:sz w:val="20"/>
              </w:rPr>
              <w:t>
 </w:t>
            </w:r>
          </w:p>
          <w:bookmarkEnd w:id="4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5"/>
          <w:p>
            <w:pPr>
              <w:spacing w:after="20"/>
              <w:ind w:left="20"/>
              <w:jc w:val="both"/>
            </w:pPr>
            <w:r>
              <w:rPr>
                <w:rFonts w:ascii="Times New Roman"/>
                <w:b w:val="false"/>
                <w:i w:val="false"/>
                <w:color w:val="000000"/>
                <w:sz w:val="20"/>
              </w:rPr>
              <w:t>
 </w:t>
            </w:r>
          </w:p>
          <w:bookmarkEnd w:id="4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6"/>
          <w:p>
            <w:pPr>
              <w:spacing w:after="20"/>
              <w:ind w:left="20"/>
              <w:jc w:val="both"/>
            </w:pPr>
            <w:r>
              <w:rPr>
                <w:rFonts w:ascii="Times New Roman"/>
                <w:b w:val="false"/>
                <w:i w:val="false"/>
                <w:color w:val="000000"/>
                <w:sz w:val="20"/>
              </w:rPr>
              <w:t>
 </w:t>
            </w:r>
          </w:p>
          <w:bookmarkEnd w:id="4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7"/>
          <w:p>
            <w:pPr>
              <w:spacing w:after="20"/>
              <w:ind w:left="20"/>
              <w:jc w:val="both"/>
            </w:pPr>
            <w:r>
              <w:rPr>
                <w:rFonts w:ascii="Times New Roman"/>
                <w:b w:val="false"/>
                <w:i w:val="false"/>
                <w:color w:val="000000"/>
                <w:sz w:val="20"/>
              </w:rPr>
              <w:t>
 </w:t>
            </w:r>
          </w:p>
          <w:bookmarkEnd w:id="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8"/>
          <w:p>
            <w:pPr>
              <w:spacing w:after="20"/>
              <w:ind w:left="20"/>
              <w:jc w:val="both"/>
            </w:pPr>
            <w:r>
              <w:rPr>
                <w:rFonts w:ascii="Times New Roman"/>
                <w:b w:val="false"/>
                <w:i w:val="false"/>
                <w:color w:val="000000"/>
                <w:sz w:val="20"/>
              </w:rPr>
              <w:t>
 </w:t>
            </w:r>
          </w:p>
          <w:bookmarkEnd w:id="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9"/>
          <w:p>
            <w:pPr>
              <w:spacing w:after="20"/>
              <w:ind w:left="20"/>
              <w:jc w:val="both"/>
            </w:pPr>
            <w:r>
              <w:rPr>
                <w:rFonts w:ascii="Times New Roman"/>
                <w:b w:val="false"/>
                <w:i w:val="false"/>
                <w:color w:val="000000"/>
                <w:sz w:val="20"/>
              </w:rPr>
              <w:t>
 </w:t>
            </w:r>
          </w:p>
          <w:bookmarkEnd w:id="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0"/>
          <w:p>
            <w:pPr>
              <w:spacing w:after="20"/>
              <w:ind w:left="20"/>
              <w:jc w:val="both"/>
            </w:pPr>
            <w:r>
              <w:rPr>
                <w:rFonts w:ascii="Times New Roman"/>
                <w:b w:val="false"/>
                <w:i w:val="false"/>
                <w:color w:val="000000"/>
                <w:sz w:val="20"/>
              </w:rPr>
              <w:t>
 </w:t>
            </w:r>
          </w:p>
          <w:bookmarkEnd w:id="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1"/>
          <w:p>
            <w:pPr>
              <w:spacing w:after="20"/>
              <w:ind w:left="20"/>
              <w:jc w:val="both"/>
            </w:pPr>
            <w:r>
              <w:rPr>
                <w:rFonts w:ascii="Times New Roman"/>
                <w:b w:val="false"/>
                <w:i w:val="false"/>
                <w:color w:val="000000"/>
                <w:sz w:val="20"/>
              </w:rPr>
              <w:t>
 </w:t>
            </w:r>
          </w:p>
          <w:bookmarkEnd w:id="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2"/>
          <w:p>
            <w:pPr>
              <w:spacing w:after="20"/>
              <w:ind w:left="20"/>
              <w:jc w:val="both"/>
            </w:pPr>
            <w:r>
              <w:rPr>
                <w:rFonts w:ascii="Times New Roman"/>
                <w:b w:val="false"/>
                <w:i w:val="false"/>
                <w:color w:val="000000"/>
                <w:sz w:val="20"/>
              </w:rPr>
              <w:t>
 </w:t>
            </w:r>
          </w:p>
          <w:bookmarkEnd w:id="5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3"/>
          <w:p>
            <w:pPr>
              <w:spacing w:after="20"/>
              <w:ind w:left="20"/>
              <w:jc w:val="both"/>
            </w:pPr>
            <w:r>
              <w:rPr>
                <w:rFonts w:ascii="Times New Roman"/>
                <w:b w:val="false"/>
                <w:i w:val="false"/>
                <w:color w:val="000000"/>
                <w:sz w:val="20"/>
              </w:rPr>
              <w:t>
 </w:t>
            </w:r>
          </w:p>
          <w:bookmarkEnd w:id="5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4"/>
          <w:p>
            <w:pPr>
              <w:spacing w:after="20"/>
              <w:ind w:left="20"/>
              <w:jc w:val="both"/>
            </w:pPr>
            <w:r>
              <w:rPr>
                <w:rFonts w:ascii="Times New Roman"/>
                <w:b w:val="false"/>
                <w:i w:val="false"/>
                <w:color w:val="000000"/>
                <w:sz w:val="20"/>
              </w:rPr>
              <w:t>
 </w:t>
            </w:r>
          </w:p>
          <w:bookmarkEnd w:id="5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5"/>
          <w:p>
            <w:pPr>
              <w:spacing w:after="20"/>
              <w:ind w:left="20"/>
              <w:jc w:val="both"/>
            </w:pPr>
            <w:r>
              <w:rPr>
                <w:rFonts w:ascii="Times New Roman"/>
                <w:b w:val="false"/>
                <w:i w:val="false"/>
                <w:color w:val="000000"/>
                <w:sz w:val="20"/>
              </w:rPr>
              <w:t>
 </w:t>
            </w:r>
          </w:p>
          <w:bookmarkEnd w:id="5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6"/>
          <w:p>
            <w:pPr>
              <w:spacing w:after="20"/>
              <w:ind w:left="20"/>
              <w:jc w:val="both"/>
            </w:pPr>
            <w:r>
              <w:rPr>
                <w:rFonts w:ascii="Times New Roman"/>
                <w:b w:val="false"/>
                <w:i w:val="false"/>
                <w:color w:val="000000"/>
                <w:sz w:val="20"/>
              </w:rPr>
              <w:t>
 </w:t>
            </w:r>
          </w:p>
          <w:bookmarkEnd w:id="5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7"/>
          <w:p>
            <w:pPr>
              <w:spacing w:after="20"/>
              <w:ind w:left="20"/>
              <w:jc w:val="both"/>
            </w:pPr>
            <w:r>
              <w:rPr>
                <w:rFonts w:ascii="Times New Roman"/>
                <w:b w:val="false"/>
                <w:i w:val="false"/>
                <w:color w:val="000000"/>
                <w:sz w:val="20"/>
              </w:rPr>
              <w:t>
02</w:t>
            </w:r>
          </w:p>
          <w:bookmarkEnd w:id="5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8"/>
          <w:p>
            <w:pPr>
              <w:spacing w:after="20"/>
              <w:ind w:left="20"/>
              <w:jc w:val="both"/>
            </w:pPr>
            <w:r>
              <w:rPr>
                <w:rFonts w:ascii="Times New Roman"/>
                <w:b w:val="false"/>
                <w:i w:val="false"/>
                <w:color w:val="000000"/>
                <w:sz w:val="20"/>
              </w:rPr>
              <w:t>
 </w:t>
            </w:r>
          </w:p>
          <w:bookmarkEnd w:id="5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9"/>
          <w:p>
            <w:pPr>
              <w:spacing w:after="20"/>
              <w:ind w:left="20"/>
              <w:jc w:val="both"/>
            </w:pPr>
            <w:r>
              <w:rPr>
                <w:rFonts w:ascii="Times New Roman"/>
                <w:b w:val="false"/>
                <w:i w:val="false"/>
                <w:color w:val="000000"/>
                <w:sz w:val="20"/>
              </w:rPr>
              <w:t>
 </w:t>
            </w:r>
          </w:p>
          <w:bookmarkEnd w:id="5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0"/>
          <w:p>
            <w:pPr>
              <w:spacing w:after="20"/>
              <w:ind w:left="20"/>
              <w:jc w:val="both"/>
            </w:pPr>
            <w:r>
              <w:rPr>
                <w:rFonts w:ascii="Times New Roman"/>
                <w:b w:val="false"/>
                <w:i w:val="false"/>
                <w:color w:val="000000"/>
                <w:sz w:val="20"/>
              </w:rPr>
              <w:t>
03</w:t>
            </w:r>
          </w:p>
          <w:bookmarkEnd w:id="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1"/>
          <w:p>
            <w:pPr>
              <w:spacing w:after="20"/>
              <w:ind w:left="20"/>
              <w:jc w:val="both"/>
            </w:pPr>
            <w:r>
              <w:rPr>
                <w:rFonts w:ascii="Times New Roman"/>
                <w:b w:val="false"/>
                <w:i w:val="false"/>
                <w:color w:val="000000"/>
                <w:sz w:val="20"/>
              </w:rPr>
              <w:t>
 </w:t>
            </w:r>
          </w:p>
          <w:bookmarkEnd w:id="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2"/>
          <w:p>
            <w:pPr>
              <w:spacing w:after="20"/>
              <w:ind w:left="20"/>
              <w:jc w:val="both"/>
            </w:pPr>
            <w:r>
              <w:rPr>
                <w:rFonts w:ascii="Times New Roman"/>
                <w:b w:val="false"/>
                <w:i w:val="false"/>
                <w:color w:val="000000"/>
                <w:sz w:val="20"/>
              </w:rPr>
              <w:t>
 </w:t>
            </w:r>
          </w:p>
          <w:bookmarkEnd w:id="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3"/>
          <w:p>
            <w:pPr>
              <w:spacing w:after="20"/>
              <w:ind w:left="20"/>
              <w:jc w:val="both"/>
            </w:pPr>
            <w:r>
              <w:rPr>
                <w:rFonts w:ascii="Times New Roman"/>
                <w:b w:val="false"/>
                <w:i w:val="false"/>
                <w:color w:val="000000"/>
                <w:sz w:val="20"/>
              </w:rPr>
              <w:t>
04</w:t>
            </w:r>
          </w:p>
          <w:bookmarkEnd w:id="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4542642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4"/>
          <w:p>
            <w:pPr>
              <w:spacing w:after="20"/>
              <w:ind w:left="20"/>
              <w:jc w:val="both"/>
            </w:pPr>
            <w:r>
              <w:rPr>
                <w:rFonts w:ascii="Times New Roman"/>
                <w:b w:val="false"/>
                <w:i w:val="false"/>
                <w:color w:val="000000"/>
                <w:sz w:val="20"/>
              </w:rPr>
              <w:t>
 </w:t>
            </w:r>
          </w:p>
          <w:bookmarkEnd w:id="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5"/>
          <w:p>
            <w:pPr>
              <w:spacing w:after="20"/>
              <w:ind w:left="20"/>
              <w:jc w:val="both"/>
            </w:pPr>
            <w:r>
              <w:rPr>
                <w:rFonts w:ascii="Times New Roman"/>
                <w:b w:val="false"/>
                <w:i w:val="false"/>
                <w:color w:val="000000"/>
                <w:sz w:val="20"/>
              </w:rPr>
              <w:t>
 </w:t>
            </w:r>
          </w:p>
          <w:bookmarkEnd w:id="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6"/>
          <w:p>
            <w:pPr>
              <w:spacing w:after="20"/>
              <w:ind w:left="20"/>
              <w:jc w:val="both"/>
            </w:pPr>
            <w:r>
              <w:rPr>
                <w:rFonts w:ascii="Times New Roman"/>
                <w:b w:val="false"/>
                <w:i w:val="false"/>
                <w:color w:val="000000"/>
                <w:sz w:val="20"/>
              </w:rPr>
              <w:t>
 </w:t>
            </w:r>
          </w:p>
          <w:bookmarkEnd w:id="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7"/>
          <w:p>
            <w:pPr>
              <w:spacing w:after="20"/>
              <w:ind w:left="20"/>
              <w:jc w:val="both"/>
            </w:pPr>
            <w:r>
              <w:rPr>
                <w:rFonts w:ascii="Times New Roman"/>
                <w:b w:val="false"/>
                <w:i w:val="false"/>
                <w:color w:val="000000"/>
                <w:sz w:val="20"/>
              </w:rPr>
              <w:t>
 </w:t>
            </w:r>
          </w:p>
          <w:bookmarkEnd w:id="6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8"/>
          <w:p>
            <w:pPr>
              <w:spacing w:after="20"/>
              <w:ind w:left="20"/>
              <w:jc w:val="both"/>
            </w:pPr>
            <w:r>
              <w:rPr>
                <w:rFonts w:ascii="Times New Roman"/>
                <w:b w:val="false"/>
                <w:i w:val="false"/>
                <w:color w:val="000000"/>
                <w:sz w:val="20"/>
              </w:rPr>
              <w:t>
 </w:t>
            </w:r>
          </w:p>
          <w:bookmarkEnd w:id="6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3068813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9"/>
          <w:p>
            <w:pPr>
              <w:spacing w:after="20"/>
              <w:ind w:left="20"/>
              <w:jc w:val="both"/>
            </w:pPr>
            <w:r>
              <w:rPr>
                <w:rFonts w:ascii="Times New Roman"/>
                <w:b w:val="false"/>
                <w:i w:val="false"/>
                <w:color w:val="000000"/>
                <w:sz w:val="20"/>
              </w:rPr>
              <w:t>
 </w:t>
            </w:r>
          </w:p>
          <w:bookmarkEnd w:id="6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3015207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0"/>
          <w:p>
            <w:pPr>
              <w:spacing w:after="20"/>
              <w:ind w:left="20"/>
              <w:jc w:val="both"/>
            </w:pPr>
            <w:r>
              <w:rPr>
                <w:rFonts w:ascii="Times New Roman"/>
                <w:b w:val="false"/>
                <w:i w:val="false"/>
                <w:color w:val="000000"/>
                <w:sz w:val="20"/>
              </w:rPr>
              <w:t>
 </w:t>
            </w:r>
          </w:p>
          <w:bookmarkEnd w:id="7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1"/>
          <w:p>
            <w:pPr>
              <w:spacing w:after="20"/>
              <w:ind w:left="20"/>
              <w:jc w:val="both"/>
            </w:pPr>
            <w:r>
              <w:rPr>
                <w:rFonts w:ascii="Times New Roman"/>
                <w:b w:val="false"/>
                <w:i w:val="false"/>
                <w:color w:val="000000"/>
                <w:sz w:val="20"/>
              </w:rPr>
              <w:t>
 </w:t>
            </w:r>
          </w:p>
          <w:bookmarkEnd w:id="7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2"/>
          <w:p>
            <w:pPr>
              <w:spacing w:after="20"/>
              <w:ind w:left="20"/>
              <w:jc w:val="both"/>
            </w:pPr>
            <w:r>
              <w:rPr>
                <w:rFonts w:ascii="Times New Roman"/>
                <w:b w:val="false"/>
                <w:i w:val="false"/>
                <w:color w:val="000000"/>
                <w:sz w:val="20"/>
              </w:rPr>
              <w:t>
 </w:t>
            </w:r>
          </w:p>
          <w:bookmarkEnd w:id="7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3"/>
          <w:p>
            <w:pPr>
              <w:spacing w:after="20"/>
              <w:ind w:left="20"/>
              <w:jc w:val="both"/>
            </w:pPr>
            <w:r>
              <w:rPr>
                <w:rFonts w:ascii="Times New Roman"/>
                <w:b w:val="false"/>
                <w:i w:val="false"/>
                <w:color w:val="000000"/>
                <w:sz w:val="20"/>
              </w:rPr>
              <w:t>
 </w:t>
            </w:r>
          </w:p>
          <w:bookmarkEnd w:id="7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4"/>
          <w:p>
            <w:pPr>
              <w:spacing w:after="20"/>
              <w:ind w:left="20"/>
              <w:jc w:val="both"/>
            </w:pPr>
            <w:r>
              <w:rPr>
                <w:rFonts w:ascii="Times New Roman"/>
                <w:b w:val="false"/>
                <w:i w:val="false"/>
                <w:color w:val="000000"/>
                <w:sz w:val="20"/>
              </w:rPr>
              <w:t>
 </w:t>
            </w:r>
          </w:p>
          <w:bookmarkEnd w:id="7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5"/>
          <w:p>
            <w:pPr>
              <w:spacing w:after="20"/>
              <w:ind w:left="20"/>
              <w:jc w:val="both"/>
            </w:pPr>
            <w:r>
              <w:rPr>
                <w:rFonts w:ascii="Times New Roman"/>
                <w:b w:val="false"/>
                <w:i w:val="false"/>
                <w:color w:val="000000"/>
                <w:sz w:val="20"/>
              </w:rPr>
              <w:t>
 </w:t>
            </w:r>
          </w:p>
          <w:bookmarkEnd w:id="7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6"/>
          <w:p>
            <w:pPr>
              <w:spacing w:after="20"/>
              <w:ind w:left="20"/>
              <w:jc w:val="both"/>
            </w:pPr>
            <w:r>
              <w:rPr>
                <w:rFonts w:ascii="Times New Roman"/>
                <w:b w:val="false"/>
                <w:i w:val="false"/>
                <w:color w:val="000000"/>
                <w:sz w:val="20"/>
              </w:rPr>
              <w:t>
 </w:t>
            </w:r>
          </w:p>
          <w:bookmarkEnd w:id="7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7"/>
          <w:p>
            <w:pPr>
              <w:spacing w:after="20"/>
              <w:ind w:left="20"/>
              <w:jc w:val="both"/>
            </w:pPr>
            <w:r>
              <w:rPr>
                <w:rFonts w:ascii="Times New Roman"/>
                <w:b w:val="false"/>
                <w:i w:val="false"/>
                <w:color w:val="000000"/>
                <w:sz w:val="20"/>
              </w:rPr>
              <w:t>
 </w:t>
            </w:r>
          </w:p>
          <w:bookmarkEnd w:id="7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8"/>
          <w:p>
            <w:pPr>
              <w:spacing w:after="20"/>
              <w:ind w:left="20"/>
              <w:jc w:val="both"/>
            </w:pPr>
            <w:r>
              <w:rPr>
                <w:rFonts w:ascii="Times New Roman"/>
                <w:b w:val="false"/>
                <w:i w:val="false"/>
                <w:color w:val="000000"/>
                <w:sz w:val="20"/>
              </w:rPr>
              <w:t>
 </w:t>
            </w:r>
          </w:p>
          <w:bookmarkEnd w:id="7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9"/>
          <w:p>
            <w:pPr>
              <w:spacing w:after="20"/>
              <w:ind w:left="20"/>
              <w:jc w:val="both"/>
            </w:pPr>
            <w:r>
              <w:rPr>
                <w:rFonts w:ascii="Times New Roman"/>
                <w:b w:val="false"/>
                <w:i w:val="false"/>
                <w:color w:val="000000"/>
                <w:sz w:val="20"/>
              </w:rPr>
              <w:t>
06</w:t>
            </w:r>
          </w:p>
          <w:bookmarkEnd w:id="7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0"/>
          <w:p>
            <w:pPr>
              <w:spacing w:after="20"/>
              <w:ind w:left="20"/>
              <w:jc w:val="both"/>
            </w:pPr>
            <w:r>
              <w:rPr>
                <w:rFonts w:ascii="Times New Roman"/>
                <w:b w:val="false"/>
                <w:i w:val="false"/>
                <w:color w:val="000000"/>
                <w:sz w:val="20"/>
              </w:rPr>
              <w:t>
 </w:t>
            </w:r>
          </w:p>
          <w:bookmarkEnd w:id="8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1"/>
          <w:p>
            <w:pPr>
              <w:spacing w:after="20"/>
              <w:ind w:left="20"/>
              <w:jc w:val="both"/>
            </w:pPr>
            <w:r>
              <w:rPr>
                <w:rFonts w:ascii="Times New Roman"/>
                <w:b w:val="false"/>
                <w:i w:val="false"/>
                <w:color w:val="000000"/>
                <w:sz w:val="20"/>
              </w:rPr>
              <w:t>
 </w:t>
            </w:r>
          </w:p>
          <w:bookmarkEnd w:id="8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2"/>
          <w:p>
            <w:pPr>
              <w:spacing w:after="20"/>
              <w:ind w:left="20"/>
              <w:jc w:val="both"/>
            </w:pPr>
            <w:r>
              <w:rPr>
                <w:rFonts w:ascii="Times New Roman"/>
                <w:b w:val="false"/>
                <w:i w:val="false"/>
                <w:color w:val="000000"/>
                <w:sz w:val="20"/>
              </w:rPr>
              <w:t>
 </w:t>
            </w:r>
          </w:p>
          <w:bookmarkEnd w:id="8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3"/>
          <w:p>
            <w:pPr>
              <w:spacing w:after="20"/>
              <w:ind w:left="20"/>
              <w:jc w:val="both"/>
            </w:pPr>
            <w:r>
              <w:rPr>
                <w:rFonts w:ascii="Times New Roman"/>
                <w:b w:val="false"/>
                <w:i w:val="false"/>
                <w:color w:val="000000"/>
                <w:sz w:val="20"/>
              </w:rPr>
              <w:t>
 </w:t>
            </w:r>
          </w:p>
          <w:bookmarkEnd w:id="8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4"/>
          <w:p>
            <w:pPr>
              <w:spacing w:after="20"/>
              <w:ind w:left="20"/>
              <w:jc w:val="both"/>
            </w:pPr>
            <w:r>
              <w:rPr>
                <w:rFonts w:ascii="Times New Roman"/>
                <w:b w:val="false"/>
                <w:i w:val="false"/>
                <w:color w:val="000000"/>
                <w:sz w:val="20"/>
              </w:rPr>
              <w:t>
 </w:t>
            </w:r>
          </w:p>
          <w:bookmarkEnd w:id="8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5"/>
          <w:p>
            <w:pPr>
              <w:spacing w:after="20"/>
              <w:ind w:left="20"/>
              <w:jc w:val="both"/>
            </w:pPr>
            <w:r>
              <w:rPr>
                <w:rFonts w:ascii="Times New Roman"/>
                <w:b w:val="false"/>
                <w:i w:val="false"/>
                <w:color w:val="000000"/>
                <w:sz w:val="20"/>
              </w:rPr>
              <w:t>
 </w:t>
            </w:r>
          </w:p>
          <w:bookmarkEnd w:id="8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6"/>
          <w:p>
            <w:pPr>
              <w:spacing w:after="20"/>
              <w:ind w:left="20"/>
              <w:jc w:val="both"/>
            </w:pPr>
            <w:r>
              <w:rPr>
                <w:rFonts w:ascii="Times New Roman"/>
                <w:b w:val="false"/>
                <w:i w:val="false"/>
                <w:color w:val="000000"/>
                <w:sz w:val="20"/>
              </w:rPr>
              <w:t>
 </w:t>
            </w:r>
          </w:p>
          <w:bookmarkEnd w:id="8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7"/>
          <w:p>
            <w:pPr>
              <w:spacing w:after="20"/>
              <w:ind w:left="20"/>
              <w:jc w:val="both"/>
            </w:pPr>
            <w:r>
              <w:rPr>
                <w:rFonts w:ascii="Times New Roman"/>
                <w:b w:val="false"/>
                <w:i w:val="false"/>
                <w:color w:val="000000"/>
                <w:sz w:val="20"/>
              </w:rPr>
              <w:t>
 </w:t>
            </w:r>
          </w:p>
          <w:bookmarkEnd w:id="8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8"/>
          <w:p>
            <w:pPr>
              <w:spacing w:after="20"/>
              <w:ind w:left="20"/>
              <w:jc w:val="both"/>
            </w:pPr>
            <w:r>
              <w:rPr>
                <w:rFonts w:ascii="Times New Roman"/>
                <w:b w:val="false"/>
                <w:i w:val="false"/>
                <w:color w:val="000000"/>
                <w:sz w:val="20"/>
              </w:rPr>
              <w:t>
 </w:t>
            </w:r>
          </w:p>
          <w:bookmarkEnd w:id="8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9"/>
          <w:p>
            <w:pPr>
              <w:spacing w:after="20"/>
              <w:ind w:left="20"/>
              <w:jc w:val="both"/>
            </w:pPr>
            <w:r>
              <w:rPr>
                <w:rFonts w:ascii="Times New Roman"/>
                <w:b w:val="false"/>
                <w:i w:val="false"/>
                <w:color w:val="000000"/>
                <w:sz w:val="20"/>
              </w:rPr>
              <w:t>
 </w:t>
            </w:r>
          </w:p>
          <w:bookmarkEnd w:id="8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0"/>
          <w:p>
            <w:pPr>
              <w:spacing w:after="20"/>
              <w:ind w:left="20"/>
              <w:jc w:val="both"/>
            </w:pPr>
            <w:r>
              <w:rPr>
                <w:rFonts w:ascii="Times New Roman"/>
                <w:b w:val="false"/>
                <w:i w:val="false"/>
                <w:color w:val="000000"/>
                <w:sz w:val="20"/>
              </w:rPr>
              <w:t>
 </w:t>
            </w:r>
          </w:p>
          <w:bookmarkEnd w:id="9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1"/>
          <w:p>
            <w:pPr>
              <w:spacing w:after="20"/>
              <w:ind w:left="20"/>
              <w:jc w:val="both"/>
            </w:pPr>
            <w:r>
              <w:rPr>
                <w:rFonts w:ascii="Times New Roman"/>
                <w:b w:val="false"/>
                <w:i w:val="false"/>
                <w:color w:val="000000"/>
                <w:sz w:val="20"/>
              </w:rPr>
              <w:t>
 </w:t>
            </w:r>
          </w:p>
          <w:bookmarkEnd w:id="9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2"/>
          <w:p>
            <w:pPr>
              <w:spacing w:after="20"/>
              <w:ind w:left="20"/>
              <w:jc w:val="both"/>
            </w:pPr>
            <w:r>
              <w:rPr>
                <w:rFonts w:ascii="Times New Roman"/>
                <w:b w:val="false"/>
                <w:i w:val="false"/>
                <w:color w:val="000000"/>
                <w:sz w:val="20"/>
              </w:rPr>
              <w:t>
 </w:t>
            </w:r>
          </w:p>
          <w:bookmarkEnd w:id="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3"/>
          <w:p>
            <w:pPr>
              <w:spacing w:after="20"/>
              <w:ind w:left="20"/>
              <w:jc w:val="both"/>
            </w:pPr>
            <w:r>
              <w:rPr>
                <w:rFonts w:ascii="Times New Roman"/>
                <w:b w:val="false"/>
                <w:i w:val="false"/>
                <w:color w:val="000000"/>
                <w:sz w:val="20"/>
              </w:rPr>
              <w:t>
 </w:t>
            </w:r>
          </w:p>
          <w:bookmarkEnd w:id="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4"/>
          <w:p>
            <w:pPr>
              <w:spacing w:after="20"/>
              <w:ind w:left="20"/>
              <w:jc w:val="both"/>
            </w:pPr>
            <w:r>
              <w:rPr>
                <w:rFonts w:ascii="Times New Roman"/>
                <w:b w:val="false"/>
                <w:i w:val="false"/>
                <w:color w:val="000000"/>
                <w:sz w:val="20"/>
              </w:rPr>
              <w:t>
 </w:t>
            </w:r>
          </w:p>
          <w:bookmarkEnd w:id="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5"/>
          <w:p>
            <w:pPr>
              <w:spacing w:after="20"/>
              <w:ind w:left="20"/>
              <w:jc w:val="both"/>
            </w:pPr>
            <w:r>
              <w:rPr>
                <w:rFonts w:ascii="Times New Roman"/>
                <w:b w:val="false"/>
                <w:i w:val="false"/>
                <w:color w:val="000000"/>
                <w:sz w:val="20"/>
              </w:rPr>
              <w:t>
 </w:t>
            </w:r>
          </w:p>
          <w:bookmarkEnd w:id="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6"/>
          <w:p>
            <w:pPr>
              <w:spacing w:after="20"/>
              <w:ind w:left="20"/>
              <w:jc w:val="both"/>
            </w:pPr>
            <w:r>
              <w:rPr>
                <w:rFonts w:ascii="Times New Roman"/>
                <w:b w:val="false"/>
                <w:i w:val="false"/>
                <w:color w:val="000000"/>
                <w:sz w:val="20"/>
              </w:rPr>
              <w:t>
 </w:t>
            </w:r>
          </w:p>
          <w:bookmarkEnd w:id="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7"/>
          <w:p>
            <w:pPr>
              <w:spacing w:after="20"/>
              <w:ind w:left="20"/>
              <w:jc w:val="both"/>
            </w:pPr>
            <w:r>
              <w:rPr>
                <w:rFonts w:ascii="Times New Roman"/>
                <w:b w:val="false"/>
                <w:i w:val="false"/>
                <w:color w:val="000000"/>
                <w:sz w:val="20"/>
              </w:rPr>
              <w:t>
 </w:t>
            </w:r>
          </w:p>
          <w:bookmarkEnd w:id="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8"/>
          <w:p>
            <w:pPr>
              <w:spacing w:after="20"/>
              <w:ind w:left="20"/>
              <w:jc w:val="both"/>
            </w:pPr>
            <w:r>
              <w:rPr>
                <w:rFonts w:ascii="Times New Roman"/>
                <w:b w:val="false"/>
                <w:i w:val="false"/>
                <w:color w:val="000000"/>
                <w:sz w:val="20"/>
              </w:rPr>
              <w:t>
07</w:t>
            </w:r>
          </w:p>
          <w:bookmarkEnd w:id="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9"/>
          <w:p>
            <w:pPr>
              <w:spacing w:after="20"/>
              <w:ind w:left="20"/>
              <w:jc w:val="both"/>
            </w:pPr>
            <w:r>
              <w:rPr>
                <w:rFonts w:ascii="Times New Roman"/>
                <w:b w:val="false"/>
                <w:i w:val="false"/>
                <w:color w:val="000000"/>
                <w:sz w:val="20"/>
              </w:rPr>
              <w:t>
 </w:t>
            </w:r>
          </w:p>
          <w:bookmarkEnd w:id="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0"/>
          <w:p>
            <w:pPr>
              <w:spacing w:after="20"/>
              <w:ind w:left="20"/>
              <w:jc w:val="both"/>
            </w:pPr>
            <w:r>
              <w:rPr>
                <w:rFonts w:ascii="Times New Roman"/>
                <w:b w:val="false"/>
                <w:i w:val="false"/>
                <w:color w:val="000000"/>
                <w:sz w:val="20"/>
              </w:rPr>
              <w:t>
 </w:t>
            </w:r>
          </w:p>
          <w:bookmarkEnd w:id="1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1"/>
          <w:p>
            <w:pPr>
              <w:spacing w:after="20"/>
              <w:ind w:left="20"/>
              <w:jc w:val="both"/>
            </w:pPr>
            <w:r>
              <w:rPr>
                <w:rFonts w:ascii="Times New Roman"/>
                <w:b w:val="false"/>
                <w:i w:val="false"/>
                <w:color w:val="000000"/>
                <w:sz w:val="20"/>
              </w:rPr>
              <w:t>
 </w:t>
            </w:r>
          </w:p>
          <w:bookmarkEnd w:id="1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2"/>
          <w:p>
            <w:pPr>
              <w:spacing w:after="20"/>
              <w:ind w:left="20"/>
              <w:jc w:val="both"/>
            </w:pPr>
            <w:r>
              <w:rPr>
                <w:rFonts w:ascii="Times New Roman"/>
                <w:b w:val="false"/>
                <w:i w:val="false"/>
                <w:color w:val="000000"/>
                <w:sz w:val="20"/>
              </w:rPr>
              <w:t>
 </w:t>
            </w:r>
          </w:p>
          <w:bookmarkEnd w:id="1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3"/>
          <w:p>
            <w:pPr>
              <w:spacing w:after="20"/>
              <w:ind w:left="20"/>
              <w:jc w:val="both"/>
            </w:pPr>
            <w:r>
              <w:rPr>
                <w:rFonts w:ascii="Times New Roman"/>
                <w:b w:val="false"/>
                <w:i w:val="false"/>
                <w:color w:val="000000"/>
                <w:sz w:val="20"/>
              </w:rPr>
              <w:t>
 </w:t>
            </w:r>
          </w:p>
          <w:bookmarkEnd w:id="10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4"/>
          <w:p>
            <w:pPr>
              <w:spacing w:after="20"/>
              <w:ind w:left="20"/>
              <w:jc w:val="both"/>
            </w:pPr>
            <w:r>
              <w:rPr>
                <w:rFonts w:ascii="Times New Roman"/>
                <w:b w:val="false"/>
                <w:i w:val="false"/>
                <w:color w:val="000000"/>
                <w:sz w:val="20"/>
              </w:rPr>
              <w:t>
 </w:t>
            </w:r>
          </w:p>
          <w:bookmarkEnd w:id="10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5"/>
          <w:p>
            <w:pPr>
              <w:spacing w:after="20"/>
              <w:ind w:left="20"/>
              <w:jc w:val="both"/>
            </w:pPr>
            <w:r>
              <w:rPr>
                <w:rFonts w:ascii="Times New Roman"/>
                <w:b w:val="false"/>
                <w:i w:val="false"/>
                <w:color w:val="000000"/>
                <w:sz w:val="20"/>
              </w:rPr>
              <w:t>
 </w:t>
            </w:r>
          </w:p>
          <w:bookmarkEnd w:id="10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6"/>
          <w:p>
            <w:pPr>
              <w:spacing w:after="20"/>
              <w:ind w:left="20"/>
              <w:jc w:val="both"/>
            </w:pPr>
            <w:r>
              <w:rPr>
                <w:rFonts w:ascii="Times New Roman"/>
                <w:b w:val="false"/>
                <w:i w:val="false"/>
                <w:color w:val="000000"/>
                <w:sz w:val="20"/>
              </w:rPr>
              <w:t>
 </w:t>
            </w:r>
          </w:p>
          <w:bookmarkEnd w:id="10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7"/>
          <w:p>
            <w:pPr>
              <w:spacing w:after="20"/>
              <w:ind w:left="20"/>
              <w:jc w:val="both"/>
            </w:pPr>
            <w:r>
              <w:rPr>
                <w:rFonts w:ascii="Times New Roman"/>
                <w:b w:val="false"/>
                <w:i w:val="false"/>
                <w:color w:val="000000"/>
                <w:sz w:val="20"/>
              </w:rPr>
              <w:t>
 </w:t>
            </w:r>
          </w:p>
          <w:bookmarkEnd w:id="10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8"/>
          <w:p>
            <w:pPr>
              <w:spacing w:after="20"/>
              <w:ind w:left="20"/>
              <w:jc w:val="both"/>
            </w:pPr>
            <w:r>
              <w:rPr>
                <w:rFonts w:ascii="Times New Roman"/>
                <w:b w:val="false"/>
                <w:i w:val="false"/>
                <w:color w:val="000000"/>
                <w:sz w:val="20"/>
              </w:rPr>
              <w:t>
 </w:t>
            </w:r>
          </w:p>
          <w:bookmarkEnd w:id="10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9"/>
          <w:p>
            <w:pPr>
              <w:spacing w:after="20"/>
              <w:ind w:left="20"/>
              <w:jc w:val="both"/>
            </w:pPr>
            <w:r>
              <w:rPr>
                <w:rFonts w:ascii="Times New Roman"/>
                <w:b w:val="false"/>
                <w:i w:val="false"/>
                <w:color w:val="000000"/>
                <w:sz w:val="20"/>
              </w:rPr>
              <w:t>
 </w:t>
            </w:r>
          </w:p>
          <w:bookmarkEnd w:id="10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0"/>
          <w:p>
            <w:pPr>
              <w:spacing w:after="20"/>
              <w:ind w:left="20"/>
              <w:jc w:val="both"/>
            </w:pPr>
            <w:r>
              <w:rPr>
                <w:rFonts w:ascii="Times New Roman"/>
                <w:b w:val="false"/>
                <w:i w:val="false"/>
                <w:color w:val="000000"/>
                <w:sz w:val="20"/>
              </w:rPr>
              <w:t>
 </w:t>
            </w:r>
          </w:p>
          <w:bookmarkEnd w:id="11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1"/>
          <w:p>
            <w:pPr>
              <w:spacing w:after="20"/>
              <w:ind w:left="20"/>
              <w:jc w:val="both"/>
            </w:pPr>
            <w:r>
              <w:rPr>
                <w:rFonts w:ascii="Times New Roman"/>
                <w:b w:val="false"/>
                <w:i w:val="false"/>
                <w:color w:val="000000"/>
                <w:sz w:val="20"/>
              </w:rPr>
              <w:t>
 </w:t>
            </w:r>
          </w:p>
          <w:bookmarkEnd w:id="11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2"/>
          <w:p>
            <w:pPr>
              <w:spacing w:after="20"/>
              <w:ind w:left="20"/>
              <w:jc w:val="both"/>
            </w:pPr>
            <w:r>
              <w:rPr>
                <w:rFonts w:ascii="Times New Roman"/>
                <w:b w:val="false"/>
                <w:i w:val="false"/>
                <w:color w:val="000000"/>
                <w:sz w:val="20"/>
              </w:rPr>
              <w:t>
 </w:t>
            </w:r>
          </w:p>
          <w:bookmarkEnd w:id="11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3"/>
          <w:p>
            <w:pPr>
              <w:spacing w:after="20"/>
              <w:ind w:left="20"/>
              <w:jc w:val="both"/>
            </w:pPr>
            <w:r>
              <w:rPr>
                <w:rFonts w:ascii="Times New Roman"/>
                <w:b w:val="false"/>
                <w:i w:val="false"/>
                <w:color w:val="000000"/>
                <w:sz w:val="20"/>
              </w:rPr>
              <w:t>
 </w:t>
            </w:r>
          </w:p>
          <w:bookmarkEnd w:id="11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4"/>
          <w:p>
            <w:pPr>
              <w:spacing w:after="20"/>
              <w:ind w:left="20"/>
              <w:jc w:val="both"/>
            </w:pPr>
            <w:r>
              <w:rPr>
                <w:rFonts w:ascii="Times New Roman"/>
                <w:b w:val="false"/>
                <w:i w:val="false"/>
                <w:color w:val="000000"/>
                <w:sz w:val="20"/>
              </w:rPr>
              <w:t>
 </w:t>
            </w:r>
          </w:p>
          <w:bookmarkEnd w:id="11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5"/>
          <w:p>
            <w:pPr>
              <w:spacing w:after="20"/>
              <w:ind w:left="20"/>
              <w:jc w:val="both"/>
            </w:pPr>
            <w:r>
              <w:rPr>
                <w:rFonts w:ascii="Times New Roman"/>
                <w:b w:val="false"/>
                <w:i w:val="false"/>
                <w:color w:val="000000"/>
                <w:sz w:val="20"/>
              </w:rPr>
              <w:t>
 </w:t>
            </w:r>
          </w:p>
          <w:bookmarkEnd w:id="11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6"/>
          <w:p>
            <w:pPr>
              <w:spacing w:after="20"/>
              <w:ind w:left="20"/>
              <w:jc w:val="both"/>
            </w:pPr>
            <w:r>
              <w:rPr>
                <w:rFonts w:ascii="Times New Roman"/>
                <w:b w:val="false"/>
                <w:i w:val="false"/>
                <w:color w:val="000000"/>
                <w:sz w:val="20"/>
              </w:rPr>
              <w:t>
 </w:t>
            </w:r>
          </w:p>
          <w:bookmarkEnd w:id="11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7"/>
          <w:p>
            <w:pPr>
              <w:spacing w:after="20"/>
              <w:ind w:left="20"/>
              <w:jc w:val="both"/>
            </w:pPr>
            <w:r>
              <w:rPr>
                <w:rFonts w:ascii="Times New Roman"/>
                <w:b w:val="false"/>
                <w:i w:val="false"/>
                <w:color w:val="000000"/>
                <w:sz w:val="20"/>
              </w:rPr>
              <w:t>
 </w:t>
            </w:r>
          </w:p>
          <w:bookmarkEnd w:id="11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8"/>
          <w:p>
            <w:pPr>
              <w:spacing w:after="20"/>
              <w:ind w:left="20"/>
              <w:jc w:val="both"/>
            </w:pPr>
            <w:r>
              <w:rPr>
                <w:rFonts w:ascii="Times New Roman"/>
                <w:b w:val="false"/>
                <w:i w:val="false"/>
                <w:color w:val="000000"/>
                <w:sz w:val="20"/>
              </w:rPr>
              <w:t>
 </w:t>
            </w:r>
          </w:p>
          <w:bookmarkEnd w:id="11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9"/>
          <w:p>
            <w:pPr>
              <w:spacing w:after="20"/>
              <w:ind w:left="20"/>
              <w:jc w:val="both"/>
            </w:pPr>
            <w:r>
              <w:rPr>
                <w:rFonts w:ascii="Times New Roman"/>
                <w:b w:val="false"/>
                <w:i w:val="false"/>
                <w:color w:val="000000"/>
                <w:sz w:val="20"/>
              </w:rPr>
              <w:t>
 </w:t>
            </w:r>
          </w:p>
          <w:bookmarkEnd w:id="1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0"/>
          <w:p>
            <w:pPr>
              <w:spacing w:after="20"/>
              <w:ind w:left="20"/>
              <w:jc w:val="both"/>
            </w:pPr>
            <w:r>
              <w:rPr>
                <w:rFonts w:ascii="Times New Roman"/>
                <w:b w:val="false"/>
                <w:i w:val="false"/>
                <w:color w:val="000000"/>
                <w:sz w:val="20"/>
              </w:rPr>
              <w:t>
 </w:t>
            </w:r>
          </w:p>
          <w:bookmarkEnd w:id="1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1"/>
          <w:p>
            <w:pPr>
              <w:spacing w:after="20"/>
              <w:ind w:left="20"/>
              <w:jc w:val="both"/>
            </w:pPr>
            <w:r>
              <w:rPr>
                <w:rFonts w:ascii="Times New Roman"/>
                <w:b w:val="false"/>
                <w:i w:val="false"/>
                <w:color w:val="000000"/>
                <w:sz w:val="20"/>
              </w:rPr>
              <w:t>
08</w:t>
            </w:r>
          </w:p>
          <w:bookmarkEnd w:id="1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2"/>
          <w:p>
            <w:pPr>
              <w:spacing w:after="20"/>
              <w:ind w:left="20"/>
              <w:jc w:val="both"/>
            </w:pPr>
            <w:r>
              <w:rPr>
                <w:rFonts w:ascii="Times New Roman"/>
                <w:b w:val="false"/>
                <w:i w:val="false"/>
                <w:color w:val="000000"/>
                <w:sz w:val="20"/>
              </w:rPr>
              <w:t>
 </w:t>
            </w:r>
          </w:p>
          <w:bookmarkEnd w:id="1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3"/>
          <w:p>
            <w:pPr>
              <w:spacing w:after="20"/>
              <w:ind w:left="20"/>
              <w:jc w:val="both"/>
            </w:pPr>
            <w:r>
              <w:rPr>
                <w:rFonts w:ascii="Times New Roman"/>
                <w:b w:val="false"/>
                <w:i w:val="false"/>
                <w:color w:val="000000"/>
                <w:sz w:val="20"/>
              </w:rPr>
              <w:t>
 </w:t>
            </w:r>
          </w:p>
          <w:bookmarkEnd w:id="1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4"/>
          <w:p>
            <w:pPr>
              <w:spacing w:after="20"/>
              <w:ind w:left="20"/>
              <w:jc w:val="both"/>
            </w:pPr>
            <w:r>
              <w:rPr>
                <w:rFonts w:ascii="Times New Roman"/>
                <w:b w:val="false"/>
                <w:i w:val="false"/>
                <w:color w:val="000000"/>
                <w:sz w:val="20"/>
              </w:rPr>
              <w:t>
 </w:t>
            </w:r>
          </w:p>
          <w:bookmarkEnd w:id="1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5"/>
          <w:p>
            <w:pPr>
              <w:spacing w:after="20"/>
              <w:ind w:left="20"/>
              <w:jc w:val="both"/>
            </w:pPr>
            <w:r>
              <w:rPr>
                <w:rFonts w:ascii="Times New Roman"/>
                <w:b w:val="false"/>
                <w:i w:val="false"/>
                <w:color w:val="000000"/>
                <w:sz w:val="20"/>
              </w:rPr>
              <w:t>
 </w:t>
            </w:r>
          </w:p>
          <w:bookmarkEnd w:id="1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6"/>
          <w:p>
            <w:pPr>
              <w:spacing w:after="20"/>
              <w:ind w:left="20"/>
              <w:jc w:val="both"/>
            </w:pPr>
            <w:r>
              <w:rPr>
                <w:rFonts w:ascii="Times New Roman"/>
                <w:b w:val="false"/>
                <w:i w:val="false"/>
                <w:color w:val="000000"/>
                <w:sz w:val="20"/>
              </w:rPr>
              <w:t>
 </w:t>
            </w:r>
          </w:p>
          <w:bookmarkEnd w:id="1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7"/>
          <w:p>
            <w:pPr>
              <w:spacing w:after="20"/>
              <w:ind w:left="20"/>
              <w:jc w:val="both"/>
            </w:pPr>
            <w:r>
              <w:rPr>
                <w:rFonts w:ascii="Times New Roman"/>
                <w:b w:val="false"/>
                <w:i w:val="false"/>
                <w:color w:val="000000"/>
                <w:sz w:val="20"/>
              </w:rPr>
              <w:t>
 </w:t>
            </w:r>
          </w:p>
          <w:bookmarkEnd w:id="1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w:t>
            </w:r>
          </w:p>
          <w:bookmarkEnd w:id="12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w:t>
            </w:r>
          </w:p>
          <w:bookmarkEnd w:id="12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w:t>
            </w:r>
          </w:p>
          <w:bookmarkEnd w:id="13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1"/>
          <w:p>
            <w:pPr>
              <w:spacing w:after="20"/>
              <w:ind w:left="20"/>
              <w:jc w:val="both"/>
            </w:pPr>
            <w:r>
              <w:rPr>
                <w:rFonts w:ascii="Times New Roman"/>
                <w:b w:val="false"/>
                <w:i w:val="false"/>
                <w:color w:val="000000"/>
                <w:sz w:val="20"/>
              </w:rPr>
              <w:t>
 </w:t>
            </w:r>
          </w:p>
          <w:bookmarkEnd w:id="13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w:t>
            </w:r>
          </w:p>
          <w:bookmarkEnd w:id="13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3"/>
          <w:p>
            <w:pPr>
              <w:spacing w:after="20"/>
              <w:ind w:left="20"/>
              <w:jc w:val="both"/>
            </w:pPr>
            <w:r>
              <w:rPr>
                <w:rFonts w:ascii="Times New Roman"/>
                <w:b w:val="false"/>
                <w:i w:val="false"/>
                <w:color w:val="000000"/>
                <w:sz w:val="20"/>
              </w:rPr>
              <w:t>
 </w:t>
            </w:r>
          </w:p>
          <w:bookmarkEnd w:id="13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4"/>
          <w:p>
            <w:pPr>
              <w:spacing w:after="20"/>
              <w:ind w:left="20"/>
              <w:jc w:val="both"/>
            </w:pPr>
            <w:r>
              <w:rPr>
                <w:rFonts w:ascii="Times New Roman"/>
                <w:b w:val="false"/>
                <w:i w:val="false"/>
                <w:color w:val="000000"/>
                <w:sz w:val="20"/>
              </w:rPr>
              <w:t>
 </w:t>
            </w:r>
          </w:p>
          <w:bookmarkEnd w:id="13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5"/>
          <w:p>
            <w:pPr>
              <w:spacing w:after="20"/>
              <w:ind w:left="20"/>
              <w:jc w:val="both"/>
            </w:pPr>
            <w:r>
              <w:rPr>
                <w:rFonts w:ascii="Times New Roman"/>
                <w:b w:val="false"/>
                <w:i w:val="false"/>
                <w:color w:val="000000"/>
                <w:sz w:val="20"/>
              </w:rPr>
              <w:t>
 </w:t>
            </w:r>
          </w:p>
          <w:bookmarkEnd w:id="13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w:t>
            </w:r>
          </w:p>
          <w:bookmarkEnd w:id="13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7"/>
          <w:p>
            <w:pPr>
              <w:spacing w:after="20"/>
              <w:ind w:left="20"/>
              <w:jc w:val="both"/>
            </w:pPr>
            <w:r>
              <w:rPr>
                <w:rFonts w:ascii="Times New Roman"/>
                <w:b w:val="false"/>
                <w:i w:val="false"/>
                <w:color w:val="000000"/>
                <w:sz w:val="20"/>
              </w:rPr>
              <w:t>
 </w:t>
            </w:r>
          </w:p>
          <w:bookmarkEnd w:id="13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8"/>
          <w:p>
            <w:pPr>
              <w:spacing w:after="20"/>
              <w:ind w:left="20"/>
              <w:jc w:val="both"/>
            </w:pPr>
            <w:r>
              <w:rPr>
                <w:rFonts w:ascii="Times New Roman"/>
                <w:b w:val="false"/>
                <w:i w:val="false"/>
                <w:color w:val="000000"/>
                <w:sz w:val="20"/>
              </w:rPr>
              <w:t>
 </w:t>
            </w:r>
          </w:p>
          <w:bookmarkEnd w:id="13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9"/>
          <w:p>
            <w:pPr>
              <w:spacing w:after="20"/>
              <w:ind w:left="20"/>
              <w:jc w:val="both"/>
            </w:pPr>
            <w:r>
              <w:rPr>
                <w:rFonts w:ascii="Times New Roman"/>
                <w:b w:val="false"/>
                <w:i w:val="false"/>
                <w:color w:val="000000"/>
                <w:sz w:val="20"/>
              </w:rPr>
              <w:t>
 </w:t>
            </w:r>
          </w:p>
          <w:bookmarkEnd w:id="13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0"/>
          <w:p>
            <w:pPr>
              <w:spacing w:after="20"/>
              <w:ind w:left="20"/>
              <w:jc w:val="both"/>
            </w:pPr>
            <w:r>
              <w:rPr>
                <w:rFonts w:ascii="Times New Roman"/>
                <w:b w:val="false"/>
                <w:i w:val="false"/>
                <w:color w:val="000000"/>
                <w:sz w:val="20"/>
              </w:rPr>
              <w:t>
 </w:t>
            </w:r>
          </w:p>
          <w:bookmarkEnd w:id="14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1"/>
          <w:p>
            <w:pPr>
              <w:spacing w:after="20"/>
              <w:ind w:left="20"/>
              <w:jc w:val="both"/>
            </w:pPr>
            <w:r>
              <w:rPr>
                <w:rFonts w:ascii="Times New Roman"/>
                <w:b w:val="false"/>
                <w:i w:val="false"/>
                <w:color w:val="000000"/>
                <w:sz w:val="20"/>
              </w:rPr>
              <w:t>
 </w:t>
            </w:r>
          </w:p>
          <w:bookmarkEnd w:id="14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2"/>
          <w:p>
            <w:pPr>
              <w:spacing w:after="20"/>
              <w:ind w:left="20"/>
              <w:jc w:val="both"/>
            </w:pPr>
            <w:r>
              <w:rPr>
                <w:rFonts w:ascii="Times New Roman"/>
                <w:b w:val="false"/>
                <w:i w:val="false"/>
                <w:color w:val="000000"/>
                <w:sz w:val="20"/>
              </w:rPr>
              <w:t>
 </w:t>
            </w:r>
          </w:p>
          <w:bookmarkEnd w:id="14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3"/>
          <w:p>
            <w:pPr>
              <w:spacing w:after="20"/>
              <w:ind w:left="20"/>
              <w:jc w:val="both"/>
            </w:pPr>
            <w:r>
              <w:rPr>
                <w:rFonts w:ascii="Times New Roman"/>
                <w:b w:val="false"/>
                <w:i w:val="false"/>
                <w:color w:val="000000"/>
                <w:sz w:val="20"/>
              </w:rPr>
              <w:t>
 </w:t>
            </w:r>
          </w:p>
          <w:bookmarkEnd w:id="14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4"/>
          <w:p>
            <w:pPr>
              <w:spacing w:after="20"/>
              <w:ind w:left="20"/>
              <w:jc w:val="both"/>
            </w:pPr>
            <w:r>
              <w:rPr>
                <w:rFonts w:ascii="Times New Roman"/>
                <w:b w:val="false"/>
                <w:i w:val="false"/>
                <w:color w:val="000000"/>
                <w:sz w:val="20"/>
              </w:rPr>
              <w:t>
 </w:t>
            </w:r>
          </w:p>
          <w:bookmarkEnd w:id="14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5"/>
          <w:p>
            <w:pPr>
              <w:spacing w:after="20"/>
              <w:ind w:left="20"/>
              <w:jc w:val="both"/>
            </w:pPr>
            <w:r>
              <w:rPr>
                <w:rFonts w:ascii="Times New Roman"/>
                <w:b w:val="false"/>
                <w:i w:val="false"/>
                <w:color w:val="000000"/>
                <w:sz w:val="20"/>
              </w:rPr>
              <w:t>
10</w:t>
            </w:r>
          </w:p>
          <w:bookmarkEnd w:id="14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6"/>
          <w:p>
            <w:pPr>
              <w:spacing w:after="20"/>
              <w:ind w:left="20"/>
              <w:jc w:val="both"/>
            </w:pPr>
            <w:r>
              <w:rPr>
                <w:rFonts w:ascii="Times New Roman"/>
                <w:b w:val="false"/>
                <w:i w:val="false"/>
                <w:color w:val="000000"/>
                <w:sz w:val="20"/>
              </w:rPr>
              <w:t>
 </w:t>
            </w:r>
          </w:p>
          <w:bookmarkEnd w:id="14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7"/>
          <w:p>
            <w:pPr>
              <w:spacing w:after="20"/>
              <w:ind w:left="20"/>
              <w:jc w:val="both"/>
            </w:pPr>
            <w:r>
              <w:rPr>
                <w:rFonts w:ascii="Times New Roman"/>
                <w:b w:val="false"/>
                <w:i w:val="false"/>
                <w:color w:val="000000"/>
                <w:sz w:val="20"/>
              </w:rPr>
              <w:t>
 </w:t>
            </w:r>
          </w:p>
          <w:bookmarkEnd w:id="1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8"/>
          <w:p>
            <w:pPr>
              <w:spacing w:after="20"/>
              <w:ind w:left="20"/>
              <w:jc w:val="both"/>
            </w:pPr>
            <w:r>
              <w:rPr>
                <w:rFonts w:ascii="Times New Roman"/>
                <w:b w:val="false"/>
                <w:i w:val="false"/>
                <w:color w:val="000000"/>
                <w:sz w:val="20"/>
              </w:rPr>
              <w:t>
 </w:t>
            </w:r>
          </w:p>
          <w:bookmarkEnd w:id="1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9"/>
          <w:p>
            <w:pPr>
              <w:spacing w:after="20"/>
              <w:ind w:left="20"/>
              <w:jc w:val="both"/>
            </w:pPr>
            <w:r>
              <w:rPr>
                <w:rFonts w:ascii="Times New Roman"/>
                <w:b w:val="false"/>
                <w:i w:val="false"/>
                <w:color w:val="000000"/>
                <w:sz w:val="20"/>
              </w:rPr>
              <w:t>
 </w:t>
            </w:r>
          </w:p>
          <w:bookmarkEnd w:id="1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0"/>
          <w:p>
            <w:pPr>
              <w:spacing w:after="20"/>
              <w:ind w:left="20"/>
              <w:jc w:val="both"/>
            </w:pPr>
            <w:r>
              <w:rPr>
                <w:rFonts w:ascii="Times New Roman"/>
                <w:b w:val="false"/>
                <w:i w:val="false"/>
                <w:color w:val="000000"/>
                <w:sz w:val="20"/>
              </w:rPr>
              <w:t>
 </w:t>
            </w:r>
          </w:p>
          <w:bookmarkEnd w:id="1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1"/>
          <w:p>
            <w:pPr>
              <w:spacing w:after="20"/>
              <w:ind w:left="20"/>
              <w:jc w:val="both"/>
            </w:pPr>
            <w:r>
              <w:rPr>
                <w:rFonts w:ascii="Times New Roman"/>
                <w:b w:val="false"/>
                <w:i w:val="false"/>
                <w:color w:val="000000"/>
                <w:sz w:val="20"/>
              </w:rPr>
              <w:t>
 </w:t>
            </w:r>
          </w:p>
          <w:bookmarkEnd w:id="15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2"/>
          <w:p>
            <w:pPr>
              <w:spacing w:after="20"/>
              <w:ind w:left="20"/>
              <w:jc w:val="both"/>
            </w:pPr>
            <w:r>
              <w:rPr>
                <w:rFonts w:ascii="Times New Roman"/>
                <w:b w:val="false"/>
                <w:i w:val="false"/>
                <w:color w:val="000000"/>
                <w:sz w:val="20"/>
              </w:rPr>
              <w:t>
 </w:t>
            </w:r>
          </w:p>
          <w:bookmarkEnd w:id="15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3"/>
          <w:p>
            <w:pPr>
              <w:spacing w:after="20"/>
              <w:ind w:left="20"/>
              <w:jc w:val="both"/>
            </w:pPr>
            <w:r>
              <w:rPr>
                <w:rFonts w:ascii="Times New Roman"/>
                <w:b w:val="false"/>
                <w:i w:val="false"/>
                <w:color w:val="000000"/>
                <w:sz w:val="20"/>
              </w:rPr>
              <w:t>
 </w:t>
            </w:r>
          </w:p>
          <w:bookmarkEnd w:id="15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4"/>
          <w:p>
            <w:pPr>
              <w:spacing w:after="20"/>
              <w:ind w:left="20"/>
              <w:jc w:val="both"/>
            </w:pPr>
            <w:r>
              <w:rPr>
                <w:rFonts w:ascii="Times New Roman"/>
                <w:b w:val="false"/>
                <w:i w:val="false"/>
                <w:color w:val="000000"/>
                <w:sz w:val="20"/>
              </w:rPr>
              <w:t>
 </w:t>
            </w:r>
          </w:p>
          <w:bookmarkEnd w:id="15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5"/>
          <w:p>
            <w:pPr>
              <w:spacing w:after="20"/>
              <w:ind w:left="20"/>
              <w:jc w:val="both"/>
            </w:pPr>
            <w:r>
              <w:rPr>
                <w:rFonts w:ascii="Times New Roman"/>
                <w:b w:val="false"/>
                <w:i w:val="false"/>
                <w:color w:val="000000"/>
                <w:sz w:val="20"/>
              </w:rPr>
              <w:t>
 </w:t>
            </w:r>
          </w:p>
          <w:bookmarkEnd w:id="15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6"/>
          <w:p>
            <w:pPr>
              <w:spacing w:after="20"/>
              <w:ind w:left="20"/>
              <w:jc w:val="both"/>
            </w:pPr>
            <w:r>
              <w:rPr>
                <w:rFonts w:ascii="Times New Roman"/>
                <w:b w:val="false"/>
                <w:i w:val="false"/>
                <w:color w:val="000000"/>
                <w:sz w:val="20"/>
              </w:rPr>
              <w:t>
 </w:t>
            </w:r>
          </w:p>
          <w:bookmarkEnd w:id="15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7"/>
          <w:p>
            <w:pPr>
              <w:spacing w:after="20"/>
              <w:ind w:left="20"/>
              <w:jc w:val="both"/>
            </w:pPr>
            <w:r>
              <w:rPr>
                <w:rFonts w:ascii="Times New Roman"/>
                <w:b w:val="false"/>
                <w:i w:val="false"/>
                <w:color w:val="000000"/>
                <w:sz w:val="20"/>
              </w:rPr>
              <w:t>
 </w:t>
            </w:r>
          </w:p>
          <w:bookmarkEnd w:id="15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8"/>
          <w:p>
            <w:pPr>
              <w:spacing w:after="20"/>
              <w:ind w:left="20"/>
              <w:jc w:val="both"/>
            </w:pPr>
            <w:r>
              <w:rPr>
                <w:rFonts w:ascii="Times New Roman"/>
                <w:b w:val="false"/>
                <w:i w:val="false"/>
                <w:color w:val="000000"/>
                <w:sz w:val="20"/>
              </w:rPr>
              <w:t>
 </w:t>
            </w:r>
          </w:p>
          <w:bookmarkEnd w:id="15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9"/>
          <w:p>
            <w:pPr>
              <w:spacing w:after="20"/>
              <w:ind w:left="20"/>
              <w:jc w:val="both"/>
            </w:pPr>
            <w:r>
              <w:rPr>
                <w:rFonts w:ascii="Times New Roman"/>
                <w:b w:val="false"/>
                <w:i w:val="false"/>
                <w:color w:val="000000"/>
                <w:sz w:val="20"/>
              </w:rPr>
              <w:t>
 </w:t>
            </w:r>
          </w:p>
          <w:bookmarkEnd w:id="15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0"/>
          <w:p>
            <w:pPr>
              <w:spacing w:after="20"/>
              <w:ind w:left="20"/>
              <w:jc w:val="both"/>
            </w:pPr>
            <w:r>
              <w:rPr>
                <w:rFonts w:ascii="Times New Roman"/>
                <w:b w:val="false"/>
                <w:i w:val="false"/>
                <w:color w:val="000000"/>
                <w:sz w:val="20"/>
              </w:rPr>
              <w:t>
 </w:t>
            </w:r>
          </w:p>
          <w:bookmarkEnd w:id="1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1"/>
          <w:p>
            <w:pPr>
              <w:spacing w:after="20"/>
              <w:ind w:left="20"/>
              <w:jc w:val="both"/>
            </w:pPr>
            <w:r>
              <w:rPr>
                <w:rFonts w:ascii="Times New Roman"/>
                <w:b w:val="false"/>
                <w:i w:val="false"/>
                <w:color w:val="000000"/>
                <w:sz w:val="20"/>
              </w:rPr>
              <w:t>
 </w:t>
            </w:r>
          </w:p>
          <w:bookmarkEnd w:id="1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2"/>
          <w:p>
            <w:pPr>
              <w:spacing w:after="20"/>
              <w:ind w:left="20"/>
              <w:jc w:val="both"/>
            </w:pPr>
            <w:r>
              <w:rPr>
                <w:rFonts w:ascii="Times New Roman"/>
                <w:b w:val="false"/>
                <w:i w:val="false"/>
                <w:color w:val="000000"/>
                <w:sz w:val="20"/>
              </w:rPr>
              <w:t>
 </w:t>
            </w:r>
          </w:p>
          <w:bookmarkEnd w:id="1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3"/>
          <w:p>
            <w:pPr>
              <w:spacing w:after="20"/>
              <w:ind w:left="20"/>
              <w:jc w:val="both"/>
            </w:pPr>
            <w:r>
              <w:rPr>
                <w:rFonts w:ascii="Times New Roman"/>
                <w:b w:val="false"/>
                <w:i w:val="false"/>
                <w:color w:val="000000"/>
                <w:sz w:val="20"/>
              </w:rPr>
              <w:t>
 </w:t>
            </w:r>
          </w:p>
          <w:bookmarkEnd w:id="1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4"/>
          <w:p>
            <w:pPr>
              <w:spacing w:after="20"/>
              <w:ind w:left="20"/>
              <w:jc w:val="both"/>
            </w:pPr>
            <w:r>
              <w:rPr>
                <w:rFonts w:ascii="Times New Roman"/>
                <w:b w:val="false"/>
                <w:i w:val="false"/>
                <w:color w:val="000000"/>
                <w:sz w:val="20"/>
              </w:rPr>
              <w:t>
 </w:t>
            </w:r>
          </w:p>
          <w:bookmarkEnd w:id="1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5"/>
          <w:p>
            <w:pPr>
              <w:spacing w:after="20"/>
              <w:ind w:left="20"/>
              <w:jc w:val="both"/>
            </w:pPr>
            <w:r>
              <w:rPr>
                <w:rFonts w:ascii="Times New Roman"/>
                <w:b w:val="false"/>
                <w:i w:val="false"/>
                <w:color w:val="000000"/>
                <w:sz w:val="20"/>
              </w:rPr>
              <w:t>
 </w:t>
            </w:r>
          </w:p>
          <w:bookmarkEnd w:id="1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6"/>
          <w:p>
            <w:pPr>
              <w:spacing w:after="20"/>
              <w:ind w:left="20"/>
              <w:jc w:val="both"/>
            </w:pPr>
            <w:r>
              <w:rPr>
                <w:rFonts w:ascii="Times New Roman"/>
                <w:b w:val="false"/>
                <w:i w:val="false"/>
                <w:color w:val="000000"/>
                <w:sz w:val="20"/>
              </w:rPr>
              <w:t>
11</w:t>
            </w:r>
          </w:p>
          <w:bookmarkEnd w:id="1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7"/>
          <w:p>
            <w:pPr>
              <w:spacing w:after="20"/>
              <w:ind w:left="20"/>
              <w:jc w:val="both"/>
            </w:pPr>
            <w:r>
              <w:rPr>
                <w:rFonts w:ascii="Times New Roman"/>
                <w:b w:val="false"/>
                <w:i w:val="false"/>
                <w:color w:val="000000"/>
                <w:sz w:val="20"/>
              </w:rPr>
              <w:t>
 </w:t>
            </w:r>
          </w:p>
          <w:bookmarkEnd w:id="16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8"/>
          <w:p>
            <w:pPr>
              <w:spacing w:after="20"/>
              <w:ind w:left="20"/>
              <w:jc w:val="both"/>
            </w:pPr>
            <w:r>
              <w:rPr>
                <w:rFonts w:ascii="Times New Roman"/>
                <w:b w:val="false"/>
                <w:i w:val="false"/>
                <w:color w:val="000000"/>
                <w:sz w:val="20"/>
              </w:rPr>
              <w:t>
 </w:t>
            </w:r>
          </w:p>
          <w:bookmarkEnd w:id="16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9"/>
          <w:p>
            <w:pPr>
              <w:spacing w:after="20"/>
              <w:ind w:left="20"/>
              <w:jc w:val="both"/>
            </w:pPr>
            <w:r>
              <w:rPr>
                <w:rFonts w:ascii="Times New Roman"/>
                <w:b w:val="false"/>
                <w:i w:val="false"/>
                <w:color w:val="000000"/>
                <w:sz w:val="20"/>
              </w:rPr>
              <w:t>
 </w:t>
            </w:r>
          </w:p>
          <w:bookmarkEnd w:id="16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0"/>
          <w:p>
            <w:pPr>
              <w:spacing w:after="20"/>
              <w:ind w:left="20"/>
              <w:jc w:val="both"/>
            </w:pPr>
            <w:r>
              <w:rPr>
                <w:rFonts w:ascii="Times New Roman"/>
                <w:b w:val="false"/>
                <w:i w:val="false"/>
                <w:color w:val="000000"/>
                <w:sz w:val="20"/>
              </w:rPr>
              <w:t>
 </w:t>
            </w:r>
          </w:p>
          <w:bookmarkEnd w:id="17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1"/>
          <w:p>
            <w:pPr>
              <w:spacing w:after="20"/>
              <w:ind w:left="20"/>
              <w:jc w:val="both"/>
            </w:pPr>
            <w:r>
              <w:rPr>
                <w:rFonts w:ascii="Times New Roman"/>
                <w:b w:val="false"/>
                <w:i w:val="false"/>
                <w:color w:val="000000"/>
                <w:sz w:val="20"/>
              </w:rPr>
              <w:t>
12</w:t>
            </w:r>
          </w:p>
          <w:bookmarkEnd w:id="17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2"/>
          <w:p>
            <w:pPr>
              <w:spacing w:after="20"/>
              <w:ind w:left="20"/>
              <w:jc w:val="both"/>
            </w:pPr>
            <w:r>
              <w:rPr>
                <w:rFonts w:ascii="Times New Roman"/>
                <w:b w:val="false"/>
                <w:i w:val="false"/>
                <w:color w:val="000000"/>
                <w:sz w:val="20"/>
              </w:rPr>
              <w:t>
 </w:t>
            </w:r>
          </w:p>
          <w:bookmarkEnd w:id="17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3"/>
          <w:p>
            <w:pPr>
              <w:spacing w:after="20"/>
              <w:ind w:left="20"/>
              <w:jc w:val="both"/>
            </w:pPr>
            <w:r>
              <w:rPr>
                <w:rFonts w:ascii="Times New Roman"/>
                <w:b w:val="false"/>
                <w:i w:val="false"/>
                <w:color w:val="000000"/>
                <w:sz w:val="20"/>
              </w:rPr>
              <w:t>
 </w:t>
            </w:r>
          </w:p>
          <w:bookmarkEnd w:id="17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4"/>
          <w:p>
            <w:pPr>
              <w:spacing w:after="20"/>
              <w:ind w:left="20"/>
              <w:jc w:val="both"/>
            </w:pPr>
            <w:r>
              <w:rPr>
                <w:rFonts w:ascii="Times New Roman"/>
                <w:b w:val="false"/>
                <w:i w:val="false"/>
                <w:color w:val="000000"/>
                <w:sz w:val="20"/>
              </w:rPr>
              <w:t>
 </w:t>
            </w:r>
          </w:p>
          <w:bookmarkEnd w:id="17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5"/>
          <w:p>
            <w:pPr>
              <w:spacing w:after="20"/>
              <w:ind w:left="20"/>
              <w:jc w:val="both"/>
            </w:pPr>
            <w:r>
              <w:rPr>
                <w:rFonts w:ascii="Times New Roman"/>
                <w:b w:val="false"/>
                <w:i w:val="false"/>
                <w:color w:val="000000"/>
                <w:sz w:val="20"/>
              </w:rPr>
              <w:t>
 </w:t>
            </w:r>
          </w:p>
          <w:bookmarkEnd w:id="17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6"/>
          <w:p>
            <w:pPr>
              <w:spacing w:after="20"/>
              <w:ind w:left="20"/>
              <w:jc w:val="both"/>
            </w:pPr>
            <w:r>
              <w:rPr>
                <w:rFonts w:ascii="Times New Roman"/>
                <w:b w:val="false"/>
                <w:i w:val="false"/>
                <w:color w:val="000000"/>
                <w:sz w:val="20"/>
              </w:rPr>
              <w:t>
13</w:t>
            </w:r>
          </w:p>
          <w:bookmarkEnd w:id="17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7"/>
          <w:p>
            <w:pPr>
              <w:spacing w:after="20"/>
              <w:ind w:left="20"/>
              <w:jc w:val="both"/>
            </w:pPr>
            <w:r>
              <w:rPr>
                <w:rFonts w:ascii="Times New Roman"/>
                <w:b w:val="false"/>
                <w:i w:val="false"/>
                <w:color w:val="000000"/>
                <w:sz w:val="20"/>
              </w:rPr>
              <w:t>
 </w:t>
            </w:r>
          </w:p>
          <w:bookmarkEnd w:id="17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8"/>
          <w:p>
            <w:pPr>
              <w:spacing w:after="20"/>
              <w:ind w:left="20"/>
              <w:jc w:val="both"/>
            </w:pPr>
            <w:r>
              <w:rPr>
                <w:rFonts w:ascii="Times New Roman"/>
                <w:b w:val="false"/>
                <w:i w:val="false"/>
                <w:color w:val="000000"/>
                <w:sz w:val="20"/>
              </w:rPr>
              <w:t>
 </w:t>
            </w:r>
          </w:p>
          <w:bookmarkEnd w:id="17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9"/>
          <w:p>
            <w:pPr>
              <w:spacing w:after="20"/>
              <w:ind w:left="20"/>
              <w:jc w:val="both"/>
            </w:pPr>
            <w:r>
              <w:rPr>
                <w:rFonts w:ascii="Times New Roman"/>
                <w:b w:val="false"/>
                <w:i w:val="false"/>
                <w:color w:val="000000"/>
                <w:sz w:val="20"/>
              </w:rPr>
              <w:t>
 </w:t>
            </w:r>
          </w:p>
          <w:bookmarkEnd w:id="17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0"/>
          <w:p>
            <w:pPr>
              <w:spacing w:after="20"/>
              <w:ind w:left="20"/>
              <w:jc w:val="both"/>
            </w:pPr>
            <w:r>
              <w:rPr>
                <w:rFonts w:ascii="Times New Roman"/>
                <w:b w:val="false"/>
                <w:i w:val="false"/>
                <w:color w:val="000000"/>
                <w:sz w:val="20"/>
              </w:rPr>
              <w:t>
 </w:t>
            </w:r>
          </w:p>
          <w:bookmarkEnd w:id="18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1"/>
          <w:p>
            <w:pPr>
              <w:spacing w:after="20"/>
              <w:ind w:left="20"/>
              <w:jc w:val="both"/>
            </w:pPr>
            <w:r>
              <w:rPr>
                <w:rFonts w:ascii="Times New Roman"/>
                <w:b w:val="false"/>
                <w:i w:val="false"/>
                <w:color w:val="000000"/>
                <w:sz w:val="20"/>
              </w:rPr>
              <w:t>
 </w:t>
            </w:r>
          </w:p>
          <w:bookmarkEnd w:id="18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2"/>
          <w:p>
            <w:pPr>
              <w:spacing w:after="20"/>
              <w:ind w:left="20"/>
              <w:jc w:val="both"/>
            </w:pPr>
            <w:r>
              <w:rPr>
                <w:rFonts w:ascii="Times New Roman"/>
                <w:b w:val="false"/>
                <w:i w:val="false"/>
                <w:color w:val="000000"/>
                <w:sz w:val="20"/>
              </w:rPr>
              <w:t>
 </w:t>
            </w:r>
          </w:p>
          <w:bookmarkEnd w:id="18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3"/>
          <w:p>
            <w:pPr>
              <w:spacing w:after="20"/>
              <w:ind w:left="20"/>
              <w:jc w:val="both"/>
            </w:pPr>
            <w:r>
              <w:rPr>
                <w:rFonts w:ascii="Times New Roman"/>
                <w:b w:val="false"/>
                <w:i w:val="false"/>
                <w:color w:val="000000"/>
                <w:sz w:val="20"/>
              </w:rPr>
              <w:t>
 </w:t>
            </w:r>
          </w:p>
          <w:bookmarkEnd w:id="18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4"/>
          <w:p>
            <w:pPr>
              <w:spacing w:after="20"/>
              <w:ind w:left="20"/>
              <w:jc w:val="both"/>
            </w:pPr>
            <w:r>
              <w:rPr>
                <w:rFonts w:ascii="Times New Roman"/>
                <w:b w:val="false"/>
                <w:i w:val="false"/>
                <w:color w:val="000000"/>
                <w:sz w:val="20"/>
              </w:rPr>
              <w:t>
 </w:t>
            </w:r>
          </w:p>
          <w:bookmarkEnd w:id="18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5"/>
          <w:p>
            <w:pPr>
              <w:spacing w:after="20"/>
              <w:ind w:left="20"/>
              <w:jc w:val="both"/>
            </w:pPr>
            <w:r>
              <w:rPr>
                <w:rFonts w:ascii="Times New Roman"/>
                <w:b w:val="false"/>
                <w:i w:val="false"/>
                <w:color w:val="000000"/>
                <w:sz w:val="20"/>
              </w:rPr>
              <w:t>
 </w:t>
            </w:r>
          </w:p>
          <w:bookmarkEnd w:id="18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6"/>
          <w:p>
            <w:pPr>
              <w:spacing w:after="20"/>
              <w:ind w:left="20"/>
              <w:jc w:val="both"/>
            </w:pPr>
            <w:r>
              <w:rPr>
                <w:rFonts w:ascii="Times New Roman"/>
                <w:b w:val="false"/>
                <w:i w:val="false"/>
                <w:color w:val="000000"/>
                <w:sz w:val="20"/>
              </w:rPr>
              <w:t>
 </w:t>
            </w:r>
          </w:p>
          <w:bookmarkEnd w:id="18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7"/>
          <w:p>
            <w:pPr>
              <w:spacing w:after="20"/>
              <w:ind w:left="20"/>
              <w:jc w:val="both"/>
            </w:pPr>
            <w:r>
              <w:rPr>
                <w:rFonts w:ascii="Times New Roman"/>
                <w:b w:val="false"/>
                <w:i w:val="false"/>
                <w:color w:val="000000"/>
                <w:sz w:val="20"/>
              </w:rPr>
              <w:t>
 </w:t>
            </w:r>
          </w:p>
          <w:bookmarkEnd w:id="18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8"/>
          <w:p>
            <w:pPr>
              <w:spacing w:after="20"/>
              <w:ind w:left="20"/>
              <w:jc w:val="both"/>
            </w:pPr>
            <w:r>
              <w:rPr>
                <w:rFonts w:ascii="Times New Roman"/>
                <w:b w:val="false"/>
                <w:i w:val="false"/>
                <w:color w:val="000000"/>
                <w:sz w:val="20"/>
              </w:rPr>
              <w:t>
 </w:t>
            </w:r>
          </w:p>
          <w:bookmarkEnd w:id="18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9"/>
          <w:p>
            <w:pPr>
              <w:spacing w:after="20"/>
              <w:ind w:left="20"/>
              <w:jc w:val="both"/>
            </w:pPr>
            <w:r>
              <w:rPr>
                <w:rFonts w:ascii="Times New Roman"/>
                <w:b w:val="false"/>
                <w:i w:val="false"/>
                <w:color w:val="000000"/>
                <w:sz w:val="20"/>
              </w:rPr>
              <w:t>
 </w:t>
            </w:r>
          </w:p>
          <w:bookmarkEnd w:id="18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0"/>
          <w:p>
            <w:pPr>
              <w:spacing w:after="20"/>
              <w:ind w:left="20"/>
              <w:jc w:val="both"/>
            </w:pPr>
            <w:r>
              <w:rPr>
                <w:rFonts w:ascii="Times New Roman"/>
                <w:b w:val="false"/>
                <w:i w:val="false"/>
                <w:color w:val="000000"/>
                <w:sz w:val="20"/>
              </w:rPr>
              <w:t>
14</w:t>
            </w:r>
          </w:p>
          <w:bookmarkEnd w:id="19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1"/>
          <w:p>
            <w:pPr>
              <w:spacing w:after="20"/>
              <w:ind w:left="20"/>
              <w:jc w:val="both"/>
            </w:pPr>
            <w:r>
              <w:rPr>
                <w:rFonts w:ascii="Times New Roman"/>
                <w:b w:val="false"/>
                <w:i w:val="false"/>
                <w:color w:val="000000"/>
                <w:sz w:val="20"/>
              </w:rPr>
              <w:t>
 </w:t>
            </w:r>
          </w:p>
          <w:bookmarkEnd w:id="19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2"/>
          <w:p>
            <w:pPr>
              <w:spacing w:after="20"/>
              <w:ind w:left="20"/>
              <w:jc w:val="both"/>
            </w:pPr>
            <w:r>
              <w:rPr>
                <w:rFonts w:ascii="Times New Roman"/>
                <w:b w:val="false"/>
                <w:i w:val="false"/>
                <w:color w:val="000000"/>
                <w:sz w:val="20"/>
              </w:rPr>
              <w:t>
 </w:t>
            </w:r>
          </w:p>
          <w:bookmarkEnd w:id="19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3"/>
          <w:p>
            <w:pPr>
              <w:spacing w:after="20"/>
              <w:ind w:left="20"/>
              <w:jc w:val="both"/>
            </w:pPr>
            <w:r>
              <w:rPr>
                <w:rFonts w:ascii="Times New Roman"/>
                <w:b w:val="false"/>
                <w:i w:val="false"/>
                <w:color w:val="000000"/>
                <w:sz w:val="20"/>
              </w:rPr>
              <w:t>
15</w:t>
            </w:r>
          </w:p>
          <w:bookmarkEnd w:id="19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4"/>
          <w:p>
            <w:pPr>
              <w:spacing w:after="20"/>
              <w:ind w:left="20"/>
              <w:jc w:val="both"/>
            </w:pPr>
            <w:r>
              <w:rPr>
                <w:rFonts w:ascii="Times New Roman"/>
                <w:b w:val="false"/>
                <w:i w:val="false"/>
                <w:color w:val="000000"/>
                <w:sz w:val="20"/>
              </w:rPr>
              <w:t>
 </w:t>
            </w:r>
          </w:p>
          <w:bookmarkEnd w:id="19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5"/>
          <w:p>
            <w:pPr>
              <w:spacing w:after="20"/>
              <w:ind w:left="20"/>
              <w:jc w:val="both"/>
            </w:pPr>
            <w:r>
              <w:rPr>
                <w:rFonts w:ascii="Times New Roman"/>
                <w:b w:val="false"/>
                <w:i w:val="false"/>
                <w:color w:val="000000"/>
                <w:sz w:val="20"/>
              </w:rPr>
              <w:t>
 </w:t>
            </w:r>
          </w:p>
          <w:bookmarkEnd w:id="19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6"/>
          <w:p>
            <w:pPr>
              <w:spacing w:after="20"/>
              <w:ind w:left="20"/>
              <w:jc w:val="both"/>
            </w:pPr>
            <w:r>
              <w:rPr>
                <w:rFonts w:ascii="Times New Roman"/>
                <w:b w:val="false"/>
                <w:i w:val="false"/>
                <w:color w:val="000000"/>
                <w:sz w:val="20"/>
              </w:rPr>
              <w:t>
 </w:t>
            </w:r>
          </w:p>
          <w:bookmarkEnd w:id="19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7"/>
          <w:p>
            <w:pPr>
              <w:spacing w:after="20"/>
              <w:ind w:left="20"/>
              <w:jc w:val="both"/>
            </w:pPr>
            <w:r>
              <w:rPr>
                <w:rFonts w:ascii="Times New Roman"/>
                <w:b w:val="false"/>
                <w:i w:val="false"/>
                <w:color w:val="000000"/>
                <w:sz w:val="20"/>
              </w:rPr>
              <w:t>
 </w:t>
            </w:r>
          </w:p>
          <w:bookmarkEnd w:id="19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8"/>
          <w:p>
            <w:pPr>
              <w:spacing w:after="20"/>
              <w:ind w:left="20"/>
              <w:jc w:val="both"/>
            </w:pPr>
            <w:r>
              <w:rPr>
                <w:rFonts w:ascii="Times New Roman"/>
                <w:b w:val="false"/>
                <w:i w:val="false"/>
                <w:color w:val="000000"/>
                <w:sz w:val="20"/>
              </w:rPr>
              <w:t>
 </w:t>
            </w:r>
          </w:p>
          <w:bookmarkEnd w:id="19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9"/>
          <w:p>
            <w:pPr>
              <w:spacing w:after="20"/>
              <w:ind w:left="20"/>
              <w:jc w:val="both"/>
            </w:pPr>
            <w:r>
              <w:rPr>
                <w:rFonts w:ascii="Times New Roman"/>
                <w:b w:val="false"/>
                <w:i w:val="false"/>
                <w:color w:val="000000"/>
                <w:sz w:val="20"/>
              </w:rPr>
              <w:t>
10</w:t>
            </w:r>
          </w:p>
          <w:bookmarkEnd w:id="19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0"/>
          <w:p>
            <w:pPr>
              <w:spacing w:after="20"/>
              <w:ind w:left="20"/>
              <w:jc w:val="both"/>
            </w:pPr>
            <w:r>
              <w:rPr>
                <w:rFonts w:ascii="Times New Roman"/>
                <w:b w:val="false"/>
                <w:i w:val="false"/>
                <w:color w:val="000000"/>
                <w:sz w:val="20"/>
              </w:rPr>
              <w:t>
 </w:t>
            </w:r>
          </w:p>
          <w:bookmarkEnd w:id="20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бөлімі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1"/>
          <w:p>
            <w:pPr>
              <w:spacing w:after="20"/>
              <w:ind w:left="20"/>
              <w:jc w:val="both"/>
            </w:pPr>
            <w:r>
              <w:rPr>
                <w:rFonts w:ascii="Times New Roman"/>
                <w:b w:val="false"/>
                <w:i w:val="false"/>
                <w:color w:val="000000"/>
                <w:sz w:val="20"/>
              </w:rPr>
              <w:t>
 </w:t>
            </w:r>
          </w:p>
          <w:bookmarkEnd w:id="20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2"/>
          <w:p>
            <w:pPr>
              <w:spacing w:after="20"/>
              <w:ind w:left="20"/>
              <w:jc w:val="both"/>
            </w:pPr>
            <w:r>
              <w:rPr>
                <w:rFonts w:ascii="Times New Roman"/>
                <w:b w:val="false"/>
                <w:i w:val="false"/>
                <w:color w:val="000000"/>
                <w:sz w:val="20"/>
              </w:rPr>
              <w:t>
5</w:t>
            </w:r>
          </w:p>
          <w:bookmarkEnd w:id="20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3"/>
          <w:p>
            <w:pPr>
              <w:spacing w:after="20"/>
              <w:ind w:left="20"/>
              <w:jc w:val="both"/>
            </w:pPr>
            <w:r>
              <w:rPr>
                <w:rFonts w:ascii="Times New Roman"/>
                <w:b w:val="false"/>
                <w:i w:val="false"/>
                <w:color w:val="000000"/>
                <w:sz w:val="20"/>
              </w:rPr>
              <w:t>
7</w:t>
            </w:r>
          </w:p>
          <w:bookmarkEnd w:id="20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4"/>
          <w:p>
            <w:pPr>
              <w:spacing w:after="20"/>
              <w:ind w:left="20"/>
              <w:jc w:val="both"/>
            </w:pPr>
            <w:r>
              <w:rPr>
                <w:rFonts w:ascii="Times New Roman"/>
                <w:b w:val="false"/>
                <w:i w:val="false"/>
                <w:color w:val="000000"/>
                <w:sz w:val="20"/>
              </w:rPr>
              <w:t>
16</w:t>
            </w:r>
          </w:p>
          <w:bookmarkEnd w:id="20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5"/>
          <w:p>
            <w:pPr>
              <w:spacing w:after="20"/>
              <w:ind w:left="20"/>
              <w:jc w:val="both"/>
            </w:pPr>
            <w:r>
              <w:rPr>
                <w:rFonts w:ascii="Times New Roman"/>
                <w:b w:val="false"/>
                <w:i w:val="false"/>
                <w:color w:val="000000"/>
                <w:sz w:val="20"/>
              </w:rPr>
              <w:t>
8</w:t>
            </w:r>
          </w:p>
          <w:bookmarkEnd w:id="20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74663</w:t>
            </w:r>
          </w:p>
        </w:tc>
      </w:tr>
    </w:tbl>
    <w:bookmarkStart w:name="z240" w:id="20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bookmarkEnd w:id="206"/>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