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afa2" w14:textId="4d4a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әкімінің 2014 жылғы 25 ақпандағы № 1 шешімі. Жамбыл облысы Әділет департаментінде 2014 жылғы 13 наурызда № 2124 болып тіркелді. Күші жойылды - Жамбыл облысы Жуалы ауданы әкімдігінің 2018 жылғы 10 желтоқсандағы № 1 шешімімен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Жуалы ауданы әкімдігінің 10.12.2018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қыркүйегіндегі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ауданы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Жамбыл облыстық аумақтық сайлау комиссиясының келісімімен Жуалы ауданы аумағында сайлау учаскелері құрылсын.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Аққоев Қанат Оспанұлына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облыстық аумақтық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Абдуалы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ақпан 2014 жыл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учаскелері және олардың шекаралары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180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Қызтоған ауылы.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181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Қошқарата ауылы.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182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Ақтасты ауылы.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183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Рысбек батыр ауылы.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184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Көлтоған ауылы.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185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Ертай ауылы.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186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Қаратас ауылы.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187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Күреңбел ауылы.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188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Қоңыртөбе ауылы.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189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Тасбастау, Кәріқорған ауылдары.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190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Қарасаз, Жұрымбай ауылдары.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191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Көктас, Қарасу ауылдары.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192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Ақбастау ауылы.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193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Тәттібай Дүйсебайұлы ауылы.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194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Шақпақата, Амансай ауылдары, Шақпақ станциясы.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195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Ынтымақ ауылы.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196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Талапты ауылы.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197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Көлбастау ауылы.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198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Қайрат ауылы, Б. Момышұлы ауылының Қ. Түрікбаев, Шетбұлақ, Батырбек Датқа, Т. Рысқұлов, Жастар, Сұлтан Бейбарыс, Ұлан көшелері.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199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Дихан ауылы.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200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Б. Момышұлы ауылының Шығыс, Ынтымақ, Байдыбек батыр, Ш.Қалдаяқов, Қойкелді батыр, Боранды, Тәуелсіздік, 8 наурыз, Ақсай, Қ. Рысқұлбеков, Желтоқсан, А Иманов, Абылай хан, А. Тұрысбеков, Жеңіс, Е. Сауранбекұлы, Жамбыл, Д. Қонаев, В. Латикант көшелері және Мыңбұлақ, Ақтерек тұйықтары.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201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Б. Момышұлы ауылының Рысбек батыр, Бәйтерек, З. Толымбаев, Ақментей батыр, Алатау, З.Елшібаев, Б. Момышұлы, Қазыбек би, Т.Тастандиев, Қ.Ералиев, Әйтеке би, Н. Тұрысов, Төле би, Достық, Достық-2, Қ. Иманбекұлы, Қ. Қошмамбетов, Д. Пахомов, С. Мұқанов, М. Әуезов көшелері және Пахомов, 2-Пахомов, Фестивальная тұйықтары.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202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аудандық орталық аурухана.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203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Б. Момышұлы ауылының Жібек жолы, С.Сейфуллин, Әулие бастау, Парасат, Мұнайшы, Бейбітшілік, Б. Сафинов, Абай, Б. Қойбақов, Жуалы, Л. Сейітбеков, Ақжол, Қожық батыр, Ш.Уәлиханов, Әл-Фараби, Жанқожа батыр, Ғ. Мұратбаев, Е. Баймұханбетов, Көктем, Ы. Алтынсарин, Наурыз, М. Мәметова, Игілік, С. Күшәнов, Б. Үсенов, Ш. Үлеков көшелері және А. Оразбаева, Бірлік, Егеменді, Абай, 1-Совхозная, 2-Совхозная тұйықтары.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204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Көктөбе, Қосбөлтек ауылдары.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205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Теріс, Бақалы ауылдары.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206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Шыңбұлақ, Майбұлақ, Қосмұрат ауылдары.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207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Нұрлыкент ауылы.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208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Түктібай ауылы, Қазбастау разъезі.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209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Алатау ауылы, "Б. Момышұлы" атындағы шекара заставасы.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210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Қызыларық ауылы.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211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Бәйтерек ауылы, "Ақсуат" шекара заставасы.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212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Жаңаталап, Ақтоған ауылдары, Күркіреусу бекеті.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213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Ақтөбе ауылы.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214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Теріс-Ащыбұлақ ауылы, Сұрым бекеті.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215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Қарабастау, Дарбаза, Жылыбұлақ ауылдары.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216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Әбдіқадыр ауылы, "Билікөл" жайылым учаскесі.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217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91678 әскери бөлімі.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